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f03d" w14:textId="8a0f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есiрткi құралдары, психотроптық заттар және прекурсорлар айналымын мемлекеттік бақылауды жүзеге асыру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10 қарашадағы N 1693 қаулысы. Күші жойылды - Қазақстан Республикасы Үкіметінің 2014 жылғы 12 желтоқсандағы № 1315 қаулысымен</w:t>
      </w:r>
    </w:p>
    <w:p>
      <w:pPr>
        <w:spacing w:after="0"/>
        <w:ind w:left="0"/>
        <w:jc w:val="both"/>
      </w:pPr>
      <w:r>
        <w:rPr>
          <w:rFonts w:ascii="Times New Roman"/>
          <w:b w:val="false"/>
          <w:i w:val="false"/>
          <w:color w:val="ff0000"/>
          <w:sz w:val="28"/>
        </w:rPr>
        <w:t xml:space="preserve">      Ескерту. Күші жойылды - ҚР Үкіметінің 12.12.2014 </w:t>
      </w:r>
      <w:r>
        <w:rPr>
          <w:rFonts w:ascii="Times New Roman"/>
          <w:b w:val="false"/>
          <w:i w:val="false"/>
          <w:color w:val="ff0000"/>
          <w:sz w:val="28"/>
        </w:rPr>
        <w:t>№ 1315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"Есiрткi құралдары, психотроптық заттар, прекурсорлар және олардың заңсыз айналымы мен терiс пайдаланылуына қарсы iс-әрекет шаралары туралы" Қазақстан Республикасының 1998 жылғы 10 шілдедегi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Президентiнiң "Қазақстан Республикасында 2000-2001 жылдарға арналған нашақорлыққа және есiрткi бизнесiне қарсы күрестегi мемлекеттiк бағдарлама туралы" 2000 жылғы 16 мамырдағы N 395 </w:t>
      </w:r>
      <w:r>
        <w:rPr>
          <w:rFonts w:ascii="Times New Roman"/>
          <w:b w:val="false"/>
          <w:i w:val="false"/>
          <w:color w:val="000000"/>
          <w:sz w:val="28"/>
        </w:rPr>
        <w:t>Жарлығын</w:t>
      </w:r>
      <w:r>
        <w:rPr>
          <w:rFonts w:ascii="Times New Roman"/>
          <w:b w:val="false"/>
          <w:i w:val="false"/>
          <w:color w:val="000000"/>
          <w:sz w:val="28"/>
        </w:rPr>
        <w:t xml:space="preserve"> iске асыру мақсатында Қазақстан Республикасының Үкiметi 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1) Қазақстан Республикасында есiрткi құралдары психотроптық заттар және прекурсорлар айналымын мемлекеттiк бақылауды жүзеге асыру ережесi (бұдан әрi - Ереже);</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2007.08.24 </w:t>
      </w:r>
      <w:r>
        <w:rPr>
          <w:rFonts w:ascii="Times New Roman"/>
          <w:b w:val="false"/>
          <w:i w:val="false"/>
          <w:color w:val="00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w:t>
      </w:r>
      <w:r>
        <w:br/>
      </w:r>
      <w:r>
        <w:rPr>
          <w:rFonts w:ascii="Times New Roman"/>
          <w:b w:val="false"/>
          <w:i w:val="false"/>
          <w:color w:val="000000"/>
          <w:sz w:val="28"/>
        </w:rPr>
        <w:t>
      3) құрамында есiрткi құралдары, психотроптық заттар және прекурсорлар бар өнiмдердiң транзитiне Рұқсаттар нысандары бекiтiлсiн.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2003.09.18 </w:t>
      </w:r>
      <w:r>
        <w:rPr>
          <w:rFonts w:ascii="Times New Roman"/>
          <w:b w:val="false"/>
          <w:i w:val="false"/>
          <w:color w:val="000000"/>
          <w:sz w:val="28"/>
        </w:rPr>
        <w:t>N 947</w:t>
      </w:r>
      <w:r>
        <w:rPr>
          <w:rFonts w:ascii="Times New Roman"/>
          <w:b w:val="false"/>
          <w:i w:val="false"/>
          <w:color w:val="ff0000"/>
          <w:sz w:val="28"/>
        </w:rPr>
        <w:t xml:space="preserve">, 2007.08.24 </w:t>
      </w:r>
      <w:r>
        <w:rPr>
          <w:rFonts w:ascii="Times New Roman"/>
          <w:b w:val="false"/>
          <w:i w:val="false"/>
          <w:color w:val="00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кейбiр шешiмдерiн мынадай өзгерiс пен толықтыру енгiзiлсiн:</w:t>
      </w:r>
      <w:r>
        <w:br/>
      </w:r>
      <w:r>
        <w:rPr>
          <w:rFonts w:ascii="Times New Roman"/>
          <w:b w:val="false"/>
          <w:i w:val="false"/>
          <w:color w:val="000000"/>
          <w:sz w:val="28"/>
        </w:rPr>
        <w:t>
      1) "Мемлекеттiк өкiмет пен басқару органдары лауазымды адамдарының қауiпсiздiгiн қамтамасыз ету жөнiндегi қосымша шаралар туралы" Қазақстан Республикасы Министрлер Кабинетiнiң 1993 жылғы 15 қаңтардағы N 35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көрсетiлген қаулымен бекiтiлген Қазақстан Республикасында Рұқсат беру жүйесi туралы ережедегi:</w:t>
      </w:r>
      <w:r>
        <w:br/>
      </w:r>
      <w:r>
        <w:rPr>
          <w:rFonts w:ascii="Times New Roman"/>
          <w:b w:val="false"/>
          <w:i w:val="false"/>
          <w:color w:val="000000"/>
          <w:sz w:val="28"/>
        </w:rPr>
        <w:t>
      8 және 12-тармақтарындағы "есiрткiлi заттар" деген сөздер алынып тасталсын;</w:t>
      </w:r>
      <w:r>
        <w:br/>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2008.06.12 </w:t>
      </w:r>
      <w:r>
        <w:rPr>
          <w:rFonts w:ascii="Times New Roman"/>
          <w:b w:val="false"/>
          <w:i w:val="false"/>
          <w:color w:val="000000"/>
          <w:sz w:val="28"/>
        </w:rPr>
        <w:t>N 578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Нашақорлыққа және есірткі бизнесіне қарсы күрес жөніндегі комитеті 2001 жылғы 1 маусымға дейін Қазақстан Республикасының заңнамасында белгіленген тәртіппен лицензиаттар қызметін осы қаулыда көзделген талаптарға сәйкес келтіру жөнінде шаралар қабылдасын.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2001.01.30 </w:t>
      </w:r>
      <w:r>
        <w:rPr>
          <w:rFonts w:ascii="Times New Roman"/>
          <w:b w:val="false"/>
          <w:i w:val="false"/>
          <w:color w:val="000000"/>
          <w:sz w:val="28"/>
        </w:rPr>
        <w:t>N 151</w:t>
      </w:r>
      <w:r>
        <w:rPr>
          <w:rFonts w:ascii="Times New Roman"/>
          <w:b w:val="false"/>
          <w:i w:val="false"/>
          <w:color w:val="ff0000"/>
          <w:sz w:val="28"/>
        </w:rPr>
        <w:t xml:space="preserve">, 2001.02.16 </w:t>
      </w:r>
      <w:r>
        <w:rPr>
          <w:rFonts w:ascii="Times New Roman"/>
          <w:b w:val="false"/>
          <w:i w:val="false"/>
          <w:color w:val="000000"/>
          <w:sz w:val="28"/>
        </w:rPr>
        <w:t>N 247</w:t>
      </w:r>
      <w:r>
        <w:rPr>
          <w:rFonts w:ascii="Times New Roman"/>
          <w:b w:val="false"/>
          <w:i w:val="false"/>
          <w:color w:val="ff0000"/>
          <w:sz w:val="28"/>
        </w:rPr>
        <w:t xml:space="preserve"> Қ</w:t>
      </w:r>
      <w:r>
        <w:rPr>
          <w:rFonts w:ascii="Times New Roman"/>
          <w:b w:val="false"/>
          <w:i w:val="false"/>
          <w:color w:val="ff0000"/>
          <w:sz w:val="28"/>
        </w:rPr>
        <w:t>аулыларымен</w:t>
      </w:r>
      <w:r>
        <w:rPr>
          <w:rFonts w:ascii="Times New Roman"/>
          <w:b w:val="false"/>
          <w:i w:val="false"/>
          <w:color w:val="ff0000"/>
          <w:sz w:val="28"/>
        </w:rPr>
        <w:t>.</w:t>
      </w:r>
      <w:r>
        <w:br/>
      </w:r>
      <w:r>
        <w:rPr>
          <w:rFonts w:ascii="Times New Roman"/>
          <w:b w:val="false"/>
          <w:i w:val="false"/>
          <w:color w:val="000000"/>
          <w:sz w:val="28"/>
        </w:rPr>
        <w:t>
      3-1. Қазақстан Республикасы Әділет министрлігінің Нашақорлыққа және есірткі бизнесіне қарсы күрес жөніндегі комитетіне 2001 жылғы 1 маусымға дейін есірткі құралдарының, психотроптық заттардың және прекурсорлардың айналымына байланысты қызметке уақытша рұқсаттар беру құқығы берілсін.</w:t>
      </w:r>
      <w:r>
        <w:br/>
      </w:r>
      <w:r>
        <w:rPr>
          <w:rFonts w:ascii="Times New Roman"/>
          <w:b w:val="false"/>
          <w:i w:val="false"/>
          <w:color w:val="000000"/>
          <w:sz w:val="28"/>
        </w:rPr>
        <w:t>
</w:t>
      </w:r>
      <w:r>
        <w:rPr>
          <w:rFonts w:ascii="Times New Roman"/>
          <w:b w:val="false"/>
          <w:i w:val="false"/>
          <w:color w:val="ff0000"/>
          <w:sz w:val="28"/>
        </w:rPr>
        <w:t xml:space="preserve">       Ескерту. Қаулы 3-1-тармақпен толықтырылды - ҚР Үкіметінің 2001.02.16 </w:t>
      </w:r>
      <w:r>
        <w:rPr>
          <w:rFonts w:ascii="Times New Roman"/>
          <w:b w:val="false"/>
          <w:i w:val="false"/>
          <w:color w:val="000000"/>
          <w:sz w:val="28"/>
        </w:rPr>
        <w:t>N 247</w:t>
      </w:r>
      <w:r>
        <w:rPr>
          <w:rFonts w:ascii="Times New Roman"/>
          <w:b w:val="false"/>
          <w:i w:val="false"/>
          <w:color w:val="ff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күшiне енедi.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2000 жылғы 10 қарашадағы</w:t>
      </w:r>
      <w:r>
        <w:br/>
      </w:r>
      <w:r>
        <w:rPr>
          <w:rFonts w:ascii="Times New Roman"/>
          <w:b w:val="false"/>
          <w:i w:val="false"/>
          <w:color w:val="000000"/>
          <w:sz w:val="28"/>
        </w:rPr>
        <w:t xml:space="preserve">
N 1693 қаулысымен   </w:t>
      </w:r>
      <w:r>
        <w:br/>
      </w:r>
      <w:r>
        <w:rPr>
          <w:rFonts w:ascii="Times New Roman"/>
          <w:b w:val="false"/>
          <w:i w:val="false"/>
          <w:color w:val="000000"/>
          <w:sz w:val="28"/>
        </w:rPr>
        <w:t xml:space="preserve">
бекiтiлген      </w:t>
      </w:r>
    </w:p>
    <w:bookmarkEnd w:id="1"/>
    <w:bookmarkStart w:name="z114" w:id="2"/>
    <w:p>
      <w:pPr>
        <w:spacing w:after="0"/>
        <w:ind w:left="0"/>
        <w:jc w:val="left"/>
      </w:pPr>
      <w:r>
        <w:rPr>
          <w:rFonts w:ascii="Times New Roman"/>
          <w:b/>
          <w:i w:val="false"/>
          <w:color w:val="000000"/>
        </w:rPr>
        <w:t xml:space="preserve"> 
Қазақстан Республикасында есiрткi құралдары,</w:t>
      </w:r>
      <w:r>
        <w:br/>
      </w:r>
      <w:r>
        <w:rPr>
          <w:rFonts w:ascii="Times New Roman"/>
          <w:b/>
          <w:i w:val="false"/>
          <w:color w:val="000000"/>
        </w:rPr>
        <w:t>
психотроптық заттар және прекурсорлар айналымын</w:t>
      </w:r>
      <w:r>
        <w:br/>
      </w:r>
      <w:r>
        <w:rPr>
          <w:rFonts w:ascii="Times New Roman"/>
          <w:b/>
          <w:i w:val="false"/>
          <w:color w:val="000000"/>
        </w:rPr>
        <w:t xml:space="preserve">
мемлекеттiк бақылауды жүзеге асыру </w:t>
      </w:r>
      <w:r>
        <w:br/>
      </w:r>
      <w:r>
        <w:rPr>
          <w:rFonts w:ascii="Times New Roman"/>
          <w:b/>
          <w:i w:val="false"/>
          <w:color w:val="000000"/>
        </w:rPr>
        <w:t xml:space="preserve">
Ережесi </w:t>
      </w:r>
    </w:p>
    <w:bookmarkEnd w:id="2"/>
    <w:p>
      <w:pPr>
        <w:spacing w:after="0"/>
        <w:ind w:left="0"/>
        <w:jc w:val="both"/>
      </w:pPr>
      <w:r>
        <w:rPr>
          <w:rFonts w:ascii="Times New Roman"/>
          <w:b w:val="false"/>
          <w:i w:val="false"/>
          <w:color w:val="ff0000"/>
          <w:sz w:val="28"/>
        </w:rPr>
        <w:t xml:space="preserve">       Ескерту. Мәтiндегi "Қазақстан Республикасының Нашақорлыққа және есiрткi бизнесiне қарсы күрес жөнiндегi агенттiгi (әрi қарай - Агенттiк)", "Агенттiк", "Агенттiгiмен", "Қазақстан Республикасының Нашақорлыққа және есiрткi бизнесiне қарсы күрес жөнiндегі агенттiгiмен", "Қазақстан Республикасының Нашақорлыққа және есірткi бизнесiне қарсы күрес жөнiндегi агенттігiне" деген сөздер тиiсiнше "Қазақстан Республикасы Әдiлет министрлiгiнiң Нашақорлыққа және есiрткi бизнесiне қарсы күрес жөнiндегi комитетi (әрi қарай - Комитет)", "Комитет", "Комитетiмен", "Комитет", "Комитетiне", "Комитетінiң", "Комитетпен", "Комитетiне" деген сөздермен ауыстырылды - ҚР Үкіметінің 2001.01.30 </w:t>
      </w:r>
      <w:r>
        <w:rPr>
          <w:rFonts w:ascii="Times New Roman"/>
          <w:b w:val="false"/>
          <w:i w:val="false"/>
          <w:color w:val="ff0000"/>
          <w:sz w:val="28"/>
        </w:rPr>
        <w:t>N 151</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Мәтіндегi: "Қазақстан Республикасының Табиғи ресурстар және қоршаған ортаны қорғау министрлiгi", "Қазақстан Республикасының Табиғи ресурстар және қоршаған ортаны қорғау министрлiгінің", "Қазақстан Республикасының Табиғи ресурстар және қоршаған ортаны қорғау министрлiгiмен" деген сөздер "Қазақстан Республикасының Қоршаған ортаны қорғау министрлiгi", "Қазақстан Республикасының Қоршаған ортаны қорғау министрлігінің", "Қазақстан Республикасының Қоршаған ортаны қорғау министрлiгiмен" деген сөздермен, "Қазақстан Республикасының Экономика және сауда министрлiгi" деген сөздер "Қазақстан Республикасының Индустрия және сауда министрлiгi" деген сөздермен, "Қазақстан Республикасының Денсаулық сақтау iсi жөнiндегi агенттiгi", "Қазақстан Республикасы Денсаулық сақтау iсi жөнiндегi агенттiгiнiң", "Қазақстан Республикасының Денсаулық сақтау iсi жөнiндегi агенттiгiмен" деген сөздер "Қазақстан Республикасының Денсаулық сақтау министрлiгi", "Қазақстан Республикасы Денсаулық сақтау министрлiгінің", "Қазақстан Республикасының Денсаулық сақтау министрлiгiмен" деген сөздермен, "Қазақстан Республикасының Мемлекеттік кiрiс министрлiгiмен", "Қазақстан Республикасы Мемлекеттiк кiрiс министрлiгiнiң Кеден комитетi" деген сөздер "Қазақстан Республикасының Кедендік бақылау агенттiгiмен", "Қазақстан Республикасының Кедендiк бақылау агенттiгi" деген сөздермен ауыстырылды - ҚР Үкіметінің 2003.09.03 </w:t>
      </w:r>
      <w:r>
        <w:rPr>
          <w:rFonts w:ascii="Times New Roman"/>
          <w:b w:val="false"/>
          <w:i w:val="false"/>
          <w:color w:val="ff0000"/>
          <w:sz w:val="28"/>
        </w:rPr>
        <w:t>N 893</w:t>
      </w:r>
      <w:r>
        <w:rPr>
          <w:rFonts w:ascii="Times New Roman"/>
          <w:b w:val="false"/>
          <w:i w:val="false"/>
          <w:color w:val="ff0000"/>
          <w:sz w:val="28"/>
        </w:rPr>
        <w:t xml:space="preserve"> қаулысымен.</w:t>
      </w:r>
      <w:r>
        <w:br/>
      </w:r>
      <w:r>
        <w:rPr>
          <w:rFonts w:ascii="Times New Roman"/>
          <w:b w:val="false"/>
          <w:i w:val="false"/>
          <w:color w:val="ff0000"/>
          <w:sz w:val="28"/>
        </w:rPr>
        <w:t xml:space="preserve">
       Ескерту. Мәтiндегi "Кедендiк бақылау агенттiгiмен", "Кедендiк бақылау агенттiгi" деген сөздер "Қаржы министрлiгiнiң Кедендiк бақылау комитетiмен", "Қаржы министрлiгiнiң Кедендiк бақылау комитетi" деген сөздермен ауыстырылды - ҚР Үкіметінің 2006.01.13 </w:t>
      </w:r>
      <w:r>
        <w:rPr>
          <w:rFonts w:ascii="Times New Roman"/>
          <w:b w:val="false"/>
          <w:i w:val="false"/>
          <w:color w:val="ff0000"/>
          <w:sz w:val="28"/>
        </w:rPr>
        <w:t>N 38</w:t>
      </w:r>
      <w:r>
        <w:rPr>
          <w:rFonts w:ascii="Times New Roman"/>
          <w:b w:val="false"/>
          <w:i w:val="false"/>
          <w:color w:val="ff0000"/>
          <w:sz w:val="28"/>
        </w:rPr>
        <w:t xml:space="preserve"> Қаулысымен. </w:t>
      </w:r>
    </w:p>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3"/>
    <w:bookmarkStart w:name="z41" w:id="4"/>
    <w:p>
      <w:pPr>
        <w:spacing w:after="0"/>
        <w:ind w:left="0"/>
        <w:jc w:val="both"/>
      </w:pPr>
      <w:r>
        <w:rPr>
          <w:rFonts w:ascii="Times New Roman"/>
          <w:b w:val="false"/>
          <w:i w:val="false"/>
          <w:color w:val="000000"/>
          <w:sz w:val="28"/>
        </w:rPr>
        <w:t>
       1. Осы Ереже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"Есiрткi құралдары,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есiрткi құралдары, психотроптық заттар және прекурсорлар айналымын реттейтiн өзге де нормативтiк құқықтық кесiмдерiне, сондай-ақ Қазақстан Республикасы бекiткен халықаралық шарттарға сәйкес әзiрлендi.  </w:t>
      </w:r>
      <w:r>
        <w:br/>
      </w:r>
      <w:r>
        <w:rPr>
          <w:rFonts w:ascii="Times New Roman"/>
          <w:b w:val="false"/>
          <w:i w:val="false"/>
          <w:color w:val="000000"/>
          <w:sz w:val="28"/>
        </w:rPr>
        <w:t xml:space="preserve">
      Ереже есiрткi құралдары, психотроптық заттар, прекурсорлар айналымына мемлекеттiк бақылауды (бұдан әрi - мемлекеттiк бақылау), сондай-ақ заңсыз айналымнан алынып қойылған заттар мен құралдарды бақылауды жүзеге асыру тәртiбiн белгiлейдi. </w:t>
      </w:r>
      <w:r>
        <w:br/>
      </w:r>
      <w:r>
        <w:rPr>
          <w:rFonts w:ascii="Times New Roman"/>
          <w:b w:val="false"/>
          <w:i w:val="false"/>
          <w:color w:val="000000"/>
          <w:sz w:val="28"/>
        </w:rPr>
        <w:t>
      Құрамында есiрткi құралдар, психотроптық заттар бар өсiмдiктердi өсiруге, жинауға және дайындауға, Қазақстан Республикасы Yкiметiнiң 1998 жылғы 9 наурыздағы N 186  </w:t>
      </w:r>
      <w:r>
        <w:rPr>
          <w:rFonts w:ascii="Times New Roman"/>
          <w:b w:val="false"/>
          <w:i w:val="false"/>
          <w:color w:val="000000"/>
          <w:sz w:val="28"/>
        </w:rPr>
        <w:t xml:space="preserve">қаулысының </w:t>
      </w:r>
      <w:r>
        <w:rPr>
          <w:rFonts w:ascii="Times New Roman"/>
          <w:b w:val="false"/>
          <w:i w:val="false"/>
          <w:color w:val="000000"/>
          <w:sz w:val="28"/>
        </w:rPr>
        <w:t>1-қосымшасына сәйкес Есiрткi құралдары, психотроптық заттар және прекурсорлар </w:t>
      </w:r>
      <w:r>
        <w:rPr>
          <w:rFonts w:ascii="Times New Roman"/>
          <w:b w:val="false"/>
          <w:i w:val="false"/>
          <w:color w:val="000000"/>
          <w:sz w:val="28"/>
        </w:rPr>
        <w:t>тiзiмiнiң</w:t>
      </w:r>
      <w:r>
        <w:rPr>
          <w:rFonts w:ascii="Times New Roman"/>
          <w:b w:val="false"/>
          <w:i w:val="false"/>
          <w:color w:val="000000"/>
          <w:sz w:val="28"/>
        </w:rPr>
        <w:t xml:space="preserve"> I, II, III және IV кестелерiне (бұдан әрi - Тiзiмнiң I, II, III, IV кестелерi) енгiзiлген құралдар мен заттарды жасауға, өндiруге, ұқсатуға, әкелуге, әкетуге, транзиттеуге, тасымалдауға, жөнелтуге, сатып алуға, сақтауға, бөлуге, сатуға, жоюға, медициналық, ғылым және оқу мақсаттарында, сарапшылық қызметте және криминалистiк зерттеулер жүргiзуде пайдалануға мемлекеттiк бақылау жүзеге асырылады. &lt;*&gt; </w:t>
      </w:r>
      <w:r>
        <w:rPr>
          <w:rFonts w:ascii="Times New Roman"/>
          <w:b w:val="false"/>
          <w:i w:val="false"/>
          <w:color w:val="000000"/>
          <w:sz w:val="28"/>
        </w:rPr>
        <w:t>Қараныз Z980279</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2003.09.18. N 947  </w:t>
      </w:r>
      <w:r>
        <w:rPr>
          <w:rFonts w:ascii="Times New Roman"/>
          <w:b w:val="false"/>
          <w:i w:val="false"/>
          <w:color w:val="000000"/>
          <w:sz w:val="28"/>
        </w:rPr>
        <w:t>қаулысымен</w:t>
      </w:r>
      <w:r>
        <w:rPr>
          <w:rFonts w:ascii="Times New Roman"/>
          <w:b w:val="false"/>
          <w:i w:val="false"/>
          <w:color w:val="ff0000"/>
          <w:sz w:val="28"/>
        </w:rPr>
        <w:t xml:space="preserve">. </w:t>
      </w:r>
    </w:p>
    <w:bookmarkEnd w:id="4"/>
    <w:bookmarkStart w:name="z7" w:id="5"/>
    <w:p>
      <w:pPr>
        <w:spacing w:after="0"/>
        <w:ind w:left="0"/>
        <w:jc w:val="left"/>
      </w:pPr>
      <w:r>
        <w:rPr>
          <w:rFonts w:ascii="Times New Roman"/>
          <w:b/>
          <w:i w:val="false"/>
          <w:color w:val="000000"/>
        </w:rPr>
        <w:t xml:space="preserve"> 
    2. Есiрткi құралдары, психотроптық заттар және прекурсорлар  </w:t>
      </w:r>
      <w:r>
        <w:br/>
      </w:r>
      <w:r>
        <w:rPr>
          <w:rFonts w:ascii="Times New Roman"/>
          <w:b/>
          <w:i w:val="false"/>
          <w:color w:val="000000"/>
        </w:rPr>
        <w:t xml:space="preserve">
айналымын мемлекеттiк бақылауды жүзеге асыратын органдар </w:t>
      </w:r>
    </w:p>
    <w:bookmarkEnd w:id="5"/>
    <w:bookmarkStart w:name="z42" w:id="6"/>
    <w:p>
      <w:pPr>
        <w:spacing w:after="0"/>
        <w:ind w:left="0"/>
        <w:jc w:val="both"/>
      </w:pPr>
      <w:r>
        <w:rPr>
          <w:rFonts w:ascii="Times New Roman"/>
          <w:b w:val="false"/>
          <w:i w:val="false"/>
          <w:color w:val="000000"/>
          <w:sz w:val="28"/>
        </w:rPr>
        <w:t xml:space="preserve">
      2. Мемлекеттiк бақылаудың негiзгi бағыттары мен нысандарын айқындауды Қазақстан Республикасының Yкiметi жүзеге асырады. </w:t>
      </w:r>
      <w:r>
        <w:br/>
      </w:r>
      <w:r>
        <w:rPr>
          <w:rFonts w:ascii="Times New Roman"/>
          <w:b w:val="false"/>
          <w:i w:val="false"/>
          <w:color w:val="000000"/>
          <w:sz w:val="28"/>
        </w:rPr>
        <w:t>
</w:t>
      </w:r>
      <w:r>
        <w:rPr>
          <w:rFonts w:ascii="Times New Roman"/>
          <w:b w:val="false"/>
          <w:i w:val="false"/>
          <w:color w:val="000000"/>
          <w:sz w:val="28"/>
        </w:rPr>
        <w:t xml:space="preserve">
      3. Мемлекеттiк бақылауды ұйымдастыруды және үйлестiрудi Iшкi iстер министрлiгiнiң Есiрткi бизнесiне қарсы күрес және есiрткi айналымын бақылау жөнiндегi комитеті (бұдан әрi - Комитет) мына мүдделi мемлекеттiк органдармен: </w:t>
      </w:r>
      <w:r>
        <w:br/>
      </w:r>
      <w:r>
        <w:rPr>
          <w:rFonts w:ascii="Times New Roman"/>
          <w:b w:val="false"/>
          <w:i w:val="false"/>
          <w:color w:val="000000"/>
          <w:sz w:val="28"/>
        </w:rPr>
        <w:t xml:space="preserve">
     Қазақстан Республикасының Бас прокуратурасымен; </w:t>
      </w:r>
      <w:r>
        <w:br/>
      </w:r>
      <w:r>
        <w:rPr>
          <w:rFonts w:ascii="Times New Roman"/>
          <w:b w:val="false"/>
          <w:i w:val="false"/>
          <w:color w:val="000000"/>
          <w:sz w:val="28"/>
        </w:rPr>
        <w:t xml:space="preserve">
     Қазақстан Республикасының Ұлттық қауiпсiздiк комитетiмен; </w:t>
      </w:r>
      <w:r>
        <w:br/>
      </w:r>
      <w:r>
        <w:rPr>
          <w:rFonts w:ascii="Times New Roman"/>
          <w:b w:val="false"/>
          <w:i w:val="false"/>
          <w:color w:val="000000"/>
          <w:sz w:val="28"/>
        </w:rPr>
        <w:t>
     Қазақстан Республикасының Iшкi iстер министрлiгiмен;</w:t>
      </w:r>
      <w:r>
        <w:br/>
      </w:r>
      <w:r>
        <w:rPr>
          <w:rFonts w:ascii="Times New Roman"/>
          <w:b w:val="false"/>
          <w:i w:val="false"/>
          <w:color w:val="000000"/>
          <w:sz w:val="28"/>
        </w:rPr>
        <w:t>
     Қазақстан Республикасының Бiлiм және ғылым министрлiгiмен;</w:t>
      </w:r>
      <w:r>
        <w:br/>
      </w:r>
      <w:r>
        <w:rPr>
          <w:rFonts w:ascii="Times New Roman"/>
          <w:b w:val="false"/>
          <w:i w:val="false"/>
          <w:color w:val="000000"/>
          <w:sz w:val="28"/>
        </w:rPr>
        <w:t>
     Қазақстан Республикасының Қоршаған ортаны қорғау министрлiгiмен;</w:t>
      </w:r>
      <w:r>
        <w:br/>
      </w:r>
      <w:r>
        <w:rPr>
          <w:rFonts w:ascii="Times New Roman"/>
          <w:b w:val="false"/>
          <w:i w:val="false"/>
          <w:color w:val="000000"/>
          <w:sz w:val="28"/>
        </w:rPr>
        <w:t>
     Қазақстан Республикасының Ауыл шаруашылығы министрлiгiмен;</w:t>
      </w:r>
      <w:r>
        <w:br/>
      </w:r>
      <w:r>
        <w:rPr>
          <w:rFonts w:ascii="Times New Roman"/>
          <w:b w:val="false"/>
          <w:i w:val="false"/>
          <w:color w:val="000000"/>
          <w:sz w:val="28"/>
        </w:rPr>
        <w:t>
     Қазақстан Республикасының Әдiлет министрлiгiмен;</w:t>
      </w:r>
      <w:r>
        <w:br/>
      </w:r>
      <w:r>
        <w:rPr>
          <w:rFonts w:ascii="Times New Roman"/>
          <w:b w:val="false"/>
          <w:i w:val="false"/>
          <w:color w:val="000000"/>
          <w:sz w:val="28"/>
        </w:rPr>
        <w:t>
     Қазақстан Республикасының Қаржы министрлiгiнiң Кедендiк бақылау комитетiмен;</w:t>
      </w:r>
      <w:r>
        <w:br/>
      </w:r>
      <w:r>
        <w:rPr>
          <w:rFonts w:ascii="Times New Roman"/>
          <w:b w:val="false"/>
          <w:i w:val="false"/>
          <w:color w:val="000000"/>
          <w:sz w:val="28"/>
        </w:rPr>
        <w:t>
     Қазақстан Республикасының Көлiк және коммуникациялар министрлiгiмен;</w:t>
      </w:r>
      <w:r>
        <w:br/>
      </w:r>
      <w:r>
        <w:rPr>
          <w:rFonts w:ascii="Times New Roman"/>
          <w:b w:val="false"/>
          <w:i w:val="false"/>
          <w:color w:val="000000"/>
          <w:sz w:val="28"/>
        </w:rPr>
        <w:t>
     Қазақстан Республикасының Денсаулық сақтау министрлiгiмен;</w:t>
      </w:r>
      <w:r>
        <w:br/>
      </w:r>
      <w:r>
        <w:rPr>
          <w:rFonts w:ascii="Times New Roman"/>
          <w:b w:val="false"/>
          <w:i w:val="false"/>
          <w:color w:val="000000"/>
          <w:sz w:val="28"/>
        </w:rPr>
        <w:t>
     Қазақстан Республикасы Экономикалық даму және сауда министрлігімен;</w:t>
      </w:r>
      <w:r>
        <w:br/>
      </w:r>
      <w:r>
        <w:rPr>
          <w:rFonts w:ascii="Times New Roman"/>
          <w:b w:val="false"/>
          <w:i w:val="false"/>
          <w:color w:val="000000"/>
          <w:sz w:val="28"/>
        </w:rPr>
        <w:t>
     Қазақстан Республикасы Индустрия және жаңа технологиялар министрлігімен бiрлесiп, олардың құзыретi шегiнде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Үкiметiнiң 2001.05.23 </w:t>
      </w:r>
      <w:r>
        <w:rPr>
          <w:rFonts w:ascii="Times New Roman"/>
          <w:b w:val="false"/>
          <w:i w:val="false"/>
          <w:color w:val="000000"/>
          <w:sz w:val="28"/>
        </w:rPr>
        <w:t>N 695</w:t>
      </w:r>
      <w:r>
        <w:rPr>
          <w:rFonts w:ascii="Times New Roman"/>
          <w:b w:val="false"/>
          <w:i w:val="false"/>
          <w:color w:val="ff0000"/>
          <w:sz w:val="28"/>
        </w:rPr>
        <w:t xml:space="preserve">, 2004.03.03 </w:t>
      </w:r>
      <w:r>
        <w:rPr>
          <w:rFonts w:ascii="Times New Roman"/>
          <w:b w:val="false"/>
          <w:i w:val="false"/>
          <w:color w:val="000000"/>
          <w:sz w:val="28"/>
        </w:rPr>
        <w:t>N 261</w:t>
      </w:r>
      <w:r>
        <w:rPr>
          <w:rFonts w:ascii="Times New Roman"/>
          <w:b w:val="false"/>
          <w:i w:val="false"/>
          <w:color w:val="ff0000"/>
          <w:sz w:val="28"/>
        </w:rPr>
        <w:t xml:space="preserve">,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Қаулыларымен.</w:t>
      </w:r>
    </w:p>
    <w:bookmarkEnd w:id="6"/>
    <w:bookmarkStart w:name="z8" w:id="7"/>
    <w:p>
      <w:pPr>
        <w:spacing w:after="0"/>
        <w:ind w:left="0"/>
        <w:jc w:val="left"/>
      </w:pPr>
      <w:r>
        <w:rPr>
          <w:rFonts w:ascii="Times New Roman"/>
          <w:b/>
          <w:i w:val="false"/>
          <w:color w:val="000000"/>
        </w:rPr>
        <w:t xml:space="preserve"> 
  3. Есiрткi құралдарының, психотроптық заттардың және прекурсорлардың заңсыз айналымын мемлекеттiк бақылауды жүзеге асырудың нысандары мен тәртiбi </w:t>
      </w:r>
    </w:p>
    <w:bookmarkEnd w:id="7"/>
    <w:bookmarkStart w:name="z44" w:id="8"/>
    <w:p>
      <w:pPr>
        <w:spacing w:after="0"/>
        <w:ind w:left="0"/>
        <w:jc w:val="both"/>
      </w:pPr>
      <w:r>
        <w:rPr>
          <w:rFonts w:ascii="Times New Roman"/>
          <w:b w:val="false"/>
          <w:i w:val="false"/>
          <w:color w:val="000000"/>
          <w:sz w:val="28"/>
        </w:rPr>
        <w:t>
       4. Бiрiккен Ұлттар Ұйымының 1961 жылғы "</w:t>
      </w:r>
      <w:r>
        <w:rPr>
          <w:rFonts w:ascii="Times New Roman"/>
          <w:b w:val="false"/>
          <w:i w:val="false"/>
          <w:color w:val="000000"/>
          <w:sz w:val="28"/>
        </w:rPr>
        <w:t>Есiрткi құралдары туралы</w:t>
      </w:r>
      <w:r>
        <w:rPr>
          <w:rFonts w:ascii="Times New Roman"/>
          <w:b w:val="false"/>
          <w:i w:val="false"/>
          <w:color w:val="000000"/>
          <w:sz w:val="28"/>
        </w:rPr>
        <w:t>", 1971 жылғы "</w:t>
      </w:r>
      <w:r>
        <w:rPr>
          <w:rFonts w:ascii="Times New Roman"/>
          <w:b w:val="false"/>
          <w:i w:val="false"/>
          <w:color w:val="000000"/>
          <w:sz w:val="28"/>
        </w:rPr>
        <w:t>Психотроптық заттар туралы</w:t>
      </w:r>
      <w:r>
        <w:rPr>
          <w:rFonts w:ascii="Times New Roman"/>
          <w:b w:val="false"/>
          <w:i w:val="false"/>
          <w:color w:val="000000"/>
          <w:sz w:val="28"/>
        </w:rPr>
        <w:t>", 1988 жылғы "</w:t>
      </w:r>
      <w:r>
        <w:rPr>
          <w:rFonts w:ascii="Times New Roman"/>
          <w:b w:val="false"/>
          <w:i w:val="false"/>
          <w:color w:val="000000"/>
          <w:sz w:val="28"/>
        </w:rPr>
        <w:t>Есiрткi құралдарының және психотроптық заттардың заңсыз айналымына қарсы күрес туралы</w:t>
      </w:r>
      <w:r>
        <w:rPr>
          <w:rFonts w:ascii="Times New Roman"/>
          <w:b w:val="false"/>
          <w:i w:val="false"/>
          <w:color w:val="000000"/>
          <w:sz w:val="28"/>
        </w:rPr>
        <w:t xml:space="preserve">" конвенцияларының (бұдан әрi - БҰҰ Конвенцияларының) талаптарына сәйкес есiрткi құралдарының, психотроптық заттардың және прекурсорлардың айналымын мемлекеттiк бақылаудың негiзгi нысандары мыналар болып табылады:  </w:t>
      </w:r>
      <w:r>
        <w:br/>
      </w:r>
      <w:r>
        <w:rPr>
          <w:rFonts w:ascii="Times New Roman"/>
          <w:b w:val="false"/>
          <w:i w:val="false"/>
          <w:color w:val="000000"/>
          <w:sz w:val="28"/>
        </w:rPr>
        <w:t>
</w:t>
      </w:r>
      <w:r>
        <w:rPr>
          <w:rFonts w:ascii="Times New Roman"/>
          <w:b w:val="false"/>
          <w:i w:val="false"/>
          <w:color w:val="000000"/>
          <w:sz w:val="28"/>
        </w:rPr>
        <w:t xml:space="preserve">
      1) квоталау:  </w:t>
      </w:r>
      <w:r>
        <w:br/>
      </w:r>
      <w:r>
        <w:rPr>
          <w:rFonts w:ascii="Times New Roman"/>
          <w:b w:val="false"/>
          <w:i w:val="false"/>
          <w:color w:val="000000"/>
          <w:sz w:val="28"/>
        </w:rPr>
        <w:t xml:space="preserve">
      есiрткi құралдарына, психотроптық заттарға және прекурсорларға халықаралық квота - БҰҰ-ның Есiрткiлердi бақылау жөнiндегi халықаралық комитетi (бұдан әрi - БҰҰ ЕБХК) Конвенцияларға мүше елдер үшiн жыл сайын осы елдердiң үкiметтерi ұсынатын есiрткi құралдарының, психотроптық заттарға, прекурсорларға қажеттiлiк есебi негiзiнде бекiтетiн олардың мөлшерi;  </w:t>
      </w:r>
      <w:r>
        <w:br/>
      </w:r>
      <w:r>
        <w:rPr>
          <w:rFonts w:ascii="Times New Roman"/>
          <w:b w:val="false"/>
          <w:i w:val="false"/>
          <w:color w:val="000000"/>
          <w:sz w:val="28"/>
        </w:rPr>
        <w:t>
      есiрткi құралдарына және психотроптық заттарға, прекурсорларға </w:t>
      </w:r>
      <w:r>
        <w:rPr>
          <w:rFonts w:ascii="Times New Roman"/>
          <w:b w:val="false"/>
          <w:i w:val="false"/>
          <w:color w:val="000000"/>
          <w:sz w:val="28"/>
        </w:rPr>
        <w:t>мемлекеттiк квотаны</w:t>
      </w:r>
      <w:r>
        <w:rPr>
          <w:rFonts w:ascii="Times New Roman"/>
          <w:b w:val="false"/>
          <w:i w:val="false"/>
          <w:color w:val="000000"/>
          <w:sz w:val="28"/>
        </w:rPr>
        <w:t xml:space="preserve"> (Қазақстан Республикасының қажеттiлiк нормасы) Қазақстан Республикасының Үкiметi белгiлейдi және </w:t>
      </w:r>
      <w:r>
        <w:rPr>
          <w:rFonts w:ascii="Times New Roman"/>
          <w:b w:val="false"/>
          <w:i w:val="false"/>
          <w:color w:val="000000"/>
          <w:sz w:val="28"/>
        </w:rPr>
        <w:t>бекiтедi</w:t>
      </w:r>
      <w:r>
        <w:rPr>
          <w:rFonts w:ascii="Times New Roman"/>
          <w:b w:val="false"/>
          <w:i w:val="false"/>
          <w:color w:val="000000"/>
          <w:sz w:val="28"/>
        </w:rPr>
        <w:t xml:space="preserve"> және халықаралық шарттарға сәйкес есiрткi құралдарына, психотроптық заттарға қажеттiлiк есебi шегiнде олардың айналымы жүзеге асырылатын есеп негiзiнде Қазақстан Республикасы үшiн халықаралық квотаны БҰҰ ЕБХК-iнiң бекiтуiне жiберiледi. &lt;*&gt; </w:t>
      </w:r>
      <w:r>
        <w:br/>
      </w:r>
      <w:r>
        <w:rPr>
          <w:rFonts w:ascii="Times New Roman"/>
          <w:b w:val="false"/>
          <w:i w:val="false"/>
          <w:color w:val="000000"/>
          <w:sz w:val="28"/>
        </w:rPr>
        <w:t>
</w:t>
      </w:r>
      <w:r>
        <w:rPr>
          <w:rFonts w:ascii="Times New Roman"/>
          <w:b w:val="false"/>
          <w:i w:val="false"/>
          <w:color w:val="000000"/>
          <w:sz w:val="28"/>
        </w:rPr>
        <w:t xml:space="preserve">
      2) бөлу:  </w:t>
      </w:r>
      <w:r>
        <w:br/>
      </w:r>
      <w:r>
        <w:rPr>
          <w:rFonts w:ascii="Times New Roman"/>
          <w:b w:val="false"/>
          <w:i w:val="false"/>
          <w:color w:val="000000"/>
          <w:sz w:val="28"/>
        </w:rPr>
        <w:t xml:space="preserve">
      есiрткi құралдарын және психотроптық заттарды бөлу - бұл республиканың iшкi рыногын көрсетiлген құралдармен қамтамасыз етуге бағытталған және бөлiнген квоталар шегiнде әртүрлi ведомстволардың кәсiби қызметiн жүзеге асыруға кепiлдiк беретiн iс-шаралар.  </w:t>
      </w:r>
      <w:r>
        <w:br/>
      </w:r>
      <w:r>
        <w:rPr>
          <w:rFonts w:ascii="Times New Roman"/>
          <w:b w:val="false"/>
          <w:i w:val="false"/>
          <w:color w:val="000000"/>
          <w:sz w:val="28"/>
        </w:rPr>
        <w:t>
      </w:t>
      </w:r>
      <w:r>
        <w:rPr>
          <w:rFonts w:ascii="Times New Roman"/>
          <w:b w:val="false"/>
          <w:i w:val="false"/>
          <w:color w:val="000000"/>
          <w:sz w:val="28"/>
        </w:rPr>
        <w:t>Тiзiмнiң</w:t>
      </w:r>
      <w:r>
        <w:rPr>
          <w:rFonts w:ascii="Times New Roman"/>
          <w:b w:val="false"/>
          <w:i w:val="false"/>
          <w:color w:val="000000"/>
          <w:sz w:val="28"/>
        </w:rPr>
        <w:t xml:space="preserve"> ІІ кестесiндегi есiрткi құралдары, психотроптық заттар бөлуге жатады.  </w:t>
      </w:r>
      <w:r>
        <w:br/>
      </w:r>
      <w:r>
        <w:rPr>
          <w:rFonts w:ascii="Times New Roman"/>
          <w:b w:val="false"/>
          <w:i w:val="false"/>
          <w:color w:val="000000"/>
          <w:sz w:val="28"/>
        </w:rPr>
        <w:t xml:space="preserve">
      Бөлудi Қазақстан Республикасы Үкiметiнiң тиiстi шешiмi негiзiнде Агенттiк жүзеге асырады.  </w:t>
      </w:r>
      <w:r>
        <w:br/>
      </w:r>
      <w:r>
        <w:rPr>
          <w:rFonts w:ascii="Times New Roman"/>
          <w:b w:val="false"/>
          <w:i w:val="false"/>
          <w:color w:val="000000"/>
          <w:sz w:val="28"/>
        </w:rPr>
        <w:t xml:space="preserve">
      Есiрткi құралдарын, психотроптық заттарды бөлудiң негiзгi қағидаттары кәсiпорындар мен ұйымдардың қалыпты қызметi үшiн қажет, бiрақ олардың 6 айлық қорынан аспайтын мөлшерде, осы құралдарға аймақтардың қажеттiлiктерiн қанағаттандыру болып табылады.  </w:t>
      </w:r>
      <w:r>
        <w:br/>
      </w:r>
      <w:r>
        <w:rPr>
          <w:rFonts w:ascii="Times New Roman"/>
          <w:b w:val="false"/>
          <w:i w:val="false"/>
          <w:color w:val="000000"/>
          <w:sz w:val="28"/>
        </w:rPr>
        <w:t xml:space="preserve">
      Бөлу:  </w:t>
      </w:r>
      <w:r>
        <w:br/>
      </w:r>
      <w:r>
        <w:rPr>
          <w:rFonts w:ascii="Times New Roman"/>
          <w:b w:val="false"/>
          <w:i w:val="false"/>
          <w:color w:val="000000"/>
          <w:sz w:val="28"/>
        </w:rPr>
        <w:t xml:space="preserve">
      қамтамасыз ету нормативiнен;  </w:t>
      </w:r>
      <w:r>
        <w:br/>
      </w:r>
      <w:r>
        <w:rPr>
          <w:rFonts w:ascii="Times New Roman"/>
          <w:b w:val="false"/>
          <w:i w:val="false"/>
          <w:color w:val="000000"/>
          <w:sz w:val="28"/>
        </w:rPr>
        <w:t xml:space="preserve">
      тұтыну нормативiнен тұрады.  </w:t>
      </w:r>
      <w:r>
        <w:br/>
      </w:r>
      <w:r>
        <w:rPr>
          <w:rFonts w:ascii="Times New Roman"/>
          <w:b w:val="false"/>
          <w:i w:val="false"/>
          <w:color w:val="000000"/>
          <w:sz w:val="28"/>
        </w:rPr>
        <w:t xml:space="preserve">
      Қамтамасыз ету нормативтерi отандық өндiрушi кәсiпорындар мен әкелудi жүзеге асыратын заңды тұлғалар үшiн бекiтiледi.  </w:t>
      </w:r>
      <w:r>
        <w:br/>
      </w:r>
      <w:r>
        <w:rPr>
          <w:rFonts w:ascii="Times New Roman"/>
          <w:b w:val="false"/>
          <w:i w:val="false"/>
          <w:color w:val="000000"/>
          <w:sz w:val="28"/>
        </w:rPr>
        <w:t xml:space="preserve">
      Келесi күнтiзбелiк жылға қамтамасыз ету нормативтерiн есептеу мен бекiту есiрткi құралдарын, психотроптық заттарды және прекурсорларды өндiру және оларды көтерме сату жөнiндегi қызметке лицензиясы бар заңды тұлғалардың өтiнiштерi негiзiнде Комитет белгілейтін тәртіппен жүргiзiледi. Келесi күнтiзбелiк жылда қызметтi жүзеге асыруға қажеттi есiрткi құралдарының, психотроптық заттардың және прекурсорлардың тiзбесi мен мөлшерi бар өтiнiштер тұтынушылармен жасалған мемлекеттiк сатып алу туралы шарттардың көшiрмелерi қоса берiлiп, Агенттiкке ағымдағы жылдың 1 қарашасынан кешiктiрiлмей табыс етiледi.  </w:t>
      </w:r>
      <w:r>
        <w:br/>
      </w:r>
      <w:r>
        <w:rPr>
          <w:rFonts w:ascii="Times New Roman"/>
          <w:b w:val="false"/>
          <w:i w:val="false"/>
          <w:color w:val="000000"/>
          <w:sz w:val="28"/>
        </w:rPr>
        <w:t>
      Отандық өндiрушi кәсiпорындар өндiретiн және Қазақстан Республикасының аумағына келесi күнтiзбелiк жылғы әкелiнетiн </w:t>
      </w:r>
      <w:r>
        <w:rPr>
          <w:rFonts w:ascii="Times New Roman"/>
          <w:b w:val="false"/>
          <w:i w:val="false"/>
          <w:color w:val="000000"/>
          <w:sz w:val="28"/>
        </w:rPr>
        <w:t>Тiзiмнiң</w:t>
      </w:r>
      <w:r>
        <w:rPr>
          <w:rFonts w:ascii="Times New Roman"/>
          <w:b w:val="false"/>
          <w:i w:val="false"/>
          <w:color w:val="000000"/>
          <w:sz w:val="28"/>
        </w:rPr>
        <w:t xml:space="preserve"> II кестесiндегi есiрткi құралдарының, психотроптық заттардың тiзбесi мен мөлшерi көрсетiлген жазба қызметi есiрткi құралдарының, психотроптық заттардың және прекурсорлардың айналымымен байланысты болатын көрсетiлген ұйымдар лицензиясының қосымшасына ағымдағы жылдың 1 желтоқсанына дейiн енгiзiледi.  </w:t>
      </w:r>
      <w:r>
        <w:br/>
      </w:r>
      <w:r>
        <w:rPr>
          <w:rFonts w:ascii="Times New Roman"/>
          <w:b w:val="false"/>
          <w:i w:val="false"/>
          <w:color w:val="000000"/>
          <w:sz w:val="28"/>
        </w:rPr>
        <w:t>
      Құрамында есiрткi құралдары, психотроптық заттар және прекурсорлар бар өнiмнiң белгілі бiр мөлшерлерiн әкелуге рұқсат (бұдан әрi - Рұқсат) (</w:t>
      </w:r>
      <w:r>
        <w:rPr>
          <w:rFonts w:ascii="Times New Roman"/>
          <w:b w:val="false"/>
          <w:i w:val="false"/>
          <w:color w:val="000000"/>
          <w:sz w:val="28"/>
        </w:rPr>
        <w:t>1-қосымша</w:t>
      </w:r>
      <w:r>
        <w:rPr>
          <w:rFonts w:ascii="Times New Roman"/>
          <w:b w:val="false"/>
          <w:i w:val="false"/>
          <w:color w:val="000000"/>
          <w:sz w:val="28"/>
        </w:rPr>
        <w:t xml:space="preserve">) заңды тұлғаға қатаң бақылауда болатын есiрткi құралдары, психотроптық заттар айналымы саласында қызметтi жүзеге асыруға құқық беретiн лицензияның қосымшасында көрсетiлген қамтамасыз ету нормативтерi негiзiнде ресiмделедi.  </w:t>
      </w:r>
      <w:r>
        <w:br/>
      </w:r>
      <w:r>
        <w:rPr>
          <w:rFonts w:ascii="Times New Roman"/>
          <w:b w:val="false"/>
          <w:i w:val="false"/>
          <w:color w:val="000000"/>
          <w:sz w:val="28"/>
        </w:rPr>
        <w:t xml:space="preserve">
      Тұтыну нормативтерi:  </w:t>
      </w:r>
      <w:r>
        <w:br/>
      </w:r>
      <w:r>
        <w:rPr>
          <w:rFonts w:ascii="Times New Roman"/>
          <w:b w:val="false"/>
          <w:i w:val="false"/>
          <w:color w:val="000000"/>
          <w:sz w:val="28"/>
        </w:rPr>
        <w:t xml:space="preserve">
      қызметi лицензиялануға жататын нақты тұтынушы ұйымдар (емдеу-профилактикалық, дәрiхана, мал дәрiгерлiк, оқу және ғылыми-зерттеу ұйымдары және басқалары) үшiн нормативтерi көрсетiле отырып, республиканың әкiмшілік-аумақтық бiрлiктерi;  </w:t>
      </w:r>
      <w:r>
        <w:br/>
      </w:r>
      <w:r>
        <w:rPr>
          <w:rFonts w:ascii="Times New Roman"/>
          <w:b w:val="false"/>
          <w:i w:val="false"/>
          <w:color w:val="000000"/>
          <w:sz w:val="28"/>
        </w:rPr>
        <w:t>
      </w:t>
      </w:r>
      <w:r>
        <w:rPr>
          <w:rFonts w:ascii="Times New Roman"/>
          <w:b w:val="false"/>
          <w:i w:val="false"/>
          <w:color w:val="000000"/>
          <w:sz w:val="28"/>
        </w:rPr>
        <w:t>Тiзiмнiң</w:t>
      </w:r>
      <w:r>
        <w:rPr>
          <w:rFonts w:ascii="Times New Roman"/>
          <w:b w:val="false"/>
          <w:i w:val="false"/>
          <w:color w:val="000000"/>
          <w:sz w:val="28"/>
        </w:rPr>
        <w:t xml:space="preserve"> II кестесiндегi есiрткi құралдары, психотроптық заттар айналымы саласындағы қызметтi лицензиясыз жүзеге асыратын мүдделi министрлiктер мен ведомстволар, ұйымдар (сарапшылық, криминалистiк және жедел-iздестiру қызметi) үшiн бекiтiледi.  </w:t>
      </w:r>
      <w:r>
        <w:br/>
      </w:r>
      <w:r>
        <w:rPr>
          <w:rFonts w:ascii="Times New Roman"/>
          <w:b w:val="false"/>
          <w:i w:val="false"/>
          <w:color w:val="000000"/>
          <w:sz w:val="28"/>
        </w:rPr>
        <w:t xml:space="preserve">
      Есiрткi құралдарын, психотроптық заттарды тұтыну есебiн жоғарыда аталған қызметтi жүзеге асыратын органдар жыл сайын жоғары тұрған ұйымға өтiнiмдер беру арқылы табыс етедi, ал содан соң жинақталған өтiнiмдi жоғары тұрған орган ағымдағы жылдың 1 сәуiрiне дейiн тиiсiнше Агенттiкке табыс етедi.  </w:t>
      </w:r>
      <w:r>
        <w:br/>
      </w:r>
      <w:r>
        <w:rPr>
          <w:rFonts w:ascii="Times New Roman"/>
          <w:b w:val="false"/>
          <w:i w:val="false"/>
          <w:color w:val="000000"/>
          <w:sz w:val="28"/>
        </w:rPr>
        <w:t>
      Агенттiк тұтыну нормативтерiнiң негiздiлiгiн тексередi, Қазақстан Республикасының тұтастай қажеттiлiгiн есептейдi және оны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тәртiпте бекiту үшiн Үкiметке енгiзедi.  </w:t>
      </w:r>
      <w:r>
        <w:br/>
      </w:r>
      <w:r>
        <w:rPr>
          <w:rFonts w:ascii="Times New Roman"/>
          <w:b w:val="false"/>
          <w:i w:val="false"/>
          <w:color w:val="000000"/>
          <w:sz w:val="28"/>
        </w:rPr>
        <w:t xml:space="preserve">
      Есiрткi құралдарын, психотроптық заттарды тұтынудың республикалық нормативiн Агенттiк заңды тұлғалардың арасында олар үшiн қамтамасыз ету нормативтерiн бекiту арқылы бөледi.  </w:t>
      </w:r>
      <w:r>
        <w:br/>
      </w:r>
      <w:r>
        <w:rPr>
          <w:rFonts w:ascii="Times New Roman"/>
          <w:b w:val="false"/>
          <w:i w:val="false"/>
          <w:color w:val="000000"/>
          <w:sz w:val="28"/>
        </w:rPr>
        <w:t xml:space="preserve">
      Қызметтi лицензиясыз жүзеге асыратын ұйымдардың (сарапшылық, криминалистiк және жедел-iздестiру қызметi) тұтыну нормативтерiн аймақтық және республикалық деңгейдегi ұйымдар үшiн тиiстi министрлiктермен келiсiм бойынша Агенттiк бекiтедi;  </w:t>
      </w:r>
      <w:r>
        <w:br/>
      </w:r>
      <w:r>
        <w:rPr>
          <w:rFonts w:ascii="Times New Roman"/>
          <w:b w:val="false"/>
          <w:i w:val="false"/>
          <w:color w:val="000000"/>
          <w:sz w:val="28"/>
        </w:rPr>
        <w:t>
</w:t>
      </w:r>
      <w:r>
        <w:rPr>
          <w:rFonts w:ascii="Times New Roman"/>
          <w:b w:val="false"/>
          <w:i w:val="false"/>
          <w:color w:val="000000"/>
          <w:sz w:val="28"/>
        </w:rPr>
        <w:t xml:space="preserve">
      3) есепке алу және есеп беру:  </w:t>
      </w:r>
      <w:r>
        <w:br/>
      </w:r>
      <w:r>
        <w:rPr>
          <w:rFonts w:ascii="Times New Roman"/>
          <w:b w:val="false"/>
          <w:i w:val="false"/>
          <w:color w:val="000000"/>
          <w:sz w:val="28"/>
        </w:rPr>
        <w:t xml:space="preserve">
      Агенттiк БҰҰ ЕБХК-iне:  </w:t>
      </w:r>
      <w:r>
        <w:br/>
      </w:r>
      <w:r>
        <w:rPr>
          <w:rFonts w:ascii="Times New Roman"/>
          <w:b w:val="false"/>
          <w:i w:val="false"/>
          <w:color w:val="000000"/>
          <w:sz w:val="28"/>
        </w:rPr>
        <w:t xml:space="preserve">
      Қазақстан Республикасының есiрткi құралдарына, психотроптық заттарға қажеттiлiгiн жылдық есептерiн;  </w:t>
      </w:r>
      <w:r>
        <w:br/>
      </w:r>
      <w:r>
        <w:rPr>
          <w:rFonts w:ascii="Times New Roman"/>
          <w:b w:val="false"/>
          <w:i w:val="false"/>
          <w:color w:val="000000"/>
          <w:sz w:val="28"/>
        </w:rPr>
        <w:t xml:space="preserve">
      есiрткi құралдардың, психотроптық заттардың және прекурсорлардың жұмсалуы туралы тоқсандық есептерiн;  </w:t>
      </w:r>
      <w:r>
        <w:br/>
      </w:r>
      <w:r>
        <w:rPr>
          <w:rFonts w:ascii="Times New Roman"/>
          <w:b w:val="false"/>
          <w:i w:val="false"/>
          <w:color w:val="000000"/>
          <w:sz w:val="28"/>
        </w:rPr>
        <w:t xml:space="preserve">
      өндiру, дайындау, тұтыну, қорлары мен тәркiлеу туралы жылдық статистикалық деректердi табыс етедi.  </w:t>
      </w:r>
      <w:r>
        <w:br/>
      </w:r>
      <w:r>
        <w:rPr>
          <w:rFonts w:ascii="Times New Roman"/>
          <w:b w:val="false"/>
          <w:i w:val="false"/>
          <w:color w:val="000000"/>
          <w:sz w:val="28"/>
        </w:rPr>
        <w:t>
      Қазақстан Республикасында кез келген мақсаттар үшiн есiрткi құралдарын және психотроптық заттарды өндiрудің және әкелудiң (әкетудiң) жиынтық деректерi Қазақстан Республикасы Yкiметiнiң қаулысымен </w:t>
      </w:r>
      <w:r>
        <w:rPr>
          <w:rFonts w:ascii="Times New Roman"/>
          <w:b w:val="false"/>
          <w:i w:val="false"/>
          <w:color w:val="000000"/>
          <w:sz w:val="28"/>
        </w:rPr>
        <w:t>бекiтiлген</w:t>
      </w:r>
      <w:r>
        <w:rPr>
          <w:rFonts w:ascii="Times New Roman"/>
          <w:b w:val="false"/>
          <w:i w:val="false"/>
          <w:color w:val="000000"/>
          <w:sz w:val="28"/>
        </w:rPr>
        <w:t xml:space="preserve"> мемлекеттiк квотадан аспайды.</w:t>
      </w:r>
      <w:r>
        <w:br/>
      </w:r>
      <w:r>
        <w:rPr>
          <w:rFonts w:ascii="Times New Roman"/>
          <w:b w:val="false"/>
          <w:i w:val="false"/>
          <w:color w:val="000000"/>
          <w:sz w:val="28"/>
        </w:rPr>
        <w:t>
      Есірткі құралдары, психотроптық заттар мен прекурсорлар айналымы саласындағы қызметке лицензиясы бар заңды тұлғалар:</w:t>
      </w:r>
      <w:r>
        <w:br/>
      </w:r>
      <w:r>
        <w:rPr>
          <w:rFonts w:ascii="Times New Roman"/>
          <w:b w:val="false"/>
          <w:i w:val="false"/>
          <w:color w:val="000000"/>
          <w:sz w:val="28"/>
        </w:rPr>
        <w:t>
      тоқсан сайын есепті кезеңнен кейінгі айдың 5-күніне белгіленген нысан бойынша лицензиар органға бақылаудағы заттардың айналымы туралы есеп ұсынады (4-қосымша);</w:t>
      </w:r>
      <w:r>
        <w:br/>
      </w:r>
      <w:r>
        <w:rPr>
          <w:rFonts w:ascii="Times New Roman"/>
          <w:b w:val="false"/>
          <w:i w:val="false"/>
          <w:color w:val="000000"/>
          <w:sz w:val="28"/>
        </w:rPr>
        <w:t>
      Тізімнің II, III, IV кестелеріне енгізілген есірткі құралдарының, психотроптық заттар мен прекурсорлар санының, жай-күйінің өзгеруіне байланысты кез келген операцияларды арнайы журналға тіркейді. Есепке алу журналының беттері нөмірленіп, тігіліп, мөрмен және Комитеттің жауапты адамының қолымен расталады (9-қосымша). Журнал толық толғанға дейін жүргізіледі және оған соңғы жазба түсірілген күннен бастап он жыл бойы сақтайды;</w:t>
      </w:r>
      <w:r>
        <w:br/>
      </w:r>
      <w:r>
        <w:rPr>
          <w:rFonts w:ascii="Times New Roman"/>
          <w:b w:val="false"/>
          <w:i w:val="false"/>
          <w:color w:val="000000"/>
          <w:sz w:val="28"/>
        </w:rPr>
        <w:t>
      әрбір айдың 1-күніндегі жағдай бойынша өздерінің иелігіндегі есірткі құралдарына, психотроптық заттар мен прекурсорларға түгендеу жүргізеді. Нақты саны кітаптағы қалдықпен салыстырылады және салыстырып тексеру актісінде көрсетіледі (10-қосымша). Нәтижелердің алшақтығы немесе сәйкес болмауы туралы ақпарат салыстырып-тексеру актісі жасалған сәттен бастап үш күн мерзімде лицензиар мемлекеттік органның назарына жеткізіледі;</w:t>
      </w:r>
      <w:r>
        <w:br/>
      </w:r>
      <w:r>
        <w:rPr>
          <w:rFonts w:ascii="Times New Roman"/>
          <w:b w:val="false"/>
          <w:i w:val="false"/>
          <w:color w:val="000000"/>
          <w:sz w:val="28"/>
        </w:rPr>
        <w:t>
      есірткі құралдарының, психотроптық заттар мен прекурсорлардың кірісі мен жұмсалуына қатысты барлық құжаттарды (шот-фактуралар, жүк құжаттар, сенімхаттар және өзгелер) осы құжаттаманың толық сақталуына кепілдік беретін жағдайларда кәсіпорында олардың сақталуына жауапты адамда сақтайды.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2002.01.23 </w:t>
      </w:r>
      <w:r>
        <w:rPr>
          <w:rFonts w:ascii="Times New Roman"/>
          <w:b w:val="false"/>
          <w:i w:val="false"/>
          <w:color w:val="000000"/>
          <w:sz w:val="28"/>
        </w:rPr>
        <w:t>N 79</w:t>
      </w:r>
      <w:r>
        <w:rPr>
          <w:rFonts w:ascii="Times New Roman"/>
          <w:b w:val="false"/>
          <w:i w:val="false"/>
          <w:color w:val="ff0000"/>
          <w:sz w:val="28"/>
        </w:rPr>
        <w:t xml:space="preserve">, 2003.09.18. </w:t>
      </w:r>
      <w:r>
        <w:rPr>
          <w:rFonts w:ascii="Times New Roman"/>
          <w:b w:val="false"/>
          <w:i w:val="false"/>
          <w:color w:val="000000"/>
          <w:sz w:val="28"/>
        </w:rPr>
        <w:t>N 947</w:t>
      </w:r>
      <w:r>
        <w:rPr>
          <w:rFonts w:ascii="Times New Roman"/>
          <w:b w:val="false"/>
          <w:i w:val="false"/>
          <w:color w:val="ff0000"/>
          <w:sz w:val="28"/>
        </w:rPr>
        <w:t xml:space="preserve">,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5. Көрсетiлген мемлекеттiк квоталарға өзгерiстер мен толықтырулар енгiзудi Агенттiк мүдделi министрлiктердiң немесе ведомстволардың ұсынысы бойынша жүзеге асырады.  </w:t>
      </w:r>
      <w:r>
        <w:br/>
      </w:r>
      <w:r>
        <w:rPr>
          <w:rFonts w:ascii="Times New Roman"/>
          <w:b w:val="false"/>
          <w:i w:val="false"/>
          <w:color w:val="000000"/>
          <w:sz w:val="28"/>
        </w:rPr>
        <w:t xml:space="preserve">
      Есiрткi құралдары мен психотроптық заттардың айналымымен байланысты қызмет түрлерiне лицензия иелерi заңды тұлғалар осы Ережеде белгiленген нысан мен тәртiпте мынадай нысандар бойынша:  </w:t>
      </w:r>
      <w:r>
        <w:br/>
      </w:r>
      <w:r>
        <w:rPr>
          <w:rFonts w:ascii="Times New Roman"/>
          <w:b w:val="false"/>
          <w:i w:val="false"/>
          <w:color w:val="000000"/>
          <w:sz w:val="28"/>
        </w:rPr>
        <w:t xml:space="preserve">
      әкелу (әкету) жүзеге асырылған мемлекеттердi көрсете отырып әрбiр өндiрiлген, дайындалған, әкелiнген (әкетiлген) есiрткi құралдарының немесе психотроптық заттардың мөлшерi туралы тоқсандық есептердi;  </w:t>
      </w:r>
      <w:r>
        <w:br/>
      </w:r>
      <w:r>
        <w:rPr>
          <w:rFonts w:ascii="Times New Roman"/>
          <w:b w:val="false"/>
          <w:i w:val="false"/>
          <w:color w:val="000000"/>
          <w:sz w:val="28"/>
        </w:rPr>
        <w:t>
      </w:t>
      </w:r>
      <w:r>
        <w:rPr>
          <w:rFonts w:ascii="Times New Roman"/>
          <w:b w:val="false"/>
          <w:i w:val="false"/>
          <w:color w:val="000000"/>
          <w:sz w:val="28"/>
        </w:rPr>
        <w:t>Тiзiмнің</w:t>
      </w:r>
      <w:r>
        <w:rPr>
          <w:rFonts w:ascii="Times New Roman"/>
          <w:b w:val="false"/>
          <w:i w:val="false"/>
          <w:color w:val="000000"/>
          <w:sz w:val="28"/>
        </w:rPr>
        <w:t xml:space="preserve"> III кестесiне енгiзiлген өсiрiлген немесе ұқсатылған өсiмдiктердiң мөлшерiн, әрбiр өндiрiлген, дайындалған, әкелiнген (әкетiлген), сатылған не пайдаланылған есiрткi құралдарының және психотроптық заттардың және прекурсорлардың мөлшерiн, сондай-ақ есiрткi құралдарының және психотроптық заттар қорларының есеп беретiн жылдың 31 желтоқсандағы жағдай бойынша мөлшерiн көрсете отырып, өткен күнтiзбелiк жыл iшiндегi қызмет туралы есептi табыс етуге мiндетті.  </w:t>
      </w:r>
      <w:r>
        <w:br/>
      </w:r>
      <w:r>
        <w:rPr>
          <w:rFonts w:ascii="Times New Roman"/>
          <w:b w:val="false"/>
          <w:i w:val="false"/>
          <w:color w:val="000000"/>
          <w:sz w:val="28"/>
        </w:rPr>
        <w:t xml:space="preserve">
      Есептер деректерiнiң негiзiнде әрбiр аймақ бойынша және әрбiр заңды тұлға бойынша тұтыну нормативтерi белгiленедi.  </w:t>
      </w:r>
      <w:r>
        <w:br/>
      </w:r>
      <w:r>
        <w:rPr>
          <w:rFonts w:ascii="Times New Roman"/>
          <w:b w:val="false"/>
          <w:i w:val="false"/>
          <w:color w:val="000000"/>
          <w:sz w:val="28"/>
        </w:rPr>
        <w:t xml:space="preserve">
      Мемлекеттiк квоталарда белгiленген шектерде өсiмдiктердi өсiру, өндiру туралы, есiрткi құралдарын және психотроптық заттарды дайындау туралы, әкелу (әкету), сату туралы не пайдалану туралы жыл iшiндегi жиынтық деректер осы Ережеде белгiленген нысан мен тәртiпте табыс етiледi.  </w:t>
      </w:r>
      <w:r>
        <w:br/>
      </w:r>
      <w:r>
        <w:rPr>
          <w:rFonts w:ascii="Times New Roman"/>
          <w:b w:val="false"/>
          <w:i w:val="false"/>
          <w:color w:val="000000"/>
          <w:sz w:val="28"/>
        </w:rPr>
        <w:t>
</w:t>
      </w:r>
      <w:r>
        <w:rPr>
          <w:rFonts w:ascii="Times New Roman"/>
          <w:b w:val="false"/>
          <w:i w:val="false"/>
          <w:color w:val="000000"/>
          <w:sz w:val="28"/>
        </w:rPr>
        <w:t xml:space="preserve">
      6. Агенттiк есеп беретiн кезеңнен кейiнгi айдың 25-iне қарай қатаң бақылауға жататын есiрткi құралдарымен, психотроптық заттармен жұмыс iстеуге құқығы бар жұмыс iстейтiн заңды тұлғалардың саны туралы есептi жасайды.  </w:t>
      </w:r>
      <w:r>
        <w:br/>
      </w:r>
      <w:r>
        <w:rPr>
          <w:rFonts w:ascii="Times New Roman"/>
          <w:b w:val="false"/>
          <w:i w:val="false"/>
          <w:color w:val="000000"/>
          <w:sz w:val="28"/>
        </w:rPr>
        <w:t>
</w:t>
      </w:r>
      <w:r>
        <w:rPr>
          <w:rFonts w:ascii="Times New Roman"/>
          <w:b w:val="false"/>
          <w:i w:val="false"/>
          <w:color w:val="000000"/>
          <w:sz w:val="28"/>
        </w:rPr>
        <w:t>
      7. Мүдделi мемлекеттiк органдар бекiтiлген ведомстволық немесе ведомствоаралық жоспарларға сәйкес жылына бiр рет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тәртiпте шаралар қабылдау үшiн меншiк нысандарына қарамастан заңды тұлғаларда </w:t>
      </w:r>
      <w:r>
        <w:rPr>
          <w:rFonts w:ascii="Times New Roman"/>
          <w:b w:val="false"/>
          <w:i w:val="false"/>
          <w:color w:val="000000"/>
          <w:sz w:val="28"/>
        </w:rPr>
        <w:t>Тiзiмге</w:t>
      </w:r>
      <w:r>
        <w:rPr>
          <w:rFonts w:ascii="Times New Roman"/>
          <w:b w:val="false"/>
          <w:i w:val="false"/>
          <w:color w:val="000000"/>
          <w:sz w:val="28"/>
        </w:rPr>
        <w:t xml:space="preserve"> енгiзiлген есiрткi құралдарының, психотроптық заттардың және прекурсорлардың айналымы тәртiбiнiң сақталуына бөлек не бiрлескен тексерулердi жүзеге асырады.  </w:t>
      </w:r>
      <w:r>
        <w:br/>
      </w:r>
      <w:r>
        <w:rPr>
          <w:rFonts w:ascii="Times New Roman"/>
          <w:b w:val="false"/>
          <w:i w:val="false"/>
          <w:color w:val="000000"/>
          <w:sz w:val="28"/>
        </w:rPr>
        <w:t>
</w:t>
      </w:r>
      <w:r>
        <w:rPr>
          <w:rFonts w:ascii="Times New Roman"/>
          <w:b w:val="false"/>
          <w:i w:val="false"/>
          <w:color w:val="000000"/>
          <w:sz w:val="28"/>
        </w:rPr>
        <w:t xml:space="preserve">
      8. Тексеру жүргiзу кезiнде уәкiлеттi мемлекеттiк органдар өздерiнiң құзыретi шегiнде:  </w:t>
      </w:r>
      <w:r>
        <w:br/>
      </w:r>
      <w:r>
        <w:rPr>
          <w:rFonts w:ascii="Times New Roman"/>
          <w:b w:val="false"/>
          <w:i w:val="false"/>
          <w:color w:val="000000"/>
          <w:sz w:val="28"/>
        </w:rPr>
        <w:t xml:space="preserve">
      1) есiрткi құралдары, психотроптық заттар, прекурсорлар айналымына байланысты қызметтi жүзеге асыратын заңды тұлғалардан есiрткi құралдарымен, психотроптық заттар мен прекурсорлардың сапасын сипаттайтын техникалық құжаттаманы, сондай-ақ оларға сараптама жүргiзу үшiн аталған өнiмнiң техникалық негiзделген мөлшердегi үлгiлерiн алуға;  </w:t>
      </w:r>
      <w:r>
        <w:br/>
      </w:r>
      <w:r>
        <w:rPr>
          <w:rFonts w:ascii="Times New Roman"/>
          <w:b w:val="false"/>
          <w:i w:val="false"/>
          <w:color w:val="000000"/>
          <w:sz w:val="28"/>
        </w:rPr>
        <w:t>
      2) есiрткi құралдарымен, психотроптық заттар мен прекурсорлардың айналымы саласында анықталған кемшiлiктердi жою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нұсқамалар беруге;  </w:t>
      </w:r>
      <w:r>
        <w:br/>
      </w:r>
      <w:r>
        <w:rPr>
          <w:rFonts w:ascii="Times New Roman"/>
          <w:b w:val="false"/>
          <w:i w:val="false"/>
          <w:color w:val="000000"/>
          <w:sz w:val="28"/>
        </w:rPr>
        <w:t xml:space="preserve">
      3) бекiтiлген стандарттар мен нормативтiк құжаттама, сондай-ақ лицензиялау шарттары болмаған немесе бұзылған жағдайда заңды тұлғалар мен құрылымдық бөлiмшелердiң өндiрiстiк қызметiн тоқтата тұруға;  </w:t>
      </w:r>
      <w:r>
        <w:br/>
      </w:r>
      <w:r>
        <w:rPr>
          <w:rFonts w:ascii="Times New Roman"/>
          <w:b w:val="false"/>
          <w:i w:val="false"/>
          <w:color w:val="000000"/>
          <w:sz w:val="28"/>
        </w:rPr>
        <w:t xml:space="preserve">
      4) есiрткi құралдарымен, психотроптық заттар мен және прекурсорлардың айналымын реттейтiн заңнаманы және өзге де нормативтiк құқықтық кесiмдердi бұзғандығы үшiн заңды және жеке тұлғаларды жауапқа тарту жөнiнде тиiстi органдарға ұсыныстар енгiзуге;  </w:t>
      </w:r>
      <w:r>
        <w:br/>
      </w:r>
      <w:r>
        <w:rPr>
          <w:rFonts w:ascii="Times New Roman"/>
          <w:b w:val="false"/>
          <w:i w:val="false"/>
          <w:color w:val="000000"/>
          <w:sz w:val="28"/>
        </w:rPr>
        <w:t>
      5)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өзге де өкiлеттiктi жүзеге асыруға құқылы.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 Iшкi iстер министрлiгiнiң Есiрткi бизнесiне қарсы күрес және есiрткi айналымын бақылау жөнiндегi комитеті:  </w:t>
      </w:r>
      <w:r>
        <w:br/>
      </w:r>
      <w:r>
        <w:rPr>
          <w:rFonts w:ascii="Times New Roman"/>
          <w:b w:val="false"/>
          <w:i w:val="false"/>
          <w:color w:val="000000"/>
          <w:sz w:val="28"/>
        </w:rPr>
        <w:t xml:space="preserve">
      1) Қазақстан Республикасы мемлекеттiк органдарының есірткі құралдары, психотроптық заттар және прекурсорлар айналымын мемлекеттік бақылауды жүргiзу жөнiндегi қызметiн үйлестірудi;  </w:t>
      </w:r>
      <w:r>
        <w:br/>
      </w:r>
      <w:r>
        <w:rPr>
          <w:rFonts w:ascii="Times New Roman"/>
          <w:b w:val="false"/>
          <w:i w:val="false"/>
          <w:color w:val="000000"/>
          <w:sz w:val="28"/>
        </w:rPr>
        <w:t>
      2) денсаулық сақтау жүйесіндегі есірткі құралдары, психотроптық заттар және прекурсорлар айналымына байланысты: тасымалдау, сатып алу, сақтау, бөлу, сату, пайдалану, жою қызметі түрлерінен басқа есiрткi құралдары, психотроптық заттар және прекурсорлар айналымына байланысты қызметтiң барлық түрiн уәкiлетті мемлекеттiк органдармен олардың құзыретi шегiнде келiсiмге отырып </w:t>
      </w:r>
      <w:r>
        <w:rPr>
          <w:rFonts w:ascii="Times New Roman"/>
          <w:b w:val="false"/>
          <w:i w:val="false"/>
          <w:color w:val="000000"/>
          <w:sz w:val="28"/>
        </w:rPr>
        <w:t>лицензиялауды</w:t>
      </w:r>
      <w:r>
        <w:rPr>
          <w:rFonts w:ascii="Times New Roman"/>
          <w:b w:val="false"/>
          <w:i w:val="false"/>
          <w:color w:val="000000"/>
          <w:sz w:val="28"/>
        </w:rPr>
        <w:t>, сондай-ақ белгiленген квоталар шегiнде есiрткi құралдарын, психотроптық заттарды және прекурсорларды әкелудi (әкетудi) және оларды Қазақстан Республикасының аумағы арқылы транзиттеуді реттеудi (Рұқсат бередi) (бұдан әрi - әкелуге (әкетуге) Рұқсат (сертификат);</w:t>
      </w:r>
      <w:r>
        <w:br/>
      </w:r>
      <w:r>
        <w:rPr>
          <w:rFonts w:ascii="Times New Roman"/>
          <w:b w:val="false"/>
          <w:i w:val="false"/>
          <w:color w:val="000000"/>
          <w:sz w:val="28"/>
        </w:rPr>
        <w:t xml:space="preserve">
      3) мемлекеттiк бақылау саласында Қазақстан Республикасының заңнамасының қолданып практикасын қорытады және оны жетiлдiру жөнiнде ұсыныстар енгiзудi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Үкiметiнiң 2001.05.23. N 695 </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Үкіметінің 2003.09.03. N 893  </w:t>
      </w:r>
      <w:r>
        <w:rPr>
          <w:rFonts w:ascii="Times New Roman"/>
          <w:b w:val="false"/>
          <w:i w:val="false"/>
          <w:color w:val="000000"/>
          <w:sz w:val="28"/>
        </w:rPr>
        <w:t>қаулысымен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Үкіметінің 2003.09.18. N 947 </w:t>
      </w:r>
      <w:r>
        <w:br/>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Үкiметiнiң 2004.03.03. N 261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Қазақстан Республикасының Бас прокуратурасы (келiсiм бойынша):  </w:t>
      </w:r>
      <w:r>
        <w:br/>
      </w:r>
      <w:r>
        <w:rPr>
          <w:rFonts w:ascii="Times New Roman"/>
          <w:b w:val="false"/>
          <w:i w:val="false"/>
          <w:color w:val="000000"/>
          <w:sz w:val="28"/>
        </w:rPr>
        <w:t>
      1) есiрткi құралдары, психотроптық заттар және прекурсорлар айналымы саласында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w:t>
      </w:r>
      <w:r>
        <w:rPr>
          <w:rFonts w:ascii="Times New Roman"/>
          <w:b w:val="false"/>
          <w:i w:val="false"/>
          <w:color w:val="000000"/>
          <w:sz w:val="28"/>
        </w:rPr>
        <w:t>заңнамасы</w:t>
      </w:r>
      <w:r>
        <w:rPr>
          <w:rFonts w:ascii="Times New Roman"/>
          <w:b w:val="false"/>
          <w:i w:val="false"/>
          <w:color w:val="000000"/>
          <w:sz w:val="28"/>
        </w:rPr>
        <w:t xml:space="preserve"> мен Президентi жарлықтарының және өзге де нормативтiк құқықтық кесiмдердiң дәл және бiрыңғай қолданылуын, олардың заңсыз айналымына және оларды терiс пайдалануға қарсы iс-қимылдарды қадағалауды жүзеге асырады;  </w:t>
      </w:r>
      <w:r>
        <w:br/>
      </w:r>
      <w:r>
        <w:rPr>
          <w:rFonts w:ascii="Times New Roman"/>
          <w:b w:val="false"/>
          <w:i w:val="false"/>
          <w:color w:val="000000"/>
          <w:sz w:val="28"/>
        </w:rPr>
        <w:t xml:space="preserve">
      2) жедел-iздестiру қызметiн, анықтау мен тергеудi жүзеге асыратын басқа да құқық қорғау органдарымен заңдылық пен құқық тәртiбiн қамтамасыз етуде өзара iс-қимыл жасайды және олардың есiрткi құралдары, психотроптық заттар және прекурсорлар айналымы саласындағы қызметiн, олардың заңсыз айналымына және оларды терiс пайдалануға қарсы iс-қимылдарын үйлестiредi.  </w:t>
      </w:r>
      <w:r>
        <w:br/>
      </w:r>
      <w:r>
        <w:rPr>
          <w:rFonts w:ascii="Times New Roman"/>
          <w:b w:val="false"/>
          <w:i w:val="false"/>
          <w:color w:val="000000"/>
          <w:sz w:val="28"/>
        </w:rPr>
        <w:t>
</w:t>
      </w:r>
      <w:r>
        <w:rPr>
          <w:rFonts w:ascii="Times New Roman"/>
          <w:b w:val="false"/>
          <w:i w:val="false"/>
          <w:color w:val="000000"/>
          <w:sz w:val="28"/>
        </w:rPr>
        <w:t xml:space="preserve">
      11. Қазақстан Республикасының Ұлттық қауiпсiздiк комитетi (келiсiм бойынша):  </w:t>
      </w:r>
      <w:r>
        <w:br/>
      </w:r>
      <w:r>
        <w:rPr>
          <w:rFonts w:ascii="Times New Roman"/>
          <w:b w:val="false"/>
          <w:i w:val="false"/>
          <w:color w:val="000000"/>
          <w:sz w:val="28"/>
        </w:rPr>
        <w:t xml:space="preserve">
      1) ұлттық қауiпсiздiк органдарының есiрткi құралдарының, психотроптық заттардың және прекурсорлардың заңсыз айналымына және оларды терiс пайдалануға қарсы iс-қимыл саласындағы стратегиясын әзiрлейдi және қызметiнiң тактикасын белгiлейдi;  </w:t>
      </w:r>
      <w:r>
        <w:br/>
      </w:r>
      <w:r>
        <w:rPr>
          <w:rFonts w:ascii="Times New Roman"/>
          <w:b w:val="false"/>
          <w:i w:val="false"/>
          <w:color w:val="000000"/>
          <w:sz w:val="28"/>
        </w:rPr>
        <w:t xml:space="preserve">
      2) есiрткi құралдарын, психотроптық заттарды және прекурсорларды өткiзу, дайындау, ұқсату, тасымалдау, жөнелту мақсатында контрабандалық алып өтудiң, заңсыз сатып алудың немесе сақтаудың не өткiзудiң алдын алады, анықтайды, жолын кеседi және фактiлерiн тексередi және осы мақсаттарда жедел-iздестiру шараларын жүзеге асырады;  </w:t>
      </w:r>
      <w:r>
        <w:br/>
      </w:r>
      <w:r>
        <w:rPr>
          <w:rFonts w:ascii="Times New Roman"/>
          <w:b w:val="false"/>
          <w:i w:val="false"/>
          <w:color w:val="000000"/>
          <w:sz w:val="28"/>
        </w:rPr>
        <w:t xml:space="preserve">
      3) Қазақстан Республикасы Ұлттық қауiпсiздiк комитетi Шекара қызметiнiң есiрткi құралдары, психотроптық заттар және прекурсорлар айналымының Қазақстан Республикасының мемлекеттiк шекарасы арқылы өткiзiлуi жолын кесуге бағытталған арнайы бақылау iс-шараларын жүргiзу жөнiндегi қызметiне басшылықты жүзеге асырады;  </w:t>
      </w:r>
      <w:r>
        <w:br/>
      </w:r>
      <w:r>
        <w:rPr>
          <w:rFonts w:ascii="Times New Roman"/>
          <w:b w:val="false"/>
          <w:i w:val="false"/>
          <w:color w:val="000000"/>
          <w:sz w:val="28"/>
        </w:rPr>
        <w:t xml:space="preserve">
      4) ұлттық қауіпсіздік органдарының тергеу және жедел-іздестіру іс-шараларын жүргізуі, сондай-ақ Қазақстан Республикасы ҰҚК шекара әскерiнiң кинологиялық қызметi үшiн есiрткi құралдарына, психотроптық заттарға және прекурсорларға қажеттiлiк нормасын айқындайды және заңнамада белгiленген тәртiппен бекiту үшiн оларды табыс етедi.  </w:t>
      </w:r>
      <w:r>
        <w:br/>
      </w:r>
      <w:r>
        <w:rPr>
          <w:rFonts w:ascii="Times New Roman"/>
          <w:b w:val="false"/>
          <w:i w:val="false"/>
          <w:color w:val="000000"/>
          <w:sz w:val="28"/>
        </w:rPr>
        <w:t>
</w:t>
      </w:r>
      <w:r>
        <w:rPr>
          <w:rFonts w:ascii="Times New Roman"/>
          <w:b w:val="false"/>
          <w:i w:val="false"/>
          <w:color w:val="000000"/>
          <w:sz w:val="28"/>
        </w:rPr>
        <w:t xml:space="preserve">
      12. Қазақстан Республикасының Iшкi iстер министрлiгi:  </w:t>
      </w:r>
      <w:r>
        <w:br/>
      </w:r>
      <w:r>
        <w:rPr>
          <w:rFonts w:ascii="Times New Roman"/>
          <w:b w:val="false"/>
          <w:i w:val="false"/>
          <w:color w:val="000000"/>
          <w:sz w:val="28"/>
        </w:rPr>
        <w:t xml:space="preserve">
      1) есiрткi құралдарының, психотроптық заттардың және прекурсорлардың айналымы, олардың заңсыз айналымы және оларды терiс пайдалануға қарсы iс-қимыл саласында қылмыстар мен әкiмшiлiк құқық бұзушылықтардың алдын алуға, анықтауға, жолын кесуге бағытталған iшкi iстер органдарының қолданылып жүрген заңнамада көзделген ұйымдастырушылық және қызметiн реттейтiн арнайы бақылау iс-шараларын жүзеге асырады;  </w:t>
      </w:r>
      <w:r>
        <w:br/>
      </w:r>
      <w:r>
        <w:rPr>
          <w:rFonts w:ascii="Times New Roman"/>
          <w:b w:val="false"/>
          <w:i w:val="false"/>
          <w:color w:val="000000"/>
          <w:sz w:val="28"/>
        </w:rPr>
        <w:t>
      2)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есiрткi құралдары, психотроптық заттар және прекурсорлар айналымына байланысты қызметтi лицензиялау жөнiндегi бiлiктiлiк талаптарына объектiлер мен заңды тұлғалар қызметкерлерiнiң сәйкестiгiн тексерудi, сондай-ақ меншiк нысанына қарамастан, есiрткi құралдары, психотроптық заттар және прекурсорлар айналымы үшiн пайдаланылатын кез келген үй-жайлардың сәйкестiгiн тексерудi жүргiзедi;  </w:t>
      </w:r>
      <w:r>
        <w:br/>
      </w:r>
      <w:r>
        <w:rPr>
          <w:rFonts w:ascii="Times New Roman"/>
          <w:b w:val="false"/>
          <w:i w:val="false"/>
          <w:color w:val="000000"/>
          <w:sz w:val="28"/>
        </w:rPr>
        <w:t xml:space="preserve">
      3) iшкi iстер органдары жедел-криминалистiк бөлiмшелердiң есiрткi құралдарына, психотроптық заттарға және прекурсорларға криминалистiк зерттеулер жүргiзуiне мемлекеттiк бақылауды жүзеге асырады;  </w:t>
      </w:r>
      <w:r>
        <w:br/>
      </w:r>
      <w:r>
        <w:rPr>
          <w:rFonts w:ascii="Times New Roman"/>
          <w:b w:val="false"/>
          <w:i w:val="false"/>
          <w:color w:val="000000"/>
          <w:sz w:val="28"/>
        </w:rPr>
        <w:t>
      4) құрамында </w:t>
      </w:r>
      <w:r>
        <w:rPr>
          <w:rFonts w:ascii="Times New Roman"/>
          <w:b w:val="false"/>
          <w:i w:val="false"/>
          <w:color w:val="000000"/>
          <w:sz w:val="28"/>
        </w:rPr>
        <w:t>Тiзiмге</w:t>
      </w:r>
      <w:r>
        <w:rPr>
          <w:rFonts w:ascii="Times New Roman"/>
          <w:b w:val="false"/>
          <w:i w:val="false"/>
          <w:color w:val="000000"/>
          <w:sz w:val="28"/>
        </w:rPr>
        <w:t xml:space="preserve"> енгiзiлген есiрткiсi бар өсiмдiктер өсiрiлетiн жер учаскелерiне тексеру жүргiзедi, сондай-ақ оларды жою мақсатында арнайы құрылған бөлiмшелермен iс-шаралар жүргiзедi;  </w:t>
      </w:r>
      <w:r>
        <w:br/>
      </w:r>
      <w:r>
        <w:rPr>
          <w:rFonts w:ascii="Times New Roman"/>
          <w:b w:val="false"/>
          <w:i w:val="false"/>
          <w:color w:val="000000"/>
          <w:sz w:val="28"/>
        </w:rPr>
        <w:t xml:space="preserve">
      5) iшкі iстер органдарының тергеу және жедел-iздестiру iс-шараларын жүргiзуi үшiн, сондай-ақ Қазақстан Республикасының IIМ кинология қызметi үшiн есiрткi құралдарына, психотроптық заттарға және прекурсорларға қажеттiлiк нормаларын белгiлейдi және оларды заңнамада белгiленген тәртiпте бекiту табыс етедi. </w:t>
      </w:r>
      <w:r>
        <w:br/>
      </w:r>
      <w:r>
        <w:rPr>
          <w:rFonts w:ascii="Times New Roman"/>
          <w:b w:val="false"/>
          <w:i w:val="false"/>
          <w:color w:val="000000"/>
          <w:sz w:val="28"/>
        </w:rPr>
        <w:t xml:space="preserve">
      6) есiрткi құралдары, психотроптық заттар және прекурсорлар айналымына, олардың заңсыз айналымы мен оларды терiс пайдалануға </w:t>
      </w:r>
      <w:r>
        <w:br/>
      </w:r>
      <w:r>
        <w:rPr>
          <w:rFonts w:ascii="Times New Roman"/>
          <w:b w:val="false"/>
          <w:i w:val="false"/>
          <w:color w:val="000000"/>
          <w:sz w:val="28"/>
        </w:rPr>
        <w:t xml:space="preserve">
қарсы iс-әрекетке байланысты заңнаманы талдауды және жетілдiрудi жүзеге асырады; &lt;*&gt; </w:t>
      </w:r>
      <w:r>
        <w:br/>
      </w:r>
      <w:r>
        <w:rPr>
          <w:rFonts w:ascii="Times New Roman"/>
          <w:b w:val="false"/>
          <w:i w:val="false"/>
          <w:color w:val="000000"/>
          <w:sz w:val="28"/>
        </w:rPr>
        <w:t xml:space="preserve">
      7) есiрткi құралдары, психотроптық заттар және прекурсорлар </w:t>
      </w:r>
      <w:r>
        <w:br/>
      </w:r>
      <w:r>
        <w:rPr>
          <w:rFonts w:ascii="Times New Roman"/>
          <w:b w:val="false"/>
          <w:i w:val="false"/>
          <w:color w:val="000000"/>
          <w:sz w:val="28"/>
        </w:rPr>
        <w:t xml:space="preserve">
айналымына байланысты Қазақстан Республикасының халықаралық шарттарын дайындауды және жасауды қамтамасыз етедi. &lt;*&gt;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өзгерді - ҚР Үкiметiнiң 2004.03.03. N 261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13. Қазақстан Республикасы Экономикалық даму және сауда министрлігі:</w:t>
      </w:r>
      <w:r>
        <w:br/>
      </w:r>
      <w:r>
        <w:rPr>
          <w:rFonts w:ascii="Times New Roman"/>
          <w:b w:val="false"/>
          <w:i w:val="false"/>
          <w:color w:val="000000"/>
          <w:sz w:val="28"/>
        </w:rPr>
        <w:t xml:space="preserve">
      1) &lt;*&gt; </w:t>
      </w:r>
      <w:r>
        <w:br/>
      </w:r>
      <w:r>
        <w:rPr>
          <w:rFonts w:ascii="Times New Roman"/>
          <w:b w:val="false"/>
          <w:i w:val="false"/>
          <w:color w:val="000000"/>
          <w:sz w:val="28"/>
        </w:rPr>
        <w:t xml:space="preserve">
      2) &lt;*&gt; </w:t>
      </w:r>
      <w:r>
        <w:br/>
      </w:r>
      <w:r>
        <w:rPr>
          <w:rFonts w:ascii="Times New Roman"/>
          <w:b w:val="false"/>
          <w:i w:val="false"/>
          <w:color w:val="000000"/>
          <w:sz w:val="28"/>
        </w:rPr>
        <w:t xml:space="preserve">
      3) &lt;*&gt; </w:t>
      </w:r>
      <w:r>
        <w:br/>
      </w:r>
      <w:r>
        <w:rPr>
          <w:rFonts w:ascii="Times New Roman"/>
          <w:b w:val="false"/>
          <w:i w:val="false"/>
          <w:color w:val="000000"/>
          <w:sz w:val="28"/>
        </w:rPr>
        <w:t xml:space="preserve">
      4) есiрткi құралдары, психотроптық заттар және прекурсорлар айналымына байланысты мәселелер бойынша стандарттау және сертификаттау саласында қызметтi үйлестiредi және халықаралық талаптарға оның сәйкес келуiн қамтамасыз етедi;  </w:t>
      </w:r>
      <w:r>
        <w:br/>
      </w:r>
      <w:r>
        <w:rPr>
          <w:rFonts w:ascii="Times New Roman"/>
          <w:b w:val="false"/>
          <w:i w:val="false"/>
          <w:color w:val="000000"/>
          <w:sz w:val="28"/>
        </w:rPr>
        <w:t xml:space="preserve">
      5) құрамында есiрткi құралдары, психотроптық заттар және прекурсорлар бар өнiмдi импорттауға байланысты мәселелер бойынша тауарлар импортын реттеу мен шектеу жөніндегi шараларды әзiрлейдi;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Үкiметiнiң 2001.05.23 </w:t>
      </w:r>
      <w:r>
        <w:rPr>
          <w:rFonts w:ascii="Times New Roman"/>
          <w:b w:val="false"/>
          <w:i w:val="false"/>
          <w:color w:val="000000"/>
          <w:sz w:val="28"/>
        </w:rPr>
        <w:t>N 695</w:t>
      </w:r>
      <w:r>
        <w:rPr>
          <w:rFonts w:ascii="Times New Roman"/>
          <w:b w:val="false"/>
          <w:i w:val="false"/>
          <w:color w:val="ff0000"/>
          <w:sz w:val="28"/>
        </w:rPr>
        <w:t xml:space="preserve">, 2003.09.03 </w:t>
      </w:r>
      <w:r>
        <w:rPr>
          <w:rFonts w:ascii="Times New Roman"/>
          <w:b w:val="false"/>
          <w:i w:val="false"/>
          <w:color w:val="000000"/>
          <w:sz w:val="28"/>
        </w:rPr>
        <w:t>N 893</w:t>
      </w:r>
      <w:r>
        <w:rPr>
          <w:rFonts w:ascii="Times New Roman"/>
          <w:b w:val="false"/>
          <w:i w:val="false"/>
          <w:color w:val="ff0000"/>
          <w:sz w:val="28"/>
        </w:rPr>
        <w:t xml:space="preserve">,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13-1. Қазақстан Республикасы Экономикалық даму және сауда министрлігі:  </w:t>
      </w:r>
      <w:r>
        <w:br/>
      </w:r>
      <w:r>
        <w:rPr>
          <w:rFonts w:ascii="Times New Roman"/>
          <w:b w:val="false"/>
          <w:i w:val="false"/>
          <w:color w:val="000000"/>
          <w:sz w:val="28"/>
        </w:rPr>
        <w:t xml:space="preserve">
      өнеркәсіп саласында пайдалану үшін есірткі құралдарын психотроптық заттарды және прекурсорларды тұтынудың нормаларын қорытады және белгілейді және оларды белгіленген тәртіппен Комитетке ұсынады;  </w:t>
      </w:r>
      <w:r>
        <w:br/>
      </w:r>
      <w:r>
        <w:rPr>
          <w:rFonts w:ascii="Times New Roman"/>
          <w:b w:val="false"/>
          <w:i w:val="false"/>
          <w:color w:val="000000"/>
          <w:sz w:val="28"/>
        </w:rPr>
        <w:t xml:space="preserve">
      өз құзыретінің шегінде есірткі құралдары, психотроптық заттар және прекурсорлар өндірісінің, сондай-ақ құрамында есірткі құралдары, психотроптық заттар және прекурсорлары бар шикізаттарды өңдеу саласына мемлекеттік бақылауды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Үкiметiнiң 2001.05.23 </w:t>
      </w:r>
      <w:r>
        <w:rPr>
          <w:rFonts w:ascii="Times New Roman"/>
          <w:b w:val="false"/>
          <w:i w:val="false"/>
          <w:color w:val="000000"/>
          <w:sz w:val="28"/>
        </w:rPr>
        <w:t>N 695</w:t>
      </w:r>
      <w:r>
        <w:rPr>
          <w:rFonts w:ascii="Times New Roman"/>
          <w:b w:val="false"/>
          <w:i w:val="false"/>
          <w:color w:val="ff0000"/>
          <w:sz w:val="28"/>
        </w:rPr>
        <w:t xml:space="preserve"> Қаулысымен, өзгерту енгізілді - ҚР Үкіметінің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14. Қазақстан Республикасының Бiлiм және ғылым министрлiгi:  </w:t>
      </w:r>
      <w:r>
        <w:br/>
      </w:r>
      <w:r>
        <w:rPr>
          <w:rFonts w:ascii="Times New Roman"/>
          <w:b w:val="false"/>
          <w:i w:val="false"/>
          <w:color w:val="000000"/>
          <w:sz w:val="28"/>
        </w:rPr>
        <w:t xml:space="preserve">
      1) ғылыми-зерттеу ғылыми және бiлiм беру мекемелерi есiрткi құралдары, психотроптық заттар және прекурсорлар айналымына байланысты өз қызметiн жүзеге асырған кезде қызметiне мемлекеттiк бақылауды жүзеге асырады;  </w:t>
      </w:r>
      <w:r>
        <w:br/>
      </w:r>
      <w:r>
        <w:rPr>
          <w:rFonts w:ascii="Times New Roman"/>
          <w:b w:val="false"/>
          <w:i w:val="false"/>
          <w:color w:val="000000"/>
          <w:sz w:val="28"/>
        </w:rPr>
        <w:t xml:space="preserve">
      2) есiрткi құралдарын, психотроптық заттарды және прекурсорларды ғылыми, ғылыми-зерттеу және оқу мақсаттарында пайдалану туралы статистикалық есептердi белгiленген мерзiмдерде Агенттiкке табыс етедi;  </w:t>
      </w:r>
      <w:r>
        <w:br/>
      </w:r>
      <w:r>
        <w:rPr>
          <w:rFonts w:ascii="Times New Roman"/>
          <w:b w:val="false"/>
          <w:i w:val="false"/>
          <w:color w:val="000000"/>
          <w:sz w:val="28"/>
        </w:rPr>
        <w:t xml:space="preserve">
      3) ғылыми, ғылыми-зерттеу және оқу мекемелерiнiң есiрткi құралдарына, психотроптық заттарға және прекурсорларға қажеттiлiк нормасын белгiлейдi және заңнамада белгiленген тәртiпте бекiту үшiн оларды ұсынады.  </w:t>
      </w:r>
      <w:r>
        <w:br/>
      </w:r>
      <w:r>
        <w:rPr>
          <w:rFonts w:ascii="Times New Roman"/>
          <w:b w:val="false"/>
          <w:i w:val="false"/>
          <w:color w:val="000000"/>
          <w:sz w:val="28"/>
        </w:rPr>
        <w:t>
</w:t>
      </w:r>
      <w:r>
        <w:rPr>
          <w:rFonts w:ascii="Times New Roman"/>
          <w:b w:val="false"/>
          <w:i w:val="false"/>
          <w:color w:val="000000"/>
          <w:sz w:val="28"/>
        </w:rPr>
        <w:t xml:space="preserve">
      15. Қазақстан Республикасының Қоршаған ортаны қорғау министрлiгi:  </w:t>
      </w:r>
      <w:r>
        <w:br/>
      </w:r>
      <w:r>
        <w:rPr>
          <w:rFonts w:ascii="Times New Roman"/>
          <w:b w:val="false"/>
          <w:i w:val="false"/>
          <w:color w:val="000000"/>
          <w:sz w:val="28"/>
        </w:rPr>
        <w:t xml:space="preserve">
      1) қоршаған ортаны қорғау, табиғи ресурстарды ұтымды пайдалану және молайту саласында мемлекеттiк бақылауды жүзеге асыру тәртiбiмен құрамында есiрткiсi бар өсiмдiктердiң өсетiн жерi, өсiру, жинау және дайындау мәселелерi бойынша қорытынды бередi;  </w:t>
      </w:r>
      <w:r>
        <w:br/>
      </w:r>
      <w:r>
        <w:rPr>
          <w:rFonts w:ascii="Times New Roman"/>
          <w:b w:val="false"/>
          <w:i w:val="false"/>
          <w:color w:val="000000"/>
          <w:sz w:val="28"/>
        </w:rPr>
        <w:t xml:space="preserve">
      2) құрамында есiрткiсi бар өсiмдiктерге байланысты мәселелер бойынша қоршаған ортаны қорғау, табиғи ресурстарды ұтымды пайдалану және молайту саласында мемлекеттiк зерттеулер бағдарламаларын әзiрлейдi және бекiтедi;  </w:t>
      </w:r>
      <w:r>
        <w:br/>
      </w:r>
      <w:r>
        <w:rPr>
          <w:rFonts w:ascii="Times New Roman"/>
          <w:b w:val="false"/>
          <w:i w:val="false"/>
          <w:color w:val="000000"/>
          <w:sz w:val="28"/>
        </w:rPr>
        <w:t xml:space="preserve">
      3) құрамында есiрткiсi бар өсiмдiктерге байланысты мәселелер бойынша табиғат пайдалануға рұқсат бередi;  </w:t>
      </w:r>
      <w:r>
        <w:br/>
      </w:r>
      <w:r>
        <w:rPr>
          <w:rFonts w:ascii="Times New Roman"/>
          <w:b w:val="false"/>
          <w:i w:val="false"/>
          <w:color w:val="000000"/>
          <w:sz w:val="28"/>
        </w:rPr>
        <w:t xml:space="preserve">
      4) есiрткi құралдарын, психотроптық заттарды және прекурсорларды жою, көму кезiнде қоршаған ортаға әсер ету нормативтерiн өз құзыретi шегiнде бекiтедi немесе келiседi.  </w:t>
      </w:r>
      <w:r>
        <w:br/>
      </w:r>
      <w:r>
        <w:rPr>
          <w:rFonts w:ascii="Times New Roman"/>
          <w:b w:val="false"/>
          <w:i w:val="false"/>
          <w:color w:val="000000"/>
          <w:sz w:val="28"/>
        </w:rPr>
        <w:t>
</w:t>
      </w:r>
      <w:r>
        <w:rPr>
          <w:rFonts w:ascii="Times New Roman"/>
          <w:b w:val="false"/>
          <w:i w:val="false"/>
          <w:color w:val="000000"/>
          <w:sz w:val="28"/>
        </w:rPr>
        <w:t xml:space="preserve">
      16. Қазақстан Республикасының Ауыл шаруашылығы министрлiгi:  </w:t>
      </w:r>
      <w:r>
        <w:br/>
      </w:r>
      <w:r>
        <w:rPr>
          <w:rFonts w:ascii="Times New Roman"/>
          <w:b w:val="false"/>
          <w:i w:val="false"/>
          <w:color w:val="000000"/>
          <w:sz w:val="28"/>
        </w:rPr>
        <w:t xml:space="preserve">
      1) есiрткi құралдарын, психотроптық заттарды және прекурсорларды мал дәрiгерлiкте, сондай-ақ жануарларды аулау үшiн пайдалану шарттары мен тәртібінің сақталуын мемлекеттік бақылауды жүзеге асырады;  </w:t>
      </w:r>
      <w:r>
        <w:br/>
      </w:r>
      <w:r>
        <w:rPr>
          <w:rFonts w:ascii="Times New Roman"/>
          <w:b w:val="false"/>
          <w:i w:val="false"/>
          <w:color w:val="000000"/>
          <w:sz w:val="28"/>
        </w:rPr>
        <w:t xml:space="preserve">
      2) мал дәрiгерлiк және жануарларды аулау үшiн есiрткi құралдарына, психотроптық заттарға және прекурсорларға қажеттiлiк нормаларын белгiлейдi және заңнамада белгiленген тәртiпте бекiту үшiн Агенттiкке ұсынады;  </w:t>
      </w:r>
      <w:r>
        <w:br/>
      </w:r>
      <w:r>
        <w:rPr>
          <w:rFonts w:ascii="Times New Roman"/>
          <w:b w:val="false"/>
          <w:i w:val="false"/>
          <w:color w:val="000000"/>
          <w:sz w:val="28"/>
        </w:rPr>
        <w:t xml:space="preserve">
      3) өсiмдiктердегi есiрткi компоненттерiнiң деңгейiн жоғарылатуға бағытталған селекциялық жұмыстарды болдырмау мақсатында тұқым өсiру саласында бақылауды жүзеге асырады;  </w:t>
      </w:r>
      <w:r>
        <w:br/>
      </w:r>
      <w:r>
        <w:rPr>
          <w:rFonts w:ascii="Times New Roman"/>
          <w:b w:val="false"/>
          <w:i w:val="false"/>
          <w:color w:val="000000"/>
          <w:sz w:val="28"/>
        </w:rPr>
        <w:t xml:space="preserve">
      4) есiрткi құралдарын, психотроптық заттарды және прекурсорларды пайдалану туралы статистикалық есептердi белгiленген мерзiмдерде Агенттiкке табыс етедi;  </w:t>
      </w:r>
      <w:r>
        <w:br/>
      </w:r>
      <w:r>
        <w:rPr>
          <w:rFonts w:ascii="Times New Roman"/>
          <w:b w:val="false"/>
          <w:i w:val="false"/>
          <w:color w:val="000000"/>
          <w:sz w:val="28"/>
        </w:rPr>
        <w:t xml:space="preserve">
      5) жабайы өсетін зығыр мен құрамында есiрткiсi бар басқа да өсiмдiктердiң таралуын оқшаулау мен шектеу жөнiнде iс-шараларды жүргiзуге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17. Қазақстан Республикасының Әдiлет министрлiгi:  </w:t>
      </w:r>
      <w:r>
        <w:br/>
      </w:r>
      <w:r>
        <w:rPr>
          <w:rFonts w:ascii="Times New Roman"/>
          <w:b w:val="false"/>
          <w:i w:val="false"/>
          <w:color w:val="000000"/>
          <w:sz w:val="28"/>
        </w:rPr>
        <w:t xml:space="preserve">
      1) есiрткi құралдарының, психотроптық заттардың және </w:t>
      </w:r>
      <w:r>
        <w:br/>
      </w:r>
      <w:r>
        <w:rPr>
          <w:rFonts w:ascii="Times New Roman"/>
          <w:b w:val="false"/>
          <w:i w:val="false"/>
          <w:color w:val="000000"/>
          <w:sz w:val="28"/>
        </w:rPr>
        <w:t xml:space="preserve">
прекурсорлардың айналымы саласында сот-сараптама мекемелерi  жүргiзетiн ғылыми-зерттеу жұмыстарына басшылық етедi; &lt;*&gt; </w:t>
      </w:r>
      <w:r>
        <w:br/>
      </w:r>
      <w:r>
        <w:rPr>
          <w:rFonts w:ascii="Times New Roman"/>
          <w:b w:val="false"/>
          <w:i w:val="false"/>
          <w:color w:val="000000"/>
          <w:sz w:val="28"/>
        </w:rPr>
        <w:t xml:space="preserve">
      2) есiрткi құралдары, психотроптық заттар және прекурсорлар айналымын, олардың заңсыз айналымын және оларды терiс пайдалануға қарсы iс-қимылды реттейтiн нормативтiк құқықтық кесiмдерге құқықтық сараптаманы жүзеге асырады;  </w:t>
      </w:r>
      <w:r>
        <w:br/>
      </w:r>
      <w:r>
        <w:rPr>
          <w:rFonts w:ascii="Times New Roman"/>
          <w:b w:val="false"/>
          <w:i w:val="false"/>
          <w:color w:val="000000"/>
          <w:sz w:val="28"/>
        </w:rPr>
        <w:t xml:space="preserve">
      3) &lt;*&gt; </w:t>
      </w:r>
      <w:r>
        <w:br/>
      </w:r>
      <w:r>
        <w:rPr>
          <w:rFonts w:ascii="Times New Roman"/>
          <w:b w:val="false"/>
          <w:i w:val="false"/>
          <w:color w:val="000000"/>
          <w:sz w:val="28"/>
        </w:rPr>
        <w:t xml:space="preserve">
      4) Қазақстан Республикасы Yкiметiнiң есiрткi құралдары, психотроптық заттар және прекурсорлар айналымын бақылау саласындағы нормативтiк құқықтық кесiмдерiне Қазақстан Республикасы Президентi мен Yкiметiнiң тапсырмасы бойынша ресми түсiндiрме берудi жүзеге асырады;  </w:t>
      </w:r>
      <w:r>
        <w:br/>
      </w:r>
      <w:r>
        <w:rPr>
          <w:rFonts w:ascii="Times New Roman"/>
          <w:b w:val="false"/>
          <w:i w:val="false"/>
          <w:color w:val="000000"/>
          <w:sz w:val="28"/>
        </w:rPr>
        <w:t xml:space="preserve">
      5) сот-сараптама қызметiн ұйымдастырады және есiрткi құралдарына, психотроптық заттарға және прекурсорларға сот сараптамасы мемлекеттiк органдарының сараптамалар жүргiзуiне мемлекеттiк бақылауды жүзеге асырады;  </w:t>
      </w:r>
      <w:r>
        <w:br/>
      </w:r>
      <w:r>
        <w:rPr>
          <w:rFonts w:ascii="Times New Roman"/>
          <w:b w:val="false"/>
          <w:i w:val="false"/>
          <w:color w:val="000000"/>
          <w:sz w:val="28"/>
        </w:rPr>
        <w:t xml:space="preserve">
      6) мемлекеттiк тiркеу саласында заңды тұлғаларды тiркеудi және есiрткi құралдарына, психотроптық заттарға және прекурсорларға байланысты қызметпен айналысатын заңды тұлғаларды есепке алуды заңды тұлғаларды бiрыңғай мемлекеттiк тiркелiм құрамында жүргiзудi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17-тармақ өзгерді - ҚР Үкiметiнiң 2004.03.03. N 261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Республикасының Қаржы министрлiгiнiң Кедендiк бақылау комитетi:  </w:t>
      </w:r>
      <w:r>
        <w:br/>
      </w:r>
      <w:r>
        <w:rPr>
          <w:rFonts w:ascii="Times New Roman"/>
          <w:b w:val="false"/>
          <w:i w:val="false"/>
          <w:color w:val="000000"/>
          <w:sz w:val="28"/>
        </w:rPr>
        <w:t xml:space="preserve">
      1) есiрткi құралдарының, психотроптық заттардың және прекурсорлардың Қазақстан Республикасының кеден шекарасы арқылы заңсыз айналымының жолын кесудi қамтамасыз етедi;  </w:t>
      </w:r>
      <w:r>
        <w:br/>
      </w:r>
      <w:r>
        <w:rPr>
          <w:rFonts w:ascii="Times New Roman"/>
          <w:b w:val="false"/>
          <w:i w:val="false"/>
          <w:color w:val="000000"/>
          <w:sz w:val="28"/>
        </w:rPr>
        <w:t>
      2) Қазақстан Республикасының кеден шекарасы арқылы өткiзiлетiн құрамында есiрткi құралдары, психотроптық заттар және прекурсорлар бар тауарларға қатысты </w:t>
      </w:r>
      <w:r>
        <w:rPr>
          <w:rFonts w:ascii="Times New Roman"/>
          <w:b w:val="false"/>
          <w:i w:val="false"/>
          <w:color w:val="000000"/>
          <w:sz w:val="28"/>
        </w:rPr>
        <w:t>кеден</w:t>
      </w:r>
      <w:r>
        <w:rPr>
          <w:rFonts w:ascii="Times New Roman"/>
          <w:b w:val="false"/>
          <w:i w:val="false"/>
          <w:color w:val="000000"/>
          <w:sz w:val="28"/>
        </w:rPr>
        <w:t xml:space="preserve"> ережелерi мен салық заңнамасының бұзылуын анықтайды;  </w:t>
      </w:r>
      <w:r>
        <w:br/>
      </w:r>
      <w:r>
        <w:rPr>
          <w:rFonts w:ascii="Times New Roman"/>
          <w:b w:val="false"/>
          <w:i w:val="false"/>
          <w:color w:val="000000"/>
          <w:sz w:val="28"/>
        </w:rPr>
        <w:t xml:space="preserve">
      3) есiрткi құралдары, психотроптық заттар және прекурсорлар айналымы туралы мәлiметтерге қатысты бөлiгiнде Қазақстан Республикасының сыртқы сауда кеден статистикасын және арнайы кеден статистикасын жүргiзедi;  </w:t>
      </w:r>
      <w:r>
        <w:br/>
      </w:r>
      <w:r>
        <w:rPr>
          <w:rFonts w:ascii="Times New Roman"/>
          <w:b w:val="false"/>
          <w:i w:val="false"/>
          <w:color w:val="000000"/>
          <w:sz w:val="28"/>
        </w:rPr>
        <w:t xml:space="preserve">
      4) кеден органдарының жедел-iздестiру қызметiн жүргiзуi, сондай-ақ Қазақстан Республикасы кеден органдары кинологиялық қызметi үшiн есiрткi құралдарына, психотроптық заттарға және прекурсорларға қажеттiк нормаларын белгiлейдi және Қазақстан Республикасының заңнамасында белгiленген тәртiпте бекiту үшiн оларды ұсынады.  </w:t>
      </w:r>
      <w:r>
        <w:br/>
      </w:r>
      <w:r>
        <w:rPr>
          <w:rFonts w:ascii="Times New Roman"/>
          <w:b w:val="false"/>
          <w:i w:val="false"/>
          <w:color w:val="000000"/>
          <w:sz w:val="28"/>
        </w:rPr>
        <w:t>
</w:t>
      </w:r>
      <w:r>
        <w:rPr>
          <w:rFonts w:ascii="Times New Roman"/>
          <w:b w:val="false"/>
          <w:i w:val="false"/>
          <w:color w:val="000000"/>
          <w:sz w:val="28"/>
        </w:rPr>
        <w:t xml:space="preserve">
      19. Қазақстан Республикасының Көлiк және коммуникациялар министрлiгiнiң Көлiктiк бақылау комитетi:  </w:t>
      </w:r>
      <w:r>
        <w:br/>
      </w:r>
      <w:r>
        <w:rPr>
          <w:rFonts w:ascii="Times New Roman"/>
          <w:b w:val="false"/>
          <w:i w:val="false"/>
          <w:color w:val="000000"/>
          <w:sz w:val="28"/>
        </w:rPr>
        <w:t xml:space="preserve">
      Қазақстан Республикасының аумағында заңды және жеке тұлғалардың темiр жол, автомобиль, су көлiгi және байланыс құралдарының жұмыс iстеу тәртiбiн айқындайтын Қазақстан Республикасының заңдары мен өзге де нормативтiк құқықтық кесiмдерiн сақтауын мемлекеттiк бақылауды жүзеге асырады және есiрткi құралдарын, психотроптық заттар мен прекурсорлардың айналымын реттеу бөлiгiнде олардың заңсыз айналымына және оларды терiс пайдалануға жол бермеу жөнiнде өз құзыретi шегiнде шаралар қабылдайды.  </w:t>
      </w:r>
      <w:r>
        <w:br/>
      </w:r>
      <w:r>
        <w:rPr>
          <w:rFonts w:ascii="Times New Roman"/>
          <w:b w:val="false"/>
          <w:i w:val="false"/>
          <w:color w:val="000000"/>
          <w:sz w:val="28"/>
        </w:rPr>
        <w:t>
</w:t>
      </w:r>
      <w:r>
        <w:rPr>
          <w:rFonts w:ascii="Times New Roman"/>
          <w:b w:val="false"/>
          <w:i w:val="false"/>
          <w:color w:val="000000"/>
          <w:sz w:val="28"/>
        </w:rPr>
        <w:t xml:space="preserve">
      20. Қазақстан Республикасының Денсаулық сақтау министрлiгi:  </w:t>
      </w:r>
      <w:r>
        <w:br/>
      </w:r>
      <w:r>
        <w:rPr>
          <w:rFonts w:ascii="Times New Roman"/>
          <w:b w:val="false"/>
          <w:i w:val="false"/>
          <w:color w:val="000000"/>
          <w:sz w:val="28"/>
        </w:rPr>
        <w:t xml:space="preserve">
      1) дәрi-дәрмек құралдары, оның iшiнде құрамында есiрткi құралдары, психотроптық заттар және прекурсорлар бар құралдар айналымының тәртiбiн белгiлейтiн нормативтiк құқықтық кесiмдердi әзiрлейдi;  </w:t>
      </w:r>
      <w:r>
        <w:br/>
      </w:r>
      <w:r>
        <w:rPr>
          <w:rFonts w:ascii="Times New Roman"/>
          <w:b w:val="false"/>
          <w:i w:val="false"/>
          <w:color w:val="000000"/>
          <w:sz w:val="28"/>
        </w:rPr>
        <w:t xml:space="preserve">
      2) Қазақстан Республикасында өндiрiлетiн және Қазақстан Республикасы аумағына әкелiнетiн, оның iшiнде құрамында есiрткi құралдары, психотроптық заттар және прекурсорлар бар дәрi-дәрмек құралдарының сапасына, тиiмдiлiгiне, қауiпсiздiгiне мемлекеттiк бақылауды жүзеге асырады;  </w:t>
      </w:r>
      <w:r>
        <w:br/>
      </w:r>
      <w:r>
        <w:rPr>
          <w:rFonts w:ascii="Times New Roman"/>
          <w:b w:val="false"/>
          <w:i w:val="false"/>
          <w:color w:val="000000"/>
          <w:sz w:val="28"/>
        </w:rPr>
        <w:t xml:space="preserve">
      3) дәрi-дәрмек құралдарын мемлекеттiк тiркеудi жүзеге асырады, дәрi-дәрмек құралдарының, оның iшiнде құрамында есiрткi құралдары, психотроптық заттар және прекурсорлар бар дәрi-дәрмек құралдарының Мемлекеттiк тiзiлiмiн жүргiзедi;  </w:t>
      </w:r>
      <w:r>
        <w:br/>
      </w:r>
      <w:r>
        <w:rPr>
          <w:rFonts w:ascii="Times New Roman"/>
          <w:b w:val="false"/>
          <w:i w:val="false"/>
          <w:color w:val="000000"/>
          <w:sz w:val="28"/>
        </w:rPr>
        <w:t xml:space="preserve">
      4) медициналық мекемелердегi есiрткi дәрi-дәрмек құралдарын тұтынудың тiзбесi мен нормаларын белгілейдi және Қазақстан Республикасының заңнамасында белгiленген тәртiпте бекiту үшiн оларды Агенттiкке ұсынады;  </w:t>
      </w:r>
      <w:r>
        <w:br/>
      </w:r>
      <w:r>
        <w:rPr>
          <w:rFonts w:ascii="Times New Roman"/>
          <w:b w:val="false"/>
          <w:i w:val="false"/>
          <w:color w:val="000000"/>
          <w:sz w:val="28"/>
        </w:rPr>
        <w:t xml:space="preserve">
      5) есiрткi дәрi-дәрмек құралдарының медициналық мекемелердегi қозғалысының тәртiбiн белгiлейдi және есепке алуды жүзеге асырады;  </w:t>
      </w:r>
      <w:r>
        <w:br/>
      </w:r>
      <w:r>
        <w:rPr>
          <w:rFonts w:ascii="Times New Roman"/>
          <w:b w:val="false"/>
          <w:i w:val="false"/>
          <w:color w:val="000000"/>
          <w:sz w:val="28"/>
        </w:rPr>
        <w:t xml:space="preserve">
      6) есiрткi құралдарын терiс пайдаланатын адамдарды куәландыруға байланысты алдын алу, сауықтыру және бастапқы iс-қимылдарды жүзеге асыру саласында медициналық мекемелердiң қызметiн ұйымдастыруды және оларға басшылық етудi жүзеге асырады, Қазақстан Республикасының Iшкі iстер министрлiгiмен жоғарыда аталған мәселелер бойынша өзара iс-қимыл жасайды.  </w:t>
      </w:r>
      <w:r>
        <w:br/>
      </w:r>
      <w:r>
        <w:rPr>
          <w:rFonts w:ascii="Times New Roman"/>
          <w:b w:val="false"/>
          <w:i w:val="false"/>
          <w:color w:val="000000"/>
          <w:sz w:val="28"/>
        </w:rPr>
        <w:t xml:space="preserve">
      7) денсаулық сақтау жүйесіндегі есірткі құралдары, психотроптық заттар және прекурсорлар айналымына байланысты: тасымалдау, сатып алу, сақтау, бөлу, сату, пайдалану, жою қызметі түрлерін лицензиялауды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өзгерді - ҚР Үкiметiнiң 2001.05.23. N 695 </w:t>
      </w:r>
      <w:r>
        <w:rPr>
          <w:rFonts w:ascii="Times New Roman"/>
          <w:b w:val="false"/>
          <w:i w:val="false"/>
          <w:color w:val="00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 Жергiлiктi өкiлдi және атқарушы органдар:  </w:t>
      </w:r>
      <w:r>
        <w:br/>
      </w:r>
      <w:r>
        <w:rPr>
          <w:rFonts w:ascii="Times New Roman"/>
          <w:b w:val="false"/>
          <w:i w:val="false"/>
          <w:color w:val="000000"/>
          <w:sz w:val="28"/>
        </w:rPr>
        <w:t xml:space="preserve">
      1) нашақорлыққа және есiрткi бизнесiне қарсы күрестiң аймақтық бағдарламаларын әзiрлеудi, бекiтудi және iске асыруды жүзеге асырады, аталған бағдарламаларды жергiлiктi бюджет қаражатынан iске асыруға қажеттi қаржыландыруды, сондай-ақ есiрткi құралдары, психотроптық заттар және прекурсорлар айналымы, олардың заңсыз айналымы және оларды терiс пайдалануға қарсы iс-қимыл саласында инвестициялар, техникалық және өзге де көмек тартуды жүзеге асырады;  </w:t>
      </w:r>
      <w:r>
        <w:br/>
      </w:r>
      <w:r>
        <w:rPr>
          <w:rFonts w:ascii="Times New Roman"/>
          <w:b w:val="false"/>
          <w:i w:val="false"/>
          <w:color w:val="000000"/>
          <w:sz w:val="28"/>
        </w:rPr>
        <w:t xml:space="preserve">
      2) нашақорлыққа және есiрткi бизнесiне қарсы күрес жөнiндегi аймақтық комиссиялар құрады, олардың қызметiн ұйымдастырады;  </w:t>
      </w:r>
      <w:r>
        <w:br/>
      </w:r>
      <w:r>
        <w:rPr>
          <w:rFonts w:ascii="Times New Roman"/>
          <w:b w:val="false"/>
          <w:i w:val="false"/>
          <w:color w:val="000000"/>
          <w:sz w:val="28"/>
        </w:rPr>
        <w:t xml:space="preserve">
      3) есiрткi құралдары, психотроптық заттар және прекурсорлар айналымын мемлекеттiк бақылауды жүзеге асыратын жергiлiктi мемлекеттiк органдардың өзара iс-қимылын өз құзыретi шегiнде үйлестiрудi және ұйымдастыруды жүзеге асырады. </w:t>
      </w:r>
    </w:p>
    <w:bookmarkEnd w:id="8"/>
    <w:bookmarkStart w:name="z21" w:id="9"/>
    <w:p>
      <w:pPr>
        <w:spacing w:after="0"/>
        <w:ind w:left="0"/>
        <w:jc w:val="left"/>
      </w:pPr>
      <w:r>
        <w:rPr>
          <w:rFonts w:ascii="Times New Roman"/>
          <w:b/>
          <w:i w:val="false"/>
          <w:color w:val="000000"/>
        </w:rPr>
        <w:t xml:space="preserve"> 
  4. Есiрткi құралдарының, психотроптық заттардың және прекурсорлардың айналымы саласындағы қызметтi лицензиялау </w:t>
      </w:r>
    </w:p>
    <w:bookmarkEnd w:id="9"/>
    <w:p>
      <w:pPr>
        <w:spacing w:after="0"/>
        <w:ind w:left="0"/>
        <w:jc w:val="both"/>
      </w:pPr>
      <w:r>
        <w:rPr>
          <w:rFonts w:ascii="Times New Roman"/>
          <w:b w:val="false"/>
          <w:i w:val="false"/>
          <w:color w:val="ff0000"/>
          <w:sz w:val="28"/>
        </w:rPr>
        <w:t xml:space="preserve">       Ескерту. 4-тарау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9" w:id="10"/>
    <w:p>
      <w:pPr>
        <w:spacing w:after="0"/>
        <w:ind w:left="0"/>
        <w:jc w:val="left"/>
      </w:pPr>
      <w:r>
        <w:rPr>
          <w:rFonts w:ascii="Times New Roman"/>
          <w:b/>
          <w:i w:val="false"/>
          <w:color w:val="000000"/>
        </w:rPr>
        <w:t xml:space="preserve"> 
  5. Есiрткi құралдарын, психотроптық заттарды және прекурсорларды Қазақстан Республикасының аумағына әкелуге және аумағынан әкетуге қойылатын бiлiктiлiк талаптары </w:t>
      </w:r>
    </w:p>
    <w:bookmarkEnd w:id="10"/>
    <w:bookmarkStart w:name="z66" w:id="11"/>
    <w:p>
      <w:pPr>
        <w:spacing w:after="0"/>
        <w:ind w:left="0"/>
        <w:jc w:val="both"/>
      </w:pPr>
      <w:r>
        <w:rPr>
          <w:rFonts w:ascii="Times New Roman"/>
          <w:b w:val="false"/>
          <w:i w:val="false"/>
          <w:color w:val="000000"/>
          <w:sz w:val="28"/>
        </w:rPr>
        <w:t xml:space="preserve">
      43. Жалпы ережелер:  </w:t>
      </w:r>
      <w:r>
        <w:br/>
      </w:r>
      <w:r>
        <w:rPr>
          <w:rFonts w:ascii="Times New Roman"/>
          <w:b w:val="false"/>
          <w:i w:val="false"/>
          <w:color w:val="000000"/>
          <w:sz w:val="28"/>
        </w:rPr>
        <w:t>
      1) </w:t>
      </w:r>
      <w:r>
        <w:rPr>
          <w:rFonts w:ascii="Times New Roman"/>
          <w:b w:val="false"/>
          <w:i w:val="false"/>
          <w:color w:val="000000"/>
          <w:sz w:val="28"/>
        </w:rPr>
        <w:t>Тiзiмнiң</w:t>
      </w:r>
      <w:r>
        <w:rPr>
          <w:rFonts w:ascii="Times New Roman"/>
          <w:b w:val="false"/>
          <w:i w:val="false"/>
          <w:color w:val="000000"/>
          <w:sz w:val="28"/>
        </w:rPr>
        <w:t xml:space="preserve"> I, II, III және IV кестелерiне енгiзiлген есiрткi құралдарын, психотроптық заттармен прекурсорларды Қазақстан Республикасына әкелудi және Қазақстан Республикасының аумағынан әкетудi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тәртiпте, бекiтiлген квоталар шегiнде және Қазақстан Республикасының халықаралық мiндеттемелерiн ескере отырып, Комитет Қазақстан Республикасының Денсаулық сақтау министрлiгiнің келiсiмі бойынша берген осы қызмет түрiне лицензиясы бар заңды тұлғалар жүзеге асырады;  </w:t>
      </w:r>
      <w:r>
        <w:br/>
      </w:r>
      <w:r>
        <w:rPr>
          <w:rFonts w:ascii="Times New Roman"/>
          <w:b w:val="false"/>
          <w:i w:val="false"/>
          <w:color w:val="000000"/>
          <w:sz w:val="28"/>
        </w:rPr>
        <w:t>
      2) лицензияда </w:t>
      </w:r>
      <w:r>
        <w:rPr>
          <w:rFonts w:ascii="Times New Roman"/>
          <w:b w:val="false"/>
          <w:i w:val="false"/>
          <w:color w:val="000000"/>
          <w:sz w:val="28"/>
        </w:rPr>
        <w:t>Тiзiмнiң</w:t>
      </w:r>
      <w:r>
        <w:rPr>
          <w:rFonts w:ascii="Times New Roman"/>
          <w:b w:val="false"/>
          <w:i w:val="false"/>
          <w:color w:val="000000"/>
          <w:sz w:val="28"/>
        </w:rPr>
        <w:t xml:space="preserve"> I, II, III және IV кестелерiне әкелiнетiн (әкетiлетiн) есiрткi құралдарының, психотроптық заттардың және прекурсорлардың қолданылу мерзiмi, мөлшерi, әкелу (әкету) бiр топтаманың немесе бiрнеше топтаманың көмегiмен жүзеге асырылатыны көрсетiледі. Егер әкелу (әкету) лицензияда көрсетілген мерзімде жүзеге асырылмаса, лицензияның күші жойылады.</w:t>
      </w:r>
      <w:r>
        <w:br/>
      </w:r>
      <w:r>
        <w:rPr>
          <w:rFonts w:ascii="Times New Roman"/>
          <w:b w:val="false"/>
          <w:i w:val="false"/>
          <w:color w:val="000000"/>
          <w:sz w:val="28"/>
        </w:rPr>
        <w:t>
      </w:t>
      </w:r>
      <w:r>
        <w:rPr>
          <w:rFonts w:ascii="Times New Roman"/>
          <w:b w:val="false"/>
          <w:i w:val="false"/>
          <w:color w:val="ff0000"/>
          <w:sz w:val="28"/>
        </w:rPr>
        <w:t xml:space="preserve">Ескерту. 43-тармаққа өзгерту енгізілді - ҚР Үкіметінің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44. Әкелуге және әкетуге қойылатын талаптар:  </w:t>
      </w:r>
      <w:r>
        <w:br/>
      </w:r>
      <w:r>
        <w:rPr>
          <w:rFonts w:ascii="Times New Roman"/>
          <w:b w:val="false"/>
          <w:i w:val="false"/>
          <w:color w:val="000000"/>
          <w:sz w:val="28"/>
        </w:rPr>
        <w:t xml:space="preserve">
      1) &lt;*&gt;  </w:t>
      </w:r>
      <w:r>
        <w:br/>
      </w:r>
      <w:r>
        <w:rPr>
          <w:rFonts w:ascii="Times New Roman"/>
          <w:b w:val="false"/>
          <w:i w:val="false"/>
          <w:color w:val="000000"/>
          <w:sz w:val="28"/>
        </w:rPr>
        <w:t xml:space="preserve">
      2) әкелуге (әкетуге) Рұқсат алу үшiн өтiнiш берушi Агенттiкке мынадай құжаттарды табыс етедi:  </w:t>
      </w:r>
      <w:r>
        <w:br/>
      </w:r>
      <w:r>
        <w:rPr>
          <w:rFonts w:ascii="Times New Roman"/>
          <w:b w:val="false"/>
          <w:i w:val="false"/>
          <w:color w:val="000000"/>
          <w:sz w:val="28"/>
        </w:rPr>
        <w:t>
      өтiнiш (</w:t>
      </w:r>
      <w:r>
        <w:rPr>
          <w:rFonts w:ascii="Times New Roman"/>
          <w:b w:val="false"/>
          <w:i w:val="false"/>
          <w:color w:val="000000"/>
          <w:sz w:val="28"/>
        </w:rPr>
        <w:t>5-қосымша</w:t>
      </w:r>
      <w:r>
        <w:rPr>
          <w:rFonts w:ascii="Times New Roman"/>
          <w:b w:val="false"/>
          <w:i w:val="false"/>
          <w:color w:val="000000"/>
          <w:sz w:val="28"/>
        </w:rPr>
        <w:t xml:space="preserve">);  </w:t>
      </w:r>
      <w:r>
        <w:br/>
      </w:r>
      <w:r>
        <w:rPr>
          <w:rFonts w:ascii="Times New Roman"/>
          <w:b w:val="false"/>
          <w:i w:val="false"/>
          <w:color w:val="000000"/>
          <w:sz w:val="28"/>
        </w:rPr>
        <w:t xml:space="preserve">
      беруге келiсiм-шарттың көшiрмесi;  </w:t>
      </w:r>
      <w:r>
        <w:br/>
      </w:r>
      <w:r>
        <w:rPr>
          <w:rFonts w:ascii="Times New Roman"/>
          <w:b w:val="false"/>
          <w:i w:val="false"/>
          <w:color w:val="000000"/>
          <w:sz w:val="28"/>
        </w:rPr>
        <w:t xml:space="preserve">
      комиссия шартының көшiрмесi (егер өтiнiш берушi ретiнде делдал болса);  </w:t>
      </w:r>
      <w:r>
        <w:br/>
      </w:r>
      <w:r>
        <w:rPr>
          <w:rFonts w:ascii="Times New Roman"/>
          <w:b w:val="false"/>
          <w:i w:val="false"/>
          <w:color w:val="000000"/>
          <w:sz w:val="28"/>
        </w:rPr>
        <w:t xml:space="preserve">
      тұтынушымен жасалған шарттың көшiрмесi;  </w:t>
      </w:r>
      <w:r>
        <w:br/>
      </w:r>
      <w:r>
        <w:rPr>
          <w:rFonts w:ascii="Times New Roman"/>
          <w:b w:val="false"/>
          <w:i w:val="false"/>
          <w:color w:val="000000"/>
          <w:sz w:val="28"/>
        </w:rPr>
        <w:t>
      есiрткi құралдары, психотроптық заттар және прекурсорлар айналымына байланысты қызметтi жүзеге асыруға лицензияның көшiрмесi;</w:t>
      </w:r>
      <w:r>
        <w:br/>
      </w:r>
      <w:r>
        <w:rPr>
          <w:rFonts w:ascii="Times New Roman"/>
          <w:b w:val="false"/>
          <w:i w:val="false"/>
          <w:color w:val="000000"/>
          <w:sz w:val="28"/>
        </w:rPr>
        <w:t xml:space="preserve">
      Қазақстан Республикасы Денсаулық сақтау министрлiгiнiң құрамында есiрткi құралдары, психотроптық заттар және прекурсорлар бар дәрi-дәрмек құралдарын мемлекеттiк тiркеу туралы сараптау қорытындысы (дәрi-дәрмек құралдарын әкелiнген жағдайда); </w:t>
      </w:r>
      <w:r>
        <w:br/>
      </w:r>
      <w:r>
        <w:rPr>
          <w:rFonts w:ascii="Times New Roman"/>
          <w:b w:val="false"/>
          <w:i w:val="false"/>
          <w:color w:val="000000"/>
          <w:sz w:val="28"/>
        </w:rPr>
        <w:t>
      Қазақстан Республикасы Қоршаған ортаны қорғау министрлiгінің келiсiм-хаты (дәрі-дәрмек құралдары болып табылмайтын прекурсорларды әкелу жағдайында);</w:t>
      </w:r>
      <w:r>
        <w:br/>
      </w:r>
      <w:r>
        <w:rPr>
          <w:rFonts w:ascii="Times New Roman"/>
          <w:b w:val="false"/>
          <w:i w:val="false"/>
          <w:color w:val="000000"/>
          <w:sz w:val="28"/>
        </w:rPr>
        <w:t>
      2-1) Еуразиялық экономикалық қоғамдастықтың кеден одағына кірмейтін мемлекеттерден бақыланатын заттарды әкелген жағдайда өтініш беруші Импортқа (экспортқа) лицензия (бұдан әрі - Импортқа (экспортқа) лицензия) алу үшін Комитетке мынадай құжаттарды табыс етеді:</w:t>
      </w:r>
      <w:r>
        <w:br/>
      </w:r>
      <w:r>
        <w:rPr>
          <w:rFonts w:ascii="Times New Roman"/>
          <w:b w:val="false"/>
          <w:i w:val="false"/>
          <w:color w:val="000000"/>
          <w:sz w:val="28"/>
        </w:rPr>
        <w:t>
      лицензия беру туралы өтініш (20-қосымша);</w:t>
      </w:r>
      <w:r>
        <w:br/>
      </w:r>
      <w:r>
        <w:rPr>
          <w:rFonts w:ascii="Times New Roman"/>
          <w:b w:val="false"/>
          <w:i w:val="false"/>
          <w:color w:val="000000"/>
          <w:sz w:val="28"/>
        </w:rPr>
        <w:t>
      өтініштің электрондық көшірмесі;</w:t>
      </w:r>
      <w:r>
        <w:br/>
      </w:r>
      <w:r>
        <w:rPr>
          <w:rFonts w:ascii="Times New Roman"/>
          <w:b w:val="false"/>
          <w:i w:val="false"/>
          <w:color w:val="000000"/>
          <w:sz w:val="28"/>
        </w:rPr>
        <w:t>
      сыртқы сауда шартының (келісімшарттың) көшірмесі, қосымшалар және (немесе) оған толықтырулар;</w:t>
      </w:r>
      <w:r>
        <w:br/>
      </w:r>
      <w:r>
        <w:rPr>
          <w:rFonts w:ascii="Times New Roman"/>
          <w:b w:val="false"/>
          <w:i w:val="false"/>
          <w:color w:val="000000"/>
          <w:sz w:val="28"/>
        </w:rPr>
        <w:t>
      салық органына есепке қойылғаны туралы құжаттың көшірмесі;</w:t>
      </w:r>
      <w:r>
        <w:br/>
      </w:r>
      <w:r>
        <w:rPr>
          <w:rFonts w:ascii="Times New Roman"/>
          <w:b w:val="false"/>
          <w:i w:val="false"/>
          <w:color w:val="000000"/>
          <w:sz w:val="28"/>
        </w:rPr>
        <w:t>
      егер осындай қызмет түрі бірыңғай кеден аумағында лицензиялануы енгізілген тауарлардың айналымына қатысты болса, лицензияланатын қызмет түрін жүзеге асыруға лицензияның көшірмесі;</w:t>
      </w:r>
      <w:r>
        <w:br/>
      </w:r>
      <w:r>
        <w:rPr>
          <w:rFonts w:ascii="Times New Roman"/>
          <w:b w:val="false"/>
          <w:i w:val="false"/>
          <w:color w:val="000000"/>
          <w:sz w:val="28"/>
        </w:rPr>
        <w:t>
      құрамында есірткі құралдары, психотроптық заттар мен прекурсорлар бар дәрілік заттарды мемлекеттік тіркеу туралы Қазақстан Республикасы Денсаулық сақтау министрлігінің сараптамалық қорытындысы (дәрілік заттарды әкелген жағдайда);</w:t>
      </w:r>
      <w:r>
        <w:br/>
      </w:r>
      <w:r>
        <w:rPr>
          <w:rFonts w:ascii="Times New Roman"/>
          <w:b w:val="false"/>
          <w:i w:val="false"/>
          <w:color w:val="000000"/>
          <w:sz w:val="28"/>
        </w:rPr>
        <w:t>
      Қазақстан Республикасы Қоршаған ортаны қорғау министрлігінің келісім хаты (дәрілік заттар болып табылмайтын прекурсорларды әкелген жағдайда);</w:t>
      </w:r>
      <w:r>
        <w:br/>
      </w:r>
      <w:r>
        <w:rPr>
          <w:rFonts w:ascii="Times New Roman"/>
          <w:b w:val="false"/>
          <w:i w:val="false"/>
          <w:color w:val="000000"/>
          <w:sz w:val="28"/>
        </w:rPr>
        <w:t>
      мемлекеттік баждың (лицензиялық алым) төленгенін растайтын құжат.</w:t>
      </w:r>
      <w:r>
        <w:br/>
      </w:r>
      <w:r>
        <w:rPr>
          <w:rFonts w:ascii="Times New Roman"/>
          <w:b w:val="false"/>
          <w:i w:val="false"/>
          <w:color w:val="000000"/>
          <w:sz w:val="28"/>
        </w:rPr>
        <w:t>
      Импортқа (экспортқа) лицензия беру және оның телнұсқасын ресімдеу Қазақстан Республикасының заңнамасына сәйкес жүзеге асырылады.</w:t>
      </w:r>
      <w:r>
        <w:br/>
      </w:r>
      <w:r>
        <w:rPr>
          <w:rFonts w:ascii="Times New Roman"/>
          <w:b w:val="false"/>
          <w:i w:val="false"/>
          <w:color w:val="000000"/>
          <w:sz w:val="28"/>
        </w:rPr>
        <w:t>
      Лицензияны бақылаудан алған кезде тиісті кеден органы 5 жұмыс күні ішінде өтініш берушіге оның жазбаша өтініші негізінде лицензияның орындалғаны туралы анықтама береді.</w:t>
      </w:r>
      <w:r>
        <w:br/>
      </w:r>
      <w:r>
        <w:rPr>
          <w:rFonts w:ascii="Times New Roman"/>
          <w:b w:val="false"/>
          <w:i w:val="false"/>
          <w:color w:val="000000"/>
          <w:sz w:val="28"/>
        </w:rPr>
        <w:t>
      Лицензияның қолданылу мерзімі аяқталғаннан кейін лицензиат 15 күн ішінде Комитетке лицензияның орындалғаны туралы анықтама беруге міндетті.</w:t>
      </w:r>
      <w:r>
        <w:br/>
      </w:r>
      <w:r>
        <w:rPr>
          <w:rFonts w:ascii="Times New Roman"/>
          <w:b w:val="false"/>
          <w:i w:val="false"/>
          <w:color w:val="000000"/>
          <w:sz w:val="28"/>
        </w:rPr>
        <w:t>
      Құжаттардың ұсынылған көшірмелерінің әрбір парағына өтініш берушінің қолы қойылып, мөрімен куәландырылуы тиіс немесе құжаттардың көшірмелері тігіліп, өтініш берушінің қолымен және мөрімен куәландырылуы тиіс.</w:t>
      </w:r>
      <w:r>
        <w:br/>
      </w:r>
      <w:r>
        <w:rPr>
          <w:rFonts w:ascii="Times New Roman"/>
          <w:b w:val="false"/>
          <w:i w:val="false"/>
          <w:color w:val="000000"/>
          <w:sz w:val="28"/>
        </w:rPr>
        <w:t>
      Импортқа (экспортқа) лицензия өтініш беруші Тарап мемлекетінің заңнамасында көзделген тәртіппен және мөлшерде лицензия берілгені үшін алынатын мемлекеттік баждың (лицензиялық алымның) төленгенін растайтын құжатты ұсынғаннан кейін беріледі.</w:t>
      </w:r>
      <w:r>
        <w:br/>
      </w:r>
      <w:r>
        <w:rPr>
          <w:rFonts w:ascii="Times New Roman"/>
          <w:b w:val="false"/>
          <w:i w:val="false"/>
          <w:color w:val="000000"/>
          <w:sz w:val="28"/>
        </w:rPr>
        <w:t xml:space="preserve">
      3) Агенттiк БҰҰ Конвенцияларында көзделген қосымша құжаттарды сұратып алуға құқылы. </w:t>
      </w:r>
      <w:r>
        <w:br/>
      </w:r>
      <w:r>
        <w:rPr>
          <w:rFonts w:ascii="Times New Roman"/>
          <w:b w:val="false"/>
          <w:i w:val="false"/>
          <w:color w:val="000000"/>
          <w:sz w:val="28"/>
        </w:rPr>
        <w:t>
</w:t>
      </w:r>
      <w:r>
        <w:rPr>
          <w:rFonts w:ascii="Times New Roman"/>
          <w:b w:val="false"/>
          <w:i w:val="false"/>
          <w:color w:val="ff0000"/>
          <w:sz w:val="28"/>
        </w:rPr>
        <w:t xml:space="preserve">       Ескерту. 44-тармаққа өзгерту енгізілді - ҚР Үкіметінің 2003.09.03 </w:t>
      </w:r>
      <w:r>
        <w:rPr>
          <w:rFonts w:ascii="Times New Roman"/>
          <w:b w:val="false"/>
          <w:i w:val="false"/>
          <w:color w:val="000000"/>
          <w:sz w:val="28"/>
        </w:rPr>
        <w:t>N 893</w:t>
      </w:r>
      <w:r>
        <w:rPr>
          <w:rFonts w:ascii="Times New Roman"/>
          <w:b w:val="false"/>
          <w:i w:val="false"/>
          <w:color w:val="ff0000"/>
          <w:sz w:val="28"/>
        </w:rPr>
        <w:t xml:space="preserve">,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45. Әкелуге (әкетуге) рұқсаттың қолданылу мерзімі алты айды құрайды. Импортқа (экспортқа) лицензия күнтізбелік жылға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ҚР Үкіметінің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46. Басқа заңды тұлғаның қызметтiң аталған түрiне лицензиясы болуына қарамастан, оған әкелуге (әкетуге) берiлген Рұқсатты/Импортқа (экспортқа) лицензияны беруге болмайды.</w:t>
      </w:r>
      <w:r>
        <w:br/>
      </w:r>
      <w:r>
        <w:rPr>
          <w:rFonts w:ascii="Times New Roman"/>
          <w:b w:val="false"/>
          <w:i w:val="false"/>
          <w:color w:val="000000"/>
          <w:sz w:val="28"/>
        </w:rPr>
        <w:t>
      </w:t>
      </w:r>
      <w:r>
        <w:rPr>
          <w:rFonts w:ascii="Times New Roman"/>
          <w:b w:val="false"/>
          <w:i w:val="false"/>
          <w:color w:val="ff0000"/>
          <w:sz w:val="28"/>
        </w:rPr>
        <w:t xml:space="preserve">Ескерту. 46-тармаққа өзгерту енгізілді - ҚР Үкіметінің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47. Есiрткi құралдарын, психотроптық заттар мен прекурсорларды және прекурсорларды әкелу (әкету) Қазақстан Республикасының мемлекеттiк шекарасы мен кеден шекарасынан өткен кезде:  </w:t>
      </w:r>
      <w:r>
        <w:br/>
      </w:r>
      <w:r>
        <w:rPr>
          <w:rFonts w:ascii="Times New Roman"/>
          <w:b w:val="false"/>
          <w:i w:val="false"/>
          <w:color w:val="000000"/>
          <w:sz w:val="28"/>
        </w:rPr>
        <w:t>
      1) "есiрткi құралдарының, психотроптық заттар мен прекурсорлардың айналымына байланысты қызметке (есірткі құралдарын, психотроптық заттар мен прекурсорларды әкелумен (әкетумен) айналысуға) лицензияны;</w:t>
      </w:r>
      <w:r>
        <w:br/>
      </w:r>
      <w:r>
        <w:rPr>
          <w:rFonts w:ascii="Times New Roman"/>
          <w:b w:val="false"/>
          <w:i w:val="false"/>
          <w:color w:val="000000"/>
          <w:sz w:val="28"/>
        </w:rPr>
        <w:t>
       2) бақыланатын заттарды әкелуге (әкетуге) рұқсатты/Импортқа (экспортқа) лицензияны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xml:space="preserve">
      3) кедендiк жүк декларациясын;  </w:t>
      </w:r>
      <w:r>
        <w:br/>
      </w:r>
      <w:r>
        <w:rPr>
          <w:rFonts w:ascii="Times New Roman"/>
          <w:b w:val="false"/>
          <w:i w:val="false"/>
          <w:color w:val="000000"/>
          <w:sz w:val="28"/>
        </w:rPr>
        <w:t xml:space="preserve">
      4) дайындаушы зауыттың сапа сертификатын көрсеткен ретте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өзгерту енгізілді - ҚР Үкiметiнiң 2001.05.23 </w:t>
      </w:r>
      <w:r>
        <w:rPr>
          <w:rFonts w:ascii="Times New Roman"/>
          <w:b w:val="false"/>
          <w:i w:val="false"/>
          <w:color w:val="000000"/>
          <w:sz w:val="28"/>
        </w:rPr>
        <w:t>N 695</w:t>
      </w:r>
      <w:r>
        <w:rPr>
          <w:rFonts w:ascii="Times New Roman"/>
          <w:b w:val="false"/>
          <w:i w:val="false"/>
          <w:color w:val="ff0000"/>
          <w:sz w:val="28"/>
        </w:rPr>
        <w:t xml:space="preserve">, 2003.09.03 </w:t>
      </w:r>
      <w:r>
        <w:rPr>
          <w:rFonts w:ascii="Times New Roman"/>
          <w:b w:val="false"/>
          <w:i w:val="false"/>
          <w:color w:val="000000"/>
          <w:sz w:val="28"/>
        </w:rPr>
        <w:t>N 893</w:t>
      </w:r>
      <w:r>
        <w:rPr>
          <w:rFonts w:ascii="Times New Roman"/>
          <w:b w:val="false"/>
          <w:i w:val="false"/>
          <w:color w:val="ff0000"/>
          <w:sz w:val="28"/>
        </w:rPr>
        <w:t xml:space="preserve">,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48. Есірткі құралдарын, психотроптық заттар мен прекурсорларды әкелуді (әкетуді) жүзеге асыру кезінде Әкелуге (әкетуге) рұқсаттың/Импортқа (экспортқа) лицензияның бланкілері тауардың нақты топтамасының түскені немесе жөнелтілгені туралы белгі қою және әкелу (әкету) бойынша операцияны аяқтау үшін кеден органдарына ұсынылады. Есірткі құралдарының, психотроптық заттар мен прекурсорлардың айналымына байланысты қызметке арналған лицензияның түпнұсқасы, сондай-ақ Әкелуге (әкетуге) рұқсаттың данасын/Импортқа (экспортқа) лицензияның нотариалдық куәландырылған көшірмесі жүктерді ресімдеу жүргізілетін кеден органдарына ұсынылады. Қызмет түріне арналған лицензияның көшірмесі және Әкелуге (әкетуге) рұқсаттың түпнұсқасы/Импортқа (экспортқа) лицензия алушы (жіберуші) елдің уәкілетті органына жіберіледі.</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Үкіметінің 2010.11.24 </w:t>
      </w:r>
      <w:r>
        <w:rPr>
          <w:rFonts w:ascii="Times New Roman"/>
          <w:b w:val="false"/>
          <w:i w:val="false"/>
          <w:color w:val="00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49. Әкелудi (әкетудi) жүзеге асыратын заңды тұлға есiрткi құралдарын, психотроптық заттарды және прекурсорларды нақты әкелу (әкету) туралы есептi екi данада жасайды (</w:t>
      </w:r>
      <w:r>
        <w:rPr>
          <w:rFonts w:ascii="Times New Roman"/>
          <w:b w:val="false"/>
          <w:i w:val="false"/>
          <w:color w:val="000000"/>
          <w:sz w:val="28"/>
        </w:rPr>
        <w:t>6-қосымша</w:t>
      </w:r>
      <w:r>
        <w:rPr>
          <w:rFonts w:ascii="Times New Roman"/>
          <w:b w:val="false"/>
          <w:i w:val="false"/>
          <w:color w:val="000000"/>
          <w:sz w:val="28"/>
        </w:rPr>
        <w:t xml:space="preserve">). Әкелу (әкету) жүргiзiлген кеден органы лауазымды адамының қол қоюымен және жеке нөмiрлi мөрiмен куәландырылған есептiң бiр данасы кеден бекетiнде қалдырылады, екiншiсi тауарларды әкелу (әкету) кезiнде Қазақстан Республикасының кеден шекарасы арқылы нақты алып өткеннен кейiн оған iшкi кеден құжатының көшiрмесi қоса тiркелiп, үш күнтiзбелiк тәулiк iшiнде Агенттiкке табыс етiледi.  </w:t>
      </w:r>
      <w:r>
        <w:br/>
      </w:r>
      <w:r>
        <w:rPr>
          <w:rFonts w:ascii="Times New Roman"/>
          <w:b w:val="false"/>
          <w:i w:val="false"/>
          <w:color w:val="000000"/>
          <w:sz w:val="28"/>
        </w:rPr>
        <w:t>
</w:t>
      </w:r>
      <w:r>
        <w:rPr>
          <w:rFonts w:ascii="Times New Roman"/>
          <w:b w:val="false"/>
          <w:i w:val="false"/>
          <w:color w:val="000000"/>
          <w:sz w:val="28"/>
        </w:rPr>
        <w:t xml:space="preserve">
      50. Қазақстан Республикасы Мемлекеттiк кiрiс министрлiгiнiң Кеден комитетi есiрткi құралдарын, психотроптық заттарды және прекурсорларды Қазақстан Республикасының аумағынан тыс жерлерге әкелу және әкету кезiнде кедендiк ресiмдеу туралы ақпаратты ай сайын Агенттiкке жiберiп отырады.  </w:t>
      </w:r>
      <w:r>
        <w:br/>
      </w:r>
      <w:r>
        <w:rPr>
          <w:rFonts w:ascii="Times New Roman"/>
          <w:b w:val="false"/>
          <w:i w:val="false"/>
          <w:color w:val="000000"/>
          <w:sz w:val="28"/>
        </w:rPr>
        <w:t>
</w:t>
      </w:r>
      <w:r>
        <w:rPr>
          <w:rFonts w:ascii="Times New Roman"/>
          <w:b w:val="false"/>
          <w:i w:val="false"/>
          <w:color w:val="000000"/>
          <w:sz w:val="28"/>
        </w:rPr>
        <w:t>
      51. Қазақстан Республикасында тiркелмеген құрамында есiрткi құралдары, психотроптық заттар және прекурсорлар бар заттарды соның iшiнде дәрi-дәрмек құралдарын сараптамадан өткiзу және үлгiлер үшiн, клиникалық сынақтар жүргiзу үшiн тест-эталондарды әкелуге (әкетуге) Агенттiктiң рұқсаты бойынша жүргiзiледi (</w:t>
      </w:r>
      <w:r>
        <w:rPr>
          <w:rFonts w:ascii="Times New Roman"/>
          <w:b w:val="false"/>
          <w:i w:val="false"/>
          <w:color w:val="000000"/>
          <w:sz w:val="28"/>
        </w:rPr>
        <w:t>7-қосымша</w:t>
      </w:r>
      <w:r>
        <w:rPr>
          <w:rFonts w:ascii="Times New Roman"/>
          <w:b w:val="false"/>
          <w:i w:val="false"/>
          <w:color w:val="000000"/>
          <w:sz w:val="28"/>
        </w:rPr>
        <w:t xml:space="preserve">). Тест-эталондарды әкелуге (әкетуге) рұқсат алу үшiн өтiнiш берушi Агенттiкке мынадай құжаттарды табыс етедi:  </w:t>
      </w:r>
      <w:r>
        <w:br/>
      </w:r>
      <w:r>
        <w:rPr>
          <w:rFonts w:ascii="Times New Roman"/>
          <w:b w:val="false"/>
          <w:i w:val="false"/>
          <w:color w:val="000000"/>
          <w:sz w:val="28"/>
        </w:rPr>
        <w:t>
      1) өтiнiш (</w:t>
      </w:r>
      <w:r>
        <w:rPr>
          <w:rFonts w:ascii="Times New Roman"/>
          <w:b w:val="false"/>
          <w:i w:val="false"/>
          <w:color w:val="000000"/>
          <w:sz w:val="28"/>
        </w:rPr>
        <w:t>8-қосымша</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 Денсаулық сақтау министрлiгiнiң толық көлемде клиникалық сынақтар жүргiзу үшiн қажеттi дәрi-дәрмек препараттарының мөлшерiн көрсеткен келiсiм-хаты.  </w:t>
      </w:r>
      <w:r>
        <w:br/>
      </w:r>
      <w:r>
        <w:rPr>
          <w:rFonts w:ascii="Times New Roman"/>
          <w:b w:val="false"/>
          <w:i w:val="false"/>
          <w:color w:val="000000"/>
          <w:sz w:val="28"/>
        </w:rPr>
        <w:t>
</w:t>
      </w:r>
      <w:r>
        <w:rPr>
          <w:rFonts w:ascii="Times New Roman"/>
          <w:b w:val="false"/>
          <w:i w:val="false"/>
          <w:color w:val="000000"/>
          <w:sz w:val="28"/>
        </w:rPr>
        <w:t xml:space="preserve">
      52. Қазақстан Республикасында тiркелмеген құрамында есiрткi құралдары, психотроптық заттар және прекурсорлар бар дәрi-дәрмек құралдарын сараптамадан өткiзу және үлгiлер үшiн, клиникалық сынақтар жүргiзу үшiн тест-эталондарды әкелу (әкету) кеден шекарасынан өту кезiнде:  </w:t>
      </w:r>
      <w:r>
        <w:br/>
      </w:r>
      <w:r>
        <w:rPr>
          <w:rFonts w:ascii="Times New Roman"/>
          <w:b w:val="false"/>
          <w:i w:val="false"/>
          <w:color w:val="000000"/>
          <w:sz w:val="28"/>
        </w:rPr>
        <w:t xml:space="preserve">
      1) Агенттiктiң тест-эталондарды әкелуге/әкетуге рұқсатын (10- қосымша);  </w:t>
      </w:r>
      <w:r>
        <w:br/>
      </w:r>
      <w:r>
        <w:rPr>
          <w:rFonts w:ascii="Times New Roman"/>
          <w:b w:val="false"/>
          <w:i w:val="false"/>
          <w:color w:val="000000"/>
          <w:sz w:val="28"/>
        </w:rPr>
        <w:t xml:space="preserve">
      2) кедендiк жүк декларациясын;  </w:t>
      </w:r>
      <w:r>
        <w:br/>
      </w:r>
      <w:r>
        <w:rPr>
          <w:rFonts w:ascii="Times New Roman"/>
          <w:b w:val="false"/>
          <w:i w:val="false"/>
          <w:color w:val="000000"/>
          <w:sz w:val="28"/>
        </w:rPr>
        <w:t xml:space="preserve">
      3) дайындаушы зауыттың сапа сертификатын дәрi-дәрмектер үшiн көрсеткен кезде жүзеге асырылады.  </w:t>
      </w:r>
      <w:r>
        <w:br/>
      </w:r>
      <w:r>
        <w:rPr>
          <w:rFonts w:ascii="Times New Roman"/>
          <w:b w:val="false"/>
          <w:i w:val="false"/>
          <w:color w:val="000000"/>
          <w:sz w:val="28"/>
        </w:rPr>
        <w:t>
</w:t>
      </w:r>
      <w:r>
        <w:rPr>
          <w:rFonts w:ascii="Times New Roman"/>
          <w:b w:val="false"/>
          <w:i w:val="false"/>
          <w:color w:val="000000"/>
          <w:sz w:val="28"/>
        </w:rPr>
        <w:t xml:space="preserve">
      53. Қызметкерлер:  </w:t>
      </w:r>
      <w:r>
        <w:br/>
      </w:r>
      <w:r>
        <w:rPr>
          <w:rFonts w:ascii="Times New Roman"/>
          <w:b w:val="false"/>
          <w:i w:val="false"/>
          <w:color w:val="000000"/>
          <w:sz w:val="28"/>
        </w:rPr>
        <w:t xml:space="preserve">
      1) заңды тұлғаның басшысы әкелу (әкету) талаптарының орындалуын бақылауды жүзеге асыру жөнiнде дербес жауапты болады;  </w:t>
      </w:r>
      <w:r>
        <w:br/>
      </w:r>
      <w:r>
        <w:rPr>
          <w:rFonts w:ascii="Times New Roman"/>
          <w:b w:val="false"/>
          <w:i w:val="false"/>
          <w:color w:val="000000"/>
          <w:sz w:val="28"/>
        </w:rPr>
        <w:t xml:space="preserve">
      2) есірткі құралдарына, психотроптық заттарға және прекурсорларға рұқсат берілетін мамандықтар тізбесі заңнамада белгіленеді;  </w:t>
      </w:r>
      <w:r>
        <w:br/>
      </w:r>
      <w:r>
        <w:rPr>
          <w:rFonts w:ascii="Times New Roman"/>
          <w:b w:val="false"/>
          <w:i w:val="false"/>
          <w:color w:val="000000"/>
          <w:sz w:val="28"/>
        </w:rPr>
        <w:t>
      3) есiрткi құралдарына, психотроптық заттармен және прекурсорлармен жұмыс істеуге рұқсаты бар адамдардың тiзiмi тiзiмде көрсетiлген адамдарды тиiстi тексеруi туралы қорытынды беретін аумақтық iшкi iстер органдарымен келiсіледi (</w:t>
      </w:r>
      <w:r>
        <w:rPr>
          <w:rFonts w:ascii="Times New Roman"/>
          <w:b w:val="false"/>
          <w:i w:val="false"/>
          <w:color w:val="000000"/>
          <w:sz w:val="28"/>
        </w:rPr>
        <w:t>2-қосымша</w:t>
      </w:r>
      <w:r>
        <w:rPr>
          <w:rFonts w:ascii="Times New Roman"/>
          <w:b w:val="false"/>
          <w:i w:val="false"/>
          <w:color w:val="000000"/>
          <w:sz w:val="28"/>
        </w:rPr>
        <w:t xml:space="preserve">);  </w:t>
      </w:r>
      <w:r>
        <w:br/>
      </w:r>
      <w:r>
        <w:rPr>
          <w:rFonts w:ascii="Times New Roman"/>
          <w:b w:val="false"/>
          <w:i w:val="false"/>
          <w:color w:val="000000"/>
          <w:sz w:val="28"/>
        </w:rPr>
        <w:t>
      4) есiрткi құралдарына, психотроптық заттарға және прекурсорларға рұқсат адамдарға нашақорлықпен, уытқұмарлықпен, созылмалы маскүнемдiкпен ауруының жоқтығы туралы, сондай-ақ олардың iшiнде жоғары қауiп көзiне байланысты кәсiби қызметтiң жекелеген түрлерiн орындауға жарамсыз деп танылған адамдардың жоқтығы туралы психиатр және нарколог дәрiгерлердiң қорытындыларын алуы тиiс (</w:t>
      </w:r>
      <w:r>
        <w:rPr>
          <w:rFonts w:ascii="Times New Roman"/>
          <w:b w:val="false"/>
          <w:i w:val="false"/>
          <w:color w:val="000000"/>
          <w:sz w:val="28"/>
        </w:rPr>
        <w:t>3-қосымша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54. Нормативтiк-құқықтық қамтамасыз ету. </w:t>
      </w:r>
      <w:r>
        <w:br/>
      </w:r>
      <w:r>
        <w:rPr>
          <w:rFonts w:ascii="Times New Roman"/>
          <w:b w:val="false"/>
          <w:i w:val="false"/>
          <w:color w:val="000000"/>
          <w:sz w:val="28"/>
        </w:rPr>
        <w:t xml:space="preserve">
      Әкелу немесе әкетудi жүзеге асыратын кәсiпорында қызметтің осы түрiн жүзеге асыруға мүмкiндiк беретiн тиiстi құжаттардың жинақтамасы болуға тиiс. </w:t>
      </w:r>
    </w:p>
    <w:bookmarkEnd w:id="11"/>
    <w:bookmarkStart w:name="z10" w:id="12"/>
    <w:p>
      <w:pPr>
        <w:spacing w:after="0"/>
        <w:ind w:left="0"/>
        <w:jc w:val="left"/>
      </w:pPr>
      <w:r>
        <w:rPr>
          <w:rFonts w:ascii="Times New Roman"/>
          <w:b/>
          <w:i w:val="false"/>
          <w:color w:val="000000"/>
        </w:rPr>
        <w:t xml:space="preserve"> 
  6. Есiрткi құралдары, психотроптық заттар және прекурсорлар өндiруге қойылатын бiлiктiлiк талаптары </w:t>
      </w:r>
    </w:p>
    <w:bookmarkEnd w:id="12"/>
    <w:p>
      <w:pPr>
        <w:spacing w:after="0"/>
        <w:ind w:left="0"/>
        <w:jc w:val="both"/>
      </w:pPr>
      <w:r>
        <w:rPr>
          <w:rFonts w:ascii="Times New Roman"/>
          <w:b w:val="false"/>
          <w:i w:val="false"/>
          <w:color w:val="ff0000"/>
          <w:sz w:val="28"/>
        </w:rPr>
        <w:t xml:space="preserve">       Ескерту. 6-тарау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1" w:id="13"/>
    <w:p>
      <w:pPr>
        <w:spacing w:after="0"/>
        <w:ind w:left="0"/>
        <w:jc w:val="left"/>
      </w:pPr>
      <w:r>
        <w:rPr>
          <w:rFonts w:ascii="Times New Roman"/>
          <w:b/>
          <w:i w:val="false"/>
          <w:color w:val="000000"/>
        </w:rPr>
        <w:t xml:space="preserve"> 
  7. Есiрткi құралдарын, психотроптық заттарды және прекурсорларды сатуға қойылатын бiлiктiлiк талаптары </w:t>
      </w:r>
    </w:p>
    <w:bookmarkEnd w:id="13"/>
    <w:p>
      <w:pPr>
        <w:spacing w:after="0"/>
        <w:ind w:left="0"/>
        <w:jc w:val="both"/>
      </w:pPr>
      <w:r>
        <w:rPr>
          <w:rFonts w:ascii="Times New Roman"/>
          <w:b w:val="false"/>
          <w:i w:val="false"/>
          <w:color w:val="ff0000"/>
          <w:sz w:val="28"/>
        </w:rPr>
        <w:t xml:space="preserve">       Ескерту. 7-тарау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2" w:id="14"/>
    <w:p>
      <w:pPr>
        <w:spacing w:after="0"/>
        <w:ind w:left="0"/>
        <w:jc w:val="left"/>
      </w:pPr>
      <w:r>
        <w:rPr>
          <w:rFonts w:ascii="Times New Roman"/>
          <w:b/>
          <w:i w:val="false"/>
          <w:color w:val="000000"/>
        </w:rPr>
        <w:t xml:space="preserve"> 
  8. Құрамында есiрткі құралдары психотроптық заттар және прекурсорлар бар дәрi-дәрмектiк өсiмдiктердi өсiруге қойылатын бiлiктiлiк талаптары </w:t>
      </w:r>
    </w:p>
    <w:bookmarkEnd w:id="14"/>
    <w:p>
      <w:pPr>
        <w:spacing w:after="0"/>
        <w:ind w:left="0"/>
        <w:jc w:val="both"/>
      </w:pPr>
      <w:r>
        <w:rPr>
          <w:rFonts w:ascii="Times New Roman"/>
          <w:b w:val="false"/>
          <w:i w:val="false"/>
          <w:color w:val="ff0000"/>
          <w:sz w:val="28"/>
        </w:rPr>
        <w:t xml:space="preserve">       Ескерту. 8-тарау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3" w:id="15"/>
    <w:p>
      <w:pPr>
        <w:spacing w:after="0"/>
        <w:ind w:left="0"/>
        <w:jc w:val="left"/>
      </w:pPr>
      <w:r>
        <w:rPr>
          <w:rFonts w:ascii="Times New Roman"/>
          <w:b/>
          <w:i w:val="false"/>
          <w:color w:val="000000"/>
        </w:rPr>
        <w:t xml:space="preserve"> 
  9. Бақылауға жататын есiрткi құралдарын, психотроптық заттарды және прекурсорларды сақтау тәртiбiне қойылатын бiлiктiлiк талаптары </w:t>
      </w:r>
    </w:p>
    <w:bookmarkEnd w:id="15"/>
    <w:p>
      <w:pPr>
        <w:spacing w:after="0"/>
        <w:ind w:left="0"/>
        <w:jc w:val="both"/>
      </w:pPr>
      <w:r>
        <w:rPr>
          <w:rFonts w:ascii="Times New Roman"/>
          <w:b w:val="false"/>
          <w:i w:val="false"/>
          <w:color w:val="ff0000"/>
          <w:sz w:val="28"/>
        </w:rPr>
        <w:t xml:space="preserve">       Ескерту. 9-тарау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4" w:id="16"/>
    <w:p>
      <w:pPr>
        <w:spacing w:after="0"/>
        <w:ind w:left="0"/>
        <w:jc w:val="left"/>
      </w:pPr>
      <w:r>
        <w:rPr>
          <w:rFonts w:ascii="Times New Roman"/>
          <w:b/>
          <w:i w:val="false"/>
          <w:color w:val="000000"/>
        </w:rPr>
        <w:t xml:space="preserve"> 
  10. Есiрткi құралдарын, психотроптық заттарды және прекурсорларды жоюға қойылатын бiлiктiлiк талаптары </w:t>
      </w:r>
    </w:p>
    <w:bookmarkEnd w:id="16"/>
    <w:p>
      <w:pPr>
        <w:spacing w:after="0"/>
        <w:ind w:left="0"/>
        <w:jc w:val="both"/>
      </w:pPr>
      <w:r>
        <w:rPr>
          <w:rFonts w:ascii="Times New Roman"/>
          <w:b w:val="false"/>
          <w:i w:val="false"/>
          <w:color w:val="ff0000"/>
          <w:sz w:val="28"/>
        </w:rPr>
        <w:t xml:space="preserve">       Ескерту. 10-тарау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5" w:id="17"/>
    <w:p>
      <w:pPr>
        <w:spacing w:after="0"/>
        <w:ind w:left="0"/>
        <w:jc w:val="left"/>
      </w:pPr>
      <w:r>
        <w:rPr>
          <w:rFonts w:ascii="Times New Roman"/>
          <w:b/>
          <w:i w:val="false"/>
          <w:color w:val="000000"/>
        </w:rPr>
        <w:t xml:space="preserve"> 
  11. Құрамында есiрткi құралдары, психотроптық заттар және прекурсорлар бар өсiмдiктердi ұқсатуға қойылатын бiлiктiлiк талаптары </w:t>
      </w:r>
    </w:p>
    <w:bookmarkEnd w:id="17"/>
    <w:p>
      <w:pPr>
        <w:spacing w:after="0"/>
        <w:ind w:left="0"/>
        <w:jc w:val="both"/>
      </w:pPr>
      <w:r>
        <w:rPr>
          <w:rFonts w:ascii="Times New Roman"/>
          <w:b w:val="false"/>
          <w:i w:val="false"/>
          <w:color w:val="ff0000"/>
          <w:sz w:val="28"/>
        </w:rPr>
        <w:t xml:space="preserve">       Ескерту. 11-тарау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6" w:id="18"/>
    <w:p>
      <w:pPr>
        <w:spacing w:after="0"/>
        <w:ind w:left="0"/>
        <w:jc w:val="left"/>
      </w:pPr>
      <w:r>
        <w:rPr>
          <w:rFonts w:ascii="Times New Roman"/>
          <w:b/>
          <w:i w:val="false"/>
          <w:color w:val="000000"/>
        </w:rPr>
        <w:t xml:space="preserve"> 
  12. Есiрткi, психотроптық заттарды және прекурсорларды пайдалануға қойылатын бiлiктiлiк талаптары </w:t>
      </w:r>
    </w:p>
    <w:bookmarkEnd w:id="18"/>
    <w:p>
      <w:pPr>
        <w:spacing w:after="0"/>
        <w:ind w:left="0"/>
        <w:jc w:val="both"/>
      </w:pPr>
      <w:r>
        <w:rPr>
          <w:rFonts w:ascii="Times New Roman"/>
          <w:b w:val="false"/>
          <w:i w:val="false"/>
          <w:color w:val="ff0000"/>
          <w:sz w:val="28"/>
        </w:rPr>
        <w:t xml:space="preserve">       Ескерту. 12-тарау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7" w:id="19"/>
    <w:p>
      <w:pPr>
        <w:spacing w:after="0"/>
        <w:ind w:left="0"/>
        <w:jc w:val="left"/>
      </w:pPr>
      <w:r>
        <w:rPr>
          <w:rFonts w:ascii="Times New Roman"/>
          <w:b/>
          <w:i w:val="false"/>
          <w:color w:val="000000"/>
        </w:rPr>
        <w:t xml:space="preserve"> 
  13. Жаңа есiрткi құралдарын, психотроптық заттарды және прекурсорларды әзiрлеуге қойылатын бiлiктiлiк талаптары </w:t>
      </w:r>
    </w:p>
    <w:bookmarkEnd w:id="19"/>
    <w:p>
      <w:pPr>
        <w:spacing w:after="0"/>
        <w:ind w:left="0"/>
        <w:jc w:val="both"/>
      </w:pPr>
      <w:r>
        <w:rPr>
          <w:rFonts w:ascii="Times New Roman"/>
          <w:b w:val="false"/>
          <w:i w:val="false"/>
          <w:color w:val="ff0000"/>
          <w:sz w:val="28"/>
        </w:rPr>
        <w:t xml:space="preserve">       Ескерту. 13-тарау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8" w:id="20"/>
    <w:p>
      <w:pPr>
        <w:spacing w:after="0"/>
        <w:ind w:left="0"/>
        <w:jc w:val="left"/>
      </w:pPr>
      <w:r>
        <w:rPr>
          <w:rFonts w:ascii="Times New Roman"/>
          <w:b/>
          <w:i w:val="false"/>
          <w:color w:val="000000"/>
        </w:rPr>
        <w:t xml:space="preserve"> 
  14. Есiрткi құралдардан, психотроптық заттардан және прекурсорлардан тұратын өсiмдiктердi жинауға және дайындауға қойылатын бiлiктiлiк талаптары </w:t>
      </w:r>
    </w:p>
    <w:bookmarkEnd w:id="20"/>
    <w:p>
      <w:pPr>
        <w:spacing w:after="0"/>
        <w:ind w:left="0"/>
        <w:jc w:val="both"/>
      </w:pPr>
      <w:r>
        <w:rPr>
          <w:rFonts w:ascii="Times New Roman"/>
          <w:b w:val="false"/>
          <w:i w:val="false"/>
          <w:color w:val="ff0000"/>
          <w:sz w:val="28"/>
        </w:rPr>
        <w:t xml:space="preserve">       Ескерту. 14-тарау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19" w:id="21"/>
    <w:p>
      <w:pPr>
        <w:spacing w:after="0"/>
        <w:ind w:left="0"/>
        <w:jc w:val="left"/>
      </w:pPr>
      <w:r>
        <w:rPr>
          <w:rFonts w:ascii="Times New Roman"/>
          <w:b/>
          <w:i w:val="false"/>
          <w:color w:val="000000"/>
        </w:rPr>
        <w:t xml:space="preserve"> 
  15. Есiрткi құралдарын, психотроптық заттарды және прекурсорларды сатып алуға қойылатын біліктілік талаптары </w:t>
      </w:r>
    </w:p>
    <w:bookmarkEnd w:id="21"/>
    <w:p>
      <w:pPr>
        <w:spacing w:after="0"/>
        <w:ind w:left="0"/>
        <w:jc w:val="both"/>
      </w:pPr>
      <w:r>
        <w:rPr>
          <w:rFonts w:ascii="Times New Roman"/>
          <w:b w:val="false"/>
          <w:i w:val="false"/>
          <w:color w:val="ff0000"/>
          <w:sz w:val="28"/>
        </w:rPr>
        <w:t xml:space="preserve">       Ескерту. 15-тарау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20" w:id="22"/>
    <w:p>
      <w:pPr>
        <w:spacing w:after="0"/>
        <w:ind w:left="0"/>
        <w:jc w:val="left"/>
      </w:pPr>
      <w:r>
        <w:rPr>
          <w:rFonts w:ascii="Times New Roman"/>
          <w:b/>
          <w:i w:val="false"/>
          <w:color w:val="000000"/>
        </w:rPr>
        <w:t xml:space="preserve"> 
  16. Есiрткi құралдарды, психотроптық заттарды және прекурсорларды жөнелту тәртiбiне қойылатын бiлiктiлiк талаптары </w:t>
      </w:r>
    </w:p>
    <w:bookmarkEnd w:id="22"/>
    <w:p>
      <w:pPr>
        <w:spacing w:after="0"/>
        <w:ind w:left="0"/>
        <w:jc w:val="both"/>
      </w:pPr>
      <w:r>
        <w:rPr>
          <w:rFonts w:ascii="Times New Roman"/>
          <w:b w:val="false"/>
          <w:i w:val="false"/>
          <w:color w:val="ff0000"/>
          <w:sz w:val="28"/>
        </w:rPr>
        <w:t xml:space="preserve">       Ескерту. 16-тарау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 </w:t>
      </w:r>
    </w:p>
    <w:bookmarkStart w:name="z22" w:id="23"/>
    <w:p>
      <w:pPr>
        <w:spacing w:after="0"/>
        <w:ind w:left="0"/>
        <w:jc w:val="left"/>
      </w:pPr>
      <w:r>
        <w:rPr>
          <w:rFonts w:ascii="Times New Roman"/>
          <w:b/>
          <w:i w:val="false"/>
          <w:color w:val="000000"/>
        </w:rPr>
        <w:t xml:space="preserve"> 
       17. Есiрткi құралдарының, психотроптық заттар мен прекурсорлардың Қазақстан Республикасының аумағы арқылы транзитiне қойылатын бiлiктiлiк талаптар. </w:t>
      </w:r>
    </w:p>
    <w:bookmarkEnd w:id="23"/>
    <w:p>
      <w:pPr>
        <w:spacing w:after="0"/>
        <w:ind w:left="0"/>
        <w:jc w:val="both"/>
      </w:pPr>
      <w:r>
        <w:rPr>
          <w:rFonts w:ascii="Times New Roman"/>
          <w:b w:val="false"/>
          <w:i w:val="false"/>
          <w:color w:val="ff0000"/>
          <w:sz w:val="28"/>
        </w:rPr>
        <w:t xml:space="preserve">       Ескерту. Бөліммен және 154, 155, 156, 157, 158, 159, 160, 161, 162, 163, 164 және 165 тармақтармен толықтырылды - ҚР Үкіметінің 2003.09.18. N 947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78" w:id="24"/>
    <w:p>
      <w:pPr>
        <w:spacing w:after="0"/>
        <w:ind w:left="0"/>
        <w:jc w:val="both"/>
      </w:pPr>
      <w:r>
        <w:rPr>
          <w:rFonts w:ascii="Times New Roman"/>
          <w:b w:val="false"/>
          <w:i w:val="false"/>
          <w:color w:val="000000"/>
          <w:sz w:val="28"/>
        </w:rPr>
        <w:t xml:space="preserve">
       154. Жалпы ережелер. </w:t>
      </w:r>
      <w:r>
        <w:br/>
      </w:r>
      <w:r>
        <w:rPr>
          <w:rFonts w:ascii="Times New Roman"/>
          <w:b w:val="false"/>
          <w:i w:val="false"/>
          <w:color w:val="000000"/>
          <w:sz w:val="28"/>
        </w:rPr>
        <w:t>
       Есiрткi құралдарының, психотроптық заттар мен прекурсорлардың Қазақстан Республикасының аумағы арқылы транзитi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талаптарды сақтай отырып, Комитет берген Транзитке рұқсаттың негiзiнде жүзеге асырылады (13, 14, 15-қосымшалар). </w:t>
      </w:r>
      <w:r>
        <w:br/>
      </w:r>
      <w:r>
        <w:rPr>
          <w:rFonts w:ascii="Times New Roman"/>
          <w:b w:val="false"/>
          <w:i w:val="false"/>
          <w:color w:val="000000"/>
          <w:sz w:val="28"/>
        </w:rPr>
        <w:t xml:space="preserve">
      Транзитке рұқсат - құрамында есiрткi құралдары, психотроптық заттар мен прекурсорлар бар өнiмдердi онда көрсетiлген мерзiмде бiр рет өткiзудi жүзеге асыруға рұқсат беретiн құжат және көлiк құралдары мен жүкке рұқсатсыз қол жеткiзуге жол бермеу және тиiстi қауiпсiздiк шараларын жүзеге асыру мақсатында кiру мен шығу пункттерiнде және басқа да кедендiк бақылау аймақтарында коммерциялық тасымалдаушылар мен тиiстi органдар арасындағы ынтымақтастықты қамтамасыз етуге негiз болады. </w:t>
      </w:r>
      <w:r>
        <w:br/>
      </w:r>
      <w:r>
        <w:rPr>
          <w:rFonts w:ascii="Times New Roman"/>
          <w:b w:val="false"/>
          <w:i w:val="false"/>
          <w:color w:val="000000"/>
          <w:sz w:val="28"/>
        </w:rPr>
        <w:t xml:space="preserve">
      Транзитке рұқсатта мыналар көрсетiледi: </w:t>
      </w:r>
      <w:r>
        <w:br/>
      </w:r>
      <w:r>
        <w:rPr>
          <w:rFonts w:ascii="Times New Roman"/>
          <w:b w:val="false"/>
          <w:i w:val="false"/>
          <w:color w:val="000000"/>
          <w:sz w:val="28"/>
        </w:rPr>
        <w:t xml:space="preserve">
      1) импорттаушы заңды тұлғаның деректерi; </w:t>
      </w:r>
      <w:r>
        <w:br/>
      </w:r>
      <w:r>
        <w:rPr>
          <w:rFonts w:ascii="Times New Roman"/>
          <w:b w:val="false"/>
          <w:i w:val="false"/>
          <w:color w:val="000000"/>
          <w:sz w:val="28"/>
        </w:rPr>
        <w:t xml:space="preserve">
      2) экспорттаушы заңды тұлғаның деректерi; </w:t>
      </w:r>
      <w:r>
        <w:br/>
      </w:r>
      <w:r>
        <w:rPr>
          <w:rFonts w:ascii="Times New Roman"/>
          <w:b w:val="false"/>
          <w:i w:val="false"/>
          <w:color w:val="000000"/>
          <w:sz w:val="28"/>
        </w:rPr>
        <w:t xml:space="preserve">
      3) соңғы жүк алушының деректерi; </w:t>
      </w:r>
      <w:r>
        <w:br/>
      </w:r>
      <w:r>
        <w:rPr>
          <w:rFonts w:ascii="Times New Roman"/>
          <w:b w:val="false"/>
          <w:i w:val="false"/>
          <w:color w:val="000000"/>
          <w:sz w:val="28"/>
        </w:rPr>
        <w:t>
      4) </w:t>
      </w:r>
      <w:r>
        <w:rPr>
          <w:rFonts w:ascii="Times New Roman"/>
          <w:b w:val="false"/>
          <w:i w:val="false"/>
          <w:color w:val="000000"/>
          <w:sz w:val="28"/>
        </w:rPr>
        <w:t>Тiзiмнiң</w:t>
      </w:r>
      <w:r>
        <w:rPr>
          <w:rFonts w:ascii="Times New Roman"/>
          <w:b w:val="false"/>
          <w:i w:val="false"/>
          <w:color w:val="000000"/>
          <w:sz w:val="28"/>
        </w:rPr>
        <w:t xml:space="preserve"> I, II, III және IV кестелерiне енгiзiлген құрамында есiрткi құралдары, психотроптық заттар мен прекурсорлар бар өнiмдердiң атауы және көлемi. Рұқсат құрамында есiрткi құралдары, психотроптық заттар мен прекурсорлар бар, келiсiм-шартқа енгiзiлген олардың атауларының санына қарамастан, өнiмдердiң бiр түрiне берiледi; </w:t>
      </w:r>
      <w:r>
        <w:br/>
      </w:r>
      <w:r>
        <w:rPr>
          <w:rFonts w:ascii="Times New Roman"/>
          <w:b w:val="false"/>
          <w:i w:val="false"/>
          <w:color w:val="000000"/>
          <w:sz w:val="28"/>
        </w:rPr>
        <w:t xml:space="preserve">
      5) бағыты (экспорттаушы елден әкету және импорттаушы елге әкелу пункттерi көрсетiледi), көлiк түрi; </w:t>
      </w:r>
      <w:r>
        <w:br/>
      </w:r>
      <w:r>
        <w:rPr>
          <w:rFonts w:ascii="Times New Roman"/>
          <w:b w:val="false"/>
          <w:i w:val="false"/>
          <w:color w:val="000000"/>
          <w:sz w:val="28"/>
        </w:rPr>
        <w:t xml:space="preserve">
      6) Транзитке рұқсаттың қолданылу мерзiмi. Егер құрамында есiрткi құралдары, психотроптық заттар мен прекурсорлар бар өнiмдердiң транзитi көрсетiлген мерзiмде жүзеге асырылмаса, онда рұқсаттың күшi жойылады. </w:t>
      </w:r>
      <w:r>
        <w:br/>
      </w:r>
      <w:r>
        <w:rPr>
          <w:rFonts w:ascii="Times New Roman"/>
          <w:b w:val="false"/>
          <w:i w:val="false"/>
          <w:color w:val="000000"/>
          <w:sz w:val="28"/>
        </w:rPr>
        <w:t>
</w:t>
      </w:r>
      <w:r>
        <w:rPr>
          <w:rFonts w:ascii="Times New Roman"/>
          <w:b w:val="false"/>
          <w:i w:val="false"/>
          <w:color w:val="000000"/>
          <w:sz w:val="28"/>
        </w:rPr>
        <w:t xml:space="preserve">
      155. Транзитке қойылатын талаптар. </w:t>
      </w:r>
      <w:r>
        <w:br/>
      </w:r>
      <w:r>
        <w:rPr>
          <w:rFonts w:ascii="Times New Roman"/>
          <w:b w:val="false"/>
          <w:i w:val="false"/>
          <w:color w:val="000000"/>
          <w:sz w:val="28"/>
        </w:rPr>
        <w:t xml:space="preserve">
      Транзитке рұқсатты ресiмдеу үшiн өтiнiш берушi Комитетке мыналарды ұсынады: </w:t>
      </w:r>
      <w:r>
        <w:br/>
      </w:r>
      <w:r>
        <w:rPr>
          <w:rFonts w:ascii="Times New Roman"/>
          <w:b w:val="false"/>
          <w:i w:val="false"/>
          <w:color w:val="000000"/>
          <w:sz w:val="28"/>
        </w:rPr>
        <w:t xml:space="preserve">
      1) белгiленген үлгiдегi өтiнiш (17-қосымша); </w:t>
      </w:r>
      <w:r>
        <w:br/>
      </w:r>
      <w:r>
        <w:rPr>
          <w:rFonts w:ascii="Times New Roman"/>
          <w:b w:val="false"/>
          <w:i w:val="false"/>
          <w:color w:val="000000"/>
          <w:sz w:val="28"/>
        </w:rPr>
        <w:t xml:space="preserve">
      2) өтiнiш берушi ұйымның мемлекеттiк тiркелгенi туралы куәлiгiнiң нотариальды расталған көшiрмесi; </w:t>
      </w:r>
      <w:r>
        <w:br/>
      </w:r>
      <w:r>
        <w:rPr>
          <w:rFonts w:ascii="Times New Roman"/>
          <w:b w:val="false"/>
          <w:i w:val="false"/>
          <w:color w:val="000000"/>
          <w:sz w:val="28"/>
        </w:rPr>
        <w:t xml:space="preserve">
      3) өтiнiш берушi мемлекетiнiң қолданыстағы заңнамасына сәйкес өтiнiш берушi елiнiң мемлекеттiк органы есiрткi құралдарының, психотроптық заттар мен прекурсорлардың айналымына байланысты қызметке берген лицензияның не сертификаттың нотариальды расталған көшiрмесi; </w:t>
      </w:r>
      <w:r>
        <w:br/>
      </w:r>
      <w:r>
        <w:rPr>
          <w:rFonts w:ascii="Times New Roman"/>
          <w:b w:val="false"/>
          <w:i w:val="false"/>
          <w:color w:val="000000"/>
          <w:sz w:val="28"/>
        </w:rPr>
        <w:t xml:space="preserve">
      4) сыртқы экономикалық қызметтiң тауар номенклатурасы бойынша кодтары көрсетiлген, транзитке жататын, құрамында есiрткi құралдары, психотроптық заттар мен прекурсорлар (табиғи және құндық тұрғысында) бар өнiмдердiң атауы мен көлемi; </w:t>
      </w:r>
      <w:r>
        <w:br/>
      </w:r>
      <w:r>
        <w:rPr>
          <w:rFonts w:ascii="Times New Roman"/>
          <w:b w:val="false"/>
          <w:i w:val="false"/>
          <w:color w:val="000000"/>
          <w:sz w:val="28"/>
        </w:rPr>
        <w:t>
      5) өтiнiш берушiнiң тарапынан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транзиттi жүзеге асыру кезiнде болуы мүмкiн авариялардан келген залалды өтеу туралы сақтандыру және басқа да қаржылық кепiлдiктердi не өзге де мiндеттемелердi ұсыну; </w:t>
      </w:r>
      <w:r>
        <w:br/>
      </w:r>
      <w:r>
        <w:rPr>
          <w:rFonts w:ascii="Times New Roman"/>
          <w:b w:val="false"/>
          <w:i w:val="false"/>
          <w:color w:val="000000"/>
          <w:sz w:val="28"/>
        </w:rPr>
        <w:t xml:space="preserve">
      6) құрамында есiрткi құралдары, психотроптық заттар мен прекурсорлар бар өнiмдердi пайдаланудың нақты мақсаты туралы соңғы жүк алушының өтiнiшi қоса берiлетiн Қазақстан Республикасында бақылауға жататын құрамында есiрткi құралдары, психотроптық заттар мен прекурсорлар бар өнiмдердi жеткiзуге арналған келiсiм-шарттың нотариальды расталған көшiрмесi (16-қосымша); </w:t>
      </w:r>
      <w:r>
        <w:br/>
      </w:r>
      <w:r>
        <w:rPr>
          <w:rFonts w:ascii="Times New Roman"/>
          <w:b w:val="false"/>
          <w:i w:val="false"/>
          <w:color w:val="000000"/>
          <w:sz w:val="28"/>
        </w:rPr>
        <w:t xml:space="preserve">
      7) төтенше жағдайларда мәлiмделген транзиттiк тасымалды жүзеге асыру кезiнде болуы мүмкiн аварияның салдарын жоюдың алдын алу және әрекет ету жүйесiнiң дайындығы туралы өтiнiш берушi елдiң құзыреттi ресми органының растамасы; </w:t>
      </w:r>
      <w:r>
        <w:br/>
      </w:r>
      <w:r>
        <w:rPr>
          <w:rFonts w:ascii="Times New Roman"/>
          <w:b w:val="false"/>
          <w:i w:val="false"/>
          <w:color w:val="000000"/>
          <w:sz w:val="28"/>
        </w:rPr>
        <w:t xml:space="preserve">
      8) егер құрамында есiрткi құралдары, психотроптық заттар мен прекурсорлар бар өнiмдердi жүктi жүк алушыға беру оған байланысты емес себептер бойынша мүмкiн болмаған жағдайда, осы жүктi қайта қабылдауға мiндеттемелер туралы жүктi жiберушiнiң растамасы; </w:t>
      </w:r>
      <w:r>
        <w:br/>
      </w:r>
      <w:r>
        <w:rPr>
          <w:rFonts w:ascii="Times New Roman"/>
          <w:b w:val="false"/>
          <w:i w:val="false"/>
          <w:color w:val="000000"/>
          <w:sz w:val="28"/>
        </w:rPr>
        <w:t xml:space="preserve">
      9) тасымалдаудың нақты шарттарына тексеру жүргiзуге, сондай-ақ ықтимал уақытша сақтауға, керi тасымалдауға, сараптауға және Қазақстан Республикасының қолданыстағы заңнамасының бұзылғаны анықталған жағдайда атқарушы органдардың басқа да қажеттi iс-қимылдарына байланысты шығыстарды, сондай-ақ анықталған ауытқуларды заңнама талаптарына сәйкес келтiру қажеттiгiне және/немесе жүктiң экспорттаушы мемлекетке қайтарылуына байланысты шығыстарды өтеу туралы өтiнiш берушiнiң pacтамасы. </w:t>
      </w:r>
      <w:r>
        <w:br/>
      </w:r>
      <w:r>
        <w:rPr>
          <w:rFonts w:ascii="Times New Roman"/>
          <w:b w:val="false"/>
          <w:i w:val="false"/>
          <w:color w:val="000000"/>
          <w:sz w:val="28"/>
        </w:rPr>
        <w:t>
</w:t>
      </w:r>
      <w:r>
        <w:rPr>
          <w:rFonts w:ascii="Times New Roman"/>
          <w:b w:val="false"/>
          <w:i w:val="false"/>
          <w:color w:val="000000"/>
          <w:sz w:val="28"/>
        </w:rPr>
        <w:t xml:space="preserve">
      156. Егер шет мемлекеттiң мемлекеттiк органы өтiнiш берушi болған жағдайда: </w:t>
      </w:r>
      <w:r>
        <w:br/>
      </w:r>
      <w:r>
        <w:rPr>
          <w:rFonts w:ascii="Times New Roman"/>
          <w:b w:val="false"/>
          <w:i w:val="false"/>
          <w:color w:val="000000"/>
          <w:sz w:val="28"/>
        </w:rPr>
        <w:t xml:space="preserve">
      осы Ереженiң 155-тармағының 2), 3) тармақшаларында көрсетiлген құжаттарды ұсыну талап етiлмейдi; </w:t>
      </w:r>
      <w:r>
        <w:br/>
      </w:r>
      <w:r>
        <w:rPr>
          <w:rFonts w:ascii="Times New Roman"/>
          <w:b w:val="false"/>
          <w:i w:val="false"/>
          <w:color w:val="000000"/>
          <w:sz w:val="28"/>
        </w:rPr>
        <w:t xml:space="preserve">
      келiсiм-шарт (осы Ереженiң 155-тармағының 6) тармақшасы) болмаған кезде бақылауға жататын құрамында есiрткi құралдары, психотроптық заттар мен прекурсорлар бар өнiмдердiң транзитiн жүзеге асыру қажеттiлiгiн негiздейтiн өзге де құжаттар ұсынылады. </w:t>
      </w:r>
      <w:r>
        <w:br/>
      </w:r>
      <w:r>
        <w:rPr>
          <w:rFonts w:ascii="Times New Roman"/>
          <w:b w:val="false"/>
          <w:i w:val="false"/>
          <w:color w:val="000000"/>
          <w:sz w:val="28"/>
        </w:rPr>
        <w:t>
</w:t>
      </w:r>
      <w:r>
        <w:rPr>
          <w:rFonts w:ascii="Times New Roman"/>
          <w:b w:val="false"/>
          <w:i w:val="false"/>
          <w:color w:val="000000"/>
          <w:sz w:val="28"/>
        </w:rPr>
        <w:t xml:space="preserve">
      157. Осы Ережеде белгiленген талаптар ұйымдастыру-құқықтық нысанына қарамастан, шетелдiктердi қоса, көрсетiлген өнiмдердiң транзитiн жүзеге асыратын барлық заңды тұлғаларға қолданылады. </w:t>
      </w:r>
      <w:r>
        <w:br/>
      </w:r>
      <w:r>
        <w:rPr>
          <w:rFonts w:ascii="Times New Roman"/>
          <w:b w:val="false"/>
          <w:i w:val="false"/>
          <w:color w:val="000000"/>
          <w:sz w:val="28"/>
        </w:rPr>
        <w:t>
</w:t>
      </w:r>
      <w:r>
        <w:rPr>
          <w:rFonts w:ascii="Times New Roman"/>
          <w:b w:val="false"/>
          <w:i w:val="false"/>
          <w:color w:val="000000"/>
          <w:sz w:val="28"/>
        </w:rPr>
        <w:t xml:space="preserve">
      158. Егер Қазақстан Республикасы бекiткен халықаралық шарттарда осы Ережеде көзделгеннен өзге ережелер белгiленсе, онда халықаралық шарттардың ережелерi қолданылады. </w:t>
      </w:r>
      <w:r>
        <w:br/>
      </w:r>
      <w:r>
        <w:rPr>
          <w:rFonts w:ascii="Times New Roman"/>
          <w:b w:val="false"/>
          <w:i w:val="false"/>
          <w:color w:val="000000"/>
          <w:sz w:val="28"/>
        </w:rPr>
        <w:t>
</w:t>
      </w:r>
      <w:r>
        <w:rPr>
          <w:rFonts w:ascii="Times New Roman"/>
          <w:b w:val="false"/>
          <w:i w:val="false"/>
          <w:color w:val="000000"/>
          <w:sz w:val="28"/>
        </w:rPr>
        <w:t xml:space="preserve">
      159. Транзитке берiлген рұқсатты басқа заңды тұлғаға беруге болмайды. </w:t>
      </w:r>
      <w:r>
        <w:br/>
      </w:r>
      <w:r>
        <w:rPr>
          <w:rFonts w:ascii="Times New Roman"/>
          <w:b w:val="false"/>
          <w:i w:val="false"/>
          <w:color w:val="000000"/>
          <w:sz w:val="28"/>
        </w:rPr>
        <w:t>
</w:t>
      </w:r>
      <w:r>
        <w:rPr>
          <w:rFonts w:ascii="Times New Roman"/>
          <w:b w:val="false"/>
          <w:i w:val="false"/>
          <w:color w:val="000000"/>
          <w:sz w:val="28"/>
        </w:rPr>
        <w:t xml:space="preserve">
      160. Құрамында есiрткi құралдары, психотроптық заттар мен прекурсорлар бар өнiмдердiң транзитiне рұқсат өтiнiш берушiге ол бiр транзиттiк операцияны жүзеге асыруы үшiн берiледi. Транзитке рұқсаттың қолданылу мерзiмi ұзартуға жатпайды. </w:t>
      </w:r>
      <w:r>
        <w:br/>
      </w:r>
      <w:r>
        <w:rPr>
          <w:rFonts w:ascii="Times New Roman"/>
          <w:b w:val="false"/>
          <w:i w:val="false"/>
          <w:color w:val="000000"/>
          <w:sz w:val="28"/>
        </w:rPr>
        <w:t>
</w:t>
      </w:r>
      <w:r>
        <w:rPr>
          <w:rFonts w:ascii="Times New Roman"/>
          <w:b w:val="false"/>
          <w:i w:val="false"/>
          <w:color w:val="000000"/>
          <w:sz w:val="28"/>
        </w:rPr>
        <w:t xml:space="preserve">
      161. Құрамында есiрткi құралдары, психотроптық заттар мен прекурсорлар бар өнiмдердiң транзитiне байланысты iс-қимылдар аяқталған соң транзиттi жүзеге асырған заңды тұлға Комитетке 10 күн мерзiмде транзиттiң аяқталғаны туралы есептi ұсынуы қажет. </w:t>
      </w:r>
      <w:r>
        <w:br/>
      </w:r>
      <w:r>
        <w:rPr>
          <w:rFonts w:ascii="Times New Roman"/>
          <w:b w:val="false"/>
          <w:i w:val="false"/>
          <w:color w:val="000000"/>
          <w:sz w:val="28"/>
        </w:rPr>
        <w:t>
</w:t>
      </w:r>
      <w:r>
        <w:rPr>
          <w:rFonts w:ascii="Times New Roman"/>
          <w:b w:val="false"/>
          <w:i w:val="false"/>
          <w:color w:val="000000"/>
          <w:sz w:val="28"/>
        </w:rPr>
        <w:t xml:space="preserve">
      162. Егер осы Ереженiң 155-тармағында көрсетiлген құжаттардың толық жинағы табыс етiлмеген болса, Транзитке рұқсат беруден бас тартылуы мүмкiн. </w:t>
      </w:r>
      <w:r>
        <w:br/>
      </w:r>
      <w:r>
        <w:rPr>
          <w:rFonts w:ascii="Times New Roman"/>
          <w:b w:val="false"/>
          <w:i w:val="false"/>
          <w:color w:val="000000"/>
          <w:sz w:val="28"/>
        </w:rPr>
        <w:t>
      Транзитке рұқсат беруден бас тартылған кезде өтiнiш берушiге </w:t>
      </w:r>
      <w:r>
        <w:rPr>
          <w:rFonts w:ascii="Times New Roman"/>
          <w:b w:val="false"/>
          <w:i w:val="false"/>
          <w:color w:val="000000"/>
          <w:sz w:val="28"/>
        </w:rPr>
        <w:t>заңнамада</w:t>
      </w:r>
      <w:r>
        <w:rPr>
          <w:rFonts w:ascii="Times New Roman"/>
          <w:b w:val="false"/>
          <w:i w:val="false"/>
          <w:color w:val="000000"/>
          <w:sz w:val="28"/>
        </w:rPr>
        <w:t xml:space="preserve"> белгiленген мерзiмде жазбаша түрде дәлелдi жауап берiледi. </w:t>
      </w:r>
      <w:r>
        <w:br/>
      </w:r>
      <w:r>
        <w:rPr>
          <w:rFonts w:ascii="Times New Roman"/>
          <w:b w:val="false"/>
          <w:i w:val="false"/>
          <w:color w:val="000000"/>
          <w:sz w:val="28"/>
        </w:rPr>
        <w:t>
</w:t>
      </w:r>
      <w:r>
        <w:rPr>
          <w:rFonts w:ascii="Times New Roman"/>
          <w:b w:val="false"/>
          <w:i w:val="false"/>
          <w:color w:val="000000"/>
          <w:sz w:val="28"/>
        </w:rPr>
        <w:t xml:space="preserve">
      163. Клиникалық сынақтар жүргізу үшін құрамында ecipткі құралдары, психотроптық заттар мен прекурсорлар бар дәрi-дәрмек құралдарының үлгiлерiне, сараптама жүргiзуге арналған тест-эталондардың транзитi Комитеттiң Рұқсаты бойынша жүргiзiледi. Транзитке Рұқсатты алу үшiн өтiнiш берушi Комитетке мынадай құжаттарды бередi: </w:t>
      </w:r>
      <w:r>
        <w:br/>
      </w:r>
      <w:r>
        <w:rPr>
          <w:rFonts w:ascii="Times New Roman"/>
          <w:b w:val="false"/>
          <w:i w:val="false"/>
          <w:color w:val="000000"/>
          <w:sz w:val="28"/>
        </w:rPr>
        <w:t xml:space="preserve">
      1) өтiнiш (16-қосымша); </w:t>
      </w:r>
      <w:r>
        <w:br/>
      </w:r>
      <w:r>
        <w:rPr>
          <w:rFonts w:ascii="Times New Roman"/>
          <w:b w:val="false"/>
          <w:i w:val="false"/>
          <w:color w:val="000000"/>
          <w:sz w:val="28"/>
        </w:rPr>
        <w:t xml:space="preserve">
      2) импорттаушы немесе экспорттаушы елдiң денсаулық сақтау органдарымен толық көлемде клиникалық сынақтар жүргізу үшiн қажеттi құрамында есiрткi құралдары, психотроптық заттар мен прекурсорлар бар өнiмдердiң санын немесе көлемiн көрсете отырып, келiсiм-хат. </w:t>
      </w:r>
      <w:r>
        <w:br/>
      </w:r>
      <w:r>
        <w:rPr>
          <w:rFonts w:ascii="Times New Roman"/>
          <w:b w:val="false"/>
          <w:i w:val="false"/>
          <w:color w:val="000000"/>
          <w:sz w:val="28"/>
        </w:rPr>
        <w:t>
</w:t>
      </w:r>
      <w:r>
        <w:rPr>
          <w:rFonts w:ascii="Times New Roman"/>
          <w:b w:val="false"/>
          <w:i w:val="false"/>
          <w:color w:val="000000"/>
          <w:sz w:val="28"/>
        </w:rPr>
        <w:t xml:space="preserve">
      164. Есiрткi құралдарының, психотроптық заттар мен прекурсорлардың, құрамында есiрткi құралдары, психотроптық заттар мен прекурсорлар бар дәрi-дәрмек құралдарын сараптамадан өткiзу және үлгiлер үшiн, клиникалық сынақтар жүргiзу үшiн тест-эталондардың транзитiн кедендiк ресiмдеу: </w:t>
      </w:r>
      <w:r>
        <w:br/>
      </w:r>
      <w:r>
        <w:rPr>
          <w:rFonts w:ascii="Times New Roman"/>
          <w:b w:val="false"/>
          <w:i w:val="false"/>
          <w:color w:val="000000"/>
          <w:sz w:val="28"/>
        </w:rPr>
        <w:t xml:space="preserve">
      1) Комитет берген Тест-эталондар транзитiне рұқсатты; </w:t>
      </w:r>
      <w:r>
        <w:br/>
      </w:r>
      <w:r>
        <w:rPr>
          <w:rFonts w:ascii="Times New Roman"/>
          <w:b w:val="false"/>
          <w:i w:val="false"/>
          <w:color w:val="000000"/>
          <w:sz w:val="28"/>
        </w:rPr>
        <w:t xml:space="preserve">
      2) кедендiк жүк декларациясын; </w:t>
      </w:r>
      <w:r>
        <w:br/>
      </w:r>
      <w:r>
        <w:rPr>
          <w:rFonts w:ascii="Times New Roman"/>
          <w:b w:val="false"/>
          <w:i w:val="false"/>
          <w:color w:val="000000"/>
          <w:sz w:val="28"/>
        </w:rPr>
        <w:t xml:space="preserve">
      3) дайындаушы зауыттық сапа сертификатын көрсеткен кезде жүзеге асырылады. </w:t>
      </w:r>
      <w:r>
        <w:br/>
      </w:r>
      <w:r>
        <w:rPr>
          <w:rFonts w:ascii="Times New Roman"/>
          <w:b w:val="false"/>
          <w:i w:val="false"/>
          <w:color w:val="000000"/>
          <w:sz w:val="28"/>
        </w:rPr>
        <w:t>
</w:t>
      </w:r>
      <w:r>
        <w:rPr>
          <w:rFonts w:ascii="Times New Roman"/>
          <w:b w:val="false"/>
          <w:i w:val="false"/>
          <w:color w:val="000000"/>
          <w:sz w:val="28"/>
        </w:rPr>
        <w:t xml:space="preserve">
      165. Қаржы министрлiгiнiң Кедендiк бақылау комитетi құрамында есiрткi құралдары, психотроптық заттар мен прекурсорлар бар транзиттiк өнiмдi Транзитке рұқсатта көрсетiлген Қазақстан Республикасының аумағындағы өткiзу пункттерi арқылы нақты әкелу немесе әкету туралы ақпаратты (есептi) тоқсан сайын Комитетке жiберiп отырады (18, 19-қосымшалар). </w:t>
      </w:r>
    </w:p>
    <w:bookmarkEnd w:id="24"/>
    <w:bookmarkStart w:name="z38" w:id="25"/>
    <w:p>
      <w:pPr>
        <w:spacing w:after="0"/>
        <w:ind w:left="0"/>
        <w:jc w:val="both"/>
      </w:pPr>
      <w:r>
        <w:rPr>
          <w:rFonts w:ascii="Times New Roman"/>
          <w:b w:val="false"/>
          <w:i w:val="false"/>
          <w:color w:val="000000"/>
          <w:sz w:val="28"/>
        </w:rPr>
        <w:t xml:space="preserve">
1-қосымша </w:t>
      </w:r>
    </w:p>
    <w:bookmarkEnd w:id="25"/>
    <w:p>
      <w:pPr>
        <w:spacing w:after="0"/>
        <w:ind w:left="0"/>
        <w:jc w:val="both"/>
      </w:pPr>
      <w:r>
        <w:rPr>
          <w:rFonts w:ascii="Times New Roman"/>
          <w:b w:val="false"/>
          <w:i w:val="false"/>
          <w:color w:val="ff0000"/>
          <w:sz w:val="28"/>
        </w:rPr>
        <w:t xml:space="preserve">       ЕСКЕРТУ. 1-қосымша өзгерді - ҚР Үкiметiнiң 2004.03.03. N 261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3" w:id="26"/>
    <w:p>
      <w:pPr>
        <w:spacing w:after="0"/>
        <w:ind w:left="0"/>
        <w:jc w:val="left"/>
      </w:pPr>
      <w:r>
        <w:rPr>
          <w:rFonts w:ascii="Times New Roman"/>
          <w:b/>
          <w:i w:val="false"/>
          <w:color w:val="000000"/>
        </w:rPr>
        <w:t xml:space="preserve"> 
  Қазақстан Республикасы Iшкi iстер министрлiгiнiң Есiрткi бизнесiне қарсы күрес және есiрткi айналымын бақылау жөніндегі комитеті  Қазақстан Республикасына құрамында есірткі құралдары, психотроптық заттар және прекурсорлар бар белгілі бір мөлшерде өнім әкелуге (әкетуге) </w:t>
      </w:r>
    </w:p>
    <w:bookmarkEnd w:id="26"/>
    <w:p>
      <w:pPr>
        <w:spacing w:after="0"/>
        <w:ind w:left="0"/>
        <w:jc w:val="both"/>
      </w:pPr>
      <w:r>
        <w:rPr>
          <w:rFonts w:ascii="Times New Roman"/>
          <w:b w:val="false"/>
          <w:i w:val="false"/>
          <w:color w:val="000000"/>
          <w:sz w:val="28"/>
        </w:rPr>
        <w:t xml:space="preserve">                    N ____ Рұқсат (сертификат) </w:t>
      </w:r>
      <w:r>
        <w:br/>
      </w:r>
      <w:r>
        <w:rPr>
          <w:rFonts w:ascii="Times New Roman"/>
          <w:b w:val="false"/>
          <w:i w:val="false"/>
          <w:color w:val="000000"/>
          <w:sz w:val="28"/>
        </w:rPr>
        <w:t xml:space="preserve">
              (беруге жатпайды, көшірмесі жарамсыз)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факсі, Е-маil)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Республикасының аумағына әкелуге (әкетуге) рұқсат етілді: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(елдің, ұйымның атауы, заңды мекен-жайы, телефоны, факсі, Е-маil)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 Кесте N,  ! Халықаралық    !  Саудалық   ! Өлшем  ! Мөлшері </w:t>
      </w:r>
      <w:r>
        <w:br/>
      </w:r>
      <w:r>
        <w:rPr>
          <w:rFonts w:ascii="Times New Roman"/>
          <w:b w:val="false"/>
          <w:i w:val="false"/>
          <w:color w:val="000000"/>
          <w:sz w:val="28"/>
        </w:rPr>
        <w:t xml:space="preserve">
      ! Тізімі,   ! патенттелмеген !  атауы      ! бірлігі! </w:t>
      </w:r>
      <w:r>
        <w:br/>
      </w:r>
      <w:r>
        <w:rPr>
          <w:rFonts w:ascii="Times New Roman"/>
          <w:b w:val="false"/>
          <w:i w:val="false"/>
          <w:color w:val="000000"/>
          <w:sz w:val="28"/>
        </w:rPr>
        <w:t xml:space="preserve">
      ! Позиция   ! атауы (ХПА)    !             !        ! </w:t>
      </w:r>
      <w:r>
        <w:br/>
      </w:r>
      <w:r>
        <w:rPr>
          <w:rFonts w:ascii="Times New Roman"/>
          <w:b w:val="false"/>
          <w:i w:val="false"/>
          <w:color w:val="000000"/>
          <w:sz w:val="28"/>
        </w:rPr>
        <w:t xml:space="preserve">
      !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Әкелу (әкету) жүргізілетін кеден бекеті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Көрсетілген қаражаттар мыналар үшін пайдаланылады: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Қоса берілетін құжаттардың тізбесі: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Төраға _______________________       қолы ________________________  </w:t>
      </w:r>
      <w:r>
        <w:br/>
      </w:r>
      <w:r>
        <w:rPr>
          <w:rFonts w:ascii="Times New Roman"/>
          <w:b w:val="false"/>
          <w:i w:val="false"/>
          <w:color w:val="000000"/>
          <w:sz w:val="28"/>
        </w:rPr>
        <w:t xml:space="preserve">
Мөрі                                     200__ ж. "____"__________ </w:t>
      </w:r>
    </w:p>
    <w:bookmarkStart w:name="z90" w:id="27"/>
    <w:p>
      <w:pPr>
        <w:spacing w:after="0"/>
        <w:ind w:left="0"/>
        <w:jc w:val="both"/>
      </w:pPr>
      <w:r>
        <w:rPr>
          <w:rFonts w:ascii="Times New Roman"/>
          <w:b w:val="false"/>
          <w:i w:val="false"/>
          <w:color w:val="000000"/>
          <w:sz w:val="28"/>
        </w:rPr>
        <w:t xml:space="preserve">
2-қосымша </w:t>
      </w:r>
    </w:p>
    <w:bookmarkEnd w:id="27"/>
    <w:p>
      <w:pPr>
        <w:spacing w:after="0"/>
        <w:ind w:left="0"/>
        <w:jc w:val="both"/>
      </w:pPr>
      <w:r>
        <w:rPr>
          <w:rFonts w:ascii="Times New Roman"/>
          <w:b w:val="false"/>
          <w:i w:val="false"/>
          <w:color w:val="000000"/>
          <w:sz w:val="28"/>
        </w:rPr>
        <w:t xml:space="preserve">      "Келісілді"                                   "Бекітілді" </w:t>
      </w:r>
      <w:r>
        <w:br/>
      </w:r>
      <w:r>
        <w:rPr>
          <w:rFonts w:ascii="Times New Roman"/>
          <w:b w:val="false"/>
          <w:i w:val="false"/>
          <w:color w:val="000000"/>
          <w:sz w:val="28"/>
        </w:rPr>
        <w:t xml:space="preserve">
   АІІБ (ІІБ) ӘПҚ бастығы                           Бас директор </w:t>
      </w:r>
      <w:r>
        <w:br/>
      </w:r>
      <w:r>
        <w:rPr>
          <w:rFonts w:ascii="Times New Roman"/>
          <w:b w:val="false"/>
          <w:i w:val="false"/>
          <w:color w:val="000000"/>
          <w:sz w:val="28"/>
        </w:rPr>
        <w:t xml:space="preserve">
__________ ауданы (қаласы)                  ________________ </w:t>
      </w:r>
      <w:r>
        <w:br/>
      </w:r>
      <w:r>
        <w:rPr>
          <w:rFonts w:ascii="Times New Roman"/>
          <w:b w:val="false"/>
          <w:i w:val="false"/>
          <w:color w:val="000000"/>
          <w:sz w:val="28"/>
        </w:rPr>
        <w:t xml:space="preserve">
_________________________                Заңды тұлғаның, филиалдың, </w:t>
      </w:r>
      <w:r>
        <w:br/>
      </w:r>
      <w:r>
        <w:rPr>
          <w:rFonts w:ascii="Times New Roman"/>
          <w:b w:val="false"/>
          <w:i w:val="false"/>
          <w:color w:val="000000"/>
          <w:sz w:val="28"/>
        </w:rPr>
        <w:t xml:space="preserve">
_________________________                     өкілдіктің атауы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Аты-жөні                                      Аты-жөні </w:t>
      </w:r>
      <w:r>
        <w:br/>
      </w:r>
      <w:r>
        <w:rPr>
          <w:rFonts w:ascii="Times New Roman"/>
          <w:b w:val="false"/>
          <w:i w:val="false"/>
          <w:color w:val="000000"/>
          <w:sz w:val="28"/>
        </w:rPr>
        <w:t xml:space="preserve">
200__ ж. "____"__________                200__ ж. "____"__________ </w:t>
      </w:r>
    </w:p>
    <w:bookmarkStart w:name="z24" w:id="28"/>
    <w:p>
      <w:pPr>
        <w:spacing w:after="0"/>
        <w:ind w:left="0"/>
        <w:jc w:val="left"/>
      </w:pPr>
      <w:r>
        <w:rPr>
          <w:rFonts w:ascii="Times New Roman"/>
          <w:b/>
          <w:i w:val="false"/>
          <w:color w:val="000000"/>
        </w:rPr>
        <w:t xml:space="preserve"> 
  Есірткі құралдарымен, психотроптық заттармен және прекурсорлармен жұмыс істеуге рұқсаты бар адамдардың </w:t>
      </w:r>
      <w:r>
        <w:br/>
      </w:r>
      <w:r>
        <w:rPr>
          <w:rFonts w:ascii="Times New Roman"/>
          <w:b/>
          <w:i w:val="false"/>
          <w:color w:val="000000"/>
        </w:rPr>
        <w:t xml:space="preserve">
ТІЗІМІ </w:t>
      </w:r>
    </w:p>
    <w:bookmarkEnd w:id="2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NN!Аты-жөні!Туған жері!Үй мекен-жайы!Білімі, диплом!Лауазымы!Ескерту </w:t>
      </w:r>
      <w:r>
        <w:br/>
      </w:r>
      <w:r>
        <w:rPr>
          <w:rFonts w:ascii="Times New Roman"/>
          <w:b w:val="false"/>
          <w:i w:val="false"/>
          <w:color w:val="000000"/>
          <w:sz w:val="28"/>
        </w:rPr>
        <w:t xml:space="preserve">
  !        ! мен күні !             !деректері     !        ! </w:t>
      </w:r>
      <w:r>
        <w:br/>
      </w:r>
      <w:r>
        <w:rPr>
          <w:rFonts w:ascii="Times New Roman"/>
          <w:b w:val="false"/>
          <w:i w:val="false"/>
          <w:color w:val="000000"/>
          <w:sz w:val="28"/>
        </w:rPr>
        <w:t xml:space="preserve">
-------------------------------------------------------------------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Жауапты адамның қолы ________ Аты-жөні _______ 200__ жылғы "__"____ </w:t>
      </w:r>
    </w:p>
    <w:bookmarkStart w:name="z91" w:id="29"/>
    <w:p>
      <w:pPr>
        <w:spacing w:after="0"/>
        <w:ind w:left="0"/>
        <w:jc w:val="both"/>
      </w:pPr>
      <w:r>
        <w:rPr>
          <w:rFonts w:ascii="Times New Roman"/>
          <w:b w:val="false"/>
          <w:i w:val="false"/>
          <w:color w:val="000000"/>
          <w:sz w:val="28"/>
        </w:rPr>
        <w:t xml:space="preserve">
3-қосымша </w:t>
      </w:r>
    </w:p>
    <w:bookmarkEnd w:id="29"/>
    <w:p>
      <w:pPr>
        <w:spacing w:after="0"/>
        <w:ind w:left="0"/>
        <w:jc w:val="both"/>
      </w:pPr>
      <w:r>
        <w:rPr>
          <w:rFonts w:ascii="Times New Roman"/>
          <w:b w:val="false"/>
          <w:i w:val="false"/>
          <w:color w:val="000000"/>
          <w:sz w:val="28"/>
        </w:rPr>
        <w:t xml:space="preserve">      "Келісілді"                                   "Келісілді" </w:t>
      </w:r>
      <w:r>
        <w:br/>
      </w:r>
      <w:r>
        <w:rPr>
          <w:rFonts w:ascii="Times New Roman"/>
          <w:b w:val="false"/>
          <w:i w:val="false"/>
          <w:color w:val="000000"/>
          <w:sz w:val="28"/>
        </w:rPr>
        <w:t xml:space="preserve">
Наркологиялық диспансердің                    Психоневрологиялық    </w:t>
      </w:r>
      <w:r>
        <w:br/>
      </w:r>
      <w:r>
        <w:rPr>
          <w:rFonts w:ascii="Times New Roman"/>
          <w:b w:val="false"/>
          <w:i w:val="false"/>
          <w:color w:val="000000"/>
          <w:sz w:val="28"/>
        </w:rPr>
        <w:t xml:space="preserve">
бас дәрігері                              диспансердің бас дәрігері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Аты-жөні                                      Аты-жөні </w:t>
      </w:r>
      <w:r>
        <w:br/>
      </w:r>
      <w:r>
        <w:rPr>
          <w:rFonts w:ascii="Times New Roman"/>
          <w:b w:val="false"/>
          <w:i w:val="false"/>
          <w:color w:val="000000"/>
          <w:sz w:val="28"/>
        </w:rPr>
        <w:t xml:space="preserve">
200__ ж. "____"__________                 200__ ж. "____"_________ </w:t>
      </w:r>
    </w:p>
    <w:bookmarkStart w:name="z25" w:id="30"/>
    <w:p>
      <w:pPr>
        <w:spacing w:after="0"/>
        <w:ind w:left="0"/>
        <w:jc w:val="left"/>
      </w:pPr>
      <w:r>
        <w:rPr>
          <w:rFonts w:ascii="Times New Roman"/>
          <w:b/>
          <w:i w:val="false"/>
          <w:color w:val="000000"/>
        </w:rPr>
        <w:t xml:space="preserve"> 
  Есірткі құралдарымен, психотроптық заттармен және прекурсорлармен жұмыс істеуге рұқсаты бар адамдардың </w:t>
      </w:r>
      <w:r>
        <w:br/>
      </w:r>
      <w:r>
        <w:rPr>
          <w:rFonts w:ascii="Times New Roman"/>
          <w:b/>
          <w:i w:val="false"/>
          <w:color w:val="000000"/>
        </w:rPr>
        <w:t xml:space="preserve">
ТІЗІМІ </w:t>
      </w:r>
    </w:p>
    <w:bookmarkEnd w:id="3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Аты-жөні   ! Туған жері ! Үй мекен-жайы ! Лауазымы ! Ескерту </w:t>
      </w:r>
      <w:r>
        <w:br/>
      </w:r>
      <w:r>
        <w:rPr>
          <w:rFonts w:ascii="Times New Roman"/>
          <w:b w:val="false"/>
          <w:i w:val="false"/>
          <w:color w:val="000000"/>
          <w:sz w:val="28"/>
        </w:rPr>
        <w:t xml:space="preserve">
   !              ! мен күні   !               !          ! </w:t>
      </w:r>
      <w:r>
        <w:br/>
      </w:r>
      <w:r>
        <w:rPr>
          <w:rFonts w:ascii="Times New Roman"/>
          <w:b w:val="false"/>
          <w:i w:val="false"/>
          <w:color w:val="000000"/>
          <w:sz w:val="28"/>
        </w:rPr>
        <w:t xml:space="preserve">
-------------------------------------------------------------------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Бас директор </w:t>
      </w:r>
    </w:p>
    <w:p>
      <w:pPr>
        <w:spacing w:after="0"/>
        <w:ind w:left="0"/>
        <w:jc w:val="both"/>
      </w:pPr>
      <w:r>
        <w:rPr>
          <w:rFonts w:ascii="Times New Roman"/>
          <w:b w:val="false"/>
          <w:i w:val="false"/>
          <w:color w:val="000000"/>
          <w:sz w:val="28"/>
        </w:rPr>
        <w:t xml:space="preserve">       ___________     __________     200__ жылғы "__"______ </w:t>
      </w:r>
      <w:r>
        <w:br/>
      </w:r>
      <w:r>
        <w:rPr>
          <w:rFonts w:ascii="Times New Roman"/>
          <w:b w:val="false"/>
          <w:i w:val="false"/>
          <w:color w:val="000000"/>
          <w:sz w:val="28"/>
        </w:rPr>
        <w:t xml:space="preserve">
         Аты-жөні         қолы </w:t>
      </w:r>
    </w:p>
    <w:bookmarkStart w:name="z92" w:id="31"/>
    <w:p>
      <w:pPr>
        <w:spacing w:after="0"/>
        <w:ind w:left="0"/>
        <w:jc w:val="both"/>
      </w:pPr>
      <w:r>
        <w:rPr>
          <w:rFonts w:ascii="Times New Roman"/>
          <w:b w:val="false"/>
          <w:i w:val="false"/>
          <w:color w:val="000000"/>
          <w:sz w:val="28"/>
        </w:rPr>
        <w:t xml:space="preserve">
4-қосымша </w:t>
      </w:r>
    </w:p>
    <w:bookmarkEnd w:id="31"/>
    <w:p>
      <w:pPr>
        <w:spacing w:after="0"/>
        <w:ind w:left="0"/>
        <w:jc w:val="both"/>
      </w:pPr>
      <w:r>
        <w:rPr>
          <w:rFonts w:ascii="Times New Roman"/>
          <w:b w:val="false"/>
          <w:i w:val="false"/>
          <w:color w:val="ff0000"/>
          <w:sz w:val="28"/>
        </w:rPr>
        <w:t xml:space="preserve">       ЕСКЕРТУ. 4-қосымша өзгерді - ҚР Үкiметiнiң 2004.03.03. N 261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6" w:id="32"/>
    <w:p>
      <w:pPr>
        <w:spacing w:after="0"/>
        <w:ind w:left="0"/>
        <w:jc w:val="left"/>
      </w:pPr>
      <w:r>
        <w:rPr>
          <w:rFonts w:ascii="Times New Roman"/>
          <w:b/>
          <w:i w:val="false"/>
          <w:color w:val="000000"/>
        </w:rPr>
        <w:t xml:space="preserve"> 
  Қазақстан Республикасы Iшкi iстер министрлiгiнiң Есiрткi бизнесiне қарсы күрес және есiрткi айналымын бақылау жөніндегі комитеті         200__ жылдың ___ есепті тоқсаны ішіндегі есірткі құралдарының, психотроптық заттардың және прекурсорлардың қатаң бақылауға жататын айналымы туралы </w:t>
      </w:r>
      <w:r>
        <w:br/>
      </w:r>
      <w:r>
        <w:rPr>
          <w:rFonts w:ascii="Times New Roman"/>
          <w:b/>
          <w:i w:val="false"/>
          <w:color w:val="000000"/>
        </w:rPr>
        <w:t xml:space="preserve">
Есеп </w:t>
      </w:r>
    </w:p>
    <w:bookmarkEnd w:id="32"/>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факсі, Е-маil) </w:t>
      </w:r>
      <w:r>
        <w:br/>
      </w:r>
      <w:r>
        <w:rPr>
          <w:rFonts w:ascii="Times New Roman"/>
          <w:b w:val="false"/>
          <w:i w:val="false"/>
          <w:color w:val="000000"/>
          <w:sz w:val="28"/>
        </w:rPr>
        <w:t xml:space="preserve">
-------------------------------------------------------------------- </w:t>
      </w:r>
      <w:r>
        <w:br/>
      </w:r>
      <w:r>
        <w:rPr>
          <w:rFonts w:ascii="Times New Roman"/>
          <w:b w:val="false"/>
          <w:i w:val="false"/>
          <w:color w:val="000000"/>
          <w:sz w:val="28"/>
        </w:rPr>
        <w:t xml:space="preserve">
N ! Атауы  !Жеткізуші!200_ жылғы!Есепті тоқсан !Есепті тоқсан !200__ </w:t>
      </w:r>
      <w:r>
        <w:br/>
      </w:r>
      <w:r>
        <w:rPr>
          <w:rFonts w:ascii="Times New Roman"/>
          <w:b w:val="false"/>
          <w:i w:val="false"/>
          <w:color w:val="000000"/>
          <w:sz w:val="28"/>
        </w:rPr>
        <w:t xml:space="preserve">
р/!        !(заңды   !1 қаңтарға!ішіндегі кіріс!ішіндегі шығыс!жылғы </w:t>
      </w:r>
      <w:r>
        <w:br/>
      </w:r>
      <w:r>
        <w:rPr>
          <w:rFonts w:ascii="Times New Roman"/>
          <w:b w:val="false"/>
          <w:i w:val="false"/>
          <w:color w:val="000000"/>
          <w:sz w:val="28"/>
        </w:rPr>
        <w:t xml:space="preserve">
с !        !мекен-   !қалған    !---------------!-------------!1____ </w:t>
      </w:r>
      <w:r>
        <w:br/>
      </w:r>
      <w:r>
        <w:rPr>
          <w:rFonts w:ascii="Times New Roman"/>
          <w:b w:val="false"/>
          <w:i w:val="false"/>
          <w:color w:val="000000"/>
          <w:sz w:val="28"/>
        </w:rPr>
        <w:t xml:space="preserve">
  !        !жайы)    !қалдық    !Жеткі. !Бумалар!Сатып!Бумалар!қал. </w:t>
      </w:r>
      <w:r>
        <w:br/>
      </w:r>
      <w:r>
        <w:rPr>
          <w:rFonts w:ascii="Times New Roman"/>
          <w:b w:val="false"/>
          <w:i w:val="false"/>
          <w:color w:val="000000"/>
          <w:sz w:val="28"/>
        </w:rPr>
        <w:t xml:space="preserve">
  !        !         !          !зуші   !(ампу. !алушы -!(ампу.ған </w:t>
      </w:r>
      <w:r>
        <w:br/>
      </w:r>
      <w:r>
        <w:rPr>
          <w:rFonts w:ascii="Times New Roman"/>
          <w:b w:val="false"/>
          <w:i w:val="false"/>
          <w:color w:val="000000"/>
          <w:sz w:val="28"/>
        </w:rPr>
        <w:t xml:space="preserve">
  !        !         !          !(заңды !лалар) !ұйым   !лалар)!қал. </w:t>
      </w:r>
      <w:r>
        <w:br/>
      </w:r>
      <w:r>
        <w:rPr>
          <w:rFonts w:ascii="Times New Roman"/>
          <w:b w:val="false"/>
          <w:i w:val="false"/>
          <w:color w:val="000000"/>
          <w:sz w:val="28"/>
        </w:rPr>
        <w:t xml:space="preserve">
  !        !         !          !мекен- !саны   !(заңды !саны  ! </w:t>
      </w:r>
      <w:r>
        <w:br/>
      </w:r>
      <w:r>
        <w:rPr>
          <w:rFonts w:ascii="Times New Roman"/>
          <w:b w:val="false"/>
          <w:i w:val="false"/>
          <w:color w:val="000000"/>
          <w:sz w:val="28"/>
        </w:rPr>
        <w:t xml:space="preserve">
  !        !         !          !жайы)  !       !мекен- !      ! </w:t>
      </w:r>
      <w:r>
        <w:br/>
      </w:r>
      <w:r>
        <w:rPr>
          <w:rFonts w:ascii="Times New Roman"/>
          <w:b w:val="false"/>
          <w:i w:val="false"/>
          <w:color w:val="000000"/>
          <w:sz w:val="28"/>
        </w:rPr>
        <w:t xml:space="preserve">
  !        !         !          !       !       !жайы)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1. Есірткі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2. Психотроптық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3. Прекурсорлар </w:t>
      </w:r>
      <w:r>
        <w:br/>
      </w:r>
      <w:r>
        <w:rPr>
          <w:rFonts w:ascii="Times New Roman"/>
          <w:b w:val="false"/>
          <w:i w:val="false"/>
          <w:color w:val="000000"/>
          <w:sz w:val="28"/>
        </w:rPr>
        <w:t xml:space="preserve">
   Жиыны: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Заңды тұлғаның басшысы </w:t>
      </w:r>
      <w:r>
        <w:br/>
      </w:r>
      <w:r>
        <w:rPr>
          <w:rFonts w:ascii="Times New Roman"/>
          <w:b w:val="false"/>
          <w:i w:val="false"/>
          <w:color w:val="000000"/>
          <w:sz w:val="28"/>
        </w:rPr>
        <w:t xml:space="preserve">
      200__ жылғы "___"__________                  Қолы ___________ </w:t>
      </w:r>
    </w:p>
    <w:p>
      <w:pPr>
        <w:spacing w:after="0"/>
        <w:ind w:left="0"/>
        <w:jc w:val="both"/>
      </w:pPr>
      <w:r>
        <w:rPr>
          <w:rFonts w:ascii="Times New Roman"/>
          <w:b w:val="false"/>
          <w:i w:val="false"/>
          <w:color w:val="000000"/>
          <w:sz w:val="28"/>
        </w:rPr>
        <w:t xml:space="preserve">      Мөрі </w:t>
      </w:r>
    </w:p>
    <w:bookmarkStart w:name="z93" w:id="33"/>
    <w:p>
      <w:pPr>
        <w:spacing w:after="0"/>
        <w:ind w:left="0"/>
        <w:jc w:val="both"/>
      </w:pPr>
      <w:r>
        <w:rPr>
          <w:rFonts w:ascii="Times New Roman"/>
          <w:b w:val="false"/>
          <w:i w:val="false"/>
          <w:color w:val="000000"/>
          <w:sz w:val="28"/>
        </w:rPr>
        <w:t xml:space="preserve">
5-қосымша </w:t>
      </w:r>
    </w:p>
    <w:bookmarkEnd w:id="33"/>
    <w:p>
      <w:pPr>
        <w:spacing w:after="0"/>
        <w:ind w:left="0"/>
        <w:jc w:val="both"/>
      </w:pPr>
      <w:r>
        <w:rPr>
          <w:rFonts w:ascii="Times New Roman"/>
          <w:b w:val="false"/>
          <w:i w:val="false"/>
          <w:color w:val="ff0000"/>
          <w:sz w:val="28"/>
        </w:rPr>
        <w:t xml:space="preserve">       ЕСКЕРТУ. 5-қосымша өзгерді - ҚР Үкiметiнiң 2004.03.03. N 261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7" w:id="34"/>
    <w:p>
      <w:pPr>
        <w:spacing w:after="0"/>
        <w:ind w:left="0"/>
        <w:jc w:val="left"/>
      </w:pPr>
      <w:r>
        <w:rPr>
          <w:rFonts w:ascii="Times New Roman"/>
          <w:b/>
          <w:i w:val="false"/>
          <w:color w:val="000000"/>
        </w:rPr>
        <w:t xml:space="preserve"> 
  Қазақстан Республикасы Iшкi iстер министрлiгiнiң Есiрткi бизнесiне қарсы күрес және есiрткi айналымын бақылау жөніндегі комитеті </w:t>
      </w:r>
      <w:r>
        <w:br/>
      </w:r>
      <w:r>
        <w:rPr>
          <w:rFonts w:ascii="Times New Roman"/>
          <w:b/>
          <w:i w:val="false"/>
          <w:color w:val="000000"/>
        </w:rPr>
        <w:t xml:space="preserve">
Өтініш </w:t>
      </w:r>
    </w:p>
    <w:bookmarkEnd w:id="34"/>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(ұйымның, заңды тұлғаның атауы, телефоны, факсі, Е-маil)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Құрамында есірткі құралдары, психотроптық заттар және прекурсорлар бар өнімді (керексізі сызып тасталсын) мыналардан әкелуге (әкетуге) рұқсат беруіңізді өтінемін: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(елдің, ұйымның, заңды тұлғаның атауы, телефоны, факсі, Е-маil)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 Кесте N,  ! Халықаралық    !  Саудалық  ! Өлшем  !Мөлшері </w:t>
      </w:r>
      <w:r>
        <w:br/>
      </w:r>
      <w:r>
        <w:rPr>
          <w:rFonts w:ascii="Times New Roman"/>
          <w:b w:val="false"/>
          <w:i w:val="false"/>
          <w:color w:val="000000"/>
          <w:sz w:val="28"/>
        </w:rPr>
        <w:t xml:space="preserve">
        ! Тізімі,   ! патенттелмеген !  атауы     ! бірлігі! </w:t>
      </w:r>
      <w:r>
        <w:br/>
      </w:r>
      <w:r>
        <w:rPr>
          <w:rFonts w:ascii="Times New Roman"/>
          <w:b w:val="false"/>
          <w:i w:val="false"/>
          <w:color w:val="000000"/>
          <w:sz w:val="28"/>
        </w:rPr>
        <w:t xml:space="preserve">
        ! Позиция   ! атауы (ХПА)    !            !        ! </w:t>
      </w:r>
      <w:r>
        <w:br/>
      </w:r>
      <w:r>
        <w:rPr>
          <w:rFonts w:ascii="Times New Roman"/>
          <w:b w:val="false"/>
          <w:i w:val="false"/>
          <w:color w:val="000000"/>
          <w:sz w:val="28"/>
        </w:rPr>
        <w:t xml:space="preserve">
        !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Әкелу (әкету) жүргізілетін кеден бекеті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Көрсетілген қаражаттар мыналар үшін пайдаланылады: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Қоса берілетін құжаттардың тізбесі: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 басшысының қолы ______________________________________ </w:t>
      </w:r>
    </w:p>
    <w:p>
      <w:pPr>
        <w:spacing w:after="0"/>
        <w:ind w:left="0"/>
        <w:jc w:val="both"/>
      </w:pPr>
      <w:r>
        <w:rPr>
          <w:rFonts w:ascii="Times New Roman"/>
          <w:b w:val="false"/>
          <w:i w:val="false"/>
          <w:color w:val="000000"/>
          <w:sz w:val="28"/>
        </w:rPr>
        <w:t xml:space="preserve">Мөрі                                    200__ ж. "____"__________  </w:t>
      </w:r>
    </w:p>
    <w:bookmarkStart w:name="z94" w:id="35"/>
    <w:p>
      <w:pPr>
        <w:spacing w:after="0"/>
        <w:ind w:left="0"/>
        <w:jc w:val="both"/>
      </w:pPr>
      <w:r>
        <w:rPr>
          <w:rFonts w:ascii="Times New Roman"/>
          <w:b w:val="false"/>
          <w:i w:val="false"/>
          <w:color w:val="000000"/>
          <w:sz w:val="28"/>
        </w:rPr>
        <w:t xml:space="preserve">
6-қосымша </w:t>
      </w:r>
    </w:p>
    <w:bookmarkEnd w:id="35"/>
    <w:p>
      <w:pPr>
        <w:spacing w:after="0"/>
        <w:ind w:left="0"/>
        <w:jc w:val="both"/>
      </w:pPr>
      <w:r>
        <w:rPr>
          <w:rFonts w:ascii="Times New Roman"/>
          <w:b w:val="false"/>
          <w:i w:val="false"/>
          <w:color w:val="ff0000"/>
          <w:sz w:val="28"/>
        </w:rPr>
        <w:t xml:space="preserve">       ЕСКЕРТУ. 6-қосымша өзгерді - ҚР Үкiметiнiң 2004.03.03. N 261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8" w:id="36"/>
    <w:p>
      <w:pPr>
        <w:spacing w:after="0"/>
        <w:ind w:left="0"/>
        <w:jc w:val="left"/>
      </w:pPr>
      <w:r>
        <w:rPr>
          <w:rFonts w:ascii="Times New Roman"/>
          <w:b/>
          <w:i w:val="false"/>
          <w:color w:val="000000"/>
        </w:rPr>
        <w:t xml:space="preserve"> 
  Қазақстан Республикасы Iшкi iстер министрлiгiнiң Есiрткi бизнесiне қарсы күрес және есiрткi айналымын бақылау жөніндегі комитеті  Есірткі құралдарын, психотроптық заттарды және прекурсорларды нақты әкелу (әкету) туралы </w:t>
      </w:r>
      <w:r>
        <w:br/>
      </w:r>
      <w:r>
        <w:rPr>
          <w:rFonts w:ascii="Times New Roman"/>
          <w:b/>
          <w:i w:val="false"/>
          <w:color w:val="000000"/>
        </w:rPr>
        <w:t xml:space="preserve">
Есеп </w:t>
      </w:r>
    </w:p>
    <w:bookmarkEnd w:id="36"/>
    <w:p>
      <w:pPr>
        <w:spacing w:after="0"/>
        <w:ind w:left="0"/>
        <w:jc w:val="both"/>
      </w:pPr>
      <w:r>
        <w:rPr>
          <w:rFonts w:ascii="Times New Roman"/>
          <w:b w:val="false"/>
          <w:i w:val="false"/>
          <w:color w:val="000000"/>
          <w:sz w:val="28"/>
        </w:rPr>
        <w:t xml:space="preserve">1. Импорттаушының атауы __________________________________________ </w:t>
      </w:r>
      <w:r>
        <w:br/>
      </w:r>
      <w:r>
        <w:rPr>
          <w:rFonts w:ascii="Times New Roman"/>
          <w:b w:val="false"/>
          <w:i w:val="false"/>
          <w:color w:val="000000"/>
          <w:sz w:val="28"/>
        </w:rPr>
        <w:t xml:space="preserve">
                    (ел, заңды мекен-жайы, телефоны, факсі, Е-маil) </w:t>
      </w:r>
    </w:p>
    <w:p>
      <w:pPr>
        <w:spacing w:after="0"/>
        <w:ind w:left="0"/>
        <w:jc w:val="both"/>
      </w:pPr>
      <w:r>
        <w:rPr>
          <w:rFonts w:ascii="Times New Roman"/>
          <w:b w:val="false"/>
          <w:i w:val="false"/>
          <w:color w:val="000000"/>
          <w:sz w:val="28"/>
        </w:rPr>
        <w:t xml:space="preserve">2. Экспорттаушының атауы _________________________________________ </w:t>
      </w:r>
      <w:r>
        <w:br/>
      </w:r>
      <w:r>
        <w:rPr>
          <w:rFonts w:ascii="Times New Roman"/>
          <w:b w:val="false"/>
          <w:i w:val="false"/>
          <w:color w:val="000000"/>
          <w:sz w:val="28"/>
        </w:rPr>
        <w:t xml:space="preserve">
                    (ел, заңды мекен-жайы, телефоны, факсі, Е-маil) </w:t>
      </w:r>
    </w:p>
    <w:p>
      <w:pPr>
        <w:spacing w:after="0"/>
        <w:ind w:left="0"/>
        <w:jc w:val="both"/>
      </w:pPr>
      <w:r>
        <w:rPr>
          <w:rFonts w:ascii="Times New Roman"/>
          <w:b w:val="false"/>
          <w:i w:val="false"/>
          <w:color w:val="000000"/>
          <w:sz w:val="28"/>
        </w:rPr>
        <w:t xml:space="preserve">3. Әкелуге (әкетуге) сертификат N ___ 200__ жылғы "__"______берілді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(сертификат берген органның атауы)       </w:t>
      </w:r>
    </w:p>
    <w:p>
      <w:pPr>
        <w:spacing w:after="0"/>
        <w:ind w:left="0"/>
        <w:jc w:val="both"/>
      </w:pPr>
      <w:r>
        <w:rPr>
          <w:rFonts w:ascii="Times New Roman"/>
          <w:b w:val="false"/>
          <w:i w:val="false"/>
          <w:color w:val="000000"/>
          <w:sz w:val="28"/>
        </w:rPr>
        <w:t xml:space="preserve">4. Нақты әкелу (әкету) туралы мәлімет 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N!Кесте N,!Халықаралық!Саудалық!Өлшем !Сертификатта!Мөлше-рі,!Алшақ. </w:t>
      </w:r>
      <w:r>
        <w:br/>
      </w:r>
      <w:r>
        <w:rPr>
          <w:rFonts w:ascii="Times New Roman"/>
          <w:b w:val="false"/>
          <w:i w:val="false"/>
          <w:color w:val="000000"/>
          <w:sz w:val="28"/>
        </w:rPr>
        <w:t xml:space="preserve">
р!Тізімі, !патенттел. !атауы   !бірлі.!көрсетілген !нақты    !тық </w:t>
      </w:r>
      <w:r>
        <w:br/>
      </w:r>
      <w:r>
        <w:rPr>
          <w:rFonts w:ascii="Times New Roman"/>
          <w:b w:val="false"/>
          <w:i w:val="false"/>
          <w:color w:val="000000"/>
          <w:sz w:val="28"/>
        </w:rPr>
        <w:t xml:space="preserve">
/!Позиция !меген атауы!        ! гі   !мөлшері     !әкелін.  ! </w:t>
      </w:r>
      <w:r>
        <w:br/>
      </w:r>
      <w:r>
        <w:rPr>
          <w:rFonts w:ascii="Times New Roman"/>
          <w:b w:val="false"/>
          <w:i w:val="false"/>
          <w:color w:val="000000"/>
          <w:sz w:val="28"/>
        </w:rPr>
        <w:t xml:space="preserve">
с!N       !(ХПА)      !        !      !            !гені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Әкелген (әкеткен) күні 200__ жылғы "___"__________ </w:t>
      </w:r>
      <w:r>
        <w:br/>
      </w:r>
      <w:r>
        <w:rPr>
          <w:rFonts w:ascii="Times New Roman"/>
          <w:b w:val="false"/>
          <w:i w:val="false"/>
          <w:color w:val="000000"/>
          <w:sz w:val="28"/>
        </w:rPr>
        <w:t xml:space="preserve">
6. Әкелу (әкету) жүргізілген кеден бекеті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Кеден бекеті                                Әкелуді (әкетуді) жүзеге </w:t>
      </w:r>
      <w:r>
        <w:br/>
      </w:r>
      <w:r>
        <w:rPr>
          <w:rFonts w:ascii="Times New Roman"/>
          <w:b w:val="false"/>
          <w:i w:val="false"/>
          <w:color w:val="000000"/>
          <w:sz w:val="28"/>
        </w:rPr>
        <w:t xml:space="preserve">
жауапты адамының                            асырған заңды тұлға </w:t>
      </w:r>
      <w:r>
        <w:br/>
      </w:r>
      <w:r>
        <w:rPr>
          <w:rFonts w:ascii="Times New Roman"/>
          <w:b w:val="false"/>
          <w:i w:val="false"/>
          <w:color w:val="000000"/>
          <w:sz w:val="28"/>
        </w:rPr>
        <w:t xml:space="preserve">
қолы ___________                            қолы ________________ </w:t>
      </w:r>
      <w:r>
        <w:br/>
      </w:r>
      <w:r>
        <w:rPr>
          <w:rFonts w:ascii="Times New Roman"/>
          <w:b w:val="false"/>
          <w:i w:val="false"/>
          <w:color w:val="000000"/>
          <w:sz w:val="28"/>
        </w:rPr>
        <w:t xml:space="preserve">
Мөрі                                        Мөрі </w:t>
      </w:r>
    </w:p>
    <w:bookmarkStart w:name="z95" w:id="37"/>
    <w:p>
      <w:pPr>
        <w:spacing w:after="0"/>
        <w:ind w:left="0"/>
        <w:jc w:val="both"/>
      </w:pPr>
      <w:r>
        <w:rPr>
          <w:rFonts w:ascii="Times New Roman"/>
          <w:b w:val="false"/>
          <w:i w:val="false"/>
          <w:color w:val="000000"/>
          <w:sz w:val="28"/>
        </w:rPr>
        <w:t xml:space="preserve">
7-қосымша </w:t>
      </w:r>
    </w:p>
    <w:bookmarkEnd w:id="37"/>
    <w:p>
      <w:pPr>
        <w:spacing w:after="0"/>
        <w:ind w:left="0"/>
        <w:jc w:val="both"/>
      </w:pPr>
      <w:r>
        <w:rPr>
          <w:rFonts w:ascii="Times New Roman"/>
          <w:b w:val="false"/>
          <w:i w:val="false"/>
          <w:color w:val="ff0000"/>
          <w:sz w:val="28"/>
        </w:rPr>
        <w:t xml:space="preserve">       ЕСКЕРТУ. 7-қосымша өзгерді - ҚР Үкiметiнiң 2004.03.03. N 261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29" w:id="38"/>
    <w:p>
      <w:pPr>
        <w:spacing w:after="0"/>
        <w:ind w:left="0"/>
        <w:jc w:val="left"/>
      </w:pPr>
      <w:r>
        <w:rPr>
          <w:rFonts w:ascii="Times New Roman"/>
          <w:b/>
          <w:i w:val="false"/>
          <w:color w:val="000000"/>
        </w:rPr>
        <w:t xml:space="preserve"> 
  Қазақстан Республикасы Iшкi iстер министрлiгiнiң Есiрткi бизнесiне қарсы күрес және есiрткi айналымын бақылау күрес жөніндегі комитеті  N ___________ Рұқсат </w:t>
      </w:r>
      <w:r>
        <w:br/>
      </w:r>
      <w:r>
        <w:rPr>
          <w:rFonts w:ascii="Times New Roman"/>
          <w:b/>
          <w:i w:val="false"/>
          <w:color w:val="000000"/>
        </w:rPr>
        <w:t xml:space="preserve">
(беруге жатпайды және көшірмелері жарамсыз) </w:t>
      </w:r>
    </w:p>
    <w:bookmarkEnd w:id="38"/>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факсі, Е-маil)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Құрамында есірткі құралдары, психотроптық заттар және прекурсорлар бар дәрі-дәрмек құралдарын клиникалық сынақтар жүргізу үшін сараптамалар өткізуге тест-эталондарды, Қазақстан Республикасында тіркелмеген үлгілерді әкелуге (әкетуге)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факсі, Е-маil)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Республикасына әкелуге (әкетуге) рұқсат берілді: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(елдің, ұйымның атауы, заңды мекен-жайы, телефоны, факсі, Е-маil)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 Кесте N,  ! Халықаралық    !  Саудалық   ! Өлшем  ! Мөлшері </w:t>
      </w:r>
      <w:r>
        <w:br/>
      </w:r>
      <w:r>
        <w:rPr>
          <w:rFonts w:ascii="Times New Roman"/>
          <w:b w:val="false"/>
          <w:i w:val="false"/>
          <w:color w:val="000000"/>
          <w:sz w:val="28"/>
        </w:rPr>
        <w:t xml:space="preserve">
      ! Тізімі,   ! патенттелмеген !  атауы      ! бірлігі! </w:t>
      </w:r>
      <w:r>
        <w:br/>
      </w:r>
      <w:r>
        <w:rPr>
          <w:rFonts w:ascii="Times New Roman"/>
          <w:b w:val="false"/>
          <w:i w:val="false"/>
          <w:color w:val="000000"/>
          <w:sz w:val="28"/>
        </w:rPr>
        <w:t xml:space="preserve">
      ! Позиция   ! атауы (ХПА)    !             !        ! </w:t>
      </w:r>
      <w:r>
        <w:br/>
      </w:r>
      <w:r>
        <w:rPr>
          <w:rFonts w:ascii="Times New Roman"/>
          <w:b w:val="false"/>
          <w:i w:val="false"/>
          <w:color w:val="000000"/>
          <w:sz w:val="28"/>
        </w:rPr>
        <w:t xml:space="preserve">
      !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Әкелу (әкету) жүргізілетін кеден бекеті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Көрсетілген қаражаттар мыналар үшін пайдаланылады: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Төраға _________________________          Қолы ____________________  </w:t>
      </w:r>
      <w:r>
        <w:br/>
      </w:r>
      <w:r>
        <w:rPr>
          <w:rFonts w:ascii="Times New Roman"/>
          <w:b w:val="false"/>
          <w:i w:val="false"/>
          <w:color w:val="000000"/>
          <w:sz w:val="28"/>
        </w:rPr>
        <w:t xml:space="preserve">
Мөрі                                      200__ ж. "____"__________ </w:t>
      </w:r>
    </w:p>
    <w:bookmarkStart w:name="z96" w:id="39"/>
    <w:p>
      <w:pPr>
        <w:spacing w:after="0"/>
        <w:ind w:left="0"/>
        <w:jc w:val="both"/>
      </w:pPr>
      <w:r>
        <w:rPr>
          <w:rFonts w:ascii="Times New Roman"/>
          <w:b w:val="false"/>
          <w:i w:val="false"/>
          <w:color w:val="000000"/>
          <w:sz w:val="28"/>
        </w:rPr>
        <w:t xml:space="preserve">
8-қосымша </w:t>
      </w:r>
    </w:p>
    <w:bookmarkEnd w:id="39"/>
    <w:p>
      <w:pPr>
        <w:spacing w:after="0"/>
        <w:ind w:left="0"/>
        <w:jc w:val="both"/>
      </w:pPr>
      <w:r>
        <w:rPr>
          <w:rFonts w:ascii="Times New Roman"/>
          <w:b w:val="false"/>
          <w:i w:val="false"/>
          <w:color w:val="ff0000"/>
          <w:sz w:val="28"/>
        </w:rPr>
        <w:t xml:space="preserve">       ЕСКЕРТУ. 8-қосымша өзгерді - ҚР Үкiметiнiң 2004.03.03. N 261  </w:t>
      </w:r>
      <w:r>
        <w:rPr>
          <w:rFonts w:ascii="Times New Roman"/>
          <w:b w:val="false"/>
          <w:i w:val="false"/>
          <w:color w:val="ff0000"/>
          <w:sz w:val="28"/>
        </w:rPr>
        <w:t>қаулысымен</w:t>
      </w:r>
      <w:r>
        <w:rPr>
          <w:rFonts w:ascii="Times New Roman"/>
          <w:b w:val="false"/>
          <w:i w:val="false"/>
          <w:color w:val="ff0000"/>
          <w:sz w:val="28"/>
        </w:rPr>
        <w:t xml:space="preserve">. </w:t>
      </w:r>
    </w:p>
    <w:bookmarkStart w:name="z30" w:id="40"/>
    <w:p>
      <w:pPr>
        <w:spacing w:after="0"/>
        <w:ind w:left="0"/>
        <w:jc w:val="left"/>
      </w:pPr>
      <w:r>
        <w:rPr>
          <w:rFonts w:ascii="Times New Roman"/>
          <w:b/>
          <w:i w:val="false"/>
          <w:color w:val="000000"/>
        </w:rPr>
        <w:t xml:space="preserve"> 
  Қазақстан Республикасы Iшкi iстер министрлiгiнiң Есiрткi бизнесiне қарсы күрес және есiрткi айналымын бақылау жөніндегі комитеті </w:t>
      </w:r>
      <w:r>
        <w:br/>
      </w:r>
      <w:r>
        <w:rPr>
          <w:rFonts w:ascii="Times New Roman"/>
          <w:b/>
          <w:i w:val="false"/>
          <w:color w:val="000000"/>
        </w:rPr>
        <w:t xml:space="preserve">
Өтініш </w:t>
      </w:r>
    </w:p>
    <w:bookmarkEnd w:id="40"/>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факсі, Е-маil)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Мыналардан құрамында есірткі құралдары, психотроптық заттар және прекурсорлар бар дәрі-дәрмек құралдарын (керексізі сызып тасталсын) клиникалық сынықтар жүргізу үшін сараптамалар өткізуге тест-эталондарды, Қазақстан Республикасында тіркелмеген үлгілерді әкелуге (әкетуге) рұқсат беруіңізді өтінемін: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(елдің, ұйымның атауы, заңды тұлғаның мекен-жайы, телефоны, факсі, Е-маil) </w:t>
      </w:r>
      <w:r>
        <w:br/>
      </w:r>
      <w:r>
        <w:rPr>
          <w:rFonts w:ascii="Times New Roman"/>
          <w:b w:val="false"/>
          <w:i w:val="false"/>
          <w:color w:val="000000"/>
          <w:sz w:val="28"/>
        </w:rPr>
        <w:t xml:space="preserve">
------------------------------------------------------------------- </w:t>
      </w:r>
      <w:r>
        <w:br/>
      </w:r>
      <w:r>
        <w:rPr>
          <w:rFonts w:ascii="Times New Roman"/>
          <w:b w:val="false"/>
          <w:i w:val="false"/>
          <w:color w:val="000000"/>
          <w:sz w:val="28"/>
        </w:rPr>
        <w:t xml:space="preserve">
р/с   ! Кесте N,  ! Халықаралық    !  Саудалық   ! Өлшем  ! Мөлшері </w:t>
      </w:r>
      <w:r>
        <w:br/>
      </w:r>
      <w:r>
        <w:rPr>
          <w:rFonts w:ascii="Times New Roman"/>
          <w:b w:val="false"/>
          <w:i w:val="false"/>
          <w:color w:val="000000"/>
          <w:sz w:val="28"/>
        </w:rPr>
        <w:t xml:space="preserve">
      ! Тізімі,   ! патенттелмеген !  атауы      ! бірлігі! </w:t>
      </w:r>
      <w:r>
        <w:br/>
      </w:r>
      <w:r>
        <w:rPr>
          <w:rFonts w:ascii="Times New Roman"/>
          <w:b w:val="false"/>
          <w:i w:val="false"/>
          <w:color w:val="000000"/>
          <w:sz w:val="28"/>
        </w:rPr>
        <w:t xml:space="preserve">
      ! Позиция   ! атауы (ХПА)    !             !        ! </w:t>
      </w:r>
      <w:r>
        <w:br/>
      </w:r>
      <w:r>
        <w:rPr>
          <w:rFonts w:ascii="Times New Roman"/>
          <w:b w:val="false"/>
          <w:i w:val="false"/>
          <w:color w:val="000000"/>
          <w:sz w:val="28"/>
        </w:rPr>
        <w:t xml:space="preserve">
      !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Әкелу (әкету) жүргізілетін кеден бекеті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Көрсетілген қаражаттар мыналар үшін пайдаланылады: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Қоса берілетін құжаттардың тізбесі: 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 басшысының қолы _______________________________________ </w:t>
      </w:r>
    </w:p>
    <w:p>
      <w:pPr>
        <w:spacing w:after="0"/>
        <w:ind w:left="0"/>
        <w:jc w:val="both"/>
      </w:pPr>
      <w:r>
        <w:rPr>
          <w:rFonts w:ascii="Times New Roman"/>
          <w:b w:val="false"/>
          <w:i w:val="false"/>
          <w:color w:val="000000"/>
          <w:sz w:val="28"/>
        </w:rPr>
        <w:t xml:space="preserve">      Мөрі                             200__ ж. "____"__________ </w:t>
      </w:r>
    </w:p>
    <w:bookmarkStart w:name="z97" w:id="41"/>
    <w:p>
      <w:pPr>
        <w:spacing w:after="0"/>
        <w:ind w:left="0"/>
        <w:jc w:val="both"/>
      </w:pPr>
      <w:r>
        <w:rPr>
          <w:rFonts w:ascii="Times New Roman"/>
          <w:b w:val="false"/>
          <w:i w:val="false"/>
          <w:color w:val="000000"/>
          <w:sz w:val="28"/>
        </w:rPr>
        <w:t xml:space="preserve">
9-қосымша </w:t>
      </w:r>
    </w:p>
    <w:bookmarkEnd w:id="41"/>
    <w:bookmarkStart w:name="z31" w:id="42"/>
    <w:p>
      <w:pPr>
        <w:spacing w:after="0"/>
        <w:ind w:left="0"/>
        <w:jc w:val="left"/>
      </w:pPr>
      <w:r>
        <w:rPr>
          <w:rFonts w:ascii="Times New Roman"/>
          <w:b/>
          <w:i w:val="false"/>
          <w:color w:val="000000"/>
        </w:rPr>
        <w:t xml:space="preserve"> 
  Құрамында есірткі құралдары, психотроптық заттар және прекурсорлар бар мәндік-мөлшерлік есепке алынуға жататын өнімді есепке алу </w:t>
      </w:r>
      <w:r>
        <w:br/>
      </w:r>
      <w:r>
        <w:rPr>
          <w:rFonts w:ascii="Times New Roman"/>
          <w:b/>
          <w:i w:val="false"/>
          <w:color w:val="000000"/>
        </w:rPr>
        <w:t xml:space="preserve">
Журналы </w:t>
      </w:r>
    </w:p>
    <w:bookmarkEnd w:id="42"/>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Кәсіпорын, ұйым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препараттың атауы, мөлшерленуі </w:t>
      </w:r>
      <w:r>
        <w:br/>
      </w:r>
      <w:r>
        <w:rPr>
          <w:rFonts w:ascii="Times New Roman"/>
          <w:b w:val="false"/>
          <w:i w:val="false"/>
          <w:color w:val="000000"/>
          <w:sz w:val="28"/>
        </w:rPr>
        <w:t xml:space="preserve">
------------------------------------------------------------------- </w:t>
      </w:r>
      <w:r>
        <w:br/>
      </w:r>
      <w:r>
        <w:rPr>
          <w:rFonts w:ascii="Times New Roman"/>
          <w:b w:val="false"/>
          <w:i w:val="false"/>
          <w:color w:val="000000"/>
          <w:sz w:val="28"/>
        </w:rPr>
        <w:t xml:space="preserve">
Айы !Айдың !       Кіріс         ! Ай     ! Шығыс  !   Шығыс </w:t>
      </w:r>
      <w:r>
        <w:br/>
      </w:r>
      <w:r>
        <w:rPr>
          <w:rFonts w:ascii="Times New Roman"/>
          <w:b w:val="false"/>
          <w:i w:val="false"/>
          <w:color w:val="000000"/>
          <w:sz w:val="28"/>
        </w:rPr>
        <w:t xml:space="preserve">
     !1 -   !---------------------!ішіндегі!түрлері !------------- </w:t>
      </w:r>
      <w:r>
        <w:br/>
      </w:r>
      <w:r>
        <w:rPr>
          <w:rFonts w:ascii="Times New Roman"/>
          <w:b w:val="false"/>
          <w:i w:val="false"/>
          <w:color w:val="000000"/>
          <w:sz w:val="28"/>
        </w:rPr>
        <w:t xml:space="preserve">
     !күніне!құжат!мөл.!құжат!мөл.!қалдығы.!        !1!2!3!4! 5! 6! </w:t>
      </w:r>
      <w:r>
        <w:br/>
      </w:r>
      <w:r>
        <w:rPr>
          <w:rFonts w:ascii="Times New Roman"/>
          <w:b w:val="false"/>
          <w:i w:val="false"/>
          <w:color w:val="000000"/>
          <w:sz w:val="28"/>
        </w:rPr>
        <w:t xml:space="preserve">
     !қалдық!N-і  !шері!N-і  !шері!мен бар.!        ! ! ! ! !  !  ! </w:t>
      </w:r>
      <w:r>
        <w:br/>
      </w:r>
      <w:r>
        <w:rPr>
          <w:rFonts w:ascii="Times New Roman"/>
          <w:b w:val="false"/>
          <w:i w:val="false"/>
          <w:color w:val="000000"/>
          <w:sz w:val="28"/>
        </w:rPr>
        <w:t xml:space="preserve">
     !      !және !    !және !    !лығы    !        ! ! ! ! !  !  ! </w:t>
      </w:r>
      <w:r>
        <w:br/>
      </w:r>
      <w:r>
        <w:rPr>
          <w:rFonts w:ascii="Times New Roman"/>
          <w:b w:val="false"/>
          <w:i w:val="false"/>
          <w:color w:val="000000"/>
          <w:sz w:val="28"/>
        </w:rPr>
        <w:t xml:space="preserve">
     !      !күні !    !күні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!9!10!11!12!13!14 </w:t>
      </w:r>
      <w:r>
        <w:br/>
      </w:r>
      <w:r>
        <w:rPr>
          <w:rFonts w:ascii="Times New Roman"/>
          <w:b w:val="false"/>
          <w:i w:val="false"/>
          <w:color w:val="000000"/>
          <w:sz w:val="28"/>
        </w:rPr>
        <w:t xml:space="preserve">
------------------------------------------------------------------- </w:t>
      </w:r>
      <w:r>
        <w:br/>
      </w:r>
      <w:r>
        <w:rPr>
          <w:rFonts w:ascii="Times New Roman"/>
          <w:b w:val="false"/>
          <w:i w:val="false"/>
          <w:color w:val="000000"/>
          <w:sz w:val="28"/>
        </w:rPr>
        <w:t xml:space="preserve">
Қаңтар </w:t>
      </w:r>
      <w:r>
        <w:br/>
      </w:r>
      <w:r>
        <w:rPr>
          <w:rFonts w:ascii="Times New Roman"/>
          <w:b w:val="false"/>
          <w:i w:val="false"/>
          <w:color w:val="000000"/>
          <w:sz w:val="28"/>
        </w:rPr>
        <w:t xml:space="preserve">
------------------------------------------------------------------- </w:t>
      </w:r>
      <w:r>
        <w:br/>
      </w: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Әрбір       ! Шығыстардың     ! Ай        ! Нақты </w:t>
      </w:r>
      <w:r>
        <w:br/>
      </w:r>
      <w:r>
        <w:rPr>
          <w:rFonts w:ascii="Times New Roman"/>
          <w:b w:val="false"/>
          <w:i w:val="false"/>
          <w:color w:val="000000"/>
          <w:sz w:val="28"/>
        </w:rPr>
        <w:t xml:space="preserve">
---------------! түр бойынша ! барлық түрлері  ! соңындағы ! қалдық  </w:t>
      </w:r>
      <w:r>
        <w:br/>
      </w:r>
      <w:r>
        <w:rPr>
          <w:rFonts w:ascii="Times New Roman"/>
          <w:b w:val="false"/>
          <w:i w:val="false"/>
          <w:color w:val="000000"/>
          <w:sz w:val="28"/>
        </w:rPr>
        <w:t xml:space="preserve">
7 ! 8 !және!31 ! ай ішіндегі ! бойынша барлығы ! қалдық    !         </w:t>
      </w:r>
      <w:r>
        <w:br/>
      </w:r>
      <w:r>
        <w:rPr>
          <w:rFonts w:ascii="Times New Roman"/>
          <w:b w:val="false"/>
          <w:i w:val="false"/>
          <w:color w:val="000000"/>
          <w:sz w:val="28"/>
        </w:rPr>
        <w:t xml:space="preserve">
  !   !т.б.!   ! шығыс       ! ай ішінде       !           !         </w:t>
      </w:r>
      <w:r>
        <w:br/>
      </w:r>
      <w:r>
        <w:rPr>
          <w:rFonts w:ascii="Times New Roman"/>
          <w:b w:val="false"/>
          <w:i w:val="false"/>
          <w:color w:val="000000"/>
          <w:sz w:val="28"/>
        </w:rPr>
        <w:t xml:space="preserve">
------------------------------------------------------------------- </w:t>
      </w:r>
      <w:r>
        <w:br/>
      </w:r>
      <w:r>
        <w:rPr>
          <w:rFonts w:ascii="Times New Roman"/>
          <w:b w:val="false"/>
          <w:i w:val="false"/>
          <w:color w:val="000000"/>
          <w:sz w:val="28"/>
        </w:rPr>
        <w:t xml:space="preserve">
15!16 ! 17 ! 18!     19      !        20       !      21   !    22  </w:t>
      </w:r>
    </w:p>
    <w:p>
      <w:pPr>
        <w:spacing w:after="0"/>
        <w:ind w:left="0"/>
        <w:jc w:val="both"/>
      </w:pPr>
      <w:r>
        <w:rPr>
          <w:rFonts w:ascii="Times New Roman"/>
          <w:b w:val="false"/>
          <w:i w:val="false"/>
          <w:color w:val="000000"/>
          <w:sz w:val="28"/>
        </w:rPr>
        <w:t xml:space="preserve">------------------------------------------------------------------- </w:t>
      </w:r>
    </w:p>
    <w:bookmarkStart w:name="z98" w:id="43"/>
    <w:p>
      <w:pPr>
        <w:spacing w:after="0"/>
        <w:ind w:left="0"/>
        <w:jc w:val="both"/>
      </w:pPr>
      <w:r>
        <w:rPr>
          <w:rFonts w:ascii="Times New Roman"/>
          <w:b w:val="false"/>
          <w:i w:val="false"/>
          <w:color w:val="000000"/>
          <w:sz w:val="28"/>
        </w:rPr>
        <w:t xml:space="preserve">
10-қосымша </w:t>
      </w:r>
    </w:p>
    <w:bookmarkEnd w:id="43"/>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Ұйымның басшысы </w:t>
      </w:r>
    </w:p>
    <w:p>
      <w:pPr>
        <w:spacing w:after="0"/>
        <w:ind w:left="0"/>
        <w:jc w:val="both"/>
      </w:pPr>
      <w:r>
        <w:rPr>
          <w:rFonts w:ascii="Times New Roman"/>
          <w:b w:val="false"/>
          <w:i w:val="false"/>
          <w:color w:val="000000"/>
          <w:sz w:val="28"/>
        </w:rPr>
        <w:t xml:space="preserve">                                     200__ жылғы "___"_______ </w:t>
      </w:r>
    </w:p>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Ұйымның атауы </w:t>
      </w:r>
    </w:p>
    <w:bookmarkStart w:name="z32" w:id="44"/>
    <w:p>
      <w:pPr>
        <w:spacing w:after="0"/>
        <w:ind w:left="0"/>
        <w:jc w:val="left"/>
      </w:pPr>
      <w:r>
        <w:rPr>
          <w:rFonts w:ascii="Times New Roman"/>
          <w:b/>
          <w:i w:val="false"/>
          <w:color w:val="000000"/>
        </w:rPr>
        <w:t xml:space="preserve"> 
  Есірткі құралдарын, психотроптық заттарды және прекурсорларды тексеру </w:t>
      </w:r>
      <w:r>
        <w:br/>
      </w:r>
      <w:r>
        <w:rPr>
          <w:rFonts w:ascii="Times New Roman"/>
          <w:b/>
          <w:i w:val="false"/>
          <w:color w:val="000000"/>
        </w:rPr>
        <w:t xml:space="preserve">
Кесімі </w:t>
      </w:r>
    </w:p>
    <w:bookmarkEnd w:id="44"/>
    <w:p>
      <w:pPr>
        <w:spacing w:after="0"/>
        <w:ind w:left="0"/>
        <w:jc w:val="both"/>
      </w:pPr>
      <w:r>
        <w:rPr>
          <w:rFonts w:ascii="Times New Roman"/>
          <w:b w:val="false"/>
          <w:i w:val="false"/>
          <w:color w:val="000000"/>
          <w:sz w:val="28"/>
        </w:rPr>
        <w:t xml:space="preserve">200__ жылдың _______________ айы үшін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Атауы         ! Өлшем бірлігі ! Айдың       !  Кірісі </w:t>
      </w:r>
      <w:r>
        <w:br/>
      </w:r>
      <w:r>
        <w:rPr>
          <w:rFonts w:ascii="Times New Roman"/>
          <w:b w:val="false"/>
          <w:i w:val="false"/>
          <w:color w:val="000000"/>
          <w:sz w:val="28"/>
        </w:rPr>
        <w:t xml:space="preserve">
  р/с !                !               ! басындағы   ! </w:t>
      </w:r>
      <w:r>
        <w:br/>
      </w:r>
      <w:r>
        <w:rPr>
          <w:rFonts w:ascii="Times New Roman"/>
          <w:b w:val="false"/>
          <w:i w:val="false"/>
          <w:color w:val="000000"/>
          <w:sz w:val="28"/>
        </w:rPr>
        <w:t xml:space="preserve">
      !                !               ! қалдығы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 </w:t>
      </w:r>
      <w:r>
        <w:br/>
      </w:r>
      <w:r>
        <w:rPr>
          <w:rFonts w:ascii="Times New Roman"/>
          <w:b w:val="false"/>
          <w:i w:val="false"/>
          <w:color w:val="000000"/>
          <w:sz w:val="28"/>
        </w:rPr>
        <w:t xml:space="preserve">
      Шығысы ! Кітаптағы қалдығы ! Нақты қалдығы ! Нақты және </w:t>
      </w:r>
      <w:r>
        <w:br/>
      </w:r>
      <w:r>
        <w:rPr>
          <w:rFonts w:ascii="Times New Roman"/>
          <w:b w:val="false"/>
          <w:i w:val="false"/>
          <w:color w:val="000000"/>
          <w:sz w:val="28"/>
        </w:rPr>
        <w:t xml:space="preserve">
             !                   !               ! кітаптағы  </w:t>
      </w:r>
      <w:r>
        <w:br/>
      </w:r>
      <w:r>
        <w:rPr>
          <w:rFonts w:ascii="Times New Roman"/>
          <w:b w:val="false"/>
          <w:i w:val="false"/>
          <w:color w:val="000000"/>
          <w:sz w:val="28"/>
        </w:rPr>
        <w:t xml:space="preserve">
             !                   !               ! қалдықпен        </w:t>
      </w:r>
      <w:r>
        <w:br/>
      </w:r>
      <w:r>
        <w:rPr>
          <w:rFonts w:ascii="Times New Roman"/>
          <w:b w:val="false"/>
          <w:i w:val="false"/>
          <w:color w:val="000000"/>
          <w:sz w:val="28"/>
        </w:rPr>
        <w:t xml:space="preserve">
             !                   !               ! арадағы айырма  </w:t>
      </w:r>
      <w:r>
        <w:br/>
      </w:r>
      <w:r>
        <w:rPr>
          <w:rFonts w:ascii="Times New Roman"/>
          <w:b w:val="false"/>
          <w:i w:val="false"/>
          <w:color w:val="000000"/>
          <w:sz w:val="28"/>
        </w:rPr>
        <w:t xml:space="preserve">
-------------------------------------------------------------- </w:t>
      </w:r>
      <w:r>
        <w:br/>
      </w:r>
      <w:r>
        <w:rPr>
          <w:rFonts w:ascii="Times New Roman"/>
          <w:b w:val="false"/>
          <w:i w:val="false"/>
          <w:color w:val="000000"/>
          <w:sz w:val="28"/>
        </w:rPr>
        <w:t xml:space="preserve">
        6    !         7         !       8       !       9 </w:t>
      </w:r>
      <w:r>
        <w:br/>
      </w:r>
      <w:r>
        <w:rPr>
          <w:rFonts w:ascii="Times New Roman"/>
          <w:b w:val="false"/>
          <w:i w:val="false"/>
          <w:color w:val="000000"/>
          <w:sz w:val="28"/>
        </w:rPr>
        <w:t xml:space="preserve">
-------------------------------------------------------------- </w:t>
      </w:r>
      <w:r>
        <w:br/>
      </w:r>
      <w:r>
        <w:rPr>
          <w:rFonts w:ascii="Times New Roman"/>
          <w:b w:val="false"/>
          <w:i w:val="false"/>
          <w:color w:val="000000"/>
          <w:sz w:val="28"/>
        </w:rPr>
        <w:t xml:space="preserve">
Қорытынды 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Жауапты адам __________________________ лауазымы, қолы </w:t>
      </w:r>
      <w:r>
        <w:br/>
      </w:r>
      <w:r>
        <w:rPr>
          <w:rFonts w:ascii="Times New Roman"/>
          <w:b w:val="false"/>
          <w:i w:val="false"/>
          <w:color w:val="000000"/>
          <w:sz w:val="28"/>
        </w:rPr>
        <w:t xml:space="preserve">
Тексердім _____________________________ лауазымы, қолы </w:t>
      </w:r>
    </w:p>
    <w:bookmarkStart w:name="z99"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N 1693 қаулысымен     </w:t>
      </w:r>
      <w:r>
        <w:br/>
      </w:r>
      <w:r>
        <w:rPr>
          <w:rFonts w:ascii="Times New Roman"/>
          <w:b w:val="false"/>
          <w:i w:val="false"/>
          <w:color w:val="000000"/>
          <w:sz w:val="28"/>
        </w:rPr>
        <w:t xml:space="preserve">
бекітілген        </w:t>
      </w:r>
    </w:p>
    <w:bookmarkEnd w:id="45"/>
    <w:bookmarkStart w:name="z35" w:id="46"/>
    <w:p>
      <w:pPr>
        <w:spacing w:after="0"/>
        <w:ind w:left="0"/>
        <w:jc w:val="left"/>
      </w:pPr>
      <w:r>
        <w:rPr>
          <w:rFonts w:ascii="Times New Roman"/>
          <w:b/>
          <w:i w:val="false"/>
          <w:color w:val="000000"/>
        </w:rPr>
        <w:t xml:space="preserve"> 
  Қазақстан Республикасы  I шкi iстер министрлiгiнiң Есiрткi бизнесiне қарсы күрес және есiрткi айналымын бақылау жөніндегі комитеті </w:t>
      </w:r>
    </w:p>
    <w:bookmarkEnd w:id="46"/>
    <w:p>
      <w:pPr>
        <w:spacing w:after="0"/>
        <w:ind w:left="0"/>
        <w:jc w:val="both"/>
      </w:pPr>
      <w:r>
        <w:rPr>
          <w:rFonts w:ascii="Times New Roman"/>
          <w:b w:val="false"/>
          <w:i w:val="false"/>
          <w:color w:val="000000"/>
          <w:sz w:val="28"/>
        </w:rPr>
        <w:t xml:space="preserve">ҚР елтаңбасы </w:t>
      </w:r>
    </w:p>
    <w:p>
      <w:pPr>
        <w:spacing w:after="0"/>
        <w:ind w:left="0"/>
        <w:jc w:val="left"/>
      </w:pPr>
      <w:r>
        <w:rPr>
          <w:rFonts w:ascii="Times New Roman"/>
          <w:b/>
          <w:i w:val="false"/>
          <w:color w:val="000000"/>
        </w:rPr>
        <w:t xml:space="preserve"> Есірткі құралдарының айналымына байланысты қызметке  </w:t>
      </w:r>
      <w:r>
        <w:br/>
      </w:r>
      <w:r>
        <w:rPr>
          <w:rFonts w:ascii="Times New Roman"/>
          <w:b/>
          <w:i w:val="false"/>
          <w:color w:val="000000"/>
        </w:rPr>
        <w:t xml:space="preserve">
Мемлекеттік лицензия </w:t>
      </w:r>
    </w:p>
    <w:p>
      <w:pPr>
        <w:spacing w:after="0"/>
        <w:ind w:left="0"/>
        <w:jc w:val="both"/>
      </w:pPr>
      <w:r>
        <w:rPr>
          <w:rFonts w:ascii="Times New Roman"/>
          <w:b w:val="false"/>
          <w:i w:val="false"/>
          <w:color w:val="000000"/>
          <w:sz w:val="28"/>
        </w:rPr>
        <w:t xml:space="preserve">NS сериясы    N </w:t>
      </w:r>
    </w:p>
    <w:p>
      <w:pPr>
        <w:spacing w:after="0"/>
        <w:ind w:left="0"/>
        <w:jc w:val="both"/>
      </w:pPr>
      <w:r>
        <w:rPr>
          <w:rFonts w:ascii="Times New Roman"/>
          <w:b w:val="false"/>
          <w:i w:val="false"/>
          <w:color w:val="ff0000"/>
          <w:sz w:val="28"/>
        </w:rPr>
        <w:t xml:space="preserve">      Ескерту.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N 1693 қаулысымен      </w:t>
      </w:r>
      <w:r>
        <w:br/>
      </w:r>
      <w:r>
        <w:rPr>
          <w:rFonts w:ascii="Times New Roman"/>
          <w:b w:val="false"/>
          <w:i w:val="false"/>
          <w:color w:val="000000"/>
          <w:sz w:val="28"/>
        </w:rPr>
        <w:t xml:space="preserve">
бекітілген      </w:t>
      </w:r>
    </w:p>
    <w:bookmarkStart w:name="z37" w:id="47"/>
    <w:p>
      <w:pPr>
        <w:spacing w:after="0"/>
        <w:ind w:left="0"/>
        <w:jc w:val="left"/>
      </w:pPr>
      <w:r>
        <w:rPr>
          <w:rFonts w:ascii="Times New Roman"/>
          <w:b/>
          <w:i w:val="false"/>
          <w:color w:val="000000"/>
        </w:rPr>
        <w:t xml:space="preserve"> 
  Қазақстан Республикасы  I шкi iстер министрлiгiнiң Есiрткi бизнесiне қарсы күрес және есiрткi айналымын бақылау жөніндегі комитеті </w:t>
      </w:r>
      <w:r>
        <w:br/>
      </w:r>
      <w:r>
        <w:rPr>
          <w:rFonts w:ascii="Times New Roman"/>
          <w:b/>
          <w:i w:val="false"/>
          <w:color w:val="000000"/>
        </w:rPr>
        <w:t xml:space="preserve">
ҚР елтаңбасы  Психотроптық заттар айналымына байланысты қызметке </w:t>
      </w:r>
      <w:r>
        <w:br/>
      </w:r>
      <w:r>
        <w:rPr>
          <w:rFonts w:ascii="Times New Roman"/>
          <w:b/>
          <w:i w:val="false"/>
          <w:color w:val="000000"/>
        </w:rPr>
        <w:t xml:space="preserve">
Мемлекеттік лицензия </w:t>
      </w:r>
    </w:p>
    <w:bookmarkEnd w:id="47"/>
    <w:p>
      <w:pPr>
        <w:spacing w:after="0"/>
        <w:ind w:left="0"/>
        <w:jc w:val="both"/>
      </w:pPr>
      <w:r>
        <w:rPr>
          <w:rFonts w:ascii="Times New Roman"/>
          <w:b w:val="false"/>
          <w:i w:val="false"/>
          <w:color w:val="000000"/>
          <w:sz w:val="28"/>
        </w:rPr>
        <w:t xml:space="preserve">                     PY сериясы    N ___ </w:t>
      </w:r>
    </w:p>
    <w:p>
      <w:pPr>
        <w:spacing w:after="0"/>
        <w:ind w:left="0"/>
        <w:jc w:val="both"/>
      </w:pPr>
      <w:r>
        <w:rPr>
          <w:rFonts w:ascii="Times New Roman"/>
          <w:b w:val="false"/>
          <w:i w:val="false"/>
          <w:color w:val="ff0000"/>
          <w:sz w:val="28"/>
        </w:rPr>
        <w:t xml:space="preserve">      Ескерту.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w:t>
      </w:r>
    </w:p>
    <w:bookmarkStart w:name="z100" w:id="48"/>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N 1693 қаулысымен         </w:t>
      </w:r>
      <w:r>
        <w:br/>
      </w:r>
      <w:r>
        <w:rPr>
          <w:rFonts w:ascii="Times New Roman"/>
          <w:b w:val="false"/>
          <w:i w:val="false"/>
          <w:color w:val="000000"/>
          <w:sz w:val="28"/>
        </w:rPr>
        <w:t xml:space="preserve">
бекітілген          </w:t>
      </w:r>
    </w:p>
    <w:bookmarkEnd w:id="48"/>
    <w:bookmarkStart w:name="z39" w:id="49"/>
    <w:p>
      <w:pPr>
        <w:spacing w:after="0"/>
        <w:ind w:left="0"/>
        <w:jc w:val="left"/>
      </w:pPr>
      <w:r>
        <w:rPr>
          <w:rFonts w:ascii="Times New Roman"/>
          <w:b/>
          <w:i w:val="false"/>
          <w:color w:val="000000"/>
        </w:rPr>
        <w:t xml:space="preserve"> 
  Қазақстан Республикасы  I шкi iстер министрлiгiнiң Есiрткi бизнесiне қарсы күрес және есiрткi айналымын бақылау жөніндегі комитеті </w:t>
      </w:r>
      <w:r>
        <w:br/>
      </w:r>
      <w:r>
        <w:rPr>
          <w:rFonts w:ascii="Times New Roman"/>
          <w:b/>
          <w:i w:val="false"/>
          <w:color w:val="000000"/>
        </w:rPr>
        <w:t xml:space="preserve">
ҚР елтаңбасы  Прекурсорлар айналымына байланысты қызметке </w:t>
      </w:r>
      <w:r>
        <w:br/>
      </w:r>
      <w:r>
        <w:rPr>
          <w:rFonts w:ascii="Times New Roman"/>
          <w:b/>
          <w:i w:val="false"/>
          <w:color w:val="000000"/>
        </w:rPr>
        <w:t xml:space="preserve">
Мемлекеттік лицензия </w:t>
      </w:r>
      <w:r>
        <w:br/>
      </w:r>
      <w:r>
        <w:rPr>
          <w:rFonts w:ascii="Times New Roman"/>
          <w:b/>
          <w:i w:val="false"/>
          <w:color w:val="000000"/>
        </w:rPr>
        <w:t xml:space="preserve">
P сериясы    N </w:t>
      </w:r>
    </w:p>
    <w:bookmarkEnd w:id="49"/>
    <w:p>
      <w:pPr>
        <w:spacing w:after="0"/>
        <w:ind w:left="0"/>
        <w:jc w:val="both"/>
      </w:pPr>
      <w:r>
        <w:rPr>
          <w:rFonts w:ascii="Times New Roman"/>
          <w:b w:val="false"/>
          <w:i w:val="false"/>
          <w:color w:val="ff0000"/>
          <w:sz w:val="28"/>
        </w:rPr>
        <w:t xml:space="preserve">      Ескерту.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w:t>
      </w:r>
    </w:p>
    <w:bookmarkStart w:name="z101" w:id="50"/>
    <w:p>
      <w:pPr>
        <w:spacing w:after="0"/>
        <w:ind w:left="0"/>
        <w:jc w:val="both"/>
      </w:pPr>
      <w:r>
        <w:rPr>
          <w:rFonts w:ascii="Times New Roman"/>
          <w:b w:val="false"/>
          <w:i w:val="false"/>
          <w:color w:val="000000"/>
          <w:sz w:val="28"/>
        </w:rPr>
        <w:t xml:space="preserve">
11-қосымша </w:t>
      </w:r>
    </w:p>
    <w:bookmarkEnd w:id="50"/>
    <w:bookmarkStart w:name="z33" w:id="51"/>
    <w:p>
      <w:pPr>
        <w:spacing w:after="0"/>
        <w:ind w:left="0"/>
        <w:jc w:val="left"/>
      </w:pPr>
      <w:r>
        <w:rPr>
          <w:rFonts w:ascii="Times New Roman"/>
          <w:b/>
          <w:i w:val="false"/>
          <w:color w:val="000000"/>
        </w:rPr>
        <w:t xml:space="preserve"> 
  Қазақстан Республикасының Денсаулық сақтау ісі жөніндегі агенттігі </w:t>
      </w:r>
      <w:r>
        <w:br/>
      </w:r>
      <w:r>
        <w:rPr>
          <w:rFonts w:ascii="Times New Roman"/>
          <w:b/>
          <w:i w:val="false"/>
          <w:color w:val="000000"/>
        </w:rPr>
        <w:t xml:space="preserve">
ҚР елтаңбасы  Есірткі құралдары, психотроптық заттар және прекурсорлар айналымымен байланысты қызмет түрлеріне </w:t>
      </w:r>
      <w:r>
        <w:br/>
      </w:r>
      <w:r>
        <w:rPr>
          <w:rFonts w:ascii="Times New Roman"/>
          <w:b/>
          <w:i w:val="false"/>
          <w:color w:val="000000"/>
        </w:rPr>
        <w:t xml:space="preserve">
Мемлекеттік лицензия </w:t>
      </w:r>
    </w:p>
    <w:bookmarkEnd w:id="51"/>
    <w:p>
      <w:pPr>
        <w:spacing w:after="0"/>
        <w:ind w:left="0"/>
        <w:jc w:val="both"/>
      </w:pPr>
      <w:r>
        <w:rPr>
          <w:rFonts w:ascii="Times New Roman"/>
          <w:b w:val="false"/>
          <w:i w:val="false"/>
          <w:color w:val="ff0000"/>
          <w:sz w:val="28"/>
        </w:rPr>
        <w:t xml:space="preserve">      Ескерту.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w:t>
      </w:r>
    </w:p>
    <w:bookmarkStart w:name="z102" w:id="52"/>
    <w:p>
      <w:pPr>
        <w:spacing w:after="0"/>
        <w:ind w:left="0"/>
        <w:jc w:val="both"/>
      </w:pPr>
      <w:r>
        <w:rPr>
          <w:rFonts w:ascii="Times New Roman"/>
          <w:b w:val="false"/>
          <w:i w:val="false"/>
          <w:color w:val="000000"/>
          <w:sz w:val="28"/>
        </w:rPr>
        <w:t xml:space="preserve">
12-қосымша </w:t>
      </w:r>
    </w:p>
    <w:bookmarkEnd w:id="52"/>
    <w:bookmarkStart w:name="z34" w:id="53"/>
    <w:p>
      <w:pPr>
        <w:spacing w:after="0"/>
        <w:ind w:left="0"/>
        <w:jc w:val="left"/>
      </w:pPr>
      <w:r>
        <w:rPr>
          <w:rFonts w:ascii="Times New Roman"/>
          <w:b/>
          <w:i w:val="false"/>
          <w:color w:val="000000"/>
        </w:rPr>
        <w:t xml:space="preserve"> 
  Есірткі құралдары, психотроптық заттар және прекурсорлар айналымымен байланысты қызмет түрлеріне мемлекеттік лицензияға қосымша </w:t>
      </w:r>
    </w:p>
    <w:bookmarkEnd w:id="53"/>
    <w:p>
      <w:pPr>
        <w:spacing w:after="0"/>
        <w:ind w:left="0"/>
        <w:jc w:val="both"/>
      </w:pPr>
      <w:r>
        <w:rPr>
          <w:rFonts w:ascii="Times New Roman"/>
          <w:b w:val="false"/>
          <w:i w:val="false"/>
          <w:color w:val="ff0000"/>
          <w:sz w:val="28"/>
        </w:rPr>
        <w:t xml:space="preserve">      Ескерту. Алынып тасталды - ҚР Үкіметінің 2007.08.24 </w:t>
      </w:r>
      <w:r>
        <w:rPr>
          <w:rFonts w:ascii="Times New Roman"/>
          <w:b w:val="false"/>
          <w:i w:val="false"/>
          <w:color w:val="ff0000"/>
          <w:sz w:val="28"/>
        </w:rPr>
        <w:t>N 735</w:t>
      </w:r>
      <w:r>
        <w:rPr>
          <w:rFonts w:ascii="Times New Roman"/>
          <w:b w:val="false"/>
          <w:i w:val="false"/>
          <w:color w:val="ff0000"/>
          <w:sz w:val="28"/>
        </w:rPr>
        <w:t xml:space="preserve"> (ресми жарияланғаннан кейін жиырма бір күнтізбелік күн өткен соң қолданысқа енгізіледі) Қаулысымен</w:t>
      </w:r>
    </w:p>
    <w:bookmarkStart w:name="z103" w:id="54"/>
    <w:p>
      <w:pPr>
        <w:spacing w:after="0"/>
        <w:ind w:left="0"/>
        <w:jc w:val="both"/>
      </w:pPr>
      <w:r>
        <w:rPr>
          <w:rFonts w:ascii="Times New Roman"/>
          <w:b w:val="false"/>
          <w:i w:val="false"/>
          <w:color w:val="000000"/>
          <w:sz w:val="28"/>
        </w:rPr>
        <w:t xml:space="preserve">
Түсі Қызыл                                          13-қосымша </w:t>
      </w:r>
      <w:r>
        <w:br/>
      </w:r>
      <w:r>
        <w:rPr>
          <w:rFonts w:ascii="Times New Roman"/>
          <w:b w:val="false"/>
          <w:i w:val="false"/>
          <w:color w:val="000000"/>
          <w:sz w:val="28"/>
        </w:rPr>
        <w:t xml:space="preserve">
"Транзит" микрошрифтiсiмен </w:t>
      </w:r>
      <w:r>
        <w:br/>
      </w:r>
      <w:r>
        <w:rPr>
          <w:rFonts w:ascii="Times New Roman"/>
          <w:b w:val="false"/>
          <w:i w:val="false"/>
          <w:color w:val="000000"/>
          <w:sz w:val="28"/>
        </w:rPr>
        <w:t xml:space="preserve">
бiрдей нөмiрлi 4 бланк                        1-лицензиатқа </w:t>
      </w:r>
      <w:r>
        <w:br/>
      </w:r>
      <w:r>
        <w:rPr>
          <w:rFonts w:ascii="Times New Roman"/>
          <w:b w:val="false"/>
          <w:i w:val="false"/>
          <w:color w:val="000000"/>
          <w:sz w:val="28"/>
        </w:rPr>
        <w:t xml:space="preserve">
                                              2-экспорттаушы ел </w:t>
      </w:r>
      <w:r>
        <w:br/>
      </w:r>
      <w:r>
        <w:rPr>
          <w:rFonts w:ascii="Times New Roman"/>
          <w:b w:val="false"/>
          <w:i w:val="false"/>
          <w:color w:val="000000"/>
          <w:sz w:val="28"/>
        </w:rPr>
        <w:t xml:space="preserve">
                                              3-импорттаушы ел </w:t>
      </w:r>
      <w:r>
        <w:br/>
      </w:r>
      <w:r>
        <w:rPr>
          <w:rFonts w:ascii="Times New Roman"/>
          <w:b w:val="false"/>
          <w:i w:val="false"/>
          <w:color w:val="000000"/>
          <w:sz w:val="28"/>
        </w:rPr>
        <w:t xml:space="preserve">
                                              4-кеден органы </w:t>
      </w:r>
    </w:p>
    <w:bookmarkEnd w:id="54"/>
    <w:bookmarkStart w:name="z127" w:id="55"/>
    <w:p>
      <w:pPr>
        <w:spacing w:after="0"/>
        <w:ind w:left="0"/>
        <w:jc w:val="left"/>
      </w:pPr>
      <w:r>
        <w:rPr>
          <w:rFonts w:ascii="Times New Roman"/>
          <w:b/>
          <w:i w:val="false"/>
          <w:color w:val="000000"/>
        </w:rPr>
        <w:t xml:space="preserve"> ҚР ЕЛТАҢБАСЫ </w:t>
      </w:r>
      <w:r>
        <w:br/>
      </w:r>
      <w:r>
        <w:rPr>
          <w:rFonts w:ascii="Times New Roman"/>
          <w:b/>
          <w:i w:val="false"/>
          <w:color w:val="000000"/>
        </w:rPr>
        <w:t xml:space="preserve">
Құрамында есiрткi құралдары бар өнiмдердi </w:t>
      </w:r>
      <w:r>
        <w:br/>
      </w:r>
      <w:r>
        <w:rPr>
          <w:rFonts w:ascii="Times New Roman"/>
          <w:b/>
          <w:i w:val="false"/>
          <w:color w:val="000000"/>
        </w:rPr>
        <w:t xml:space="preserve">
Қазақстан Республикасы арқылы </w:t>
      </w:r>
      <w:r>
        <w:br/>
      </w:r>
      <w:r>
        <w:rPr>
          <w:rFonts w:ascii="Times New Roman"/>
          <w:b/>
          <w:i w:val="false"/>
          <w:color w:val="000000"/>
        </w:rPr>
        <w:t xml:space="preserve">
ТРАНЗИТКЕ РҰҚСАТ </w:t>
      </w:r>
      <w:r>
        <w:br/>
      </w:r>
      <w:r>
        <w:rPr>
          <w:rFonts w:ascii="Times New Roman"/>
          <w:b/>
          <w:i w:val="false"/>
          <w:color w:val="000000"/>
        </w:rPr>
        <w:t xml:space="preserve">
N </w:t>
      </w:r>
      <w:r>
        <w:br/>
      </w:r>
      <w:r>
        <w:rPr>
          <w:rFonts w:ascii="Times New Roman"/>
          <w:b/>
          <w:i w:val="false"/>
          <w:color w:val="000000"/>
        </w:rPr>
        <w:t xml:space="preserve">
NS сериясы </w:t>
      </w:r>
    </w:p>
    <w:bookmarkEnd w:id="55"/>
    <w:p>
      <w:pPr>
        <w:spacing w:after="0"/>
        <w:ind w:left="0"/>
        <w:jc w:val="both"/>
      </w:pPr>
      <w:r>
        <w:rPr>
          <w:rFonts w:ascii="Times New Roman"/>
          <w:b w:val="false"/>
          <w:i w:val="false"/>
          <w:color w:val="000000"/>
          <w:sz w:val="28"/>
        </w:rPr>
        <w:t xml:space="preserve">1. Импорттаушының атауы __________________________________________ </w:t>
      </w:r>
      <w:r>
        <w:br/>
      </w:r>
      <w:r>
        <w:rPr>
          <w:rFonts w:ascii="Times New Roman"/>
          <w:b w:val="false"/>
          <w:i w:val="false"/>
          <w:color w:val="000000"/>
          <w:sz w:val="28"/>
        </w:rPr>
        <w:t xml:space="preserve">
                    (елi, заңды мекен-жайы, телефоны, факсы, E-mail)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Экспорттаушының атауы _________________________________________ </w:t>
      </w:r>
      <w:r>
        <w:br/>
      </w:r>
      <w:r>
        <w:rPr>
          <w:rFonts w:ascii="Times New Roman"/>
          <w:b w:val="false"/>
          <w:i w:val="false"/>
          <w:color w:val="000000"/>
          <w:sz w:val="28"/>
        </w:rPr>
        <w:t xml:space="preserve">
                   (елi, заңды мекен-жайы, телефоны, факсы, Е-mаil) </w:t>
      </w:r>
    </w:p>
    <w:p>
      <w:pPr>
        <w:spacing w:after="0"/>
        <w:ind w:left="0"/>
        <w:jc w:val="both"/>
      </w:pPr>
      <w:r>
        <w:rPr>
          <w:rFonts w:ascii="Times New Roman"/>
          <w:b w:val="false"/>
          <w:i w:val="false"/>
          <w:color w:val="000000"/>
          <w:sz w:val="28"/>
        </w:rPr>
        <w:t xml:space="preserve">3. Есiрткi құралдарының, психотроптық заттар мен прекурсорлардың айналымына байланысты қызметке негiздемені растайтын лицензия (сертификат) туралы мәлiметтер: 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(рұқсаттың N, берiлген күнi, қолданылу мерзiмi, лицензия (сертификат) берген органның деректері)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4. Соңғы жүк алушы _______________________________________________ </w:t>
      </w:r>
      <w:r>
        <w:br/>
      </w:r>
      <w:r>
        <w:rPr>
          <w:rFonts w:ascii="Times New Roman"/>
          <w:b w:val="false"/>
          <w:i w:val="false"/>
          <w:color w:val="000000"/>
          <w:sz w:val="28"/>
        </w:rPr>
        <w:t xml:space="preserve">
5. Елiмiз арқылы транзитпен өтетiн өнімдер туралы мәлiметтер: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Тiзімнің N    Халықаралық        Сауда атауы   Өлшем   Саны </w:t>
      </w:r>
      <w:r>
        <w:br/>
      </w:r>
      <w:r>
        <w:rPr>
          <w:rFonts w:ascii="Times New Roman"/>
          <w:b w:val="false"/>
          <w:i w:val="false"/>
          <w:color w:val="000000"/>
          <w:sz w:val="28"/>
        </w:rPr>
        <w:t xml:space="preserve">
N     кестесi,    патенттелмеген                   бiрлігi </w:t>
      </w:r>
      <w:r>
        <w:br/>
      </w:r>
      <w:r>
        <w:rPr>
          <w:rFonts w:ascii="Times New Roman"/>
          <w:b w:val="false"/>
          <w:i w:val="false"/>
          <w:color w:val="000000"/>
          <w:sz w:val="28"/>
        </w:rPr>
        <w:t xml:space="preserve">
     N позиция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6. Көлiк түрi, бағыты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 Транзит жүргiзiлетiн шекарадағы кеден органдары көрсетiледi 6.1.1. Қазақстан Республикасының аумағына транзиттiк өнiмдердi әкелу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6.1.2. Қазақстан Республикасының аумағынан транзиттiк өнiмдердi әкету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Көрсетілген құралдар мыналар үшiн пайдаланылады: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Басшы ____________________________________ </w:t>
      </w:r>
      <w:r>
        <w:br/>
      </w:r>
      <w:r>
        <w:rPr>
          <w:rFonts w:ascii="Times New Roman"/>
          <w:b w:val="false"/>
          <w:i w:val="false"/>
          <w:color w:val="000000"/>
          <w:sz w:val="28"/>
        </w:rPr>
        <w:t xml:space="preserve">
(Лицензия берген орган       (қолы) </w:t>
      </w:r>
      <w:r>
        <w:br/>
      </w:r>
      <w:r>
        <w:rPr>
          <w:rFonts w:ascii="Times New Roman"/>
          <w:b w:val="false"/>
          <w:i w:val="false"/>
          <w:color w:val="000000"/>
          <w:sz w:val="28"/>
        </w:rPr>
        <w:t xml:space="preserve">
басшысының Т.А.Ә.) </w:t>
      </w:r>
      <w:r>
        <w:br/>
      </w:r>
      <w:r>
        <w:rPr>
          <w:rFonts w:ascii="Times New Roman"/>
          <w:b w:val="false"/>
          <w:i w:val="false"/>
          <w:color w:val="000000"/>
          <w:sz w:val="28"/>
        </w:rPr>
        <w:t xml:space="preserve">
Рұқсаттың берілген күнi 200__ж. "___"_________ </w:t>
      </w:r>
      <w:r>
        <w:br/>
      </w:r>
      <w:r>
        <w:rPr>
          <w:rFonts w:ascii="Times New Roman"/>
          <w:b w:val="false"/>
          <w:i w:val="false"/>
          <w:color w:val="000000"/>
          <w:sz w:val="28"/>
        </w:rPr>
        <w:t xml:space="preserve">
Рұқсатты қолданылу мерзiмi 200__ж. "___" __________       Мөр орны </w:t>
      </w:r>
    </w:p>
    <w:p>
      <w:pPr>
        <w:spacing w:after="0"/>
        <w:ind w:left="0"/>
        <w:jc w:val="both"/>
      </w:pPr>
      <w:r>
        <w:rPr>
          <w:rFonts w:ascii="Times New Roman"/>
          <w:b w:val="false"/>
          <w:i w:val="false"/>
          <w:color w:val="000000"/>
          <w:sz w:val="28"/>
        </w:rPr>
        <w:t xml:space="preserve">                        N 0000000 </w:t>
      </w:r>
    </w:p>
    <w:bookmarkStart w:name="z104" w:id="56"/>
    <w:p>
      <w:pPr>
        <w:spacing w:after="0"/>
        <w:ind w:left="0"/>
        <w:jc w:val="both"/>
      </w:pPr>
      <w:r>
        <w:rPr>
          <w:rFonts w:ascii="Times New Roman"/>
          <w:b w:val="false"/>
          <w:i w:val="false"/>
          <w:color w:val="000000"/>
          <w:sz w:val="28"/>
        </w:rPr>
        <w:t xml:space="preserve">
Түсі Қызыл                                          14-қосымша </w:t>
      </w:r>
      <w:r>
        <w:br/>
      </w:r>
      <w:r>
        <w:rPr>
          <w:rFonts w:ascii="Times New Roman"/>
          <w:b w:val="false"/>
          <w:i w:val="false"/>
          <w:color w:val="000000"/>
          <w:sz w:val="28"/>
        </w:rPr>
        <w:t xml:space="preserve">
"Транзит" микрошрифтiсiмен </w:t>
      </w:r>
      <w:r>
        <w:br/>
      </w:r>
      <w:r>
        <w:rPr>
          <w:rFonts w:ascii="Times New Roman"/>
          <w:b w:val="false"/>
          <w:i w:val="false"/>
          <w:color w:val="000000"/>
          <w:sz w:val="28"/>
        </w:rPr>
        <w:t xml:space="preserve">
бiрдей нөмiрлi 4 бланк                        1-лицензиатқа </w:t>
      </w:r>
      <w:r>
        <w:br/>
      </w:r>
      <w:r>
        <w:rPr>
          <w:rFonts w:ascii="Times New Roman"/>
          <w:b w:val="false"/>
          <w:i w:val="false"/>
          <w:color w:val="000000"/>
          <w:sz w:val="28"/>
        </w:rPr>
        <w:t xml:space="preserve">
                                              2-экспорттаушы ел </w:t>
      </w:r>
      <w:r>
        <w:br/>
      </w:r>
      <w:r>
        <w:rPr>
          <w:rFonts w:ascii="Times New Roman"/>
          <w:b w:val="false"/>
          <w:i w:val="false"/>
          <w:color w:val="000000"/>
          <w:sz w:val="28"/>
        </w:rPr>
        <w:t xml:space="preserve">
                                              3-импорттаушы ел </w:t>
      </w:r>
      <w:r>
        <w:br/>
      </w:r>
      <w:r>
        <w:rPr>
          <w:rFonts w:ascii="Times New Roman"/>
          <w:b w:val="false"/>
          <w:i w:val="false"/>
          <w:color w:val="000000"/>
          <w:sz w:val="28"/>
        </w:rPr>
        <w:t xml:space="preserve">
                                              4-кеден органы </w:t>
      </w:r>
    </w:p>
    <w:bookmarkEnd w:id="56"/>
    <w:bookmarkStart w:name="z126" w:id="57"/>
    <w:p>
      <w:pPr>
        <w:spacing w:after="0"/>
        <w:ind w:left="0"/>
        <w:jc w:val="left"/>
      </w:pPr>
      <w:r>
        <w:rPr>
          <w:rFonts w:ascii="Times New Roman"/>
          <w:b/>
          <w:i w:val="false"/>
          <w:color w:val="000000"/>
        </w:rPr>
        <w:t xml:space="preserve"> ҚР ЕЛТАҢБАСЫ </w:t>
      </w:r>
      <w:r>
        <w:br/>
      </w:r>
      <w:r>
        <w:rPr>
          <w:rFonts w:ascii="Times New Roman"/>
          <w:b/>
          <w:i w:val="false"/>
          <w:color w:val="000000"/>
        </w:rPr>
        <w:t xml:space="preserve">
Құрамында есiрткi құралдары бар өнiмдердi </w:t>
      </w:r>
      <w:r>
        <w:br/>
      </w:r>
      <w:r>
        <w:rPr>
          <w:rFonts w:ascii="Times New Roman"/>
          <w:b/>
          <w:i w:val="false"/>
          <w:color w:val="000000"/>
        </w:rPr>
        <w:t xml:space="preserve">
Қазақстан Республикасы арқылы </w:t>
      </w:r>
      <w:r>
        <w:br/>
      </w:r>
      <w:r>
        <w:rPr>
          <w:rFonts w:ascii="Times New Roman"/>
          <w:b/>
          <w:i w:val="false"/>
          <w:color w:val="000000"/>
        </w:rPr>
        <w:t xml:space="preserve">
ТРАНЗИТКЕ РҰҚСАТ </w:t>
      </w:r>
      <w:r>
        <w:br/>
      </w:r>
      <w:r>
        <w:rPr>
          <w:rFonts w:ascii="Times New Roman"/>
          <w:b/>
          <w:i w:val="false"/>
          <w:color w:val="000000"/>
        </w:rPr>
        <w:t xml:space="preserve">
N </w:t>
      </w:r>
      <w:r>
        <w:br/>
      </w:r>
      <w:r>
        <w:rPr>
          <w:rFonts w:ascii="Times New Roman"/>
          <w:b/>
          <w:i w:val="false"/>
          <w:color w:val="000000"/>
        </w:rPr>
        <w:t xml:space="preserve">
PV сериясы </w:t>
      </w:r>
    </w:p>
    <w:bookmarkEnd w:id="57"/>
    <w:p>
      <w:pPr>
        <w:spacing w:after="0"/>
        <w:ind w:left="0"/>
        <w:jc w:val="both"/>
      </w:pPr>
      <w:r>
        <w:rPr>
          <w:rFonts w:ascii="Times New Roman"/>
          <w:b w:val="false"/>
          <w:i w:val="false"/>
          <w:color w:val="000000"/>
          <w:sz w:val="28"/>
        </w:rPr>
        <w:t xml:space="preserve">1. Импорттаушының атауы __________________________________________ </w:t>
      </w:r>
      <w:r>
        <w:br/>
      </w:r>
      <w:r>
        <w:rPr>
          <w:rFonts w:ascii="Times New Roman"/>
          <w:b w:val="false"/>
          <w:i w:val="false"/>
          <w:color w:val="000000"/>
          <w:sz w:val="28"/>
        </w:rPr>
        <w:t xml:space="preserve">
                    (елi, заңды мекен-жайы, телефоны, факсы, E-mail)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Экспорттаушының атауы _________________________________________ </w:t>
      </w:r>
      <w:r>
        <w:br/>
      </w:r>
      <w:r>
        <w:rPr>
          <w:rFonts w:ascii="Times New Roman"/>
          <w:b w:val="false"/>
          <w:i w:val="false"/>
          <w:color w:val="000000"/>
          <w:sz w:val="28"/>
        </w:rPr>
        <w:t xml:space="preserve">
                   (елi, заңды мекен-жайы, телефоны, факсы, Е-mаil) </w:t>
      </w:r>
    </w:p>
    <w:p>
      <w:pPr>
        <w:spacing w:after="0"/>
        <w:ind w:left="0"/>
        <w:jc w:val="both"/>
      </w:pPr>
      <w:r>
        <w:rPr>
          <w:rFonts w:ascii="Times New Roman"/>
          <w:b w:val="false"/>
          <w:i w:val="false"/>
          <w:color w:val="000000"/>
          <w:sz w:val="28"/>
        </w:rPr>
        <w:t xml:space="preserve">3. Есiрткi құралдарының, психотроптық заттар мен прекурсорлардың айналымына байланысты қызметке негiздемені растайтын лицензия (сертификат) туралы мәлiметтер: 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(лицензияның N, берiлген күнi, қолданылу мерзiмi, лицензия (сертификат) берген органның деректері)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4. Соңғы жүк алушы _______________________________________________ </w:t>
      </w:r>
      <w:r>
        <w:br/>
      </w:r>
      <w:r>
        <w:rPr>
          <w:rFonts w:ascii="Times New Roman"/>
          <w:b w:val="false"/>
          <w:i w:val="false"/>
          <w:color w:val="000000"/>
          <w:sz w:val="28"/>
        </w:rPr>
        <w:t xml:space="preserve">
5. Елiмiз арқылы транзитпен өтетiн өнімдер туралы мәлiметтер: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Тiзімнің N    Халықаралық        Сауда атауы   Өлшем   Саны </w:t>
      </w:r>
      <w:r>
        <w:br/>
      </w:r>
      <w:r>
        <w:rPr>
          <w:rFonts w:ascii="Times New Roman"/>
          <w:b w:val="false"/>
          <w:i w:val="false"/>
          <w:color w:val="000000"/>
          <w:sz w:val="28"/>
        </w:rPr>
        <w:t xml:space="preserve">
N     кестесi,    патенттелмеген                   бiрлігi </w:t>
      </w:r>
      <w:r>
        <w:br/>
      </w:r>
      <w:r>
        <w:rPr>
          <w:rFonts w:ascii="Times New Roman"/>
          <w:b w:val="false"/>
          <w:i w:val="false"/>
          <w:color w:val="000000"/>
          <w:sz w:val="28"/>
        </w:rPr>
        <w:t xml:space="preserve">
     N позиция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6. Көлiк түрi, бағыты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 Транзит жүргiзiлетiн шекарадағы кеден органдары көрсетiледi 6.1.1. Қазақстан Республикасының аумағына транзиттiк өнiмдердi әкелу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6.1.2. Қазақстан Республикасының аумағынан транзиттiк өнiмдердi әкету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Көрсетілген құралдар мыналар үшiн пайдаланылады: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Басшы ____________________________________ </w:t>
      </w:r>
      <w:r>
        <w:br/>
      </w:r>
      <w:r>
        <w:rPr>
          <w:rFonts w:ascii="Times New Roman"/>
          <w:b w:val="false"/>
          <w:i w:val="false"/>
          <w:color w:val="000000"/>
          <w:sz w:val="28"/>
        </w:rPr>
        <w:t xml:space="preserve">
(Лицензия берген орган       (қолы) </w:t>
      </w:r>
      <w:r>
        <w:br/>
      </w:r>
      <w:r>
        <w:rPr>
          <w:rFonts w:ascii="Times New Roman"/>
          <w:b w:val="false"/>
          <w:i w:val="false"/>
          <w:color w:val="000000"/>
          <w:sz w:val="28"/>
        </w:rPr>
        <w:t xml:space="preserve">
басшысының Т.А.Ә.) </w:t>
      </w:r>
      <w:r>
        <w:br/>
      </w:r>
      <w:r>
        <w:rPr>
          <w:rFonts w:ascii="Times New Roman"/>
          <w:b w:val="false"/>
          <w:i w:val="false"/>
          <w:color w:val="000000"/>
          <w:sz w:val="28"/>
        </w:rPr>
        <w:t xml:space="preserve">
Рұқсаттың берілген күнi 200__ж. "___"_________ </w:t>
      </w:r>
      <w:r>
        <w:br/>
      </w:r>
      <w:r>
        <w:rPr>
          <w:rFonts w:ascii="Times New Roman"/>
          <w:b w:val="false"/>
          <w:i w:val="false"/>
          <w:color w:val="000000"/>
          <w:sz w:val="28"/>
        </w:rPr>
        <w:t xml:space="preserve">
Рұқсатты қолданылу мерзiмi 200__ж. "___" __________       Мөр орны </w:t>
      </w:r>
    </w:p>
    <w:p>
      <w:pPr>
        <w:spacing w:after="0"/>
        <w:ind w:left="0"/>
        <w:jc w:val="both"/>
      </w:pPr>
      <w:r>
        <w:rPr>
          <w:rFonts w:ascii="Times New Roman"/>
          <w:b w:val="false"/>
          <w:i w:val="false"/>
          <w:color w:val="000000"/>
          <w:sz w:val="28"/>
        </w:rPr>
        <w:t xml:space="preserve">                        N 0000000       </w:t>
      </w:r>
    </w:p>
    <w:bookmarkStart w:name="z105" w:id="58"/>
    <w:p>
      <w:pPr>
        <w:spacing w:after="0"/>
        <w:ind w:left="0"/>
        <w:jc w:val="both"/>
      </w:pPr>
      <w:r>
        <w:rPr>
          <w:rFonts w:ascii="Times New Roman"/>
          <w:b w:val="false"/>
          <w:i w:val="false"/>
          <w:color w:val="000000"/>
          <w:sz w:val="28"/>
        </w:rPr>
        <w:t xml:space="preserve">
Түсі Қызыл                                          15-қосымша </w:t>
      </w:r>
      <w:r>
        <w:br/>
      </w:r>
      <w:r>
        <w:rPr>
          <w:rFonts w:ascii="Times New Roman"/>
          <w:b w:val="false"/>
          <w:i w:val="false"/>
          <w:color w:val="000000"/>
          <w:sz w:val="28"/>
        </w:rPr>
        <w:t xml:space="preserve">
"Транзит" микрошрифтiсiмен </w:t>
      </w:r>
      <w:r>
        <w:br/>
      </w:r>
      <w:r>
        <w:rPr>
          <w:rFonts w:ascii="Times New Roman"/>
          <w:b w:val="false"/>
          <w:i w:val="false"/>
          <w:color w:val="000000"/>
          <w:sz w:val="28"/>
        </w:rPr>
        <w:t xml:space="preserve">
бiрдей нөмiрлi 4 бланк                        1-лицензиатқа </w:t>
      </w:r>
      <w:r>
        <w:br/>
      </w:r>
      <w:r>
        <w:rPr>
          <w:rFonts w:ascii="Times New Roman"/>
          <w:b w:val="false"/>
          <w:i w:val="false"/>
          <w:color w:val="000000"/>
          <w:sz w:val="28"/>
        </w:rPr>
        <w:t xml:space="preserve">
                                              2-экспорттаушы ел </w:t>
      </w:r>
      <w:r>
        <w:br/>
      </w:r>
      <w:r>
        <w:rPr>
          <w:rFonts w:ascii="Times New Roman"/>
          <w:b w:val="false"/>
          <w:i w:val="false"/>
          <w:color w:val="000000"/>
          <w:sz w:val="28"/>
        </w:rPr>
        <w:t xml:space="preserve">
                                              3-импорттаушы ел </w:t>
      </w:r>
      <w:r>
        <w:br/>
      </w:r>
      <w:r>
        <w:rPr>
          <w:rFonts w:ascii="Times New Roman"/>
          <w:b w:val="false"/>
          <w:i w:val="false"/>
          <w:color w:val="000000"/>
          <w:sz w:val="28"/>
        </w:rPr>
        <w:t xml:space="preserve">
                                              4-кеден органы </w:t>
      </w:r>
    </w:p>
    <w:bookmarkEnd w:id="58"/>
    <w:bookmarkStart w:name="z125" w:id="59"/>
    <w:p>
      <w:pPr>
        <w:spacing w:after="0"/>
        <w:ind w:left="0"/>
        <w:jc w:val="left"/>
      </w:pPr>
      <w:r>
        <w:rPr>
          <w:rFonts w:ascii="Times New Roman"/>
          <w:b/>
          <w:i w:val="false"/>
          <w:color w:val="000000"/>
        </w:rPr>
        <w:t xml:space="preserve"> ҚР ЕЛТАҢБАСЫ </w:t>
      </w:r>
      <w:r>
        <w:br/>
      </w:r>
      <w:r>
        <w:rPr>
          <w:rFonts w:ascii="Times New Roman"/>
          <w:b/>
          <w:i w:val="false"/>
          <w:color w:val="000000"/>
        </w:rPr>
        <w:t xml:space="preserve">
Құрамында есiрткi құралдары бар өнiмдердi Қазақстан Республикасы арқылы </w:t>
      </w:r>
      <w:r>
        <w:br/>
      </w:r>
      <w:r>
        <w:rPr>
          <w:rFonts w:ascii="Times New Roman"/>
          <w:b/>
          <w:i w:val="false"/>
          <w:color w:val="000000"/>
        </w:rPr>
        <w:t xml:space="preserve">
ТРАНЗИТКЕ РҰҚСАТ </w:t>
      </w:r>
      <w:r>
        <w:br/>
      </w:r>
      <w:r>
        <w:rPr>
          <w:rFonts w:ascii="Times New Roman"/>
          <w:b/>
          <w:i w:val="false"/>
          <w:color w:val="000000"/>
        </w:rPr>
        <w:t xml:space="preserve">
N </w:t>
      </w:r>
      <w:r>
        <w:br/>
      </w:r>
      <w:r>
        <w:rPr>
          <w:rFonts w:ascii="Times New Roman"/>
          <w:b/>
          <w:i w:val="false"/>
          <w:color w:val="000000"/>
        </w:rPr>
        <w:t xml:space="preserve">
P сериясы </w:t>
      </w:r>
    </w:p>
    <w:bookmarkEnd w:id="59"/>
    <w:p>
      <w:pPr>
        <w:spacing w:after="0"/>
        <w:ind w:left="0"/>
        <w:jc w:val="both"/>
      </w:pPr>
      <w:r>
        <w:rPr>
          <w:rFonts w:ascii="Times New Roman"/>
          <w:b w:val="false"/>
          <w:i w:val="false"/>
          <w:color w:val="000000"/>
          <w:sz w:val="28"/>
        </w:rPr>
        <w:t xml:space="preserve">1. Импорттаушының атауы __________________________________________ </w:t>
      </w:r>
      <w:r>
        <w:br/>
      </w:r>
      <w:r>
        <w:rPr>
          <w:rFonts w:ascii="Times New Roman"/>
          <w:b w:val="false"/>
          <w:i w:val="false"/>
          <w:color w:val="000000"/>
          <w:sz w:val="28"/>
        </w:rPr>
        <w:t xml:space="preserve">
                    (елi, заңды мекен-жайы, телефоны, факсы, E-mail)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Экспорттаушының атауы _________________________________________ </w:t>
      </w:r>
      <w:r>
        <w:br/>
      </w:r>
      <w:r>
        <w:rPr>
          <w:rFonts w:ascii="Times New Roman"/>
          <w:b w:val="false"/>
          <w:i w:val="false"/>
          <w:color w:val="000000"/>
          <w:sz w:val="28"/>
        </w:rPr>
        <w:t xml:space="preserve">
                   (елi, заңды мекен-жайы, телефоны, факсы, Е-mаil) </w:t>
      </w:r>
    </w:p>
    <w:p>
      <w:pPr>
        <w:spacing w:after="0"/>
        <w:ind w:left="0"/>
        <w:jc w:val="both"/>
      </w:pPr>
      <w:r>
        <w:rPr>
          <w:rFonts w:ascii="Times New Roman"/>
          <w:b w:val="false"/>
          <w:i w:val="false"/>
          <w:color w:val="000000"/>
          <w:sz w:val="28"/>
        </w:rPr>
        <w:t xml:space="preserve">3. Есiрткi құралдарының, психотроптық заттар мен прекурсорлардың айналымына байланысты қызметке негiздемені растайтын лицензия (сертификат) туралы мәлiметтер: 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(рұқсаттың N, берiлген күнi, қолданылу мерзiмi, лицензия (сертификат) берген органның деректері)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4. Соңғы жүк алушы _______________________________________________ </w:t>
      </w:r>
      <w:r>
        <w:br/>
      </w:r>
      <w:r>
        <w:rPr>
          <w:rFonts w:ascii="Times New Roman"/>
          <w:b w:val="false"/>
          <w:i w:val="false"/>
          <w:color w:val="000000"/>
          <w:sz w:val="28"/>
        </w:rPr>
        <w:t xml:space="preserve">
5. Елiмiз арқылы транзитпен өтетiн өнімдер туралы мәлiметтер: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Тiзімнің N    Халықаралық        Сауда атауы   Өлшем   Саны </w:t>
      </w:r>
      <w:r>
        <w:br/>
      </w:r>
      <w:r>
        <w:rPr>
          <w:rFonts w:ascii="Times New Roman"/>
          <w:b w:val="false"/>
          <w:i w:val="false"/>
          <w:color w:val="000000"/>
          <w:sz w:val="28"/>
        </w:rPr>
        <w:t xml:space="preserve">
N     кестесi,    патенттелмеген                   бiрлігi </w:t>
      </w:r>
      <w:r>
        <w:br/>
      </w:r>
      <w:r>
        <w:rPr>
          <w:rFonts w:ascii="Times New Roman"/>
          <w:b w:val="false"/>
          <w:i w:val="false"/>
          <w:color w:val="000000"/>
          <w:sz w:val="28"/>
        </w:rPr>
        <w:t xml:space="preserve">
     N позиция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6. Көлiк түрi, бағыты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 Транзит жүргiзiлетiн шекарадағы кеден органдары көрсетiледi: 6.1.1. Қазақстан Республикасының аумағына транзиттiк өнiмдердi әкелу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6.1.2. Қазақстан Республикасының аумағынан транзиттiк өнiмдердi әкету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Көрсетілген құралдар мыналар үшiн пайдаланылады: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Басшы ____________________________________ </w:t>
      </w:r>
      <w:r>
        <w:br/>
      </w:r>
      <w:r>
        <w:rPr>
          <w:rFonts w:ascii="Times New Roman"/>
          <w:b w:val="false"/>
          <w:i w:val="false"/>
          <w:color w:val="000000"/>
          <w:sz w:val="28"/>
        </w:rPr>
        <w:t xml:space="preserve">
(Лицензия берген орган       (қолы) </w:t>
      </w:r>
      <w:r>
        <w:br/>
      </w:r>
      <w:r>
        <w:rPr>
          <w:rFonts w:ascii="Times New Roman"/>
          <w:b w:val="false"/>
          <w:i w:val="false"/>
          <w:color w:val="000000"/>
          <w:sz w:val="28"/>
        </w:rPr>
        <w:t xml:space="preserve">
басшысының Т.А.Ә.) </w:t>
      </w:r>
      <w:r>
        <w:br/>
      </w:r>
      <w:r>
        <w:rPr>
          <w:rFonts w:ascii="Times New Roman"/>
          <w:b w:val="false"/>
          <w:i w:val="false"/>
          <w:color w:val="000000"/>
          <w:sz w:val="28"/>
        </w:rPr>
        <w:t xml:space="preserve">
Рұқсаттың берілген күнi 200__ж. "___"_________ </w:t>
      </w:r>
      <w:r>
        <w:br/>
      </w:r>
      <w:r>
        <w:rPr>
          <w:rFonts w:ascii="Times New Roman"/>
          <w:b w:val="false"/>
          <w:i w:val="false"/>
          <w:color w:val="000000"/>
          <w:sz w:val="28"/>
        </w:rPr>
        <w:t xml:space="preserve">
Рұқсаттың қолданылу мерзiмi 200__ж. "___" __________       Мөр орны </w:t>
      </w:r>
    </w:p>
    <w:p>
      <w:pPr>
        <w:spacing w:after="0"/>
        <w:ind w:left="0"/>
        <w:jc w:val="both"/>
      </w:pPr>
      <w:r>
        <w:rPr>
          <w:rFonts w:ascii="Times New Roman"/>
          <w:b w:val="false"/>
          <w:i w:val="false"/>
          <w:color w:val="000000"/>
          <w:sz w:val="28"/>
        </w:rPr>
        <w:t xml:space="preserve">                        N 0000000 </w:t>
      </w:r>
    </w:p>
    <w:bookmarkStart w:name="z106" w:id="60"/>
    <w:p>
      <w:pPr>
        <w:spacing w:after="0"/>
        <w:ind w:left="0"/>
        <w:jc w:val="both"/>
      </w:pPr>
      <w:r>
        <w:rPr>
          <w:rFonts w:ascii="Times New Roman"/>
          <w:b w:val="false"/>
          <w:i w:val="false"/>
          <w:color w:val="000000"/>
          <w:sz w:val="28"/>
        </w:rPr>
        <w:t xml:space="preserve">
16-қосымша       </w:t>
      </w:r>
    </w:p>
    <w:bookmarkEnd w:id="60"/>
    <w:bookmarkStart w:name="z124" w:id="61"/>
    <w:p>
      <w:pPr>
        <w:spacing w:after="0"/>
        <w:ind w:left="0"/>
        <w:jc w:val="left"/>
      </w:pPr>
      <w:r>
        <w:rPr>
          <w:rFonts w:ascii="Times New Roman"/>
          <w:b/>
          <w:i w:val="false"/>
          <w:color w:val="000000"/>
        </w:rPr>
        <w:t xml:space="preserve"> 
Құрамында есiрткi құралдары, психотроптық заттар мен прекурсорлар бар өнiмдердi пайдаланудың нақты мақсаты туралы клиенттiң (соңғы жүк алушының) өтiнiшi </w:t>
      </w:r>
    </w:p>
    <w:bookmarkEnd w:id="61"/>
    <w:p>
      <w:pPr>
        <w:spacing w:after="0"/>
        <w:ind w:left="0"/>
        <w:jc w:val="both"/>
      </w:pPr>
      <w:r>
        <w:rPr>
          <w:rFonts w:ascii="Times New Roman"/>
          <w:b w:val="false"/>
          <w:i w:val="false"/>
          <w:color w:val="000000"/>
          <w:sz w:val="28"/>
        </w:rPr>
        <w:t xml:space="preserve">      Бiз ________________________________________________________ </w:t>
      </w:r>
      <w:r>
        <w:br/>
      </w:r>
      <w:r>
        <w:rPr>
          <w:rFonts w:ascii="Times New Roman"/>
          <w:b w:val="false"/>
          <w:i w:val="false"/>
          <w:color w:val="000000"/>
          <w:sz w:val="28"/>
        </w:rPr>
        <w:t xml:space="preserve">
          (елi, атауы, заңды мекен-жайы, телефоны, факсы, E-mail)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(елi, атауы, заңды мекен-жайы, телефоны, факсы, E-mail)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құрамында есiрткi құралдары, психотроптық заттар мен прекурсорлар бар </w:t>
      </w:r>
      <w:r>
        <w:br/>
      </w:r>
      <w:r>
        <w:rPr>
          <w:rFonts w:ascii="Times New Roman"/>
          <w:b w:val="false"/>
          <w:i w:val="false"/>
          <w:color w:val="000000"/>
          <w:sz w:val="28"/>
        </w:rPr>
        <w:t xml:space="preserve">
                  (қажеттiсiнiң астын сызу) </w:t>
      </w:r>
    </w:p>
    <w:p>
      <w:pPr>
        <w:spacing w:after="0"/>
        <w:ind w:left="0"/>
        <w:jc w:val="both"/>
      </w:pPr>
      <w:r>
        <w:rPr>
          <w:rFonts w:ascii="Times New Roman"/>
          <w:b w:val="false"/>
          <w:i w:val="false"/>
          <w:color w:val="000000"/>
          <w:sz w:val="28"/>
        </w:rPr>
        <w:t xml:space="preserve">мынадай өнiмге ___________________________________________________ </w:t>
      </w:r>
      <w:r>
        <w:br/>
      </w:r>
      <w:r>
        <w:rPr>
          <w:rFonts w:ascii="Times New Roman"/>
          <w:b w:val="false"/>
          <w:i w:val="false"/>
          <w:color w:val="000000"/>
          <w:sz w:val="28"/>
        </w:rPr>
        <w:t xml:space="preserve">
                       құралдың немесе заттың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 мөлшерiнде </w:t>
      </w:r>
      <w:r>
        <w:br/>
      </w:r>
      <w:r>
        <w:rPr>
          <w:rFonts w:ascii="Times New Roman"/>
          <w:b w:val="false"/>
          <w:i w:val="false"/>
          <w:color w:val="000000"/>
          <w:sz w:val="28"/>
        </w:rPr>
        <w:t xml:space="preserve">
тапсырыс бердiк. </w:t>
      </w:r>
      <w:r>
        <w:br/>
      </w:r>
      <w:r>
        <w:rPr>
          <w:rFonts w:ascii="Times New Roman"/>
          <w:b w:val="false"/>
          <w:i w:val="false"/>
          <w:color w:val="000000"/>
          <w:sz w:val="28"/>
        </w:rPr>
        <w:t xml:space="preserve">
Осы өнiм тек 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қолдану мақсатының нақты жазбасы </w:t>
      </w:r>
    </w:p>
    <w:p>
      <w:pPr>
        <w:spacing w:after="0"/>
        <w:ind w:left="0"/>
        <w:jc w:val="both"/>
      </w:pPr>
      <w:r>
        <w:rPr>
          <w:rFonts w:ascii="Times New Roman"/>
          <w:b w:val="false"/>
          <w:i w:val="false"/>
          <w:color w:val="000000"/>
          <w:sz w:val="28"/>
        </w:rPr>
        <w:t xml:space="preserve">______________________________________ қолданылады. </w:t>
      </w:r>
    </w:p>
    <w:p>
      <w:pPr>
        <w:spacing w:after="0"/>
        <w:ind w:left="0"/>
        <w:jc w:val="both"/>
      </w:pPr>
      <w:r>
        <w:rPr>
          <w:rFonts w:ascii="Times New Roman"/>
          <w:b w:val="false"/>
          <w:i w:val="false"/>
          <w:color w:val="000000"/>
          <w:sz w:val="28"/>
        </w:rPr>
        <w:t xml:space="preserve">      Осымен бiз, жоғарыда аталған өнiм заңнамада рұқсат етiлген мақсаттарда ғана қолданылатындығын, клиентке осы өнiмдi қолданудың нақты мақсаттары көрсетiлген өтiнiштi ұсынған жағдайда ғана одан әрi сатылатынын немесе қандай да болмасын өзгеше берiлетiнiн растаймыз. </w:t>
      </w:r>
    </w:p>
    <w:p>
      <w:pPr>
        <w:spacing w:after="0"/>
        <w:ind w:left="0"/>
        <w:jc w:val="both"/>
      </w:pPr>
      <w:r>
        <w:rPr>
          <w:rFonts w:ascii="Times New Roman"/>
          <w:b w:val="false"/>
          <w:i w:val="false"/>
          <w:color w:val="000000"/>
          <w:sz w:val="28"/>
        </w:rPr>
        <w:t xml:space="preserve">      Заңды тұлға </w:t>
      </w:r>
      <w:r>
        <w:br/>
      </w:r>
      <w:r>
        <w:rPr>
          <w:rFonts w:ascii="Times New Roman"/>
          <w:b w:val="false"/>
          <w:i w:val="false"/>
          <w:color w:val="000000"/>
          <w:sz w:val="28"/>
        </w:rPr>
        <w:t xml:space="preserve">
      басшысының қолы ________________ </w:t>
      </w:r>
    </w:p>
    <w:p>
      <w:pPr>
        <w:spacing w:after="0"/>
        <w:ind w:left="0"/>
        <w:jc w:val="both"/>
      </w:pPr>
      <w:r>
        <w:rPr>
          <w:rFonts w:ascii="Times New Roman"/>
          <w:b w:val="false"/>
          <w:i w:val="false"/>
          <w:color w:val="000000"/>
          <w:sz w:val="28"/>
        </w:rPr>
        <w:t xml:space="preserve">      мөрi </w:t>
      </w:r>
    </w:p>
    <w:p>
      <w:pPr>
        <w:spacing w:after="0"/>
        <w:ind w:left="0"/>
        <w:jc w:val="both"/>
      </w:pPr>
      <w:r>
        <w:rPr>
          <w:rFonts w:ascii="Times New Roman"/>
          <w:b w:val="false"/>
          <w:i w:val="false"/>
          <w:color w:val="000000"/>
          <w:sz w:val="28"/>
        </w:rPr>
        <w:t xml:space="preserve">      200__ ж. "__"__________ </w:t>
      </w:r>
    </w:p>
    <w:bookmarkStart w:name="z107" w:id="62"/>
    <w:p>
      <w:pPr>
        <w:spacing w:after="0"/>
        <w:ind w:left="0"/>
        <w:jc w:val="both"/>
      </w:pPr>
      <w:r>
        <w:rPr>
          <w:rFonts w:ascii="Times New Roman"/>
          <w:b w:val="false"/>
          <w:i w:val="false"/>
          <w:color w:val="000000"/>
          <w:sz w:val="28"/>
        </w:rPr>
        <w:t xml:space="preserve">
17-қосымша </w:t>
      </w:r>
    </w:p>
    <w:bookmarkEnd w:id="62"/>
    <w:bookmarkStart w:name="z123"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Әдiлет министрлiгiнiң                 </w:t>
      </w:r>
      <w:r>
        <w:br/>
      </w:r>
      <w:r>
        <w:rPr>
          <w:rFonts w:ascii="Times New Roman"/>
          <w:b w:val="false"/>
          <w:i w:val="false"/>
          <w:color w:val="000000"/>
          <w:sz w:val="28"/>
        </w:rPr>
        <w:t xml:space="preserve">
Нашақорлыққа және есiрткi бизнесiне   </w:t>
      </w:r>
      <w:r>
        <w:br/>
      </w:r>
      <w:r>
        <w:rPr>
          <w:rFonts w:ascii="Times New Roman"/>
          <w:b w:val="false"/>
          <w:i w:val="false"/>
          <w:color w:val="000000"/>
          <w:sz w:val="28"/>
        </w:rPr>
        <w:t xml:space="preserve">
қарсы күрес жөнiндегi комитетi        </w:t>
      </w:r>
    </w:p>
    <w:bookmarkEnd w:id="63"/>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(ұйымның атауы, заңды мекен-жайы, телефоны, факсы, E-mail) </w:t>
      </w:r>
    </w:p>
    <w:p>
      <w:pPr>
        <w:spacing w:after="0"/>
        <w:ind w:left="0"/>
        <w:jc w:val="both"/>
      </w:pPr>
      <w:r>
        <w:rPr>
          <w:rFonts w:ascii="Times New Roman"/>
          <w:b w:val="false"/>
          <w:i w:val="false"/>
          <w:color w:val="000000"/>
          <w:sz w:val="28"/>
        </w:rPr>
        <w:t xml:space="preserve">      Қазақстан Республикасы арқылы құрамында есiрткi құралдары, психотроптық заттар мен прекурсорлар бар өнiмдердiң транзитiне, құрамында есiрткi құралдары, психотроптық заттар мен прекурсорлар бар дәрi-дәрмектер құралдарының үлгiлерiне сараптамалар жүргiзуге арналған тест-эталондардың (керексiзi сызып тасталсын) транзитiне Рұқсат беруiңiздi өтiнемiн: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(елдiң, ұйымның атауы, заңды мекен-жайы, телефоны, факсы, Е-mаil)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(елдiң, ұйымның атауы, заңды мекен-жайы, телефоны, факсы, E-mail) </w:t>
      </w:r>
    </w:p>
    <w:p>
      <w:pPr>
        <w:spacing w:after="0"/>
        <w:ind w:left="0"/>
        <w:jc w:val="both"/>
      </w:pPr>
      <w:r>
        <w:rPr>
          <w:rFonts w:ascii="Times New Roman"/>
          <w:b w:val="false"/>
          <w:i w:val="false"/>
          <w:color w:val="000000"/>
          <w:sz w:val="28"/>
        </w:rPr>
        <w:t xml:space="preserve">____________________________________________________________ үшін </w:t>
      </w:r>
      <w:r>
        <w:br/>
      </w:r>
      <w:r>
        <w:rPr>
          <w:rFonts w:ascii="Times New Roman"/>
          <w:b w:val="false"/>
          <w:i w:val="false"/>
          <w:color w:val="000000"/>
          <w:sz w:val="28"/>
        </w:rPr>
        <w:t xml:space="preserve">
(елдiң, соңғы жүк алушы ұйымның атауы, заңды мекен-жайы, телефоны, факсы, E-mail)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Тiзімнің N    Халықаралық        Сауда атауы   Өлшем   Саны </w:t>
      </w:r>
      <w:r>
        <w:br/>
      </w:r>
      <w:r>
        <w:rPr>
          <w:rFonts w:ascii="Times New Roman"/>
          <w:b w:val="false"/>
          <w:i w:val="false"/>
          <w:color w:val="000000"/>
          <w:sz w:val="28"/>
        </w:rPr>
        <w:t xml:space="preserve">
N     кестесi,    патенттелмеген                   бiрлігi </w:t>
      </w:r>
      <w:r>
        <w:br/>
      </w:r>
      <w:r>
        <w:rPr>
          <w:rFonts w:ascii="Times New Roman"/>
          <w:b w:val="false"/>
          <w:i w:val="false"/>
          <w:color w:val="000000"/>
          <w:sz w:val="28"/>
        </w:rPr>
        <w:t xml:space="preserve">
     N позиция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5. Көлiк түрi, бағыты ____________________________________________ </w:t>
      </w:r>
      <w:r>
        <w:br/>
      </w:r>
      <w:r>
        <w:rPr>
          <w:rFonts w:ascii="Times New Roman"/>
          <w:b w:val="false"/>
          <w:i w:val="false"/>
          <w:color w:val="000000"/>
          <w:sz w:val="28"/>
        </w:rPr>
        <w:t xml:space="preserve">
5.1. Транзит жүргiзiлетiн шекарадағы кеден органдары көрсетiледi: </w:t>
      </w:r>
      <w:r>
        <w:br/>
      </w:r>
      <w:r>
        <w:rPr>
          <w:rFonts w:ascii="Times New Roman"/>
          <w:b w:val="false"/>
          <w:i w:val="false"/>
          <w:color w:val="000000"/>
          <w:sz w:val="28"/>
        </w:rPr>
        <w:t xml:space="preserve">
5.1.1. Қазақстан Республикасының аумағына транзиттiк өнiмдердi әкелу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5.1.2. Қазақстан Республикасының аумағынан транзиттiк өнiмдердi әкету кезiндегi кеден органының атауы: 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Қоса берiлiп отырған құжаттардың тiзiмi 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Заңды тұлға </w:t>
      </w:r>
      <w:r>
        <w:br/>
      </w:r>
      <w:r>
        <w:rPr>
          <w:rFonts w:ascii="Times New Roman"/>
          <w:b w:val="false"/>
          <w:i w:val="false"/>
          <w:color w:val="000000"/>
          <w:sz w:val="28"/>
        </w:rPr>
        <w:t xml:space="preserve">
басшысының қолы ______________________ </w:t>
      </w:r>
    </w:p>
    <w:p>
      <w:pPr>
        <w:spacing w:after="0"/>
        <w:ind w:left="0"/>
        <w:jc w:val="both"/>
      </w:pPr>
      <w:r>
        <w:rPr>
          <w:rFonts w:ascii="Times New Roman"/>
          <w:b w:val="false"/>
          <w:i w:val="false"/>
          <w:color w:val="000000"/>
          <w:sz w:val="28"/>
        </w:rPr>
        <w:t xml:space="preserve">Мөрi         200 __ж. "__" ________   </w:t>
      </w:r>
    </w:p>
    <w:bookmarkStart w:name="z108" w:id="64"/>
    <w:p>
      <w:pPr>
        <w:spacing w:after="0"/>
        <w:ind w:left="0"/>
        <w:jc w:val="both"/>
      </w:pPr>
      <w:r>
        <w:rPr>
          <w:rFonts w:ascii="Times New Roman"/>
          <w:b w:val="false"/>
          <w:i w:val="false"/>
          <w:color w:val="000000"/>
          <w:sz w:val="28"/>
        </w:rPr>
        <w:t xml:space="preserve">
18-қосымша     </w:t>
      </w:r>
    </w:p>
    <w:bookmarkEnd w:id="6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Әдiлет министрлiгiнiң               </w:t>
      </w:r>
      <w:r>
        <w:br/>
      </w:r>
      <w:r>
        <w:rPr>
          <w:rFonts w:ascii="Times New Roman"/>
          <w:b w:val="false"/>
          <w:i w:val="false"/>
          <w:color w:val="000000"/>
          <w:sz w:val="28"/>
        </w:rPr>
        <w:t xml:space="preserve">
Нашақорлыққа және есiрткi бизнесiне </w:t>
      </w:r>
      <w:r>
        <w:br/>
      </w:r>
      <w:r>
        <w:rPr>
          <w:rFonts w:ascii="Times New Roman"/>
          <w:b w:val="false"/>
          <w:i w:val="false"/>
          <w:color w:val="000000"/>
          <w:sz w:val="28"/>
        </w:rPr>
        <w:t xml:space="preserve">
қарсы күрес жөнiндегi комитетi      </w:t>
      </w:r>
    </w:p>
    <w:bookmarkStart w:name="z122" w:id="65"/>
    <w:p>
      <w:pPr>
        <w:spacing w:after="0"/>
        <w:ind w:left="0"/>
        <w:jc w:val="left"/>
      </w:pPr>
      <w:r>
        <w:rPr>
          <w:rFonts w:ascii="Times New Roman"/>
          <w:b/>
          <w:i w:val="false"/>
          <w:color w:val="000000"/>
        </w:rPr>
        <w:t xml:space="preserve"> 
Құрамында есірткі құралдары, психотроптық заттар мен прекурсорлар бар өнімдердің транзиті туралы есеп </w:t>
      </w:r>
    </w:p>
    <w:bookmarkEnd w:id="65"/>
    <w:p>
      <w:pPr>
        <w:spacing w:after="0"/>
        <w:ind w:left="0"/>
        <w:jc w:val="both"/>
      </w:pPr>
      <w:r>
        <w:rPr>
          <w:rFonts w:ascii="Times New Roman"/>
          <w:b w:val="false"/>
          <w:i w:val="false"/>
          <w:color w:val="000000"/>
          <w:sz w:val="28"/>
        </w:rPr>
        <w:t xml:space="preserve">1. Импорттаушының атауы __________________________________________ </w:t>
      </w:r>
      <w:r>
        <w:br/>
      </w:r>
      <w:r>
        <w:rPr>
          <w:rFonts w:ascii="Times New Roman"/>
          <w:b w:val="false"/>
          <w:i w:val="false"/>
          <w:color w:val="000000"/>
          <w:sz w:val="28"/>
        </w:rPr>
        <w:t xml:space="preserve">
                    (елi, заңды мекен-жайы, телефоны, факсы, E-mail)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Экспорттаушының атауы _________________________________________ </w:t>
      </w:r>
      <w:r>
        <w:br/>
      </w:r>
      <w:r>
        <w:rPr>
          <w:rFonts w:ascii="Times New Roman"/>
          <w:b w:val="false"/>
          <w:i w:val="false"/>
          <w:color w:val="000000"/>
          <w:sz w:val="28"/>
        </w:rPr>
        <w:t xml:space="preserve">
                   (елi, заңды мекен-жайы, телефоны, факсы, Е-mаil) </w:t>
      </w:r>
    </w:p>
    <w:p>
      <w:pPr>
        <w:spacing w:after="0"/>
        <w:ind w:left="0"/>
        <w:jc w:val="both"/>
      </w:pPr>
      <w:r>
        <w:rPr>
          <w:rFonts w:ascii="Times New Roman"/>
          <w:b w:val="false"/>
          <w:i w:val="false"/>
          <w:color w:val="000000"/>
          <w:sz w:val="28"/>
        </w:rPr>
        <w:t xml:space="preserve">3. Транзитке рұқсат 2000 ___ж."___________N _______берілді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(сертификат берген органның деректері) ________________ </w:t>
      </w:r>
    </w:p>
    <w:p>
      <w:pPr>
        <w:spacing w:after="0"/>
        <w:ind w:left="0"/>
        <w:jc w:val="both"/>
      </w:pPr>
      <w:r>
        <w:rPr>
          <w:rFonts w:ascii="Times New Roman"/>
          <w:b w:val="false"/>
          <w:i w:val="false"/>
          <w:color w:val="000000"/>
          <w:sz w:val="28"/>
        </w:rPr>
        <w:t xml:space="preserve">4. Өнімдердің нақты транзиті туралы мәліметтер: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Тiзімнің N    Халықаралық        Сауда атауы   Өлшем   Саны </w:t>
      </w:r>
      <w:r>
        <w:br/>
      </w:r>
      <w:r>
        <w:rPr>
          <w:rFonts w:ascii="Times New Roman"/>
          <w:b w:val="false"/>
          <w:i w:val="false"/>
          <w:color w:val="000000"/>
          <w:sz w:val="28"/>
        </w:rPr>
        <w:t xml:space="preserve">
N     кестесi,    патенттелмеген                   бiрлігi </w:t>
      </w:r>
      <w:r>
        <w:br/>
      </w:r>
      <w:r>
        <w:rPr>
          <w:rFonts w:ascii="Times New Roman"/>
          <w:b w:val="false"/>
          <w:i w:val="false"/>
          <w:color w:val="000000"/>
          <w:sz w:val="28"/>
        </w:rPr>
        <w:t xml:space="preserve">
     N позиция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5. Қазақстан Республикасының аумағына транзиттiк өнiмдердi әкелген кезде шекарадан өткен күні 200 ___ ж. "__"______ </w:t>
      </w:r>
    </w:p>
    <w:p>
      <w:pPr>
        <w:spacing w:after="0"/>
        <w:ind w:left="0"/>
        <w:jc w:val="both"/>
      </w:pPr>
      <w:r>
        <w:rPr>
          <w:rFonts w:ascii="Times New Roman"/>
          <w:b w:val="false"/>
          <w:i w:val="false"/>
          <w:color w:val="000000"/>
          <w:sz w:val="28"/>
        </w:rPr>
        <w:t xml:space="preserve">6. Қазақстан Республикасының аумағына транзиттiк өнiмдердi әкелу жүзеге асырылған шекарадағы кеден органы: 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Кеден органының </w:t>
      </w:r>
      <w:r>
        <w:br/>
      </w:r>
      <w:r>
        <w:rPr>
          <w:rFonts w:ascii="Times New Roman"/>
          <w:b w:val="false"/>
          <w:i w:val="false"/>
          <w:color w:val="000000"/>
          <w:sz w:val="28"/>
        </w:rPr>
        <w:t xml:space="preserve">
жауапты адамының қолы ______________________ </w:t>
      </w:r>
    </w:p>
    <w:p>
      <w:pPr>
        <w:spacing w:after="0"/>
        <w:ind w:left="0"/>
        <w:jc w:val="both"/>
      </w:pPr>
      <w:r>
        <w:rPr>
          <w:rFonts w:ascii="Times New Roman"/>
          <w:b w:val="false"/>
          <w:i w:val="false"/>
          <w:color w:val="000000"/>
          <w:sz w:val="28"/>
        </w:rPr>
        <w:t xml:space="preserve">Мөрi                     200 __ж. "__" ________   </w:t>
      </w:r>
    </w:p>
    <w:bookmarkStart w:name="z109" w:id="66"/>
    <w:p>
      <w:pPr>
        <w:spacing w:after="0"/>
        <w:ind w:left="0"/>
        <w:jc w:val="both"/>
      </w:pPr>
      <w:r>
        <w:rPr>
          <w:rFonts w:ascii="Times New Roman"/>
          <w:b w:val="false"/>
          <w:i w:val="false"/>
          <w:color w:val="000000"/>
          <w:sz w:val="28"/>
        </w:rPr>
        <w:t xml:space="preserve">
19-қосымша     </w:t>
      </w:r>
    </w:p>
    <w:bookmarkEnd w:id="6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Әдiлет министрлiгiнiң               </w:t>
      </w:r>
      <w:r>
        <w:br/>
      </w:r>
      <w:r>
        <w:rPr>
          <w:rFonts w:ascii="Times New Roman"/>
          <w:b w:val="false"/>
          <w:i w:val="false"/>
          <w:color w:val="000000"/>
          <w:sz w:val="28"/>
        </w:rPr>
        <w:t xml:space="preserve">
Нашақорлыққа және есiрткi бизнесiне </w:t>
      </w:r>
      <w:r>
        <w:br/>
      </w:r>
      <w:r>
        <w:rPr>
          <w:rFonts w:ascii="Times New Roman"/>
          <w:b w:val="false"/>
          <w:i w:val="false"/>
          <w:color w:val="000000"/>
          <w:sz w:val="28"/>
        </w:rPr>
        <w:t xml:space="preserve">
қарсы күрес жөнiндегi комитетi      </w:t>
      </w:r>
    </w:p>
    <w:bookmarkStart w:name="z121" w:id="67"/>
    <w:p>
      <w:pPr>
        <w:spacing w:after="0"/>
        <w:ind w:left="0"/>
        <w:jc w:val="left"/>
      </w:pPr>
      <w:r>
        <w:rPr>
          <w:rFonts w:ascii="Times New Roman"/>
          <w:b/>
          <w:i w:val="false"/>
          <w:color w:val="000000"/>
        </w:rPr>
        <w:t xml:space="preserve"> 
Құрамында есірткі құралдары, психотроптық заттар мен прекурсорлар бар өнімдердің транзиті туралы есеп </w:t>
      </w:r>
    </w:p>
    <w:bookmarkEnd w:id="67"/>
    <w:p>
      <w:pPr>
        <w:spacing w:after="0"/>
        <w:ind w:left="0"/>
        <w:jc w:val="both"/>
      </w:pPr>
      <w:r>
        <w:rPr>
          <w:rFonts w:ascii="Times New Roman"/>
          <w:b w:val="false"/>
          <w:i w:val="false"/>
          <w:color w:val="000000"/>
          <w:sz w:val="28"/>
        </w:rPr>
        <w:t xml:space="preserve">1. Импорттаушының атауы __________________________________________ </w:t>
      </w:r>
      <w:r>
        <w:br/>
      </w:r>
      <w:r>
        <w:rPr>
          <w:rFonts w:ascii="Times New Roman"/>
          <w:b w:val="false"/>
          <w:i w:val="false"/>
          <w:color w:val="000000"/>
          <w:sz w:val="28"/>
        </w:rPr>
        <w:t xml:space="preserve">
                    (елi, заңды мекен-жайы, телефоны, факсы, E-mail)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 Экспорттаушының атауы _________________________________________ </w:t>
      </w:r>
      <w:r>
        <w:br/>
      </w:r>
      <w:r>
        <w:rPr>
          <w:rFonts w:ascii="Times New Roman"/>
          <w:b w:val="false"/>
          <w:i w:val="false"/>
          <w:color w:val="000000"/>
          <w:sz w:val="28"/>
        </w:rPr>
        <w:t xml:space="preserve">
                   (елi, заңды мекен-жайы, телефоны, факсы, Е-mаil) </w:t>
      </w:r>
    </w:p>
    <w:p>
      <w:pPr>
        <w:spacing w:after="0"/>
        <w:ind w:left="0"/>
        <w:jc w:val="both"/>
      </w:pPr>
      <w:r>
        <w:rPr>
          <w:rFonts w:ascii="Times New Roman"/>
          <w:b w:val="false"/>
          <w:i w:val="false"/>
          <w:color w:val="000000"/>
          <w:sz w:val="28"/>
        </w:rPr>
        <w:t xml:space="preserve">3. Транзитке рұқсат 2000 ___ж."___________N _______берілді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(сертификат берген органның атауы) ____________________ </w:t>
      </w:r>
    </w:p>
    <w:p>
      <w:pPr>
        <w:spacing w:after="0"/>
        <w:ind w:left="0"/>
        <w:jc w:val="both"/>
      </w:pPr>
      <w:r>
        <w:rPr>
          <w:rFonts w:ascii="Times New Roman"/>
          <w:b w:val="false"/>
          <w:i w:val="false"/>
          <w:color w:val="000000"/>
          <w:sz w:val="28"/>
        </w:rPr>
        <w:t xml:space="preserve">4. Өнімдердің нақты транзиті туралы мәліметтер: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  Тiзімнің N    Халықаралық        Сауда атауы   Өлшем   Саны </w:t>
      </w:r>
      <w:r>
        <w:br/>
      </w:r>
      <w:r>
        <w:rPr>
          <w:rFonts w:ascii="Times New Roman"/>
          <w:b w:val="false"/>
          <w:i w:val="false"/>
          <w:color w:val="000000"/>
          <w:sz w:val="28"/>
        </w:rPr>
        <w:t xml:space="preserve">
N     кестесi,    патенттелмеген                   бiрлігi </w:t>
      </w:r>
      <w:r>
        <w:br/>
      </w:r>
      <w:r>
        <w:rPr>
          <w:rFonts w:ascii="Times New Roman"/>
          <w:b w:val="false"/>
          <w:i w:val="false"/>
          <w:color w:val="000000"/>
          <w:sz w:val="28"/>
        </w:rPr>
        <w:t xml:space="preserve">
     N позиция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5. Қазақстан Республикасының аумағына транзиттiк өнiмдердi әкету кезінде шекарадан өткен күні 200 ___ ж. "__"______ </w:t>
      </w:r>
    </w:p>
    <w:p>
      <w:pPr>
        <w:spacing w:after="0"/>
        <w:ind w:left="0"/>
        <w:jc w:val="both"/>
      </w:pPr>
      <w:r>
        <w:rPr>
          <w:rFonts w:ascii="Times New Roman"/>
          <w:b w:val="false"/>
          <w:i w:val="false"/>
          <w:color w:val="000000"/>
          <w:sz w:val="28"/>
        </w:rPr>
        <w:t xml:space="preserve">6. Қазақстан Республикасының аумағына транзиттiк өнiмдердi әкету жүзеге асырылған шекарадағы кеден органы: 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Кеден органының </w:t>
      </w:r>
      <w:r>
        <w:br/>
      </w:r>
      <w:r>
        <w:rPr>
          <w:rFonts w:ascii="Times New Roman"/>
          <w:b w:val="false"/>
          <w:i w:val="false"/>
          <w:color w:val="000000"/>
          <w:sz w:val="28"/>
        </w:rPr>
        <w:t xml:space="preserve">
жауапты адамының қолы ______________________ </w:t>
      </w:r>
    </w:p>
    <w:p>
      <w:pPr>
        <w:spacing w:after="0"/>
        <w:ind w:left="0"/>
        <w:jc w:val="both"/>
      </w:pPr>
      <w:r>
        <w:rPr>
          <w:rFonts w:ascii="Times New Roman"/>
          <w:b w:val="false"/>
          <w:i w:val="false"/>
          <w:color w:val="000000"/>
          <w:sz w:val="28"/>
        </w:rPr>
        <w:t>Мөрi                     200 __ж. "__" ________</w:t>
      </w:r>
    </w:p>
    <w:bookmarkStart w:name="z36" w:id="68"/>
    <w:p>
      <w:pPr>
        <w:spacing w:after="0"/>
        <w:ind w:left="0"/>
        <w:jc w:val="both"/>
      </w:pPr>
      <w:r>
        <w:rPr>
          <w:rFonts w:ascii="Times New Roman"/>
          <w:b w:val="false"/>
          <w:i w:val="false"/>
          <w:color w:val="000000"/>
          <w:sz w:val="28"/>
        </w:rPr>
        <w:t xml:space="preserve">
«Қазақстан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20-қосымша             </w:t>
      </w:r>
    </w:p>
    <w:bookmarkEnd w:id="68"/>
    <w:bookmarkStart w:name="z120" w:id="69"/>
    <w:p>
      <w:pPr>
        <w:spacing w:after="0"/>
        <w:ind w:left="0"/>
        <w:jc w:val="left"/>
      </w:pPr>
      <w:r>
        <w:rPr>
          <w:rFonts w:ascii="Times New Roman"/>
          <w:b/>
          <w:i w:val="false"/>
          <w:color w:val="000000"/>
        </w:rPr>
        <w:t xml:space="preserve"> 
Тауарлардың жекелеген түрлерінің экспортына лицензия беру</w:t>
      </w:r>
      <w:r>
        <w:br/>
      </w:r>
      <w:r>
        <w:rPr>
          <w:rFonts w:ascii="Times New Roman"/>
          <w:b/>
          <w:i w:val="false"/>
          <w:color w:val="000000"/>
        </w:rPr>
        <w:t>
туралы өтініш</w:t>
      </w:r>
    </w:p>
    <w:bookmarkEnd w:id="69"/>
    <w:p>
      <w:pPr>
        <w:spacing w:after="0"/>
        <w:ind w:left="0"/>
        <w:jc w:val="both"/>
      </w:pPr>
      <w:r>
        <w:rPr>
          <w:rFonts w:ascii="Times New Roman"/>
          <w:b w:val="false"/>
          <w:i w:val="false"/>
          <w:color w:val="ff0000"/>
          <w:sz w:val="28"/>
        </w:rPr>
        <w:t xml:space="preserve">      Ескерту. Қаулы 20-қосымшамен толықтырылды - ҚР Үкіметінің 2010.11.24 </w:t>
      </w:r>
      <w:r>
        <w:rPr>
          <w:rFonts w:ascii="Times New Roman"/>
          <w:b w:val="false"/>
          <w:i w:val="false"/>
          <w:color w:val="ff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5"/>
        <w:gridCol w:w="3857"/>
        <w:gridCol w:w="3308"/>
      </w:tblGrid>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ЖЖЖЖККАА бастап ЖЖЖЖККАА | дейін</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түрі</w:t>
            </w:r>
            <w:r>
              <w:br/>
            </w:r>
            <w:r>
              <w:rPr>
                <w:rFonts w:ascii="Times New Roman"/>
                <w:b w:val="false"/>
                <w:i w:val="false"/>
                <w:color w:val="000000"/>
                <w:sz w:val="20"/>
              </w:rPr>
              <w:t>
       </w:t>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Жеткізілетін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 |</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Шығарған елі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СЭҚБТН бойынша тауардың коды және оның сипаттамасы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119" w:id="70"/>
    <w:p>
      <w:pPr>
        <w:spacing w:after="0"/>
        <w:ind w:left="0"/>
        <w:jc w:val="left"/>
      </w:pPr>
      <w:r>
        <w:rPr>
          <w:rFonts w:ascii="Times New Roman"/>
          <w:b/>
          <w:i w:val="false"/>
          <w:color w:val="000000"/>
        </w:rPr>
        <w:t xml:space="preserve"> 
Тауар жекелеген түрлерінің импортына лицензия беру туралы</w:t>
      </w:r>
      <w:r>
        <w:br/>
      </w:r>
      <w:r>
        <w:rPr>
          <w:rFonts w:ascii="Times New Roman"/>
          <w:b/>
          <w:i w:val="false"/>
          <w:color w:val="000000"/>
        </w:rPr>
        <w:t>
өтініш</w:t>
      </w:r>
      <w:r>
        <w:br/>
      </w:r>
      <w:r>
        <w:rPr>
          <w:rFonts w:ascii="Times New Roman"/>
          <w:b/>
          <w:i w:val="false"/>
          <w:color w:val="000000"/>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2"/>
        <w:gridCol w:w="3835"/>
        <w:gridCol w:w="3323"/>
      </w:tblGrid>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ЖЖЖЖККАА бастап ЖЖЖЖККАА | дейін</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түрі</w:t>
            </w:r>
            <w:r>
              <w:br/>
            </w:r>
            <w:r>
              <w:rPr>
                <w:rFonts w:ascii="Times New Roman"/>
                <w:b w:val="false"/>
                <w:i w:val="false"/>
                <w:color w:val="000000"/>
                <w:sz w:val="20"/>
              </w:rPr>
              <w:t>
         </w:t>
            </w: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  |</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Шығарылатын елі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110" w:id="71"/>
    <w:p>
      <w:pPr>
        <w:spacing w:after="0"/>
        <w:ind w:left="0"/>
        <w:jc w:val="both"/>
      </w:pPr>
      <w:r>
        <w:rPr>
          <w:rFonts w:ascii="Times New Roman"/>
          <w:b w:val="false"/>
          <w:i w:val="false"/>
          <w:color w:val="000000"/>
          <w:sz w:val="28"/>
        </w:rPr>
        <w:t xml:space="preserve">
«Қазақстан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21-қосымша             </w:t>
      </w:r>
    </w:p>
    <w:bookmarkEnd w:id="71"/>
    <w:bookmarkStart w:name="z118" w:id="72"/>
    <w:p>
      <w:pPr>
        <w:spacing w:after="0"/>
        <w:ind w:left="0"/>
        <w:jc w:val="left"/>
      </w:pPr>
      <w:r>
        <w:rPr>
          <w:rFonts w:ascii="Times New Roman"/>
          <w:b/>
          <w:i w:val="false"/>
          <w:color w:val="000000"/>
        </w:rPr>
        <w:t xml:space="preserve"> 
Тауарлардың жекелеген түрлерінің экспортына немесе импортына</w:t>
      </w:r>
      <w:r>
        <w:br/>
      </w:r>
      <w:r>
        <w:rPr>
          <w:rFonts w:ascii="Times New Roman"/>
          <w:b/>
          <w:i w:val="false"/>
          <w:color w:val="000000"/>
        </w:rPr>
        <w:t>
лицензия беру туралы өтінішке қосымша</w:t>
      </w:r>
    </w:p>
    <w:bookmarkEnd w:id="72"/>
    <w:p>
      <w:pPr>
        <w:spacing w:after="0"/>
        <w:ind w:left="0"/>
        <w:jc w:val="both"/>
      </w:pPr>
      <w:r>
        <w:rPr>
          <w:rFonts w:ascii="Times New Roman"/>
          <w:b w:val="false"/>
          <w:i w:val="false"/>
          <w:color w:val="ff0000"/>
          <w:sz w:val="28"/>
        </w:rPr>
        <w:t xml:space="preserve">      Ескерту. Қаулы 21-қосымшамен толықтырылды - ҚР Үкіметінің 2010.11.24 </w:t>
      </w:r>
      <w:r>
        <w:rPr>
          <w:rFonts w:ascii="Times New Roman"/>
          <w:b w:val="false"/>
          <w:i w:val="false"/>
          <w:color w:val="ff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6860"/>
        <w:gridCol w:w="2788"/>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    өтінішке қосымша</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парақтар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111" w:id="73"/>
    <w:p>
      <w:pPr>
        <w:spacing w:after="0"/>
        <w:ind w:left="0"/>
        <w:jc w:val="both"/>
      </w:pPr>
      <w:r>
        <w:rPr>
          <w:rFonts w:ascii="Times New Roman"/>
          <w:b w:val="false"/>
          <w:i w:val="false"/>
          <w:color w:val="000000"/>
          <w:sz w:val="28"/>
        </w:rPr>
        <w:t xml:space="preserve">
«Қазақстан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22-қосымша             </w:t>
      </w:r>
    </w:p>
    <w:bookmarkEnd w:id="73"/>
    <w:bookmarkStart w:name="z117" w:id="74"/>
    <w:p>
      <w:pPr>
        <w:spacing w:after="0"/>
        <w:ind w:left="0"/>
        <w:jc w:val="left"/>
      </w:pPr>
      <w:r>
        <w:rPr>
          <w:rFonts w:ascii="Times New Roman"/>
          <w:b/>
          <w:i w:val="false"/>
          <w:color w:val="000000"/>
        </w:rPr>
        <w:t xml:space="preserve"> 
Тауарлардың жекелеген түрлерінің экспортына арналған лицензия</w:t>
      </w:r>
    </w:p>
    <w:bookmarkEnd w:id="74"/>
    <w:p>
      <w:pPr>
        <w:spacing w:after="0"/>
        <w:ind w:left="0"/>
        <w:jc w:val="both"/>
      </w:pPr>
      <w:r>
        <w:rPr>
          <w:rFonts w:ascii="Times New Roman"/>
          <w:b w:val="false"/>
          <w:i w:val="false"/>
          <w:color w:val="ff0000"/>
          <w:sz w:val="28"/>
        </w:rPr>
        <w:t xml:space="preserve">      Ескерту. Қаулы 22-қосымшамен толықтырылды - ҚР Үкіметінің 2010.11.24 </w:t>
      </w:r>
      <w:r>
        <w:rPr>
          <w:rFonts w:ascii="Times New Roman"/>
          <w:b w:val="false"/>
          <w:i w:val="false"/>
          <w:color w:val="ff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0"/>
        <w:gridCol w:w="3827"/>
        <w:gridCol w:w="33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атқарушы билігінің уәкілетті мемлекеттік органы</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ЖЖЖЖККАА бастап ЖЖЖЖККАА | дейін</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w:t>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Жеткізілетін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Шығарылатын елі |</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112" w:id="75"/>
    <w:p>
      <w:pPr>
        <w:spacing w:after="0"/>
        <w:ind w:left="0"/>
        <w:jc w:val="both"/>
      </w:pPr>
      <w:r>
        <w:rPr>
          <w:rFonts w:ascii="Times New Roman"/>
          <w:b w:val="false"/>
          <w:i w:val="false"/>
          <w:color w:val="000000"/>
          <w:sz w:val="28"/>
        </w:rPr>
        <w:t xml:space="preserve">
«Қазақстан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23-қосымша             </w:t>
      </w:r>
    </w:p>
    <w:bookmarkEnd w:id="75"/>
    <w:bookmarkStart w:name="z116" w:id="76"/>
    <w:p>
      <w:pPr>
        <w:spacing w:after="0"/>
        <w:ind w:left="0"/>
        <w:jc w:val="left"/>
      </w:pPr>
      <w:r>
        <w:rPr>
          <w:rFonts w:ascii="Times New Roman"/>
          <w:b/>
          <w:i w:val="false"/>
          <w:color w:val="000000"/>
        </w:rPr>
        <w:t xml:space="preserve"> 
Тауарлардың жекелеген түрлерінің импортына арналған лицензия</w:t>
      </w:r>
    </w:p>
    <w:bookmarkEnd w:id="76"/>
    <w:p>
      <w:pPr>
        <w:spacing w:after="0"/>
        <w:ind w:left="0"/>
        <w:jc w:val="both"/>
      </w:pPr>
      <w:r>
        <w:rPr>
          <w:rFonts w:ascii="Times New Roman"/>
          <w:b w:val="false"/>
          <w:i w:val="false"/>
          <w:color w:val="ff0000"/>
          <w:sz w:val="28"/>
        </w:rPr>
        <w:t xml:space="preserve">      Ескерту. Қаулы 23-қосымшамен толықтырылды - ҚР Үкіметінің 2010.11.24 </w:t>
      </w:r>
      <w:r>
        <w:rPr>
          <w:rFonts w:ascii="Times New Roman"/>
          <w:b w:val="false"/>
          <w:i w:val="false"/>
          <w:color w:val="ff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3"/>
        <w:gridCol w:w="3776"/>
        <w:gridCol w:w="34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атқарушы билігінің уәкілетті мемлекеттік органы</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ету кезеңі</w:t>
            </w:r>
            <w:r>
              <w:br/>
            </w:r>
            <w:r>
              <w:rPr>
                <w:rFonts w:ascii="Times New Roman"/>
                <w:b w:val="false"/>
                <w:i w:val="false"/>
                <w:color w:val="000000"/>
                <w:sz w:val="20"/>
              </w:rPr>
              <w:t>
ЖЖЖЖККАА бастап ЖЖЖЖККАА | дейін</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 типі</w:t>
            </w:r>
            <w:r>
              <w:br/>
            </w:r>
            <w:r>
              <w:rPr>
                <w:rFonts w:ascii="Times New Roman"/>
                <w:b w:val="false"/>
                <w:i w:val="false"/>
                <w:color w:val="000000"/>
                <w:sz w:val="20"/>
              </w:rPr>
              <w:t>
         </w:t>
            </w: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жылғы « »      № келісімшарт</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Жөнелтілетін ел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 |</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Шыққан елі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bookmarkStart w:name="z113" w:id="77"/>
    <w:p>
      <w:pPr>
        <w:spacing w:after="0"/>
        <w:ind w:left="0"/>
        <w:jc w:val="both"/>
      </w:pPr>
      <w:r>
        <w:rPr>
          <w:rFonts w:ascii="Times New Roman"/>
          <w:b w:val="false"/>
          <w:i w:val="false"/>
          <w:color w:val="000000"/>
          <w:sz w:val="28"/>
        </w:rPr>
        <w:t xml:space="preserve">
«Қазақстан Республикасында есірткі  </w:t>
      </w:r>
      <w:r>
        <w:br/>
      </w:r>
      <w:r>
        <w:rPr>
          <w:rFonts w:ascii="Times New Roman"/>
          <w:b w:val="false"/>
          <w:i w:val="false"/>
          <w:color w:val="000000"/>
          <w:sz w:val="28"/>
        </w:rPr>
        <w:t xml:space="preserve">
құралдары, психотроптық заттар және </w:t>
      </w:r>
      <w:r>
        <w:br/>
      </w:r>
      <w:r>
        <w:rPr>
          <w:rFonts w:ascii="Times New Roman"/>
          <w:b w:val="false"/>
          <w:i w:val="false"/>
          <w:color w:val="000000"/>
          <w:sz w:val="28"/>
        </w:rPr>
        <w:t xml:space="preserve">
прекурсорлар айналымын мемлекеттік </w:t>
      </w:r>
      <w:r>
        <w:br/>
      </w:r>
      <w:r>
        <w:rPr>
          <w:rFonts w:ascii="Times New Roman"/>
          <w:b w:val="false"/>
          <w:i w:val="false"/>
          <w:color w:val="000000"/>
          <w:sz w:val="28"/>
        </w:rPr>
        <w:t xml:space="preserve">
бақылауды жүзеге асыру ережесін  </w:t>
      </w:r>
      <w:r>
        <w:br/>
      </w:r>
      <w:r>
        <w:rPr>
          <w:rFonts w:ascii="Times New Roman"/>
          <w:b w:val="false"/>
          <w:i w:val="false"/>
          <w:color w:val="000000"/>
          <w:sz w:val="28"/>
        </w:rPr>
        <w:t xml:space="preserve">
бекіту туралы»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10 қарашадағы     </w:t>
      </w:r>
      <w:r>
        <w:br/>
      </w:r>
      <w:r>
        <w:rPr>
          <w:rFonts w:ascii="Times New Roman"/>
          <w:b w:val="false"/>
          <w:i w:val="false"/>
          <w:color w:val="000000"/>
          <w:sz w:val="28"/>
        </w:rPr>
        <w:t xml:space="preserve">
№ 1693 қаулысына          </w:t>
      </w:r>
      <w:r>
        <w:br/>
      </w:r>
      <w:r>
        <w:rPr>
          <w:rFonts w:ascii="Times New Roman"/>
          <w:b w:val="false"/>
          <w:i w:val="false"/>
          <w:color w:val="000000"/>
          <w:sz w:val="28"/>
        </w:rPr>
        <w:t xml:space="preserve">
24-қосымша            </w:t>
      </w:r>
    </w:p>
    <w:bookmarkEnd w:id="77"/>
    <w:bookmarkStart w:name="z115" w:id="78"/>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
импортына арналған лицензияға қосымша</w:t>
      </w:r>
    </w:p>
    <w:bookmarkEnd w:id="78"/>
    <w:p>
      <w:pPr>
        <w:spacing w:after="0"/>
        <w:ind w:left="0"/>
        <w:jc w:val="both"/>
      </w:pPr>
      <w:r>
        <w:rPr>
          <w:rFonts w:ascii="Times New Roman"/>
          <w:b w:val="false"/>
          <w:i w:val="false"/>
          <w:color w:val="ff0000"/>
          <w:sz w:val="28"/>
        </w:rPr>
        <w:t xml:space="preserve">      Ескерту. Қаулы 24-қосымшамен толықтырылды - ҚР Үкіметінің 2010.11.24 </w:t>
      </w:r>
      <w:r>
        <w:rPr>
          <w:rFonts w:ascii="Times New Roman"/>
          <w:b w:val="false"/>
          <w:i w:val="false"/>
          <w:color w:val="ff0000"/>
          <w:sz w:val="28"/>
        </w:rPr>
        <w:t>№ 1246</w:t>
      </w:r>
      <w:r>
        <w:rPr>
          <w:rFonts w:ascii="Times New Roman"/>
          <w:b w:val="false"/>
          <w:i w:val="false"/>
          <w:color w:val="ff0000"/>
          <w:sz w:val="28"/>
        </w:rPr>
        <w:t xml:space="preserve"> (алғашқы ресми жарияланған күнінен бастап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6635"/>
        <w:gridCol w:w="3068"/>
        <w:gridCol w:w="2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мемлекеттердің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жылғы «___» _____________ өтінішке қосымша</w:t>
            </w: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сипаттамасы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парақтар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