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cd1b" w14:textId="661c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жұмыс iстеу үшiн шетел азаматтарын әкелудi реттеудiң жекелеген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қараша N 1709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жұмыс iстеу үшiн шетел азаматтарын әкелудi реттеудi және мемлекет мүдделерi мен экономиканы теңдестiрудi жетілдiру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 аумағында еңбек қызметiн жүзеге асыру үшiн Қазақстан Республикасынан тыс жерлерден жұмыс берушiлер жалдайтын шетел азаматтарын тартуға 2000 жылға арналған квота (бұдан әрi - квота) экономикалық жағынан белсендi халық санының 0,15 % мөлшерiнде белгіленсiн.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2012.01.19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еткен соң, бірақ 2012.01.30 ерте емес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Еңбек және халықты әлеуметтiк қорғау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Астана және Алматы қалаларының әкiмдерiмен бiрлесiп iшкi еңбек рыногын қорғау жөнiнде шаралар қабылдасын және бiлiктілiгi төмен шетелдiк жұмыс күшiнiң әкелiнуiне жол бермесiн;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министрлiгiмен және Қазақстан Республикасының Инвестициялар жөнiндегi агенттiгiмен бiрлесiп екi апталық мерзiмде квота санын облыстар, Астана және Алматы қалалары бойынша және кәсiптер (қызметтер) топтары бойынша бөлсiн.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Республикасынан тыс жерлерден жұмыс берушiлер жалдайтын шетел азаматтарын тартуға 2000 жылға арналған және кәсiптер (қызметтер) топтары бойынша квота белгiлеу туралы" Қазақстан Республикасы Үкiметiнiң 2000 жылғы 8 тамыздағы </w:t>
      </w:r>
      <w:r>
        <w:rPr>
          <w:rFonts w:ascii="Times New Roman"/>
          <w:b w:val="false"/>
          <w:i w:val="false"/>
          <w:color w:val="000000"/>
          <w:sz w:val="28"/>
        </w:rPr>
        <w:t>N 1219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(Қазақстан Республикасының ПYКЖ-ы, 2000 ж., N 34, 417-құжат)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күшiне енедi және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