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56fc" w14:textId="1315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1997 жылғы 1 сәуірдегі N 3436 Жарлығына толықтырулар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желтоқсан N 1889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 Президентінің 1997 жылғы 1 сәуірдегі N 3436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U973436_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Жарлығына толықтырулар енгізу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Президенті Жарлығының жобасы Қазақстан Республикасы Президентінің қарауына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Президентінің 1997 жылғы 1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N 3436 Жарлығына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 44-бабының 9) тармақшасына, Қазақстан Республикасы Президентінің "Қазақстан Республикасы Қарулы Күштерінің құрылымы туралы" 2000 жылғы 6 шілдедегі N 417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U000417_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"Мемлекеттік бюджет есебінен қамтылған Қазақстан Республикасы органдары қызметкерлеріне еңбекақы төлеудің бірыңғай жүйесі туралы" 1997 жылғы 1 сәуірдегі N 3436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осы Жарлықтың 1 және 2 қосымшаларына сәйкес 8-1 және 52-1 қосымшаларымен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2000 жылғы 1 тамыздан бастап қолданысқа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Президентінің 2000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___ __________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Жарлығына 1-қосымша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Президентінің 1997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 сәуірдегі N 3436 Жарлығына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8-1-қосымша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Қазақстан Республикасы Қорғаныс министрлігінің орталық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аппараты әскери қызметшілерінің лауазымдық жалақылары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Лауазым                    ! Айлық лауазымдық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! жалақы (теңге)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Қазақстан Республикасы Қарулы Күштерін           12000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дамытудың келешекті бағдарламалары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орталығының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Қазақстан Республикасы Қарулы Күштерін        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дамытудың келешекті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орталығы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Бас инспекция бастығы                            12000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Бас инспекция бастығының орынбасары           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_______________________________________________________________________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Президентінің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___ __________ N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Жарлығына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Президентінің 1997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 сәуірдегі N 3436 Жарлығына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52-1-қосымша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 Қарулы Күштерінің Әскери округтер,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Ұтқыр күштер, Зымыран әскерлері мен артиллерия, Әуе шабуылынан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қорғау қолбасшылары басқармаларының жекелеген санаттағы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қызметкерлерінің лауазымдық жалақылары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Лауазым атауы                   ! Айлық лауазымдық жалақы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!Әскери  ! Ұтқыр  ! Әскер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!округ   ! күштер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Қолбасшы                                    13400    13200    12000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Штаб бастығы - қолбасшының бірінші          13200    13000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орынбасары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Қолбасшының орынбасары                      13000    12500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Қолбасшының орынбасары - штаб бастығы                      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Штаб бастығының орынбасары                  10000    9600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Әскерлер қолбасшысының көмекшісі           8000     7700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Әуе шабуылынан қорғау әскерлері бастығы     10000    9600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Штаб бастығы - әуе шабуылынан қорғау        7500 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әскерлері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Зымыран әскерлері мен артиллерия            10000     9600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Штаб бастығы - зымыран әскерлері мен        7500 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артиллерия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Зымыран әскерлері мен артиллерия штабы      6700     6500      6900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Барлау бастығы                              6400     6200      7200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Басқарма бастығы                            8000     7700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Басқарма бастығының орынбасары              7500 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Қару-жарақ бастығының орынбасары -          7500 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штаб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Тыл бастығының орынбасары - штаб            7500 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Байланыс әскерлері бастығы                  7700     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Инженерлік әскерлер бастығы                 7700     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Радиациялық, химиялық және биологиялық      7700     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қорғаныс әскерлері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Әскери тектерінің барлау бастығы            7000     6700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Байланыс бастығы                            7000     6700  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Бөлім (дербес) бастығы                      7700     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Бөлім (дербес) бастығының орынбасары        7200     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Қызмет (дербес) бастығы                     7700     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Қызмет (дербес) бастығының орынбасары       7200     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Бөлім (құрамда) бастығы                     6900     6600      6900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Бөлім (құрамда) бастығының орынбасары       6700     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Қызмет (құрамда) бастығы                    6900     6600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Қызмет (құрамда) бастығының орынбасары      6700     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Радиоэлектрондық күрес бастығы              6900     6600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Бөлімше бастығы                             6700     6400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Топ бастығы, заң кеңесшісі                  6500     6200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Әскери кеңес хатшысы                        6400     6100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Жедел кезекші                               6200     5900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Аға инспектор-тексеруші                     6600     6400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Аға офицер                                  6200     6000      6200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Аға инженер                                 6200     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Әскери психолог                             5900     5700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Социолог                                    5900     5700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Кеңсе бастығы                               5900     5700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Инспектор-тексеруші                         5900     5700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Офицер                                      5700     5600      5700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Инженер                                     5700     5600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Адьютант                                    5100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Бөлім бастығы                               5100     5100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Құпия бөлімше бастығы                       4500     4500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Аға техник                                  4700     4500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