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4aa7" w14:textId="b0e4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"Республикалық ветеринариялық зертханасы" республикалық мемлекеттік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30 желтоқсан N 1957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айқындау жұмысының қазіргі заманғы деңгейін қамтамасыз ету, жануарлардың аса қауіпті, баяу жүретін және экзотикалық ауруларының алдын алу мен оларды айқындау жөніндегі ветеринариялық-санитариялық шаралардың тиімділігін арттыру, сондай-ақ жануарлардың ағзасындағы, жануар тектес өнімдер мен шикізаттағы жоғары уытты немесе радиоактивті заттарды анықтау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министрлігінің "Республикалық ветеринариялық зертханасы" шаруашылық жүргізу құқығындағы республикалық мемлекеттік кәсіпорны Қазақстан Республикасы Ауыл шаруашылығы министрлігінің ведомстволық бағынысындағы "Республикалық ветеринариялық зертханасы" мемлекеттік мекемесі (бұдан әрі - Мекеме) етіп қайта құру арқылы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Мекеменің штат саны Қазақстан Республикасы Ауыл шаруашылығы министрлігінің ведомстволық бағынысындағы мемлекеттік мекемелердің штат саны лимитінің шегінде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белгіленген тәртіппен 2001 жылға арналған республикалық бюджетте "Жануарлар ауруларын айқындау" бағдарламасы бойынша көзделген қаражат есебінен және шегінде Мекеменің қаржыландырылуын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Ауыл шаруашылығы министрлігі заңнамада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P990119_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Мекеменің Жарғысын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Мекеменің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2001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бірінші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