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5997" w14:textId="c185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 қозғалысы қауіпсіздігін қамтамасыз ету саласындағы қызметті лицензиялау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25 қаңтардағы N 136 қаулысы. Күші жойылды - Қзақстан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"Лицензиялау туралы" Қазақстан Республикасының 1995 жылғы 17 сәуiрдегi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Жол қозғалысын реттеудiң техникалық құралдарын орнату, монтаждау, жөндеу және пайдалану жөнiндегi қызметтi жүзеге асыруға лицензиялар беру ережесi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1-тармақтың күші жойылды - ҚР Үкіметінің 2003.04.03.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Президентiнiң 1995 жылғы 17 сәуiрдегi N 2201 қаулысын жүзеге асыру туралы" Қазақстан Республикасы Yкiметiнiң 1995 жылғы 29 желтоқсандағы N 1894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1995 ж., N 41, 515-құжат) мынадай толықтыру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көрсетілген қаулымен бекiтiлген лицензиялауға жататын қызметтiң түрлерiне лицензиялар беруге өкiлеттiк берiлген мемлекеттiк органдардың (лицензиарлардың)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реттiк нөмiрi 10-жолдағы 3-баған "жол қозғалысын реттеудiң техникалық құралдарын орнату, монтаждау, жөндеу және пайдалану"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қаулы қол қойылған күнінен бастап күшiне енедi және жариялауға жатады.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25 қаңтардағы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136 қаулысымен бекiтiлген   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Жол қозғалысын реттеудiң техникалық құралдарын орнату,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монтаждау, жөндеу және пайдалану жөнiндегi қызметтi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жүзеге асыруға лицензиялар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ЕРЕЖЕСI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Ереженің күші жойылды - ҚР Үкіметінің 2003.04.03.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318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