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3c63" w14:textId="4cb3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мемлекеттік жәрдемақы тағайындаудың және төлеудің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31 қаңтардағы N 161 қаулысы. Күші жойылды - Қазақстан Республикасы Үкіметінің 2015 жылғы 10 қыркүйектегі № 765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10.09.2015 </w:t>
      </w:r>
      <w:r>
        <w:rPr>
          <w:rFonts w:ascii="Times New Roman"/>
          <w:b w:val="false"/>
          <w:i w:val="false"/>
          <w:color w:val="ff0000"/>
          <w:sz w:val="28"/>
        </w:rPr>
        <w:t>№ 765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1. Қоса беріліп отырған Арнаулы мемлекеттік жәрдемақы тағайындаудың және төлеудің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Қазақстан Республикасының Еңбек және халықты әлеуметтік қорғау министрлігі, облыстардың, Астана және Алматы қалаларының әкімдері арнаулы мемлекеттік жәрдемақылардың уақытылы төленуін қамтамасыз етсін. </w:t>
      </w:r>
      <w:r>
        <w:br/>
      </w:r>
      <w:r>
        <w:rPr>
          <w:rFonts w:ascii="Times New Roman"/>
          <w:b w:val="false"/>
          <w:i w:val="false"/>
          <w:color w:val="000000"/>
          <w:sz w:val="28"/>
        </w:rPr>
        <w:t>
     3. </w:t>
      </w:r>
      <w:r>
        <w:rPr>
          <w:rFonts w:ascii="Times New Roman"/>
          <w:b w:val="false"/>
          <w:i w:val="false"/>
          <w:color w:val="000000"/>
          <w:sz w:val="28"/>
        </w:rPr>
        <w:t>Тізбеге</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xml:space="preserve">
     4. Осы қаулы 2001 жылдың 1 қаңтарынан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2001 жылғы 31 қаңтардағы      </w:t>
      </w:r>
      <w:r>
        <w:br/>
      </w:r>
      <w:r>
        <w:rPr>
          <w:rFonts w:ascii="Times New Roman"/>
          <w:b w:val="false"/>
          <w:i w:val="false"/>
          <w:color w:val="000000"/>
          <w:sz w:val="28"/>
        </w:rPr>
        <w:t xml:space="preserve">
N 161 қаулысымен         </w:t>
      </w:r>
      <w:r>
        <w:br/>
      </w:r>
      <w:r>
        <w:rPr>
          <w:rFonts w:ascii="Times New Roman"/>
          <w:b w:val="false"/>
          <w:i w:val="false"/>
          <w:color w:val="000000"/>
          <w:sz w:val="28"/>
        </w:rPr>
        <w:t xml:space="preserve">
бекiтiлген            </w:t>
      </w:r>
    </w:p>
    <w:bookmarkStart w:name="z3" w:id="1"/>
    <w:p>
      <w:pPr>
        <w:spacing w:after="0"/>
        <w:ind w:left="0"/>
        <w:jc w:val="left"/>
      </w:pPr>
      <w:r>
        <w:rPr>
          <w:rFonts w:ascii="Times New Roman"/>
          <w:b/>
          <w:i w:val="false"/>
          <w:color w:val="000000"/>
        </w:rPr>
        <w:t xml:space="preserve"> 
Арнаулы мемлекеттiк жәрдемақы тағайындаудың</w:t>
      </w:r>
      <w:r>
        <w:br/>
      </w:r>
      <w:r>
        <w:rPr>
          <w:rFonts w:ascii="Times New Roman"/>
          <w:b/>
          <w:i w:val="false"/>
          <w:color w:val="000000"/>
        </w:rPr>
        <w:t>
және төлеудiң ережесi</w:t>
      </w:r>
    </w:p>
    <w:bookmarkEnd w:id="1"/>
    <w:p>
      <w:pPr>
        <w:spacing w:after="0"/>
        <w:ind w:left="0"/>
        <w:jc w:val="both"/>
      </w:pPr>
      <w:r>
        <w:rPr>
          <w:rFonts w:ascii="Times New Roman"/>
          <w:b w:val="false"/>
          <w:i w:val="false"/>
          <w:color w:val="ff0000"/>
          <w:sz w:val="28"/>
        </w:rPr>
        <w:t xml:space="preserve">      Ескерту. Ереже жаңа редакцияда - ҚР Үкіметінің 2010.09.30 </w:t>
      </w:r>
      <w:r>
        <w:rPr>
          <w:rFonts w:ascii="Times New Roman"/>
          <w:b w:val="false"/>
          <w:i w:val="false"/>
          <w:color w:val="ff0000"/>
          <w:sz w:val="28"/>
        </w:rPr>
        <w:t>№ 990</w:t>
      </w:r>
      <w:r>
        <w:rPr>
          <w:rFonts w:ascii="Times New Roman"/>
          <w:b w:val="false"/>
          <w:i w:val="false"/>
          <w:color w:val="ff0000"/>
          <w:sz w:val="28"/>
        </w:rPr>
        <w:t xml:space="preserve"> (2011.01.01 бастап қолданысқа енгізіледі) Қаулысымен.</w:t>
      </w:r>
    </w:p>
    <w:p>
      <w:pPr>
        <w:spacing w:after="0"/>
        <w:ind w:left="0"/>
        <w:jc w:val="both"/>
      </w:pPr>
      <w:r>
        <w:rPr>
          <w:rFonts w:ascii="Times New Roman"/>
          <w:b w:val="false"/>
          <w:i w:val="false"/>
          <w:color w:val="000000"/>
          <w:sz w:val="28"/>
        </w:rPr>
        <w:t>      Осы Арнаулы мемлекеттік жәрдемақы </w:t>
      </w:r>
      <w:r>
        <w:rPr>
          <w:rFonts w:ascii="Times New Roman"/>
          <w:b w:val="false"/>
          <w:i w:val="false"/>
          <w:color w:val="000000"/>
          <w:sz w:val="28"/>
        </w:rPr>
        <w:t>тағайындау</w:t>
      </w:r>
      <w:r>
        <w:rPr>
          <w:rFonts w:ascii="Times New Roman"/>
          <w:b w:val="false"/>
          <w:i w:val="false"/>
          <w:color w:val="000000"/>
          <w:sz w:val="28"/>
        </w:rPr>
        <w:t xml:space="preserve"> және төлеу ережесі (бұдан әрі - Ереже)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арнаулы мемлекеттік жәрдемақы тағайындаудың және төлеудің тәртібін айқындайды.</w:t>
      </w:r>
    </w:p>
    <w:bookmarkStart w:name="z4" w:id="2"/>
    <w:p>
      <w:pPr>
        <w:spacing w:after="0"/>
        <w:ind w:left="0"/>
        <w:jc w:val="left"/>
      </w:pPr>
      <w:r>
        <w:rPr>
          <w:rFonts w:ascii="Times New Roman"/>
          <w:b/>
          <w:i w:val="false"/>
          <w:color w:val="000000"/>
        </w:rPr>
        <w:t xml:space="preserve"> 
1. Жалпы ережелер </w:t>
      </w:r>
    </w:p>
    <w:bookmarkEnd w:id="2"/>
    <w:bookmarkStart w:name="z5" w:id="3"/>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арнайы комиссиялар - 1941 жылғы 22 маусым - 1945 жылғы 9 мамыр кезеңінде кемінде 6 ай жұмыс істеген адамдардың жұмыс стажын белгілеу үшін тиісті әкімшілік-аумақтық бірліктер әкімдерінің шешімдерімен құрылатын комиссиялар;</w:t>
      </w:r>
      <w:r>
        <w:br/>
      </w:r>
      <w:r>
        <w:rPr>
          <w:rFonts w:ascii="Times New Roman"/>
          <w:b w:val="false"/>
          <w:i w:val="false"/>
          <w:color w:val="000000"/>
          <w:sz w:val="28"/>
        </w:rPr>
        <w:t>
</w:t>
      </w:r>
      <w:r>
        <w:rPr>
          <w:rFonts w:ascii="Times New Roman"/>
          <w:b w:val="false"/>
          <w:i w:val="false"/>
          <w:color w:val="000000"/>
          <w:sz w:val="28"/>
        </w:rPr>
        <w:t>
      2) арнаулы мемлекеттік жәрдемақы (бұдан әрі - жәрдемақы) - әлеуметтік қорғауды қажет ететіндерге жәрдемақылардың өзге түрлеріне қарамастан берілетін ақшалай төлем;</w:t>
      </w:r>
      <w:r>
        <w:br/>
      </w:r>
      <w:r>
        <w:rPr>
          <w:rFonts w:ascii="Times New Roman"/>
          <w:b w:val="false"/>
          <w:i w:val="false"/>
          <w:color w:val="000000"/>
          <w:sz w:val="28"/>
        </w:rPr>
        <w:t>
</w:t>
      </w:r>
      <w:r>
        <w:rPr>
          <w:rFonts w:ascii="Times New Roman"/>
          <w:b w:val="false"/>
          <w:i w:val="false"/>
          <w:color w:val="000000"/>
          <w:sz w:val="28"/>
        </w:rPr>
        <w:t>
      3) жәрдемақы беру жөніндегі уәкілетті ұйым - қаржы нарығын және қаржы ұйымдарын реттеу мен қадағалау жөніндегі уәкілетті органның банктік операциялардың тиісті түрлеріне лицензиясы бар ұйымдар, «Қазпошта» акционерлік қоғамының аумақтық бөлімшелері;</w:t>
      </w:r>
      <w:r>
        <w:br/>
      </w:r>
      <w:r>
        <w:rPr>
          <w:rFonts w:ascii="Times New Roman"/>
          <w:b w:val="false"/>
          <w:i w:val="false"/>
          <w:color w:val="000000"/>
          <w:sz w:val="28"/>
        </w:rPr>
        <w:t>
</w:t>
      </w:r>
      <w:r>
        <w:rPr>
          <w:rFonts w:ascii="Times New Roman"/>
          <w:b w:val="false"/>
          <w:i w:val="false"/>
          <w:color w:val="000000"/>
          <w:sz w:val="28"/>
        </w:rPr>
        <w:t>
      4) жәрдемақы тағайындау жөніндегі уәкілетті орган - Қазақстан Республикасы Еңбек және халықты әлеуметтік қорғау министрлігі Бақылау және әлеуметтік қорғау комитетінің аумақтық органдары;</w:t>
      </w:r>
      <w:r>
        <w:br/>
      </w:r>
      <w:r>
        <w:rPr>
          <w:rFonts w:ascii="Times New Roman"/>
          <w:b w:val="false"/>
          <w:i w:val="false"/>
          <w:color w:val="000000"/>
          <w:sz w:val="28"/>
        </w:rPr>
        <w:t>
</w:t>
      </w:r>
      <w:r>
        <w:rPr>
          <w:rFonts w:ascii="Times New Roman"/>
          <w:b w:val="false"/>
          <w:i w:val="false"/>
          <w:color w:val="000000"/>
          <w:sz w:val="28"/>
        </w:rPr>
        <w:t>
      5) уәкілетті ұйым - жәрдемақы төлеуді жүзеге асыратын ұйым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6) уәкілетті ұйымның бөлімшелері - уәкілетті ұйымның қалалық, аудандық бөлімшелері;</w:t>
      </w:r>
      <w:r>
        <w:br/>
      </w:r>
      <w:r>
        <w:rPr>
          <w:rFonts w:ascii="Times New Roman"/>
          <w:b w:val="false"/>
          <w:i w:val="false"/>
          <w:color w:val="000000"/>
          <w:sz w:val="28"/>
        </w:rPr>
        <w:t>
</w:t>
      </w:r>
      <w:r>
        <w:rPr>
          <w:rFonts w:ascii="Times New Roman"/>
          <w:b w:val="false"/>
          <w:i w:val="false"/>
          <w:color w:val="000000"/>
          <w:sz w:val="28"/>
        </w:rPr>
        <w:t>
      7) уәкілетті ұйымның филиалы - уәкілетті ұйымның облыстық, Астана және Алматы қалаларындағы филиалдары;</w:t>
      </w:r>
      <w:r>
        <w:br/>
      </w:r>
      <w:r>
        <w:rPr>
          <w:rFonts w:ascii="Times New Roman"/>
          <w:b w:val="false"/>
          <w:i w:val="false"/>
          <w:color w:val="000000"/>
          <w:sz w:val="28"/>
        </w:rPr>
        <w:t>
</w:t>
      </w:r>
      <w:r>
        <w:rPr>
          <w:rFonts w:ascii="Times New Roman"/>
          <w:b w:val="false"/>
          <w:i w:val="false"/>
          <w:color w:val="000000"/>
          <w:sz w:val="28"/>
        </w:rPr>
        <w:t>
      8)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жиыны.</w:t>
      </w:r>
      <w:r>
        <w:br/>
      </w:r>
      <w:r>
        <w:rPr>
          <w:rFonts w:ascii="Times New Roman"/>
          <w:b w:val="false"/>
          <w:i w:val="false"/>
          <w:color w:val="000000"/>
          <w:sz w:val="28"/>
        </w:rPr>
        <w:t>
</w:t>
      </w:r>
      <w:r>
        <w:rPr>
          <w:rFonts w:ascii="Times New Roman"/>
          <w:b w:val="false"/>
          <w:i w:val="false"/>
          <w:color w:val="000000"/>
          <w:sz w:val="28"/>
        </w:rPr>
        <w:t>
      2. Жәрдемақы 2001 жылғы 1 қаңтарға дейін тағайындалған жәрдемақы алушыларға жәрдемақыны қайта тағайындау </w:t>
      </w:r>
      <w:r>
        <w:rPr>
          <w:rFonts w:ascii="Times New Roman"/>
          <w:b w:val="false"/>
          <w:i w:val="false"/>
          <w:color w:val="000000"/>
          <w:sz w:val="28"/>
        </w:rPr>
        <w:t>Заңда</w:t>
      </w:r>
      <w:r>
        <w:rPr>
          <w:rFonts w:ascii="Times New Roman"/>
          <w:b w:val="false"/>
          <w:i w:val="false"/>
          <w:color w:val="000000"/>
          <w:sz w:val="28"/>
        </w:rPr>
        <w:t xml:space="preserve"> көзделген негіздер бойынша ғана жүргізіледі.</w:t>
      </w:r>
      <w:r>
        <w:br/>
      </w:r>
      <w:r>
        <w:rPr>
          <w:rFonts w:ascii="Times New Roman"/>
          <w:b w:val="false"/>
          <w:i w:val="false"/>
          <w:color w:val="000000"/>
          <w:sz w:val="28"/>
        </w:rPr>
        <w:t>
</w:t>
      </w:r>
      <w:r>
        <w:rPr>
          <w:rFonts w:ascii="Times New Roman"/>
          <w:b w:val="false"/>
          <w:i w:val="false"/>
          <w:color w:val="000000"/>
          <w:sz w:val="28"/>
        </w:rPr>
        <w:t>
      3. Жәрдемақы ай сайын ағымдағы ай үшін және оны алуға құқығы туындаған сәттен бастап жәрдемақы тағайындалған шарттардың сақталуы кезеңіне, </w:t>
      </w:r>
      <w:r>
        <w:rPr>
          <w:rFonts w:ascii="Times New Roman"/>
          <w:b w:val="false"/>
          <w:i w:val="false"/>
          <w:color w:val="000000"/>
          <w:sz w:val="28"/>
        </w:rPr>
        <w:t>Заңда</w:t>
      </w:r>
      <w:r>
        <w:rPr>
          <w:rFonts w:ascii="Times New Roman"/>
          <w:b w:val="false"/>
          <w:i w:val="false"/>
          <w:color w:val="000000"/>
          <w:sz w:val="28"/>
        </w:rPr>
        <w:t xml:space="preserve"> белгіленген мөлшерде төленеді.</w:t>
      </w:r>
      <w:r>
        <w:br/>
      </w:r>
      <w:r>
        <w:rPr>
          <w:rFonts w:ascii="Times New Roman"/>
          <w:b w:val="false"/>
          <w:i w:val="false"/>
          <w:color w:val="000000"/>
          <w:sz w:val="28"/>
        </w:rPr>
        <w:t>
</w:t>
      </w:r>
      <w:r>
        <w:rPr>
          <w:rFonts w:ascii="Times New Roman"/>
          <w:b w:val="false"/>
          <w:i w:val="false"/>
          <w:color w:val="000000"/>
          <w:sz w:val="28"/>
        </w:rPr>
        <w:t>
      Жәрдемақы алушы қайтыс болған жағдайда жәрдемақы қайтыс болған айды қоса төленеді.</w:t>
      </w:r>
      <w:r>
        <w:br/>
      </w:r>
      <w:r>
        <w:rPr>
          <w:rFonts w:ascii="Times New Roman"/>
          <w:b w:val="false"/>
          <w:i w:val="false"/>
          <w:color w:val="000000"/>
          <w:sz w:val="28"/>
        </w:rPr>
        <w:t>
</w:t>
      </w:r>
      <w:r>
        <w:rPr>
          <w:rFonts w:ascii="Times New Roman"/>
          <w:b w:val="false"/>
          <w:i w:val="false"/>
          <w:color w:val="000000"/>
          <w:sz w:val="28"/>
        </w:rPr>
        <w:t>
      Жәрдемақы алушы Қазақстан Республикасынан тыс жерге тұрақты тұруға кеткен жағдайда, жәрдемақы төлеу әділет органдарында тіркеуден шыққан айды қоса төленеді.</w:t>
      </w:r>
    </w:p>
    <w:bookmarkEnd w:id="3"/>
    <w:bookmarkStart w:name="z9" w:id="4"/>
    <w:p>
      <w:pPr>
        <w:spacing w:after="0"/>
        <w:ind w:left="0"/>
        <w:jc w:val="left"/>
      </w:pPr>
      <w:r>
        <w:rPr>
          <w:rFonts w:ascii="Times New Roman"/>
          <w:b/>
          <w:i w:val="false"/>
          <w:color w:val="000000"/>
        </w:rPr>
        <w:t xml:space="preserve"> 
2. Жәрдемақыны республикалық бюджеттен тағайындаудың тәртібі  </w:t>
      </w:r>
    </w:p>
    <w:bookmarkEnd w:id="4"/>
    <w:bookmarkStart w:name="z10" w:id="5"/>
    <w:p>
      <w:pPr>
        <w:spacing w:after="0"/>
        <w:ind w:left="0"/>
        <w:jc w:val="both"/>
      </w:pPr>
      <w:r>
        <w:rPr>
          <w:rFonts w:ascii="Times New Roman"/>
          <w:b w:val="false"/>
          <w:i w:val="false"/>
          <w:color w:val="000000"/>
          <w:sz w:val="28"/>
        </w:rPr>
        <w:t>
      4. Заңның </w:t>
      </w:r>
      <w:r>
        <w:rPr>
          <w:rFonts w:ascii="Times New Roman"/>
          <w:b w:val="false"/>
          <w:i w:val="false"/>
          <w:color w:val="000000"/>
          <w:sz w:val="28"/>
        </w:rPr>
        <w:t>4-бабында</w:t>
      </w:r>
      <w:r>
        <w:rPr>
          <w:rFonts w:ascii="Times New Roman"/>
          <w:b w:val="false"/>
          <w:i w:val="false"/>
          <w:color w:val="000000"/>
          <w:sz w:val="28"/>
        </w:rPr>
        <w:t xml:space="preserve"> көрсетілген негіздер бойынша жәрдемақы алуға құқығы бар азаматтар жәрдемақы тағайындату үшін тұрғылықты жеріндегі уәкілетті ұйымның бөлімшесіне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жәрдемақы алу құқығын растайтын құжаттар;</w:t>
      </w:r>
      <w:r>
        <w:br/>
      </w:r>
      <w:r>
        <w:rPr>
          <w:rFonts w:ascii="Times New Roman"/>
          <w:b w:val="false"/>
          <w:i w:val="false"/>
          <w:color w:val="000000"/>
          <w:sz w:val="28"/>
        </w:rPr>
        <w:t>
</w:t>
      </w:r>
      <w:r>
        <w:rPr>
          <w:rFonts w:ascii="Times New Roman"/>
          <w:b w:val="false"/>
          <w:i w:val="false"/>
          <w:color w:val="000000"/>
          <w:sz w:val="28"/>
        </w:rPr>
        <w:t>
      4) өтініш берушінің (отбасы мүшелерінің) тұрғылықты тұратын жерi бойынша тiркелгенiн растайтын құжат (мекенжай анықтамасы не ауыл әкiмдерінiң анықтамасы).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04.04.2014 </w:t>
      </w:r>
      <w:r>
        <w:rPr>
          <w:rFonts w:ascii="Times New Roman"/>
          <w:b w:val="false"/>
          <w:i w:val="false"/>
          <w:color w:val="000000"/>
          <w:sz w:val="28"/>
        </w:rPr>
        <w:t>N 322</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5. Жәрдемақы алу құқығын растайтын құжаттар:</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 үшін - Ұлы Отан соғысына қатысушының немесе мүгедегінің куәлігі;</w:t>
      </w:r>
      <w:r>
        <w:br/>
      </w:r>
      <w:r>
        <w:rPr>
          <w:rFonts w:ascii="Times New Roman"/>
          <w:b w:val="false"/>
          <w:i w:val="false"/>
          <w:color w:val="000000"/>
          <w:sz w:val="28"/>
        </w:rPr>
        <w:t>
</w:t>
      </w:r>
      <w:r>
        <w:rPr>
          <w:rFonts w:ascii="Times New Roman"/>
          <w:b w:val="false"/>
          <w:i w:val="false"/>
          <w:color w:val="000000"/>
          <w:sz w:val="28"/>
        </w:rPr>
        <w:t>
      2) Кеңес Одағының Батырлары, Социалистік Еңбек Ерлері, үш дәрежедегі Даңқ орденінің, үш дәрежедегі Еңбек Даңқы орденінің иегерлері үшін - награданың куәлігі және (немесе) Ұлы Отан соғысына қатысушының немесе мүгедегінің куәлігі;</w:t>
      </w:r>
      <w:r>
        <w:br/>
      </w:r>
      <w:r>
        <w:rPr>
          <w:rFonts w:ascii="Times New Roman"/>
          <w:b w:val="false"/>
          <w:i w:val="false"/>
          <w:color w:val="000000"/>
          <w:sz w:val="28"/>
        </w:rPr>
        <w:t>
</w:t>
      </w:r>
      <w:r>
        <w:rPr>
          <w:rFonts w:ascii="Times New Roman"/>
          <w:b w:val="false"/>
          <w:i w:val="false"/>
          <w:color w:val="000000"/>
          <w:sz w:val="28"/>
        </w:rPr>
        <w:t>
      3) «Қазақстанның ғарышкер-ұшқышы» құрметті атағына ие болған адамдар үшін - «Қазақстанның ғарышкер-ұшқышы» құрметті атағы берілгенін растайтын құжаты;</w:t>
      </w:r>
      <w:r>
        <w:br/>
      </w:r>
      <w:r>
        <w:rPr>
          <w:rFonts w:ascii="Times New Roman"/>
          <w:b w:val="false"/>
          <w:i w:val="false"/>
          <w:color w:val="000000"/>
          <w:sz w:val="28"/>
        </w:rPr>
        <w:t>
</w:t>
      </w:r>
      <w:r>
        <w:rPr>
          <w:rFonts w:ascii="Times New Roman"/>
          <w:b w:val="false"/>
          <w:i w:val="false"/>
          <w:color w:val="000000"/>
          <w:sz w:val="28"/>
        </w:rPr>
        <w:t>
      4) жеңілдіктері мен кепілдіктері бойынша Ұлы Отан соғысына қатысушыларға теңестірілген адамдар (Осы Ережеге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w:t>
      </w:r>
      <w:r>
        <w:rPr>
          <w:rFonts w:ascii="Times New Roman"/>
          <w:b w:val="false"/>
          <w:i w:val="false"/>
          <w:color w:val="000000"/>
          <w:sz w:val="28"/>
        </w:rPr>
        <w:t>) үшін:</w:t>
      </w:r>
      <w:r>
        <w:br/>
      </w:r>
      <w:r>
        <w:rPr>
          <w:rFonts w:ascii="Times New Roman"/>
          <w:b w:val="false"/>
          <w:i w:val="false"/>
          <w:color w:val="000000"/>
          <w:sz w:val="28"/>
        </w:rPr>
        <w:t>
      қорғанысына қатысу майдандағы армия бөлімдерінің әскери қызметшілері үшін белгіленген жеңілдік шарттарымен зейнетақы тағайындау үшін 1998 жылдың 1 қаңтарына дейін еңбек өткерген жылдарына есептелетін қалаларда Ұлы Отан соғысы кезінде қызмет атқарған әскери қызметшілер, сондай-ақ бұрынғы КСР Одағы ішкі істер және мемлекеттік қауіпсіздік органдарының басшы және қатардағы құрамының адамдары үшін - белгіленген үлгідегі куәлік немесе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xml:space="preserve"> (бұдан әрі - 1995 жылғы 28 сәуірдегі Заң) сәйкес жеңілдіктерге құқығы туралы белгі соғылған зейнеткерлік куәлігі;</w:t>
      </w:r>
      <w:r>
        <w:br/>
      </w: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лауазымда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не тиісті кезеңде қорғанысына қатысу 1998 жылғы 1 қаңтарға дейін майдандағы армия бөлімдерінің әскери қызметшілері үшін белгіленген жеңілдік шарттарымен зейнетақы тағайындау үшін еңбек өткерген жылдарына есептелетін қалаларда болған адамдар үшін - белгіленген үлгідегі куәлік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белгісі бар зейнеткерлік куәлігі;</w:t>
      </w:r>
      <w:r>
        <w:br/>
      </w: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 үшін - белгіленген үлгідегі куәлік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белгісі бар зейнеткерлік куәлігі;</w:t>
      </w:r>
      <w:r>
        <w:br/>
      </w: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құралымдар құрамында қатысқан адамдар үшін - белгіленген үлгідегі куәлік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белгісі бар зейнеткерлік куәлік;</w:t>
      </w:r>
      <w:r>
        <w:br/>
      </w: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жедел іс-қимыл жасау аймақтары шегінде майдандағы армия мен флот мүдделеріне орай міндеттер атқарған қызметкерлері, сондай-ақ Ұлы Отан соғысының бастапқы кезінде басқа мемлекеттердің порттарында тұтқындалған көлік флоты кемелері экипаждарының мүшелері - белгіленген үлгідегі куәлік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жеңілдікке құқығы туралы белгісі бар зейнеткерлік куәлігі;</w:t>
      </w:r>
      <w:r>
        <w:br/>
      </w: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марапатталған адамдар үшін - «Ленинградты қорғағаны үшін» медаліне немесе «Қоршаудағы Ленинград тұрғыны» белгісіне қоса берілетін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жеңілдікке құқығы туралы белгісі бар зейнеткерлік куәлігі;</w:t>
      </w:r>
      <w:r>
        <w:br/>
      </w:r>
      <w:r>
        <w:rPr>
          <w:rFonts w:ascii="Times New Roman"/>
          <w:b w:val="false"/>
          <w:i w:val="false"/>
          <w:color w:val="000000"/>
          <w:sz w:val="28"/>
        </w:rPr>
        <w:t>
      екінші дүниежүзілік соғыс кезінде фашистер мен олардың одақдастары құрған концлагерлердің, геттолардың және басқа мәжбүрлеп ұстау орындарының жасы кәмелетке толмаған бұрынғы тұтқындары үшін - жасы кәмелетке толмаған бұрынғы тұтқын куәлігі не екінші дүниежүзілік соғыс кезінде фашистер мен олардың одақтастары құрған концлагерлерде, геттоларда және басқа еріксіз ұстау орындарында мәжбүрлеп ұсталғандығы туралы мұрағаттық анықтама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жеңілдікке құқығы туралы белгісі бар зейнеткерлік куәлігі;</w:t>
      </w:r>
      <w:r>
        <w:br/>
      </w:r>
      <w:r>
        <w:rPr>
          <w:rFonts w:ascii="Times New Roman"/>
          <w:b w:val="false"/>
          <w:i w:val="false"/>
          <w:color w:val="000000"/>
          <w:sz w:val="28"/>
        </w:rPr>
        <w:t>
      басқа мемлекеттердің аумақтарындағы ұрыс қимылдарына </w:t>
      </w:r>
      <w:r>
        <w:rPr>
          <w:rFonts w:ascii="Times New Roman"/>
          <w:b w:val="false"/>
          <w:i w:val="false"/>
          <w:color w:val="000000"/>
          <w:sz w:val="28"/>
        </w:rPr>
        <w:t>қатысушылар</w:t>
      </w:r>
      <w:r>
        <w:rPr>
          <w:rFonts w:ascii="Times New Roman"/>
          <w:b w:val="false"/>
          <w:i w:val="false"/>
          <w:color w:val="000000"/>
          <w:sz w:val="28"/>
        </w:rPr>
        <w:t>, атап айтқанда: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марапатталған жұмысшылар мен қызметшілер үшін - белгіленген үлгідегі куәлік, әскери комиссариаттан алынған,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соғылған әскери билет, Ауғанстандағы кеңес әскери құрамына қызмет көрсеткендігін растайтын құжат және жараланған, контузия алған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r>
        <w:br/>
      </w: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w:t>
      </w:r>
      <w:r>
        <w:rPr>
          <w:rFonts w:ascii="Times New Roman"/>
          <w:b w:val="false"/>
          <w:i w:val="false"/>
          <w:color w:val="000000"/>
          <w:sz w:val="28"/>
        </w:rPr>
        <w:t>қатысқан</w:t>
      </w:r>
      <w:r>
        <w:rPr>
          <w:rFonts w:ascii="Times New Roman"/>
          <w:b w:val="false"/>
          <w:i w:val="false"/>
          <w:color w:val="000000"/>
          <w:sz w:val="28"/>
        </w:rPr>
        <w:t xml:space="preserve"> адамдар үшін - Чернобыль АЭС-індегі аварияның зардаптарын жоюға қатысушы куәлігі немесе Чернобыль АЭС-індегі аварияның немесе азаматтық немесе әскери мақсаттағы объектілердегі басқа радиациялық апаттардың зардаптарын жоюға қатысқанын, ядролық сынақтар мен оқуларға тікелей қатысқанын растайтын құжат немесе әскери комиссариаттан немесе Қазақстан Республикасының Төтенше жағдайлар жөніндегі министрлігінен азаматтық немесе әскери тағайындау объектілеріндегі басқа радиациялық апаттардың зардаптарын жоюға қатысқан фактісін растайтын, ядролық сынақтар мен оқуларға тікелей қатысқанын растайтын анықтама;</w:t>
      </w:r>
      <w:r>
        <w:br/>
      </w:r>
      <w:r>
        <w:rPr>
          <w:rFonts w:ascii="Times New Roman"/>
          <w:b w:val="false"/>
          <w:i w:val="false"/>
          <w:color w:val="000000"/>
          <w:sz w:val="28"/>
        </w:rPr>
        <w:t>
</w:t>
      </w:r>
      <w:r>
        <w:rPr>
          <w:rFonts w:ascii="Times New Roman"/>
          <w:b w:val="false"/>
          <w:i w:val="false"/>
          <w:color w:val="000000"/>
          <w:sz w:val="28"/>
        </w:rPr>
        <w:t>
      5) жеңілдіктері мен кепілдіктері бойынша Ұлы Отан соғысының мүгедектеріне теңестірілген адамдар үшін:</w:t>
      </w:r>
      <w:r>
        <w:br/>
      </w: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 екендігі туралы куәлігі (Кеңес Армиясы мүгедегінің жеңілдіктерге құқығы туралы), жараланғаны,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 соғылған зейнеткерлік куәлігі;</w:t>
      </w:r>
      <w:r>
        <w:br/>
      </w:r>
      <w:r>
        <w:rPr>
          <w:rFonts w:ascii="Times New Roman"/>
          <w:b w:val="false"/>
          <w:i w:val="false"/>
          <w:color w:val="000000"/>
          <w:sz w:val="28"/>
        </w:rPr>
        <w:t>
      әскери міндетін орындау кезінде жаралануы, контузия алуы, зақымдануы салдарынан не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 жаралануы, контузия алуы, зақымдануы туралы анықтама, Ішкі істер органдарының, Ұлттық Қауіпсіздік комитетінің тиісті анықтамасы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 соғылған зейнеткерлік куәлігі;</w:t>
      </w:r>
      <w:r>
        <w:br/>
      </w:r>
      <w:r>
        <w:rPr>
          <w:rFonts w:ascii="Times New Roman"/>
          <w:b w:val="false"/>
          <w:i w:val="false"/>
          <w:color w:val="000000"/>
          <w:sz w:val="28"/>
        </w:rPr>
        <w:t>
      1944 жылдың 1 қаңтарынан 1951 жылдың 31 желтоқсанына дейінгі кезеңде Украин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 болған адамдар үшін - белгіленген үлгідегі куәлік, жаралануы,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 соғылған зейнеткерлік куәлігі;</w:t>
      </w:r>
      <w:r>
        <w:br/>
      </w:r>
      <w:r>
        <w:rPr>
          <w:rFonts w:ascii="Times New Roman"/>
          <w:b w:val="false"/>
          <w:i w:val="false"/>
          <w:color w:val="000000"/>
          <w:sz w:val="28"/>
        </w:rPr>
        <w:t>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 болған тиісті санаттағы жұмысшылар мен қызметшілер үшін - белгіленген үлгідегі куәлік, 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 болуын растайтын құжат немесе 1995 жылғы 28 сәуірдегі </w:t>
      </w:r>
      <w:r>
        <w:rPr>
          <w:rFonts w:ascii="Times New Roman"/>
          <w:b w:val="false"/>
          <w:i w:val="false"/>
          <w:color w:val="000000"/>
          <w:sz w:val="28"/>
        </w:rPr>
        <w:t>Заңға</w:t>
      </w:r>
      <w:r>
        <w:rPr>
          <w:rFonts w:ascii="Times New Roman"/>
          <w:b w:val="false"/>
          <w:i w:val="false"/>
          <w:color w:val="000000"/>
          <w:sz w:val="28"/>
        </w:rPr>
        <w:t xml:space="preserve"> сәйкес жеңілдіктерге құқығы туралы белгі соғылған зейнеткерлік куәлігі;</w:t>
      </w:r>
      <w:r>
        <w:br/>
      </w: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w:t>
      </w:r>
      <w:r>
        <w:rPr>
          <w:rFonts w:ascii="Times New Roman"/>
          <w:b w:val="false"/>
          <w:i w:val="false"/>
          <w:color w:val="000000"/>
          <w:sz w:val="28"/>
        </w:rPr>
        <w:t>адамдар</w:t>
      </w:r>
      <w:r>
        <w:rPr>
          <w:rFonts w:ascii="Times New Roman"/>
          <w:b w:val="false"/>
          <w:i w:val="false"/>
          <w:color w:val="000000"/>
          <w:sz w:val="28"/>
        </w:rPr>
        <w:t>, сондай-ақ ата-анасының бірінің радиациялық сәуле алуы себебімен мүгедектігі тектік байланыстағы олардың балалары үшін - белгіленген үлгідегі куәлік, Чернобыль АЭС-індегі апаттың немесе басқа азаматтық немесе әскери мақсаттағы объектілердегі басқа да радиациялық апаттар мен авариялардың салдарынан мүгедектігі жөніндегі халықты әлеуметтік қорғау саласындағы орталық атқарушы органы аумақтық органының анықтамасы немесе Радиациялық әсерге байланысты аурудың себептік байланысын анықтау жөніндегі орталық ведомствоаралық кеңестің қорытындысы;</w:t>
      </w:r>
      <w:r>
        <w:br/>
      </w:r>
      <w:r>
        <w:rPr>
          <w:rFonts w:ascii="Times New Roman"/>
          <w:b w:val="false"/>
          <w:i w:val="false"/>
          <w:color w:val="000000"/>
          <w:sz w:val="28"/>
        </w:rPr>
        <w:t>
</w:t>
      </w:r>
      <w:r>
        <w:rPr>
          <w:rFonts w:ascii="Times New Roman"/>
          <w:b w:val="false"/>
          <w:i w:val="false"/>
          <w:color w:val="000000"/>
          <w:sz w:val="28"/>
        </w:rPr>
        <w:t>
      6) Ұлы Отан соғысы жылдарында қаза тапқан (қайтыс болған, хабар-ошарсыз кеткен) жауынгерлердің </w:t>
      </w:r>
      <w:r>
        <w:rPr>
          <w:rFonts w:ascii="Times New Roman"/>
          <w:b w:val="false"/>
          <w:i w:val="false"/>
          <w:color w:val="000000"/>
          <w:sz w:val="28"/>
        </w:rPr>
        <w:t>ата-аналары</w:t>
      </w:r>
      <w:r>
        <w:rPr>
          <w:rFonts w:ascii="Times New Roman"/>
          <w:b w:val="false"/>
          <w:i w:val="false"/>
          <w:color w:val="000000"/>
          <w:sz w:val="28"/>
        </w:rPr>
        <w:t xml:space="preserve"> мен қайтадан некеге отырмаған жесірлері үшін - әскери қызметшінің қайтыс болғандығы туралы куәлік немесе хабарлама немесе әскери комиссариаттан хабар-ошарсыз кету фактісі туралы анықтама, әскери қызметшіге туыстық жақындығын растайтын құжат (неке туралы куәлігі, балалардың туу туралы куәлігі);</w:t>
      </w:r>
      <w:r>
        <w:br/>
      </w:r>
      <w:r>
        <w:rPr>
          <w:rFonts w:ascii="Times New Roman"/>
          <w:b w:val="false"/>
          <w:i w:val="false"/>
          <w:color w:val="000000"/>
          <w:sz w:val="28"/>
        </w:rPr>
        <w:t>
</w:t>
      </w:r>
      <w:r>
        <w:rPr>
          <w:rFonts w:ascii="Times New Roman"/>
          <w:b w:val="false"/>
          <w:i w:val="false"/>
          <w:color w:val="000000"/>
          <w:sz w:val="28"/>
        </w:rPr>
        <w:t>
      7) қайтыс болған соғыс мүгедектерінің және соларға теңестірілген мүгедектердің қайтадан некеге отырмаған </w:t>
      </w:r>
      <w:r>
        <w:rPr>
          <w:rFonts w:ascii="Times New Roman"/>
          <w:b w:val="false"/>
          <w:i w:val="false"/>
          <w:color w:val="000000"/>
          <w:sz w:val="28"/>
        </w:rPr>
        <w:t>әйелі</w:t>
      </w:r>
      <w:r>
        <w:rPr>
          <w:rFonts w:ascii="Times New Roman"/>
          <w:b w:val="false"/>
          <w:i w:val="false"/>
          <w:color w:val="000000"/>
          <w:sz w:val="28"/>
        </w:rPr>
        <w:t xml:space="preserve"> (күйеуі),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марапатталған, жалпы аурудың, еңбек жарақатының салдарынан және басқа себептерден (заңға қарсы әрекеттерден басқа) мүгедек деп танылған азаматтардың әйелі (күйеуі) үшін - неке туралы куәлігі, жұбайының (зайыбының) қайтыс болғандығы туралы куәлік, жұбайының (зайыбының) мүгедектігін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8)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(хабарсыз кеткен) немесе қайтыс болған әскери қызметшілердің </w:t>
      </w:r>
      <w:r>
        <w:rPr>
          <w:rFonts w:ascii="Times New Roman"/>
          <w:b w:val="false"/>
          <w:i w:val="false"/>
          <w:color w:val="000000"/>
          <w:sz w:val="28"/>
        </w:rPr>
        <w:t>отбасылары үшін</w:t>
      </w:r>
      <w:r>
        <w:rPr>
          <w:rFonts w:ascii="Times New Roman"/>
          <w:b w:val="false"/>
          <w:i w:val="false"/>
          <w:color w:val="000000"/>
          <w:sz w:val="28"/>
        </w:rPr>
        <w:t xml:space="preserve"> - қаза тапқан (қайтыс болған) адамның өлімі туралы хабарлама немесе куәлік, әскери қызметшінің қаза тапқан немесе хабарсыз кеткен фактісі туралы әскери комиссариаттан алынған анықтама, қаза тапқан адаммен туыстық жақындығын растайтын құжат (неке туралы куәлік, балалардың туу туралы куәлігі);</w:t>
      </w:r>
      <w:r>
        <w:br/>
      </w:r>
      <w:r>
        <w:rPr>
          <w:rFonts w:ascii="Times New Roman"/>
          <w:b w:val="false"/>
          <w:i w:val="false"/>
          <w:color w:val="000000"/>
          <w:sz w:val="28"/>
        </w:rPr>
        <w:t>
      бейбіт уақытта әскери қызметін өткеру кезінде қаза тапқан (қайтыс болған) әскери қызметшілердің </w:t>
      </w:r>
      <w:r>
        <w:rPr>
          <w:rFonts w:ascii="Times New Roman"/>
          <w:b w:val="false"/>
          <w:i w:val="false"/>
          <w:color w:val="000000"/>
          <w:sz w:val="28"/>
        </w:rPr>
        <w:t>отбасылары үшін</w:t>
      </w:r>
      <w:r>
        <w:rPr>
          <w:rFonts w:ascii="Times New Roman"/>
          <w:b w:val="false"/>
          <w:i w:val="false"/>
          <w:color w:val="000000"/>
          <w:sz w:val="28"/>
        </w:rPr>
        <w:t xml:space="preserve"> - қаза тапқан (қайтыс болған) адамның өлімі туралы хабарлама немесе куәлік, әскери қызметшінің бейбіт уақытта әскери қызметін өткеру кезінде қаза тапқан немесе хабарсыз кету фактісі туралы әскери комиссариаттан алынған анықтама, қаза тапқан адаммен туыстық жақындығын растайтын құжат (неке туралы куәлік, балалардың туу туралы куәлігі);</w:t>
      </w:r>
      <w:r>
        <w:br/>
      </w:r>
      <w:r>
        <w:rPr>
          <w:rFonts w:ascii="Times New Roman"/>
          <w:b w:val="false"/>
          <w:i w:val="false"/>
          <w:color w:val="000000"/>
          <w:sz w:val="28"/>
        </w:rPr>
        <w:t>
      қызмет міндеттерін атқару кезінде қаза тапқан ішкі істер органдары қызметкерлерінің </w:t>
      </w:r>
      <w:r>
        <w:rPr>
          <w:rFonts w:ascii="Times New Roman"/>
          <w:b w:val="false"/>
          <w:i w:val="false"/>
          <w:color w:val="000000"/>
          <w:sz w:val="28"/>
        </w:rPr>
        <w:t>отбасылары үшін</w:t>
      </w:r>
      <w:r>
        <w:rPr>
          <w:rFonts w:ascii="Times New Roman"/>
          <w:b w:val="false"/>
          <w:i w:val="false"/>
          <w:color w:val="000000"/>
          <w:sz w:val="28"/>
        </w:rPr>
        <w:t xml:space="preserve"> - қаза тапқан (қайтыс болған) адамның өлімі туралы хабарлама немесе куәлік, қызмет міндеттерін атқару кезінде қаза табу фактісін растайтын ішкі істер органдарынан алынған анықтама немесе құжат, қаза тапқан адаммен туыстық байланысын растайтын құжат (неке туралы куәлік, балалардың туу туралы куәліктері);</w:t>
      </w:r>
      <w:r>
        <w:br/>
      </w:r>
      <w:r>
        <w:rPr>
          <w:rFonts w:ascii="Times New Roman"/>
          <w:b w:val="false"/>
          <w:i w:val="false"/>
          <w:color w:val="000000"/>
          <w:sz w:val="28"/>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w:t>
      </w:r>
      <w:r>
        <w:rPr>
          <w:rFonts w:ascii="Times New Roman"/>
          <w:b w:val="false"/>
          <w:i w:val="false"/>
          <w:color w:val="000000"/>
          <w:sz w:val="28"/>
        </w:rPr>
        <w:t>қаза тапқан</w:t>
      </w:r>
      <w:r>
        <w:rPr>
          <w:rFonts w:ascii="Times New Roman"/>
          <w:b w:val="false"/>
          <w:i w:val="false"/>
          <w:color w:val="000000"/>
          <w:sz w:val="28"/>
        </w:rPr>
        <w:t xml:space="preserve"> (қайтыс болғандардың)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жақындығын растайтын құжат (неке туралы куәлік, балалардың туу туралы куәлігі);</w:t>
      </w:r>
      <w:r>
        <w:br/>
      </w:r>
      <w:r>
        <w:rPr>
          <w:rFonts w:ascii="Times New Roman"/>
          <w:b w:val="false"/>
          <w:i w:val="false"/>
          <w:color w:val="000000"/>
          <w:sz w:val="28"/>
        </w:rPr>
        <w:t>
      сәуле ауруы салдарынан </w:t>
      </w:r>
      <w:r>
        <w:rPr>
          <w:rFonts w:ascii="Times New Roman"/>
          <w:b w:val="false"/>
          <w:i w:val="false"/>
          <w:color w:val="000000"/>
          <w:sz w:val="28"/>
        </w:rPr>
        <w:t>қайтыс болғандардың</w:t>
      </w:r>
      <w:r>
        <w:rPr>
          <w:rFonts w:ascii="Times New Roman"/>
          <w:b w:val="false"/>
          <w:i w:val="false"/>
          <w:color w:val="000000"/>
          <w:sz w:val="28"/>
        </w:rPr>
        <w:t xml:space="preserve"> немесе қайтыс болған мүгедектердің,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азаматтардың отбасылары үшін - сәуле ауруы салдарынан қайтыс болған адамның немесе қайтыс болған мүгедектің,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азаматтың өлімі туралы куәлік, өлімнің радиациялық әсер ету салдарынан болғанын растайтын құжат, қаза тапқан адаммен туыстық жақындығын растайтын құжат (неке туралы куәлік, балалардың туу туралы куәлігі);</w:t>
      </w:r>
      <w:r>
        <w:br/>
      </w:r>
      <w:r>
        <w:rPr>
          <w:rFonts w:ascii="Times New Roman"/>
          <w:b w:val="false"/>
          <w:i w:val="false"/>
          <w:color w:val="000000"/>
          <w:sz w:val="28"/>
        </w:rPr>
        <w:t>
</w:t>
      </w:r>
      <w:r>
        <w:rPr>
          <w:rFonts w:ascii="Times New Roman"/>
          <w:b w:val="false"/>
          <w:i w:val="false"/>
          <w:color w:val="000000"/>
          <w:sz w:val="28"/>
        </w:rPr>
        <w:t>
      9) Ұлы Отан соғысы жылдарында тылдағы қажырлы еңбегі мен қалтқысыз әскери қызметі үшін бұрынғы КСР Одағының ордендерімен және медальдарымен марапатталған адамдар үшін (осы Ережеге </w:t>
      </w:r>
      <w:r>
        <w:rPr>
          <w:rFonts w:ascii="Times New Roman"/>
          <w:b w:val="false"/>
          <w:i w:val="false"/>
          <w:color w:val="000000"/>
          <w:sz w:val="28"/>
        </w:rPr>
        <w:t>5-қосымша</w:t>
      </w:r>
      <w:r>
        <w:rPr>
          <w:rFonts w:ascii="Times New Roman"/>
          <w:b w:val="false"/>
          <w:i w:val="false"/>
          <w:color w:val="000000"/>
          <w:sz w:val="28"/>
        </w:rPr>
        <w:t>) - белгіленген үлгідегі куәлік немесе марапаттау куәлігі немесе мұрағат анықтамасы немесе марапатталу фактісі туралы жазбасы бар еңбек кітапшасы;</w:t>
      </w:r>
      <w:r>
        <w:br/>
      </w:r>
      <w:r>
        <w:rPr>
          <w:rFonts w:ascii="Times New Roman"/>
          <w:b w:val="false"/>
          <w:i w:val="false"/>
          <w:color w:val="000000"/>
          <w:sz w:val="28"/>
        </w:rPr>
        <w:t>
</w:t>
      </w:r>
      <w:r>
        <w:rPr>
          <w:rFonts w:ascii="Times New Roman"/>
          <w:b w:val="false"/>
          <w:i w:val="false"/>
          <w:color w:val="000000"/>
          <w:sz w:val="28"/>
        </w:rPr>
        <w:t>
      10)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 үшін - еңбек кітапшасы немесе 1941 жылғы 22 маусымнан бастап 1945 жылғы 9 мамырды қоса алғанда жұмысы туралы мәліметтері бар өзге де құжаттар, 1941 жылғы 22 маусымнан бастап 1945 жылғы 9 мамырды қоса алғанда әскери қызмет кезеңі туралы мәліметтері бар әскери билет немесе анықтама.</w:t>
      </w:r>
      <w:r>
        <w:br/>
      </w:r>
      <w:r>
        <w:rPr>
          <w:rFonts w:ascii="Times New Roman"/>
          <w:b w:val="false"/>
          <w:i w:val="false"/>
          <w:color w:val="000000"/>
          <w:sz w:val="28"/>
        </w:rPr>
        <w:t>
      1941 жылғы 22 маусымнан бастап 1945 жылғы 9 мамырды қоса алғанда жұмысы туралы мәліметтері бар өзге де құжаттарға:</w:t>
      </w:r>
      <w:r>
        <w:br/>
      </w:r>
      <w:r>
        <w:rPr>
          <w:rFonts w:ascii="Times New Roman"/>
          <w:b w:val="false"/>
          <w:i w:val="false"/>
          <w:color w:val="000000"/>
          <w:sz w:val="28"/>
        </w:rPr>
        <w:t>
      жұмыс орны, сондай-ақ мұрағат мекемелері берген жұмыс кезеңдері туралы мәліметтері бар құжаттар;</w:t>
      </w:r>
      <w:r>
        <w:br/>
      </w:r>
      <w:r>
        <w:rPr>
          <w:rFonts w:ascii="Times New Roman"/>
          <w:b w:val="false"/>
          <w:i w:val="false"/>
          <w:color w:val="000000"/>
          <w:sz w:val="28"/>
        </w:rPr>
        <w:t>
      бұйрықтардан, жеке шоттары мен жалақы төлеуге арналған ведомостан үзінді көшірмелер;</w:t>
      </w:r>
      <w:r>
        <w:br/>
      </w:r>
      <w:r>
        <w:rPr>
          <w:rFonts w:ascii="Times New Roman"/>
          <w:b w:val="false"/>
          <w:i w:val="false"/>
          <w:color w:val="000000"/>
          <w:sz w:val="28"/>
        </w:rPr>
        <w:t>
      коммунистік партия немесе кәсіподақ мүшелерінің мүшелік билеттері немесе есеп карточкалары;</w:t>
      </w:r>
      <w:r>
        <w:br/>
      </w:r>
      <w:r>
        <w:rPr>
          <w:rFonts w:ascii="Times New Roman"/>
          <w:b w:val="false"/>
          <w:i w:val="false"/>
          <w:color w:val="000000"/>
          <w:sz w:val="28"/>
        </w:rPr>
        <w:t>
      қызметін бұрын қолданыста болған заңнамаға сәйкес жүзеге асырып келген жұмыс стажын анықтау жөніндегі, зейнетақы тағайындау жөніндегі комиссиялардың шешімдері;</w:t>
      </w:r>
      <w:r>
        <w:br/>
      </w:r>
      <w:r>
        <w:rPr>
          <w:rFonts w:ascii="Times New Roman"/>
          <w:b w:val="false"/>
          <w:i w:val="false"/>
          <w:color w:val="000000"/>
          <w:sz w:val="28"/>
        </w:rPr>
        <w:t>
      сот шешімдері;</w:t>
      </w:r>
      <w:r>
        <w:br/>
      </w:r>
      <w:r>
        <w:rPr>
          <w:rFonts w:ascii="Times New Roman"/>
          <w:b w:val="false"/>
          <w:i w:val="false"/>
          <w:color w:val="000000"/>
          <w:sz w:val="28"/>
        </w:rPr>
        <w:t>
      арнайы комиссиялардың шешімдері;</w:t>
      </w:r>
      <w:r>
        <w:br/>
      </w:r>
      <w:r>
        <w:rPr>
          <w:rFonts w:ascii="Times New Roman"/>
          <w:b w:val="false"/>
          <w:i w:val="false"/>
          <w:color w:val="000000"/>
          <w:sz w:val="28"/>
        </w:rPr>
        <w:t>
      1998 жылға дейін берілген жеңілдіктерді алуға құқығы туралы куәлік;</w:t>
      </w:r>
      <w:r>
        <w:br/>
      </w:r>
      <w:r>
        <w:rPr>
          <w:rFonts w:ascii="Times New Roman"/>
          <w:b w:val="false"/>
          <w:i w:val="false"/>
          <w:color w:val="000000"/>
          <w:sz w:val="28"/>
        </w:rPr>
        <w:t>
      фабрика-зауыт училищелерінде оқу фактісін растайтын анықтамалар жатады;</w:t>
      </w:r>
      <w:r>
        <w:br/>
      </w:r>
      <w:r>
        <w:rPr>
          <w:rFonts w:ascii="Times New Roman"/>
          <w:b w:val="false"/>
          <w:i w:val="false"/>
          <w:color w:val="000000"/>
          <w:sz w:val="28"/>
        </w:rPr>
        <w:t>
</w:t>
      </w:r>
      <w:r>
        <w:rPr>
          <w:rFonts w:ascii="Times New Roman"/>
          <w:b w:val="false"/>
          <w:i w:val="false"/>
          <w:color w:val="000000"/>
          <w:sz w:val="28"/>
        </w:rPr>
        <w:t>
      11)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r>
        <w:br/>
      </w:r>
      <w:r>
        <w:rPr>
          <w:rFonts w:ascii="Times New Roman"/>
          <w:b w:val="false"/>
          <w:i w:val="false"/>
          <w:color w:val="000000"/>
          <w:sz w:val="28"/>
        </w:rPr>
        <w:t>
</w:t>
      </w:r>
      <w:r>
        <w:rPr>
          <w:rFonts w:ascii="Times New Roman"/>
          <w:b w:val="false"/>
          <w:i w:val="false"/>
          <w:color w:val="000000"/>
          <w:sz w:val="28"/>
        </w:rPr>
        <w:t>
      12) I, II және III топтағы мүгедектер, оның ішінде 16-дан 18 жасқа дейінгі мүгедек балалар үшін - халықты әлеуметтік қорғау саласындағы орталық атқарушы органы аумақтық органының мүгедектік топты белгілеу туралы (белгіленген үлгідегі) анықтамасы;</w:t>
      </w:r>
      <w:r>
        <w:br/>
      </w:r>
      <w:r>
        <w:rPr>
          <w:rFonts w:ascii="Times New Roman"/>
          <w:b w:val="false"/>
          <w:i w:val="false"/>
          <w:color w:val="000000"/>
          <w:sz w:val="28"/>
        </w:rPr>
        <w:t>
</w:t>
      </w:r>
      <w:r>
        <w:rPr>
          <w:rFonts w:ascii="Times New Roman"/>
          <w:b w:val="false"/>
          <w:i w:val="false"/>
          <w:color w:val="000000"/>
          <w:sz w:val="28"/>
        </w:rPr>
        <w:t>
      13) 16 жасқа дейінгі мүгедек балалар үшін - халықты әлеуметтік қорғау саласындағы орталық атқарушы органы аумақтық органының мүгедектікті белгілеу туралы (белгіленген үлгідегі) анықтамасы;</w:t>
      </w:r>
      <w:r>
        <w:br/>
      </w:r>
      <w:r>
        <w:rPr>
          <w:rFonts w:ascii="Times New Roman"/>
          <w:b w:val="false"/>
          <w:i w:val="false"/>
          <w:color w:val="000000"/>
          <w:sz w:val="28"/>
        </w:rPr>
        <w:t>
</w:t>
      </w:r>
      <w:r>
        <w:rPr>
          <w:rFonts w:ascii="Times New Roman"/>
          <w:b w:val="false"/>
          <w:i w:val="false"/>
          <w:color w:val="000000"/>
          <w:sz w:val="28"/>
        </w:rPr>
        <w:t>
      14) «Алтын алқа», «Күміс алқа» белгілерімен, I және II дәрежелі «Ана Даңқы» ордендерімен марапатталған немесе бұрын «Батыр Ана» атағын алған көп балалы аналар үшін - марапатталғанын немесе атақ алғанын растайтын құжаттар;</w:t>
      </w:r>
      <w:r>
        <w:br/>
      </w:r>
      <w:r>
        <w:rPr>
          <w:rFonts w:ascii="Times New Roman"/>
          <w:b w:val="false"/>
          <w:i w:val="false"/>
          <w:color w:val="000000"/>
          <w:sz w:val="28"/>
        </w:rPr>
        <w:t>
</w:t>
      </w:r>
      <w:r>
        <w:rPr>
          <w:rFonts w:ascii="Times New Roman"/>
          <w:b w:val="false"/>
          <w:i w:val="false"/>
          <w:color w:val="000000"/>
          <w:sz w:val="28"/>
        </w:rPr>
        <w:t>
      15) бірге тұратын төрт және одан көп кәмелетке толмаған, оның ішінде жалпы орта білім беретін, жоғары және орта кәсіптік оқу орындарының күндізгі бөлімінде оқитын балалары бар көп балалы отбасылар үшін, олар кәмелеттік жасқа толғаннан кейін оқу орнын бітірген уақытқа дейін (бірақ 23 жастан аспайтын) - балалардың туу туралы куәліктері, отбасының құрамы туралы анықтама, сонымен қатар жыл сайын берілетін балалардың оқу фактісі туралы оқу орындарының анықтамалары;</w:t>
      </w:r>
      <w:r>
        <w:br/>
      </w:r>
      <w:r>
        <w:rPr>
          <w:rFonts w:ascii="Times New Roman"/>
          <w:b w:val="false"/>
          <w:i w:val="false"/>
          <w:color w:val="000000"/>
          <w:sz w:val="28"/>
        </w:rPr>
        <w:t>
</w:t>
      </w:r>
      <w:r>
        <w:rPr>
          <w:rFonts w:ascii="Times New Roman"/>
          <w:b w:val="false"/>
          <w:i w:val="false"/>
          <w:color w:val="000000"/>
          <w:sz w:val="28"/>
        </w:rPr>
        <w:t>
      16) саяси қуғын-сүргін құрбандары, мүгедектігі бар немесе зейнеткер болып табылатын саяси қуғын-сүргіндерден зардап шеккен адамдар үшін - халықты әлеуметтік қорғау саласындағы орталық атқарушы органы аумақтық органының мүгедектік топты белгілеу туралы (белгіленген үлгідегі) анықтамалары, зейнеткерлік куәліктері, ақталған азаматтың куәліктері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r>
        <w:br/>
      </w:r>
      <w:r>
        <w:rPr>
          <w:rFonts w:ascii="Times New Roman"/>
          <w:b w:val="false"/>
          <w:i w:val="false"/>
          <w:color w:val="000000"/>
          <w:sz w:val="28"/>
        </w:rPr>
        <w:t>
</w:t>
      </w:r>
      <w:r>
        <w:rPr>
          <w:rFonts w:ascii="Times New Roman"/>
          <w:b w:val="false"/>
          <w:i w:val="false"/>
          <w:color w:val="000000"/>
          <w:sz w:val="28"/>
        </w:rPr>
        <w:t>
      17)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2011.04.29 </w:t>
      </w:r>
      <w:r>
        <w:rPr>
          <w:rFonts w:ascii="Times New Roman"/>
          <w:b w:val="false"/>
          <w:i w:val="false"/>
          <w:color w:val="000000"/>
          <w:sz w:val="28"/>
        </w:rPr>
        <w:t>№ 469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Жәрдемақы тағайындау үшін қажетті құжаттар түпнұсқада және салыстыру үшін көшірмесінде уәкілетті ұйымның бөлімшелеріне ұсынылады, осыдан кейін құжаттардың түпнұсқалары мен құжаттың қабылданғаны туралы белгісі бар өтініштің жыртпалы талоны өтініш иесіне қайтарылады.</w:t>
      </w:r>
      <w:r>
        <w:br/>
      </w:r>
      <w:r>
        <w:rPr>
          <w:rFonts w:ascii="Times New Roman"/>
          <w:b w:val="false"/>
          <w:i w:val="false"/>
          <w:color w:val="000000"/>
          <w:sz w:val="28"/>
        </w:rPr>
        <w:t>
      Уәкілетті ұйымның бөлімшесі өтініш иесінен қабылданатын құжаттардың толықтығын тексереді және құжаттар көшірмелерінің сапасын  және түпнұсқаларға сәйкестігін қамтамасыз етеді.</w:t>
      </w:r>
      <w:r>
        <w:br/>
      </w:r>
      <w:r>
        <w:rPr>
          <w:rFonts w:ascii="Times New Roman"/>
          <w:b w:val="false"/>
          <w:i w:val="false"/>
          <w:color w:val="000000"/>
          <w:sz w:val="28"/>
        </w:rPr>
        <w:t>
      Жәрдемақы тағайындау туралы өтініш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нысандағы журналда тіркеледі.</w:t>
      </w:r>
      <w:r>
        <w:br/>
      </w:r>
      <w:r>
        <w:rPr>
          <w:rFonts w:ascii="Times New Roman"/>
          <w:b w:val="false"/>
          <w:i w:val="false"/>
          <w:color w:val="000000"/>
          <w:sz w:val="28"/>
        </w:rPr>
        <w:t>
</w:t>
      </w:r>
      <w:r>
        <w:rPr>
          <w:rFonts w:ascii="Times New Roman"/>
          <w:b w:val="false"/>
          <w:i w:val="false"/>
          <w:color w:val="000000"/>
          <w:sz w:val="28"/>
        </w:rPr>
        <w:t>
      7. Уәкілетті ұйымның бөлімшесі өтініш берушіден өтініш пен құжаттар қабылданған күннен бастап үш жұмыс күні ішінде өтініш иесі осы Ережеге сәйкес ұсынған құжаттардан қалыптастырылған қағаз жеткізгіштегі іс макетін (бұдан әрі - іс макеті) және өтініш иесінің электрондық цифрлық нысанда қалыптастырылған және электрондық цифрлық қолтаңба арқылы куәландырылған электрондық іс макетін (бұдан әрі - электрондық іс макеті) қалыптастырады.</w:t>
      </w:r>
      <w:r>
        <w:br/>
      </w:r>
      <w:r>
        <w:rPr>
          <w:rFonts w:ascii="Times New Roman"/>
          <w:b w:val="false"/>
          <w:i w:val="false"/>
          <w:color w:val="000000"/>
          <w:sz w:val="28"/>
        </w:rPr>
        <w:t>
      Уәкілетті ұйым бөлімшесінің маманы электрондық іс макетін қалыптастыру үшін іс макетін сканермен көшіреді, сканермен көшірілген құжаттардың сапасын және олардың қағаз жеткізгіштегі макетке сәйкестігін тексереді, шешімнің жобасын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нысанда қалыптастырады, жәрдемақы мөлшерінің есебін жүргізеді және оларды электрондық цифрлық қолтаңбамен куәландырады.</w:t>
      </w:r>
      <w:r>
        <w:br/>
      </w:r>
      <w:r>
        <w:rPr>
          <w:rFonts w:ascii="Times New Roman"/>
          <w:b w:val="false"/>
          <w:i w:val="false"/>
          <w:color w:val="000000"/>
          <w:sz w:val="28"/>
        </w:rPr>
        <w:t>
      Шешімнің жобасы жәрдемақы тағайындау (өзгерту, тағайындаудан бас тарту) туралы электрондық-цифрлық нысандағы құжатты (бұдан әрі - шешім жобасы) білдіреді.</w:t>
      </w:r>
      <w:r>
        <w:br/>
      </w:r>
      <w:r>
        <w:rPr>
          <w:rFonts w:ascii="Times New Roman"/>
          <w:b w:val="false"/>
          <w:i w:val="false"/>
          <w:color w:val="000000"/>
          <w:sz w:val="28"/>
        </w:rPr>
        <w:t>
      Уәкілетті ұйым бөлімшесінің басшысы электрондық іс макетінің қағаз жеткізгіштегі макетіне сәйкестігін, сканермен көшірілген құжаттардың сапасын, жәрдемақы мөлшерін есептеудің, шешім жобасының ресімделуі дұрыстығын тексереді және оны электрондық цифрлық қолтаңбамен куәландырады.</w:t>
      </w:r>
      <w:r>
        <w:br/>
      </w:r>
      <w:r>
        <w:rPr>
          <w:rFonts w:ascii="Times New Roman"/>
          <w:b w:val="false"/>
          <w:i w:val="false"/>
          <w:color w:val="000000"/>
          <w:sz w:val="28"/>
        </w:rPr>
        <w:t>
</w:t>
      </w:r>
      <w:r>
        <w:rPr>
          <w:rFonts w:ascii="Times New Roman"/>
          <w:b w:val="false"/>
          <w:i w:val="false"/>
          <w:color w:val="000000"/>
          <w:sz w:val="28"/>
        </w:rPr>
        <w:t>
      8. Уәкілетті ұйымның бөлімшесі электрондық іс макетін шешімнің жобасымен және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нысанда толтырылған электрондық хабарламамен қоса, электрондық байланыс арқылы уәкілетті ұйымның филиалына береді.</w:t>
      </w:r>
      <w:r>
        <w:br/>
      </w:r>
      <w:r>
        <w:rPr>
          <w:rFonts w:ascii="Times New Roman"/>
          <w:b w:val="false"/>
          <w:i w:val="false"/>
          <w:color w:val="000000"/>
          <w:sz w:val="28"/>
        </w:rPr>
        <w:t>
</w:t>
      </w:r>
      <w:r>
        <w:rPr>
          <w:rFonts w:ascii="Times New Roman"/>
          <w:b w:val="false"/>
          <w:i w:val="false"/>
          <w:color w:val="000000"/>
          <w:sz w:val="28"/>
        </w:rPr>
        <w:t>
      9. Уәкілетті ұйымның филиалы келіп түскен электрондық іс макеті мен шешімнің жобасын екі жұмыс күні ішінде қарайды, есептің және шешімнің дұрыс ресімделуін тексереді, осыдан кейін оны электрондық хабарламамен бірге жәрдемақы тағайындау жөніндегі уәкілетті органға жібереді. Шешімнің жобасы уәкілетті ұйым филиалы маманының және басшысының электрондық-цифрлық қолтаңбасымен куәландырылады.</w:t>
      </w:r>
      <w:r>
        <w:br/>
      </w:r>
      <w:r>
        <w:rPr>
          <w:rFonts w:ascii="Times New Roman"/>
          <w:b w:val="false"/>
          <w:i w:val="false"/>
          <w:color w:val="000000"/>
          <w:sz w:val="28"/>
        </w:rPr>
        <w:t>
</w:t>
      </w:r>
      <w:r>
        <w:rPr>
          <w:rFonts w:ascii="Times New Roman"/>
          <w:b w:val="false"/>
          <w:i w:val="false"/>
          <w:color w:val="000000"/>
          <w:sz w:val="28"/>
        </w:rPr>
        <w:t>
      10. Жәрдемақы тағайындау жөніндегі уәкілетті орган шешімнің жобасымен қоса келіп түскен электрондық іс макетін бес жұмыс күні ішінде қарайды және жәрдемақы тағайындау (өзгерту, тағайындаудан бас тарту) туралы шешім қабылдайды.</w:t>
      </w:r>
      <w:r>
        <w:br/>
      </w:r>
      <w:r>
        <w:rPr>
          <w:rFonts w:ascii="Times New Roman"/>
          <w:b w:val="false"/>
          <w:i w:val="false"/>
          <w:color w:val="000000"/>
          <w:sz w:val="28"/>
        </w:rPr>
        <w:t>
      Шешім - басқарма (бөлім) маманының, басшысының және жәрдемақы тағайындау жөніндегі уәкілетті орган басшысының электрондық цифрлық қолтаңбасы арқылы куәландырылған, жәрдемақы тағайындау (өзгерту, тағайындаудан бас тарту) туралы электрондық цифрлық нысандағы құжат (бұдан әрі - шешім) болып табылады.</w:t>
      </w:r>
      <w:r>
        <w:br/>
      </w:r>
      <w:r>
        <w:rPr>
          <w:rFonts w:ascii="Times New Roman"/>
          <w:b w:val="false"/>
          <w:i w:val="false"/>
          <w:color w:val="000000"/>
          <w:sz w:val="28"/>
        </w:rPr>
        <w:t>
</w:t>
      </w:r>
      <w:r>
        <w:rPr>
          <w:rFonts w:ascii="Times New Roman"/>
          <w:b w:val="false"/>
          <w:i w:val="false"/>
          <w:color w:val="000000"/>
          <w:sz w:val="28"/>
        </w:rPr>
        <w:t>
      11. Жәрдемақы тағайындау жөніндегі уәкілетті органның маманы:</w:t>
      </w:r>
      <w:r>
        <w:br/>
      </w:r>
      <w:r>
        <w:rPr>
          <w:rFonts w:ascii="Times New Roman"/>
          <w:b w:val="false"/>
          <w:i w:val="false"/>
          <w:color w:val="000000"/>
          <w:sz w:val="28"/>
        </w:rPr>
        <w:t>
</w:t>
      </w:r>
      <w:r>
        <w:rPr>
          <w:rFonts w:ascii="Times New Roman"/>
          <w:b w:val="false"/>
          <w:i w:val="false"/>
          <w:color w:val="000000"/>
          <w:sz w:val="28"/>
        </w:rPr>
        <w:t>
      1) шешімді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нысандағы электрондық журналда нөмір бере отырып, автоматты режимде тіркейді;</w:t>
      </w:r>
      <w:r>
        <w:br/>
      </w:r>
      <w:r>
        <w:rPr>
          <w:rFonts w:ascii="Times New Roman"/>
          <w:b w:val="false"/>
          <w:i w:val="false"/>
          <w:color w:val="000000"/>
          <w:sz w:val="28"/>
        </w:rPr>
        <w:t>
</w:t>
      </w:r>
      <w:r>
        <w:rPr>
          <w:rFonts w:ascii="Times New Roman"/>
          <w:b w:val="false"/>
          <w:i w:val="false"/>
          <w:color w:val="000000"/>
          <w:sz w:val="28"/>
        </w:rPr>
        <w:t>
      2) электрондық іс макетін шешіммен және электрондық хабарламамен қоса уәкілетті ұйым бөлімшесіне электрондық байланыс арқылы жібереді.</w:t>
      </w:r>
      <w:r>
        <w:br/>
      </w:r>
      <w:r>
        <w:rPr>
          <w:rFonts w:ascii="Times New Roman"/>
          <w:b w:val="false"/>
          <w:i w:val="false"/>
          <w:color w:val="000000"/>
          <w:sz w:val="28"/>
        </w:rPr>
        <w:t>
      Электрондық іс макеттердің есебін жүргізу үшін қағаз жеткізгіштегі электрондық хабарламаның данасы жәрдемақы тағайындау жөніндегі уәкілетті органда қалады.</w:t>
      </w:r>
      <w:r>
        <w:br/>
      </w:r>
      <w:r>
        <w:rPr>
          <w:rFonts w:ascii="Times New Roman"/>
          <w:b w:val="false"/>
          <w:i w:val="false"/>
          <w:color w:val="000000"/>
          <w:sz w:val="28"/>
        </w:rPr>
        <w:t>
</w:t>
      </w:r>
      <w:r>
        <w:rPr>
          <w:rFonts w:ascii="Times New Roman"/>
          <w:b w:val="false"/>
          <w:i w:val="false"/>
          <w:color w:val="000000"/>
          <w:sz w:val="28"/>
        </w:rPr>
        <w:t>
      12. Уәкілетті ұйымның бөлімшесі жәрдемақы тағайындау жөніндегі уәкілетті органның шешімімен қоса электрондық іс макетін алғаннан кейін, осы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нысандағы электрондық журналда іске нөмір береді, одан кейін көрсетілген шешімді қағаз жеткізгіште өтініш иесінің іс макетіне қосып тігеді.</w:t>
      </w:r>
      <w:r>
        <w:br/>
      </w:r>
      <w:r>
        <w:rPr>
          <w:rFonts w:ascii="Times New Roman"/>
          <w:b w:val="false"/>
          <w:i w:val="false"/>
          <w:color w:val="000000"/>
          <w:sz w:val="28"/>
        </w:rPr>
        <w:t>
</w:t>
      </w:r>
      <w:r>
        <w:rPr>
          <w:rFonts w:ascii="Times New Roman"/>
          <w:b w:val="false"/>
          <w:i w:val="false"/>
          <w:color w:val="000000"/>
          <w:sz w:val="28"/>
        </w:rPr>
        <w:t>
      13. Сканермен көшірілген электрондық іс макетінің берілген құжаттарында күмән туындаған жағдайда жәрдемақы тағайындау жөніндегі уәкілетті орган электрондық іс макетімен салыстыру үшін уәкілетті ұйым бөлімшесінен істің макетін сұратады.</w:t>
      </w:r>
      <w:r>
        <w:br/>
      </w:r>
      <w:r>
        <w:rPr>
          <w:rFonts w:ascii="Times New Roman"/>
          <w:b w:val="false"/>
          <w:i w:val="false"/>
          <w:color w:val="000000"/>
          <w:sz w:val="28"/>
        </w:rPr>
        <w:t>
</w:t>
      </w:r>
      <w:r>
        <w:rPr>
          <w:rFonts w:ascii="Times New Roman"/>
          <w:b w:val="false"/>
          <w:i w:val="false"/>
          <w:color w:val="000000"/>
          <w:sz w:val="28"/>
        </w:rPr>
        <w:t>
      14. Егер жәрдемақы тағайындау жөніндегі уәкілетті орган келіп түскен электрондық іс макетінен шешім қабылдау үшін қажетті құжаттың (құжаттардың) жоқ екенін анықтаған және (немесе) шешім жобасынан қате тапқан жағдайда, электрондық іс макеті шешім жобасымен және электрондық хабарламамен қоса уәкілетті ұйым бөлімшесіне электрондық байланыс арқылы қайтарылады.</w:t>
      </w:r>
      <w:r>
        <w:br/>
      </w:r>
      <w:r>
        <w:rPr>
          <w:rFonts w:ascii="Times New Roman"/>
          <w:b w:val="false"/>
          <w:i w:val="false"/>
          <w:color w:val="000000"/>
          <w:sz w:val="28"/>
        </w:rPr>
        <w:t>
      Электрондық хабарламаның тиісті бағанында қайтарудың нақты себебі көрсетіледі.</w:t>
      </w:r>
      <w:r>
        <w:br/>
      </w:r>
      <w:r>
        <w:rPr>
          <w:rFonts w:ascii="Times New Roman"/>
          <w:b w:val="false"/>
          <w:i w:val="false"/>
          <w:color w:val="000000"/>
          <w:sz w:val="28"/>
        </w:rPr>
        <w:t>
      Уәкілетті ұйымның бөлімшесі қайтарылған электронды іс макеті келіп түскен күннен бастап: бес жұмыс күні ішінде анықталған қатені жояды және (немесе) өтініш беруші қосымша құжаттарды ұсынған кезде отыз жұмыс күні ішінде электронды іс макетін осы Ереженің 7-11-тармақтарында көзделген тәртіппен қайта ресімдейді.</w:t>
      </w:r>
      <w:r>
        <w:br/>
      </w:r>
      <w:r>
        <w:rPr>
          <w:rFonts w:ascii="Times New Roman"/>
          <w:b w:val="false"/>
          <w:i w:val="false"/>
          <w:color w:val="000000"/>
          <w:sz w:val="28"/>
        </w:rPr>
        <w:t>
</w:t>
      </w:r>
      <w:r>
        <w:rPr>
          <w:rFonts w:ascii="Times New Roman"/>
          <w:b w:val="false"/>
          <w:i w:val="false"/>
          <w:color w:val="000000"/>
          <w:sz w:val="28"/>
        </w:rPr>
        <w:t>
      15. Жәрдемақы тағайындаудан бас тарту туралы шешім қабылданған жағдайда жәрдемақы тағайындау жөніндегі уәкілетті орган шешімде бас тарту негіздемесін көрсетеді.</w:t>
      </w:r>
      <w:r>
        <w:br/>
      </w:r>
      <w:r>
        <w:rPr>
          <w:rFonts w:ascii="Times New Roman"/>
          <w:b w:val="false"/>
          <w:i w:val="false"/>
          <w:color w:val="000000"/>
          <w:sz w:val="28"/>
        </w:rPr>
        <w:t>
      Бұл ретте электрондық іс макеті электрондық хабарламамен және жәрдемақы тағайындау жөніндегі уәкілетті органның бас тарту себептері туралы хатымен қоса уәкілетті ұйымның бөлімшесіне электрондық байланыс арқылы қайтарылады.</w:t>
      </w:r>
      <w:r>
        <w:br/>
      </w:r>
      <w:r>
        <w:rPr>
          <w:rFonts w:ascii="Times New Roman"/>
          <w:b w:val="false"/>
          <w:i w:val="false"/>
          <w:color w:val="000000"/>
          <w:sz w:val="28"/>
        </w:rPr>
        <w:t>
      Уәкілетті ұйымның бөлімшесі жәрдемақы тағайындау жөніндегі уәкілетті органнан хат келіп түскен күннен бастап бес жұмыс күні ішінде жәрдемақы тағайындаудан бас тарту туралы өтініш иесіне жазбаша хабарлайды және ұсынылған құжаттарды (өтінішті қоспағанда) жәрдемақы тағайындау жөніндегі уәкілетті органның бас тарту себептері туралы хатымен қоса өтініш иесіне қайтарады.</w:t>
      </w:r>
      <w:r>
        <w:br/>
      </w:r>
      <w:r>
        <w:rPr>
          <w:rFonts w:ascii="Times New Roman"/>
          <w:b w:val="false"/>
          <w:i w:val="false"/>
          <w:color w:val="000000"/>
          <w:sz w:val="28"/>
        </w:rPr>
        <w:t>
</w:t>
      </w:r>
      <w:r>
        <w:rPr>
          <w:rFonts w:ascii="Times New Roman"/>
          <w:b w:val="false"/>
          <w:i w:val="false"/>
          <w:color w:val="000000"/>
          <w:sz w:val="28"/>
        </w:rPr>
        <w:t>
      16. Егер шешімнің қолданылу мерзімін ұзарту үшін негіздеме болып табылатын немесе жәрдемақының мөлшеріне әсер ететін мән-жайлар туындаған жағдайда, уәкілетті ұйымның бөлімшесі осы Ережеге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нысандағы шешім жобасын дайындайды және оны жаңадан ұсынылған құжаттармен, олар бар болса, толықтырылған электрондық іс макетімен бірге осы Ереженің 7-11-тармақтарында көзделген тәртіппен жәрдемақы тағайындау жөніндегі уәкілетті органға бекітуге жібереді.</w:t>
      </w:r>
      <w:r>
        <w:br/>
      </w:r>
      <w:r>
        <w:rPr>
          <w:rFonts w:ascii="Times New Roman"/>
          <w:b w:val="false"/>
          <w:i w:val="false"/>
          <w:color w:val="000000"/>
          <w:sz w:val="28"/>
        </w:rPr>
        <w:t>
</w:t>
      </w:r>
      <w:r>
        <w:rPr>
          <w:rFonts w:ascii="Times New Roman"/>
          <w:b w:val="false"/>
          <w:i w:val="false"/>
          <w:color w:val="000000"/>
          <w:sz w:val="28"/>
        </w:rPr>
        <w:t>
      17. Жәрдемақы оны алу құқығы туындағаннан кейін жәрдемақы тағайындау үшін өтініш берілген күннен бастап тағайындалады. Барлық құжаттарымен бірге өтініш берілген күн өтініш жасалған күн болып есептеледі.</w:t>
      </w:r>
      <w:r>
        <w:br/>
      </w:r>
      <w:r>
        <w:rPr>
          <w:rFonts w:ascii="Times New Roman"/>
          <w:b w:val="false"/>
          <w:i w:val="false"/>
          <w:color w:val="000000"/>
          <w:sz w:val="28"/>
        </w:rPr>
        <w:t>
      5-тармақтың 10) тармақшасында көрсетілген тұлғаларға жәрдемақы өтініш берілген күннен бастап тағайындалады.</w:t>
      </w:r>
      <w:r>
        <w:br/>
      </w:r>
      <w:r>
        <w:rPr>
          <w:rFonts w:ascii="Times New Roman"/>
          <w:b w:val="false"/>
          <w:i w:val="false"/>
          <w:color w:val="000000"/>
          <w:sz w:val="28"/>
        </w:rPr>
        <w:t>
      Жәрдемақы тағайындалуы үшін негіздеме жойылған жағдайда жәрдемақы алушылар бұл туралы он жұмыс күні ішінде уәкілетті ұйымның бөлімшесіне хабарлауға міндеттенеді.</w:t>
      </w:r>
      <w:r>
        <w:br/>
      </w:r>
      <w:r>
        <w:rPr>
          <w:rFonts w:ascii="Times New Roman"/>
          <w:b w:val="false"/>
          <w:i w:val="false"/>
          <w:color w:val="000000"/>
          <w:sz w:val="28"/>
        </w:rPr>
        <w:t>
      Жоғарыда көрсетілген тұлғалар тағайындау үшін қажетті стажы туралы толық емес мәліметтер ұсынған жағдайда, уәкілетті ұйымның бөлімшесі бес жұмыс күні ішінде құжаттарды арнайы комиссиялардың қарауына осы Ережеге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жібереді.</w:t>
      </w:r>
      <w:r>
        <w:br/>
      </w:r>
      <w:r>
        <w:rPr>
          <w:rFonts w:ascii="Times New Roman"/>
          <w:b w:val="false"/>
          <w:i w:val="false"/>
          <w:color w:val="000000"/>
          <w:sz w:val="28"/>
        </w:rPr>
        <w:t>
      Арнайы комиссиялар ұсынылған материалдарды осы Ереженің 4-тарауына сәйкес қарайды.</w:t>
      </w:r>
    </w:p>
    <w:bookmarkEnd w:id="5"/>
    <w:bookmarkStart w:name="z56" w:id="6"/>
    <w:p>
      <w:pPr>
        <w:spacing w:after="0"/>
        <w:ind w:left="0"/>
        <w:jc w:val="left"/>
      </w:pPr>
      <w:r>
        <w:rPr>
          <w:rFonts w:ascii="Times New Roman"/>
          <w:b/>
          <w:i w:val="false"/>
          <w:color w:val="000000"/>
        </w:rPr>
        <w:t xml:space="preserve"> 
3. Республикалық бюджеттен жәрдемақы төлеудің тәртібі</w:t>
      </w:r>
    </w:p>
    <w:bookmarkEnd w:id="6"/>
    <w:bookmarkStart w:name="z57" w:id="7"/>
    <w:p>
      <w:pPr>
        <w:spacing w:after="0"/>
        <w:ind w:left="0"/>
        <w:jc w:val="both"/>
      </w:pPr>
      <w:r>
        <w:rPr>
          <w:rFonts w:ascii="Times New Roman"/>
          <w:b w:val="false"/>
          <w:i w:val="false"/>
          <w:color w:val="000000"/>
          <w:sz w:val="28"/>
        </w:rPr>
        <w:t>
      18. Жәрдемақы төлеуді уәкілетті ұйым жәрдемақы беру жөніндегі уәкілетті органдар арқылы жүзеге асырады.</w:t>
      </w:r>
      <w:r>
        <w:br/>
      </w:r>
      <w:r>
        <w:rPr>
          <w:rFonts w:ascii="Times New Roman"/>
          <w:b w:val="false"/>
          <w:i w:val="false"/>
          <w:color w:val="000000"/>
          <w:sz w:val="28"/>
        </w:rPr>
        <w:t>
</w:t>
      </w:r>
      <w:r>
        <w:rPr>
          <w:rFonts w:ascii="Times New Roman"/>
          <w:b w:val="false"/>
          <w:i w:val="false"/>
          <w:color w:val="000000"/>
          <w:sz w:val="28"/>
        </w:rPr>
        <w:t>
      19. Уәкілетті ұйым жәрдемақы тағайындау жөніндегі уәкілетті органдар қабылдаған шешімдердің негізінде жәрдемақы төлеуге қаражат қажеттілігі туралы өтінім жасайды.</w:t>
      </w:r>
      <w:r>
        <w:br/>
      </w:r>
      <w:r>
        <w:rPr>
          <w:rFonts w:ascii="Times New Roman"/>
          <w:b w:val="false"/>
          <w:i w:val="false"/>
          <w:color w:val="000000"/>
          <w:sz w:val="28"/>
        </w:rPr>
        <w:t>
      Уәкілетті ұйым ай сайын 25-күні жәрдемақы төлеуге қаражат қажеттілігі туралы өтінімді Қазақстан Республикасы Еңбек және халықты әлеуметтік қорғау министрлігіне (бұдан әрі - Министрлік) ұсынады.</w:t>
      </w:r>
      <w:r>
        <w:br/>
      </w:r>
      <w:r>
        <w:rPr>
          <w:rFonts w:ascii="Times New Roman"/>
          <w:b w:val="false"/>
          <w:i w:val="false"/>
          <w:color w:val="000000"/>
          <w:sz w:val="28"/>
        </w:rPr>
        <w:t>
</w:t>
      </w:r>
      <w:r>
        <w:rPr>
          <w:rFonts w:ascii="Times New Roman"/>
          <w:b w:val="false"/>
          <w:i w:val="false"/>
          <w:color w:val="000000"/>
          <w:sz w:val="28"/>
        </w:rPr>
        <w:t>
      20. Министрлік тиісті қаржы жылына арналған міндеттемелер мен төлемдер жөніндегі қаржыландыру жоспарларына сәйкес бөлінген сомалар шегіндегі қаражатты уәкілетті ұйымның есеп айырысу шотына аударады.</w:t>
      </w:r>
      <w:r>
        <w:br/>
      </w:r>
      <w:r>
        <w:rPr>
          <w:rFonts w:ascii="Times New Roman"/>
          <w:b w:val="false"/>
          <w:i w:val="false"/>
          <w:color w:val="000000"/>
          <w:sz w:val="28"/>
        </w:rPr>
        <w:t>
</w:t>
      </w:r>
      <w:r>
        <w:rPr>
          <w:rFonts w:ascii="Times New Roman"/>
          <w:b w:val="false"/>
          <w:i w:val="false"/>
          <w:color w:val="000000"/>
          <w:sz w:val="28"/>
        </w:rPr>
        <w:t>
      21. Уәкілетті ұйым облыстар, Астана және Алматы қалалары бөлінісінде жәрдемақыларды төлеу жөніндегі кестені жасайды және </w:t>
      </w:r>
      <w:r>
        <w:rPr>
          <w:rFonts w:ascii="Times New Roman"/>
          <w:b w:val="false"/>
          <w:i w:val="false"/>
          <w:color w:val="000000"/>
          <w:sz w:val="28"/>
        </w:rPr>
        <w:t>белгіленген</w:t>
      </w:r>
      <w:r>
        <w:rPr>
          <w:rFonts w:ascii="Times New Roman"/>
          <w:b w:val="false"/>
          <w:i w:val="false"/>
          <w:color w:val="000000"/>
          <w:sz w:val="28"/>
        </w:rPr>
        <w:t xml:space="preserve"> тәртіппен алушылардың ағымдағы шоттарына аудару жолымен жәрдемақы беру жөніндегі уәкілетті ұйымға төлем тапсырыстарымен аударады.</w:t>
      </w:r>
      <w:r>
        <w:br/>
      </w:r>
      <w:r>
        <w:rPr>
          <w:rFonts w:ascii="Times New Roman"/>
          <w:b w:val="false"/>
          <w:i w:val="false"/>
          <w:color w:val="000000"/>
          <w:sz w:val="28"/>
        </w:rPr>
        <w:t>
</w:t>
      </w:r>
      <w:r>
        <w:rPr>
          <w:rFonts w:ascii="Times New Roman"/>
          <w:b w:val="false"/>
          <w:i w:val="false"/>
          <w:color w:val="000000"/>
          <w:sz w:val="28"/>
        </w:rPr>
        <w:t>
      22. Бөлінген қаражат бойынша Министрлік пен уәкілетті ұйым арасында ай сайын салыстырып тексеру актісі жасалады.</w:t>
      </w:r>
      <w:r>
        <w:br/>
      </w:r>
      <w:r>
        <w:rPr>
          <w:rFonts w:ascii="Times New Roman"/>
          <w:b w:val="false"/>
          <w:i w:val="false"/>
          <w:color w:val="000000"/>
          <w:sz w:val="28"/>
        </w:rPr>
        <w:t>
</w:t>
      </w:r>
      <w:r>
        <w:rPr>
          <w:rFonts w:ascii="Times New Roman"/>
          <w:b w:val="false"/>
          <w:i w:val="false"/>
          <w:color w:val="000000"/>
          <w:sz w:val="28"/>
        </w:rPr>
        <w:t>
      23. Төленген сома бойынша уәкілетті ұйым мен жәрдемақы төлеу жөніндегі уәкілетті ұйымдардың арасында ай сайын салыстырып тексеру актілері жасалады.</w:t>
      </w:r>
      <w:r>
        <w:br/>
      </w:r>
      <w:r>
        <w:rPr>
          <w:rFonts w:ascii="Times New Roman"/>
          <w:b w:val="false"/>
          <w:i w:val="false"/>
          <w:color w:val="000000"/>
          <w:sz w:val="28"/>
        </w:rPr>
        <w:t>
</w:t>
      </w:r>
      <w:r>
        <w:rPr>
          <w:rFonts w:ascii="Times New Roman"/>
          <w:b w:val="false"/>
          <w:i w:val="false"/>
          <w:color w:val="000000"/>
          <w:sz w:val="28"/>
        </w:rPr>
        <w:t>
      24. Жәрдемақы беру жөніндегі қызметтерге ақы төлеу уәкілетті ұйым мен жәрдемақы беру жөніндегі уәкілетті ұйымның арасында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жасалған шарттың негізінде жүргізіледі.</w:t>
      </w:r>
      <w:r>
        <w:br/>
      </w:r>
      <w:r>
        <w:rPr>
          <w:rFonts w:ascii="Times New Roman"/>
          <w:b w:val="false"/>
          <w:i w:val="false"/>
          <w:color w:val="000000"/>
          <w:sz w:val="28"/>
        </w:rPr>
        <w:t>
      Жәрдемақы алуға құқығы бар адам қайтыс болғаннан кейін жәрдемақы беру жөніндегі уәкілетті ұйым алған, қайтыс болған адамның шотына аударылмаған жәрдемақы сомасы уәкілетті ұйымға оның бөлімшесінің хаты (өкімі) негізінде қайтарылады.</w:t>
      </w:r>
    </w:p>
    <w:bookmarkEnd w:id="7"/>
    <w:bookmarkStart w:name="z75" w:id="8"/>
    <w:p>
      <w:pPr>
        <w:spacing w:after="0"/>
        <w:ind w:left="0"/>
        <w:jc w:val="left"/>
      </w:pPr>
      <w:r>
        <w:rPr>
          <w:rFonts w:ascii="Times New Roman"/>
          <w:b/>
          <w:i w:val="false"/>
          <w:color w:val="000000"/>
        </w:rPr>
        <w:t xml:space="preserve"> 
4. Арнайы комиссиялар</w:t>
      </w:r>
    </w:p>
    <w:bookmarkEnd w:id="8"/>
    <w:bookmarkStart w:name="z76" w:id="9"/>
    <w:p>
      <w:pPr>
        <w:spacing w:after="0"/>
        <w:ind w:left="0"/>
        <w:jc w:val="both"/>
      </w:pPr>
      <w:r>
        <w:rPr>
          <w:rFonts w:ascii="Times New Roman"/>
          <w:b w:val="false"/>
          <w:i w:val="false"/>
          <w:color w:val="000000"/>
          <w:sz w:val="28"/>
        </w:rPr>
        <w:t>
      25. Бар жұмыс стажы туралы құжаттар болмаған немесе толық ұсынылмаған кезде, 1941 жылғы 22 маусымнан бастап 1945 жылғы 9 мамырды қоса алғандағы жұмыс стажын арнайы комиссиялар белгілей алады.</w:t>
      </w:r>
      <w:r>
        <w:br/>
      </w:r>
      <w:r>
        <w:rPr>
          <w:rFonts w:ascii="Times New Roman"/>
          <w:b w:val="false"/>
          <w:i w:val="false"/>
          <w:color w:val="000000"/>
          <w:sz w:val="28"/>
        </w:rPr>
        <w:t>
</w:t>
      </w:r>
      <w:r>
        <w:rPr>
          <w:rFonts w:ascii="Times New Roman"/>
          <w:b w:val="false"/>
          <w:i w:val="false"/>
          <w:color w:val="000000"/>
          <w:sz w:val="28"/>
        </w:rPr>
        <w:t>
      26. Арнайы комиссия жергілікті өкілді органдардың, жергілікті өзін-өзі басқару органдарының, Ардагерлер кеңестерінің, қоғамдық бірлестіктердің, уәкілетті жұмыспен қамту және әлеуметтік бағдарламалар уәкілетті органдарының, жәрдемақы тағайындау жөніндегі уәкілетті органның, әскери басқарманың жергілікті органдарының өкілдерінен тұрады.</w:t>
      </w:r>
      <w:r>
        <w:br/>
      </w:r>
      <w:r>
        <w:rPr>
          <w:rFonts w:ascii="Times New Roman"/>
          <w:b w:val="false"/>
          <w:i w:val="false"/>
          <w:color w:val="000000"/>
          <w:sz w:val="28"/>
        </w:rPr>
        <w:t>
</w:t>
      </w:r>
      <w:r>
        <w:rPr>
          <w:rFonts w:ascii="Times New Roman"/>
          <w:b w:val="false"/>
          <w:i w:val="false"/>
          <w:color w:val="000000"/>
          <w:sz w:val="28"/>
        </w:rPr>
        <w:t>
      27. Арнайы комиссиялар:</w:t>
      </w:r>
      <w:r>
        <w:br/>
      </w:r>
      <w:r>
        <w:rPr>
          <w:rFonts w:ascii="Times New Roman"/>
          <w:b w:val="false"/>
          <w:i w:val="false"/>
          <w:color w:val="000000"/>
          <w:sz w:val="28"/>
        </w:rPr>
        <w:t>
      1941 жылғы 22 маусымнан бастап 1945 жылғы 9 мамырды қоса алғандағы еңбек стажын растау үшін ұсынылған құжаттардың мазмұны мен тиісінше ресімделуін құқықтық бағалауды;</w:t>
      </w:r>
      <w:r>
        <w:br/>
      </w:r>
      <w:r>
        <w:rPr>
          <w:rFonts w:ascii="Times New Roman"/>
          <w:b w:val="false"/>
          <w:i w:val="false"/>
          <w:color w:val="000000"/>
          <w:sz w:val="28"/>
        </w:rPr>
        <w:t>
      куәгерлердің айғақтамалары бойынша жұмыс стажын белгілеуді (куәгерлерге сұрақтар қоюды);</w:t>
      </w:r>
      <w:r>
        <w:br/>
      </w:r>
      <w:r>
        <w:rPr>
          <w:rFonts w:ascii="Times New Roman"/>
          <w:b w:val="false"/>
          <w:i w:val="false"/>
          <w:color w:val="000000"/>
          <w:sz w:val="28"/>
        </w:rPr>
        <w:t>
      өтініш берушінің жұмыс стажын белгілеу үшін қажетті құжаттарды сұратуды;</w:t>
      </w:r>
      <w:r>
        <w:br/>
      </w:r>
      <w:r>
        <w:rPr>
          <w:rFonts w:ascii="Times New Roman"/>
          <w:b w:val="false"/>
          <w:i w:val="false"/>
          <w:color w:val="000000"/>
          <w:sz w:val="28"/>
        </w:rPr>
        <w:t>
      1941 жылғы 22 маусымнан бастап 1945 жылғы 9 мамырды қоса алған кезеңдегі жұмыс стажын белгілеу (немесе белгілеуден бас тарту) туралы шешімдер шығаруды;</w:t>
      </w:r>
      <w:r>
        <w:br/>
      </w:r>
      <w:r>
        <w:rPr>
          <w:rFonts w:ascii="Times New Roman"/>
          <w:b w:val="false"/>
          <w:i w:val="false"/>
          <w:color w:val="000000"/>
          <w:sz w:val="28"/>
        </w:rPr>
        <w:t>
      жұмыс стажын белгілеу туралы құжаттарды қараудың барысы туралы өтініш берушілерге жазбаша хабарлауды жүзеге асырады.</w:t>
      </w:r>
      <w:r>
        <w:br/>
      </w:r>
      <w:r>
        <w:rPr>
          <w:rFonts w:ascii="Times New Roman"/>
          <w:b w:val="false"/>
          <w:i w:val="false"/>
          <w:color w:val="000000"/>
          <w:sz w:val="28"/>
        </w:rPr>
        <w:t>
</w:t>
      </w:r>
      <w:r>
        <w:rPr>
          <w:rFonts w:ascii="Times New Roman"/>
          <w:b w:val="false"/>
          <w:i w:val="false"/>
          <w:color w:val="000000"/>
          <w:sz w:val="28"/>
        </w:rPr>
        <w:t>
      28. Арнайы комиссиялар жұмыс стажын белгілеуді өтініш берушіні бір кәсіпорында, ұйымда, мекемеде, ұжымдарда бірге істеген жұмысы бойынша білетін және оған қатысты өтініш берушінің жұмысын растайтын уақыт ішінде өзінің жұмысы туралы құжаттары, оның ішінде егер зейнетақы ісіндегі деректер бойынша еңбек стажы куәгердің айғақтары бойынша зейнетақы тағайындалғанда ескерілсе, куәгерлердің өздерінің жауаптарының хаттамалары бар, бір куәгер айғағының негізінде жүзеге асырылуы мүмкін.</w:t>
      </w:r>
      <w:r>
        <w:br/>
      </w:r>
      <w:r>
        <w:rPr>
          <w:rFonts w:ascii="Times New Roman"/>
          <w:b w:val="false"/>
          <w:i w:val="false"/>
          <w:color w:val="000000"/>
          <w:sz w:val="28"/>
        </w:rPr>
        <w:t>
</w:t>
      </w:r>
      <w:r>
        <w:rPr>
          <w:rFonts w:ascii="Times New Roman"/>
          <w:b w:val="false"/>
          <w:i w:val="false"/>
          <w:color w:val="000000"/>
          <w:sz w:val="28"/>
        </w:rPr>
        <w:t>
      29. Арнайы комиссиялар куәгерлерді жеке айғақтар үшін шақыру немесе куәгерлердің қолының түпнұсқа екендігі нотариалды тәртіппен куәландырылған кезде олардың жазбаша айғақтарын қараумен шектелу туралы мәселені өз қарауы бойынша шешеді.</w:t>
      </w:r>
      <w:r>
        <w:br/>
      </w:r>
      <w:r>
        <w:rPr>
          <w:rFonts w:ascii="Times New Roman"/>
          <w:b w:val="false"/>
          <w:i w:val="false"/>
          <w:color w:val="000000"/>
          <w:sz w:val="28"/>
        </w:rPr>
        <w:t>
</w:t>
      </w:r>
      <w:r>
        <w:rPr>
          <w:rFonts w:ascii="Times New Roman"/>
          <w:b w:val="false"/>
          <w:i w:val="false"/>
          <w:color w:val="000000"/>
          <w:sz w:val="28"/>
        </w:rPr>
        <w:t>
      30. Өтініш берушіде жұмыс фактісі туралы құжаттар сақталмаған, сондай-ақ өтініш берушінің 1941 жылғы 22 маусымнан бастап 1945 жылғы 9 мамыр аралығындағы жұмысын растайтын куәгерлерді ұсынуға мүмкіндігі болмаған жағдайларда, жұмыс фактісін арнайы комиссия Ардагерлер кеңестерінің қолдаухаттары негізінде белгілейді.</w:t>
      </w:r>
      <w:r>
        <w:br/>
      </w:r>
      <w:r>
        <w:rPr>
          <w:rFonts w:ascii="Times New Roman"/>
          <w:b w:val="false"/>
          <w:i w:val="false"/>
          <w:color w:val="000000"/>
          <w:sz w:val="28"/>
        </w:rPr>
        <w:t>
      Қолдаухатқа мұрағат органдарының, ұйымдардың мұрағаттардың жоқ екені туралы анықтамалары қоса беріледі.</w:t>
      </w:r>
      <w:r>
        <w:br/>
      </w:r>
      <w:r>
        <w:rPr>
          <w:rFonts w:ascii="Times New Roman"/>
          <w:b w:val="false"/>
          <w:i w:val="false"/>
          <w:color w:val="000000"/>
          <w:sz w:val="28"/>
        </w:rPr>
        <w:t>
</w:t>
      </w:r>
      <w:r>
        <w:rPr>
          <w:rFonts w:ascii="Times New Roman"/>
          <w:b w:val="false"/>
          <w:i w:val="false"/>
          <w:color w:val="000000"/>
          <w:sz w:val="28"/>
        </w:rPr>
        <w:t>
      31. Уәкілетті ұйымның бөлімшелерінен қарауға келіп түскен құжаттар осы Ереженің </w:t>
      </w:r>
      <w:r>
        <w:rPr>
          <w:rFonts w:ascii="Times New Roman"/>
          <w:b w:val="false"/>
          <w:i w:val="false"/>
          <w:color w:val="000000"/>
          <w:sz w:val="28"/>
        </w:rPr>
        <w:t>13-қосымшаға</w:t>
      </w:r>
      <w:r>
        <w:rPr>
          <w:rFonts w:ascii="Times New Roman"/>
          <w:b w:val="false"/>
          <w:i w:val="false"/>
          <w:color w:val="000000"/>
          <w:sz w:val="28"/>
        </w:rPr>
        <w:t xml:space="preserve"> сәйкес журналда тіркеледі.</w:t>
      </w:r>
      <w:r>
        <w:br/>
      </w:r>
      <w:r>
        <w:rPr>
          <w:rFonts w:ascii="Times New Roman"/>
          <w:b w:val="false"/>
          <w:i w:val="false"/>
          <w:color w:val="000000"/>
          <w:sz w:val="28"/>
        </w:rPr>
        <w:t>
</w:t>
      </w:r>
      <w:r>
        <w:rPr>
          <w:rFonts w:ascii="Times New Roman"/>
          <w:b w:val="false"/>
          <w:i w:val="false"/>
          <w:color w:val="000000"/>
          <w:sz w:val="28"/>
        </w:rPr>
        <w:t>
      32. Арнайы комиссия келіп түскен құжаттарды күнтізбелік он күн ішінде қарайды және жетіспейтін құжаттарды тиісті ұйымдардан (кәсіпорындардан) сұрату немесе куәгерлерге сұрақ қою туралы шешім қабылдайды.</w:t>
      </w:r>
      <w:r>
        <w:br/>
      </w:r>
      <w:r>
        <w:rPr>
          <w:rFonts w:ascii="Times New Roman"/>
          <w:b w:val="false"/>
          <w:i w:val="false"/>
          <w:color w:val="000000"/>
          <w:sz w:val="28"/>
        </w:rPr>
        <w:t>
</w:t>
      </w:r>
      <w:r>
        <w:rPr>
          <w:rFonts w:ascii="Times New Roman"/>
          <w:b w:val="false"/>
          <w:i w:val="false"/>
          <w:color w:val="000000"/>
          <w:sz w:val="28"/>
        </w:rPr>
        <w:t>
      33. Өтініш иесімен 1941 жылғы 22 маусымнан бастап 1945 жылғы 9 мамырды қоса алғанда бірге жұмыс істеу фактісін растай алатын куәгерлер болса, осы Ережеге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нысанда куәгерлерге сұрақ қою хаттамасы жасалады.</w:t>
      </w:r>
      <w:r>
        <w:br/>
      </w:r>
      <w:r>
        <w:rPr>
          <w:rFonts w:ascii="Times New Roman"/>
          <w:b w:val="false"/>
          <w:i w:val="false"/>
          <w:color w:val="000000"/>
          <w:sz w:val="28"/>
        </w:rPr>
        <w:t>
</w:t>
      </w:r>
      <w:r>
        <w:rPr>
          <w:rFonts w:ascii="Times New Roman"/>
          <w:b w:val="false"/>
          <w:i w:val="false"/>
          <w:color w:val="000000"/>
          <w:sz w:val="28"/>
        </w:rPr>
        <w:t>
      34. Қажетті құжаттарды жинау, куәгерлерге сұрақ қою қорытындылары бойынша арнайы комиссия еңбек стажын белгілеу туралы осы Ережеге </w:t>
      </w:r>
      <w:r>
        <w:rPr>
          <w:rFonts w:ascii="Times New Roman"/>
          <w:b w:val="false"/>
          <w:i w:val="false"/>
          <w:color w:val="000000"/>
          <w:sz w:val="28"/>
        </w:rPr>
        <w:t>15-қосымшаға</w:t>
      </w:r>
      <w:r>
        <w:rPr>
          <w:rFonts w:ascii="Times New Roman"/>
          <w:b w:val="false"/>
          <w:i w:val="false"/>
          <w:color w:val="000000"/>
          <w:sz w:val="28"/>
        </w:rPr>
        <w:t xml:space="preserve"> сәйкес нысанда шешім шығарады және оны уәкілетті ұйымның бөлімшесіне жібереді.</w:t>
      </w:r>
    </w:p>
    <w:bookmarkEnd w:id="9"/>
    <w:bookmarkStart w:name="z36" w:id="10"/>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ff0000"/>
          <w:sz w:val="28"/>
        </w:rPr>
        <w:t xml:space="preserve">      Ескерту. 1-қосымшаға өзгеріс енгізілді - ҚР Үкіметінің 04.04.2014 </w:t>
      </w:r>
      <w:r>
        <w:rPr>
          <w:rFonts w:ascii="Times New Roman"/>
          <w:b w:val="false"/>
          <w:i w:val="false"/>
          <w:color w:val="ff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p>
      <w:pPr>
        <w:spacing w:after="0"/>
        <w:ind w:left="0"/>
        <w:jc w:val="both"/>
      </w:pPr>
      <w:r>
        <w:rPr>
          <w:rFonts w:ascii="Times New Roman"/>
          <w:b w:val="false"/>
          <w:i w:val="false"/>
          <w:color w:val="000000"/>
          <w:sz w:val="28"/>
        </w:rPr>
        <w:t>Ауданның коды 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___________________________ облысы (қаласы) бойынша</w:t>
      </w:r>
      <w:r>
        <w:br/>
      </w:r>
      <w:r>
        <w:rPr>
          <w:rFonts w:ascii="Times New Roman"/>
          <w:b w:val="false"/>
          <w:i w:val="false"/>
          <w:color w:val="000000"/>
          <w:sz w:val="28"/>
        </w:rPr>
        <w:t>
Бақылау және әлеуметтік қорғау департаменті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Азамат(ша) 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Туған күні 19__ ж. «___» ________________ тұрғылықты мекенжайы: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Жеке шотының № ________________ Банктің атауы __________________</w:t>
      </w:r>
      <w:r>
        <w:br/>
      </w:r>
      <w:r>
        <w:rPr>
          <w:rFonts w:ascii="Times New Roman"/>
          <w:b w:val="false"/>
          <w:i w:val="false"/>
          <w:color w:val="000000"/>
          <w:sz w:val="28"/>
        </w:rPr>
        <w:t>
Жеке сәйкестендіру нөмірі (ЖСН) ________________________________</w:t>
      </w:r>
      <w:r>
        <w:br/>
      </w:r>
      <w:r>
        <w:rPr>
          <w:rFonts w:ascii="Times New Roman"/>
          <w:b w:val="false"/>
          <w:i w:val="false"/>
          <w:color w:val="000000"/>
          <w:sz w:val="28"/>
        </w:rPr>
        <w:t>
Жеке куәлігінің (паспортының) мәліметтері: № ___________________,</w:t>
      </w:r>
      <w:r>
        <w:br/>
      </w:r>
      <w:r>
        <w:rPr>
          <w:rFonts w:ascii="Times New Roman"/>
          <w:b w:val="false"/>
          <w:i w:val="false"/>
          <w:color w:val="000000"/>
          <w:sz w:val="28"/>
        </w:rPr>
        <w:t>
кім берген __________________ , берілген күні __________________.</w:t>
      </w:r>
    </w:p>
    <w:p>
      <w:pPr>
        <w:spacing w:after="0"/>
        <w:ind w:left="0"/>
        <w:jc w:val="both"/>
      </w:pPr>
      <w:r>
        <w:rPr>
          <w:rFonts w:ascii="Times New Roman"/>
          <w:b w:val="false"/>
          <w:i w:val="false"/>
          <w:color w:val="000000"/>
          <w:sz w:val="28"/>
        </w:rPr>
        <w:t>      Маған ____________________________________________________</w:t>
      </w:r>
      <w:r>
        <w:br/>
      </w:r>
      <w:r>
        <w:rPr>
          <w:rFonts w:ascii="Times New Roman"/>
          <w:b w:val="false"/>
          <w:i w:val="false"/>
          <w:color w:val="000000"/>
          <w:sz w:val="28"/>
        </w:rPr>
        <w:t>
                          (санаты көрсетіледі)</w:t>
      </w:r>
      <w:r>
        <w:br/>
      </w:r>
      <w:r>
        <w:rPr>
          <w:rFonts w:ascii="Times New Roman"/>
          <w:b w:val="false"/>
          <w:i w:val="false"/>
          <w:color w:val="000000"/>
          <w:sz w:val="28"/>
        </w:rPr>
        <w:t>
ретінде арнаулы мемлекеттік жәрдемақы тағайындауды сұраймын.</w:t>
      </w:r>
      <w:r>
        <w:br/>
      </w:r>
      <w:r>
        <w:rPr>
          <w:rFonts w:ascii="Times New Roman"/>
          <w:b w:val="false"/>
          <w:i w:val="false"/>
          <w:color w:val="000000"/>
          <w:sz w:val="28"/>
        </w:rPr>
        <w:t>
      Мүгедектігі бойынша, асыраушысынан айырылуына байланысты, жасы бойынша мемлекеттік әлеуметтік жәрдемақы, мемлекеттік арнаулы жәрдемақы, зейнетақы аламын (керегін сызады)</w:t>
      </w:r>
    </w:p>
    <w:p>
      <w:pPr>
        <w:spacing w:after="0"/>
        <w:ind w:left="0"/>
        <w:jc w:val="both"/>
      </w:pPr>
      <w:r>
        <w:rPr>
          <w:rFonts w:ascii="Times New Roman"/>
          <w:b w:val="false"/>
          <w:i w:val="false"/>
          <w:color w:val="000000"/>
          <w:sz w:val="28"/>
        </w:rPr>
        <w:t>      Сіз арнаулы әлеуметтік жәрдемақыны өзге негіздер бойынша аласыз ба ____________________________________________________________</w:t>
      </w:r>
      <w:r>
        <w:br/>
      </w:r>
      <w:r>
        <w:rPr>
          <w:rFonts w:ascii="Times New Roman"/>
          <w:b w:val="false"/>
          <w:i w:val="false"/>
          <w:color w:val="000000"/>
          <w:sz w:val="28"/>
        </w:rPr>
        <w:t>
   (иә, жоқ; бар болса, қандай негіз бойынша екені көрсетіледі)</w:t>
      </w:r>
    </w:p>
    <w:p>
      <w:pPr>
        <w:spacing w:after="0"/>
        <w:ind w:left="0"/>
        <w:jc w:val="both"/>
      </w:pPr>
      <w:r>
        <w:rPr>
          <w:rFonts w:ascii="Times New Roman"/>
          <w:b w:val="false"/>
          <w:i w:val="false"/>
          <w:color w:val="000000"/>
          <w:sz w:val="28"/>
        </w:rPr>
        <w:t>      Арнаулы мемлекеттiк жәрдемақы тағайындау үшін қажетті менің дербес деректерімді жинауға және өңдеуге келісім беремін.</w:t>
      </w:r>
      <w:r>
        <w:br/>
      </w:r>
      <w:r>
        <w:rPr>
          <w:rFonts w:ascii="Times New Roman"/>
          <w:b w:val="false"/>
          <w:i w:val="false"/>
          <w:color w:val="000000"/>
          <w:sz w:val="28"/>
        </w:rPr>
        <w:t>
      Төленетін жәрдемақы мөлшеріне әсер ететін өзгерістер туындаған жағдайда, сондай-ақ тұрғылықты мекенжайы (оның ішінде ҚР тыс жерге кету), сауалнама мәліметтері, банк деректемелері өзгерген жағдайда олар туралы уәкілетті ұйымның бөлімшесіне 10 жұмыс күн ішінде хабарлауға міндеттенемін.</w:t>
      </w:r>
    </w:p>
    <w:p>
      <w:pPr>
        <w:spacing w:after="0"/>
        <w:ind w:left="0"/>
        <w:jc w:val="both"/>
      </w:pPr>
      <w:r>
        <w:rPr>
          <w:rFonts w:ascii="Times New Roman"/>
          <w:b w:val="false"/>
          <w:i w:val="false"/>
          <w:color w:val="000000"/>
          <w:sz w:val="28"/>
        </w:rPr>
        <w:t>      20__ ж. «___» _______       Өтініш берушінің қолы ______</w:t>
      </w:r>
    </w:p>
    <w:p>
      <w:pPr>
        <w:spacing w:after="0"/>
        <w:ind w:left="0"/>
        <w:jc w:val="both"/>
      </w:pPr>
      <w:r>
        <w:rPr>
          <w:rFonts w:ascii="Times New Roman"/>
          <w:b w:val="false"/>
          <w:i w:val="false"/>
          <w:color w:val="000000"/>
          <w:sz w:val="28"/>
        </w:rPr>
        <w:t>      Азамат(ша) _____________________________________________ өтіші</w:t>
      </w:r>
    </w:p>
    <w:p>
      <w:pPr>
        <w:spacing w:after="0"/>
        <w:ind w:left="0"/>
        <w:jc w:val="both"/>
      </w:pPr>
      <w:r>
        <w:rPr>
          <w:rFonts w:ascii="Times New Roman"/>
          <w:b w:val="false"/>
          <w:i w:val="false"/>
          <w:color w:val="000000"/>
          <w:sz w:val="28"/>
        </w:rPr>
        <w:t>      20___ ж. «___» қабылданды. № ___________</w:t>
      </w:r>
    </w:p>
    <w:p>
      <w:pPr>
        <w:spacing w:after="0"/>
        <w:ind w:left="0"/>
        <w:jc w:val="both"/>
      </w:pPr>
      <w:r>
        <w:rPr>
          <w:rFonts w:ascii="Times New Roman"/>
          <w:b w:val="false"/>
          <w:i w:val="false"/>
          <w:color w:val="000000"/>
          <w:sz w:val="28"/>
        </w:rPr>
        <w:t>      Құжаттарды қабылдаған адамның Т.А.Ә., лауазымы және қолы</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753"/>
        <w:gridCol w:w="3573"/>
        <w:gridCol w:w="25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атауы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 саны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Қоса берілген құжаттармен азамат(ша) ________________________ өтініші</w:t>
      </w:r>
      <w:r>
        <w:br/>
      </w:r>
      <w:r>
        <w:rPr>
          <w:rFonts w:ascii="Times New Roman"/>
          <w:b w:val="false"/>
          <w:i w:val="false"/>
          <w:color w:val="000000"/>
          <w:sz w:val="28"/>
        </w:rPr>
        <w:t>
________ данада 200__ ж. «___» ____ № ____ тіркелді, құжаттар</w:t>
      </w:r>
      <w:r>
        <w:br/>
      </w:r>
      <w:r>
        <w:rPr>
          <w:rFonts w:ascii="Times New Roman"/>
          <w:b w:val="false"/>
          <w:i w:val="false"/>
          <w:color w:val="000000"/>
          <w:sz w:val="28"/>
        </w:rPr>
        <w:t>
20___ ж. «___» __________ қабылданды.</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(құжатты қабылдаған адамның Т.А.Ә. және қолы)</w:t>
      </w:r>
    </w:p>
    <w:p>
      <w:pPr>
        <w:spacing w:after="0"/>
        <w:ind w:left="0"/>
        <w:jc w:val="both"/>
      </w:pPr>
      <w:r>
        <w:rPr>
          <w:rFonts w:ascii="Times New Roman"/>
          <w:b w:val="false"/>
          <w:i w:val="false"/>
          <w:color w:val="000000"/>
          <w:sz w:val="28"/>
        </w:rPr>
        <w:t>      Төленетін жәрдемақы мөлшеріне әсер ететін өзгерістер туындаған жағдайда, сондай-ақ тұрғылықты мекенжайы (оның ішінде ҚР тыс жерге кету), сауалнама мәліметтері, банк деректемелері өзгерген жағдайда олар туралы уәкілетті ұйым бөлімшесіне 10 жұмыс күн ішінде хабарлауға міндеттенемін.</w:t>
      </w:r>
    </w:p>
    <w:bookmarkStart w:name="z37" w:id="11"/>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2-қосымша           </w:t>
      </w:r>
    </w:p>
    <w:bookmarkEnd w:id="11"/>
    <w:p>
      <w:pPr>
        <w:spacing w:after="0"/>
        <w:ind w:left="0"/>
        <w:jc w:val="left"/>
      </w:pPr>
      <w:r>
        <w:rPr>
          <w:rFonts w:ascii="Times New Roman"/>
          <w:b/>
          <w:i w:val="false"/>
          <w:color w:val="000000"/>
        </w:rPr>
        <w:t xml:space="preserve"> Қазақстан Республикасы азаматтарының қатысуымен ұрыс қимылдары жүрген қалалар мен жүргізілген кезеңдердің тізбесі</w:t>
      </w:r>
    </w:p>
    <w:p>
      <w:pPr>
        <w:spacing w:after="0"/>
        <w:ind w:left="0"/>
        <w:jc w:val="both"/>
      </w:pPr>
      <w:r>
        <w:rPr>
          <w:rFonts w:ascii="Times New Roman"/>
          <w:b w:val="false"/>
          <w:i w:val="false"/>
          <w:color w:val="000000"/>
          <w:sz w:val="28"/>
        </w:rPr>
        <w:t>      Одесса қаласын қорғау: 1941 жылғы 10 тамыздан 16 қазанға дейін.</w:t>
      </w:r>
      <w:r>
        <w:br/>
      </w:r>
      <w:r>
        <w:rPr>
          <w:rFonts w:ascii="Times New Roman"/>
          <w:b w:val="false"/>
          <w:i w:val="false"/>
          <w:color w:val="000000"/>
          <w:sz w:val="28"/>
        </w:rPr>
        <w:t>
      Ленинград қаласын қорғау: 1941 жылғы 8 қыркүйектен 1944 жылғы 27 қаңтарға дейін.</w:t>
      </w:r>
      <w:r>
        <w:br/>
      </w:r>
      <w:r>
        <w:rPr>
          <w:rFonts w:ascii="Times New Roman"/>
          <w:b w:val="false"/>
          <w:i w:val="false"/>
          <w:color w:val="000000"/>
          <w:sz w:val="28"/>
        </w:rPr>
        <w:t>
      Севастополь қаласын қорғау: 1941 жылғы 5 қарашадан 1942 жылғы 4 шілдеге дейін.</w:t>
      </w:r>
      <w:r>
        <w:br/>
      </w:r>
      <w:r>
        <w:rPr>
          <w:rFonts w:ascii="Times New Roman"/>
          <w:b w:val="false"/>
          <w:i w:val="false"/>
          <w:color w:val="000000"/>
          <w:sz w:val="28"/>
        </w:rPr>
        <w:t>
      Сталинград қаласын қорғау: 1942 жылғы 12 шілдеден 19 қарашаға дейін.</w:t>
      </w:r>
    </w:p>
    <w:bookmarkStart w:name="z38" w:id="12"/>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3-қосымша           </w:t>
      </w:r>
    </w:p>
    <w:bookmarkEnd w:id="12"/>
    <w:p>
      <w:pPr>
        <w:spacing w:after="0"/>
        <w:ind w:left="0"/>
        <w:jc w:val="left"/>
      </w:pPr>
      <w:r>
        <w:rPr>
          <w:rFonts w:ascii="Times New Roman"/>
          <w:b/>
          <w:i w:val="false"/>
          <w:color w:val="000000"/>
        </w:rPr>
        <w:t xml:space="preserve"> Қазақстан Республикасы азаматтарының қатысумен басқа мемлекеттер аумағында жүргізілген ұрыс қимылдары кезеңдерінің тізбесі</w:t>
      </w:r>
    </w:p>
    <w:p>
      <w:pPr>
        <w:spacing w:after="0"/>
        <w:ind w:left="0"/>
        <w:jc w:val="both"/>
      </w:pPr>
      <w:r>
        <w:rPr>
          <w:rFonts w:ascii="Times New Roman"/>
          <w:b w:val="false"/>
          <w:i w:val="false"/>
          <w:color w:val="000000"/>
          <w:sz w:val="28"/>
        </w:rPr>
        <w:t>      Алжирдегі ұрыс қимылдары: 1962 - 1964 жылдар;</w:t>
      </w:r>
      <w:r>
        <w:br/>
      </w:r>
      <w:r>
        <w:rPr>
          <w:rFonts w:ascii="Times New Roman"/>
          <w:b w:val="false"/>
          <w:i w:val="false"/>
          <w:color w:val="000000"/>
          <w:sz w:val="28"/>
        </w:rPr>
        <w:t>
      Мысырдағы (Біріккен Араб Республикасы) ұрыс қимылдары: 1962 жылғы қазаннан 1963 жылғы наурызға дейін; 1967 жылғы маусым; 1968 жыл; 1969 жылғы наурыздан 1972 жылғы шілдеге дейін; 1973 жылғы қазаннан 1974 жылғы наурызға дейін; 1974 жылғы маусымнан 1975 жылғы ақпанға дейін (Суэц арнасын минадан тазартуға қатысқан Қара теңіз және Тынық мұхиты флоттары тралшыларының жеке құрамы үшін).</w:t>
      </w:r>
      <w:r>
        <w:br/>
      </w:r>
      <w:r>
        <w:rPr>
          <w:rFonts w:ascii="Times New Roman"/>
          <w:b w:val="false"/>
          <w:i w:val="false"/>
          <w:color w:val="000000"/>
          <w:sz w:val="28"/>
        </w:rPr>
        <w:t>
      Йемен Араб Республикасындағы ұрыс қимылдары: 1962 жылғы қазаннан 1963 жылғы наурызға дейін; 1967 жылғы қарашадан 1969 жылғы желтоқсанға дейін.</w:t>
      </w:r>
      <w:r>
        <w:br/>
      </w:r>
      <w:r>
        <w:rPr>
          <w:rFonts w:ascii="Times New Roman"/>
          <w:b w:val="false"/>
          <w:i w:val="false"/>
          <w:color w:val="000000"/>
          <w:sz w:val="28"/>
        </w:rPr>
        <w:t>
      Вьетнамдағы ұрыс қимылдары: 1961 жылғы қаңтардан 1974 жылғы желтоқсанға дейін.</w:t>
      </w:r>
      <w:r>
        <w:br/>
      </w:r>
      <w:r>
        <w:rPr>
          <w:rFonts w:ascii="Times New Roman"/>
          <w:b w:val="false"/>
          <w:i w:val="false"/>
          <w:color w:val="000000"/>
          <w:sz w:val="28"/>
        </w:rPr>
        <w:t>
      Сириядағы ұрыс қимылдары: 1967 жылғы маусым; 1970 жылғы наурыз-шілде; 1972 жылғы қыркүйек-қараша; 1973 жылғы қазан;</w:t>
      </w:r>
      <w:r>
        <w:br/>
      </w:r>
      <w:r>
        <w:rPr>
          <w:rFonts w:ascii="Times New Roman"/>
          <w:b w:val="false"/>
          <w:i w:val="false"/>
          <w:color w:val="000000"/>
          <w:sz w:val="28"/>
        </w:rPr>
        <w:t>
      Анголадағы ұрыс қимылдары: 1975 жылғы қарашадан 1991 жылғы желтоқсанды қоса алғанда.</w:t>
      </w:r>
      <w:r>
        <w:br/>
      </w:r>
      <w:r>
        <w:rPr>
          <w:rFonts w:ascii="Times New Roman"/>
          <w:b w:val="false"/>
          <w:i w:val="false"/>
          <w:color w:val="000000"/>
          <w:sz w:val="28"/>
        </w:rPr>
        <w:t>
      Мозамбиктегі ұрыс қимылдары: 1967 - 1969 жылдар, 1975 жылғы қарашадан 1979 жылғы қарашаға дейін; 1984 жылдың наурыз айынан 1988 жылғы тамыз айын қоса алғанда.</w:t>
      </w:r>
      <w:r>
        <w:br/>
      </w:r>
      <w:r>
        <w:rPr>
          <w:rFonts w:ascii="Times New Roman"/>
          <w:b w:val="false"/>
          <w:i w:val="false"/>
          <w:color w:val="000000"/>
          <w:sz w:val="28"/>
        </w:rPr>
        <w:t>
      Эфиопиядағы ұрыс қимылдары: 1977 жылғы желтоқсаннан 1990 жылғы қарашаны қоса алғанда.</w:t>
      </w:r>
      <w:r>
        <w:br/>
      </w:r>
      <w:r>
        <w:rPr>
          <w:rFonts w:ascii="Times New Roman"/>
          <w:b w:val="false"/>
          <w:i w:val="false"/>
          <w:color w:val="000000"/>
          <w:sz w:val="28"/>
        </w:rPr>
        <w:t>
      Ауғанстандағы ұрыс қимылдары: 1978 жылғы сәуірден 1989 жылғы 15 ақпанға дейін.</w:t>
      </w:r>
      <w:r>
        <w:br/>
      </w:r>
      <w:r>
        <w:rPr>
          <w:rFonts w:ascii="Times New Roman"/>
          <w:b w:val="false"/>
          <w:i w:val="false"/>
          <w:color w:val="000000"/>
          <w:sz w:val="28"/>
        </w:rPr>
        <w:t>
      Камбоджадағы ұрыс қимылдары: 1970 жылғы сәуір - желтоқсан.</w:t>
      </w:r>
      <w:r>
        <w:br/>
      </w:r>
      <w:r>
        <w:rPr>
          <w:rFonts w:ascii="Times New Roman"/>
          <w:b w:val="false"/>
          <w:i w:val="false"/>
          <w:color w:val="000000"/>
          <w:sz w:val="28"/>
        </w:rPr>
        <w:t>
      Бангладештегі ұрыс қимылдары: 1972 - 1973 жылдар (КСРО Әскери-Теңіз Флоты корабльдері мен көмекші кемелерінің жеке құрамы үшін).</w:t>
      </w:r>
      <w:r>
        <w:br/>
      </w:r>
      <w:r>
        <w:rPr>
          <w:rFonts w:ascii="Times New Roman"/>
          <w:b w:val="false"/>
          <w:i w:val="false"/>
          <w:color w:val="000000"/>
          <w:sz w:val="28"/>
        </w:rPr>
        <w:t>
      Лаостағы ұрыс қимылдары: 1960 жылғы қаңтардан 1963 жылғы желтоқсанға дейін; 1964 жылғы тамыздан 1968 жылғы қарашаға дейін; 1969 жылғы қарашадан 1970 жылғы желтоқсанға дейін.</w:t>
      </w:r>
      <w:r>
        <w:br/>
      </w:r>
      <w:r>
        <w:rPr>
          <w:rFonts w:ascii="Times New Roman"/>
          <w:b w:val="false"/>
          <w:i w:val="false"/>
          <w:color w:val="000000"/>
          <w:sz w:val="28"/>
        </w:rPr>
        <w:t>
      Сирия мен Ливандағы ұрыс қимылдары: 1982 жылғы маусым.</w:t>
      </w:r>
    </w:p>
    <w:bookmarkStart w:name="z39" w:id="13"/>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4-қосымша           </w:t>
      </w:r>
    </w:p>
    <w:bookmarkEnd w:id="13"/>
    <w:p>
      <w:pPr>
        <w:spacing w:after="0"/>
        <w:ind w:left="0"/>
        <w:jc w:val="left"/>
      </w:pPr>
      <w:r>
        <w:rPr>
          <w:rFonts w:ascii="Times New Roman"/>
          <w:b/>
          <w:i w:val="false"/>
          <w:color w:val="000000"/>
        </w:rPr>
        <w:t xml:space="preserve"> Қазақстан Республикасы азаматтарының қатысуымен ұрыс қимылдары болған мемлекеттер, аумақтар және жүргізілген кезеңдер тізбесі</w:t>
      </w:r>
    </w:p>
    <w:p>
      <w:pPr>
        <w:spacing w:after="0"/>
        <w:ind w:left="0"/>
        <w:jc w:val="both"/>
      </w:pPr>
      <w:r>
        <w:rPr>
          <w:rFonts w:ascii="Times New Roman"/>
          <w:b w:val="false"/>
          <w:i w:val="false"/>
          <w:color w:val="000000"/>
          <w:sz w:val="28"/>
        </w:rPr>
        <w:t>      Азаматтық соғыс: 1918 жылғы 23 ақпаннан 1922 жылғы қазанға дейін.</w:t>
      </w:r>
      <w:r>
        <w:br/>
      </w:r>
      <w:r>
        <w:rPr>
          <w:rFonts w:ascii="Times New Roman"/>
          <w:b w:val="false"/>
          <w:i w:val="false"/>
          <w:color w:val="000000"/>
          <w:sz w:val="28"/>
        </w:rPr>
        <w:t>
      Кеңес-поляк соғысы: 1920 жылғы наурыз-қазан.</w:t>
      </w:r>
      <w:r>
        <w:br/>
      </w:r>
      <w:r>
        <w:rPr>
          <w:rFonts w:ascii="Times New Roman"/>
          <w:b w:val="false"/>
          <w:i w:val="false"/>
          <w:color w:val="000000"/>
          <w:sz w:val="28"/>
        </w:rPr>
        <w:t>
      Испаниядағы ұрыс қимылдары: 1936 - 1939 жылдар.</w:t>
      </w:r>
      <w:r>
        <w:br/>
      </w:r>
      <w:r>
        <w:rPr>
          <w:rFonts w:ascii="Times New Roman"/>
          <w:b w:val="false"/>
          <w:i w:val="false"/>
          <w:color w:val="000000"/>
          <w:sz w:val="28"/>
        </w:rPr>
        <w:t>
      Финляндиямен соғыс: 1939 жылғы 30 қарашадан 1940 жылғы 13 наурызға дейін.</w:t>
      </w:r>
      <w:r>
        <w:br/>
      </w:r>
      <w:r>
        <w:rPr>
          <w:rFonts w:ascii="Times New Roman"/>
          <w:b w:val="false"/>
          <w:i w:val="false"/>
          <w:color w:val="000000"/>
          <w:sz w:val="28"/>
        </w:rPr>
        <w:t>
      Ұлы Отан соғысы: 1941 жылғы 22 маусымнан 1945 жылғы 9 (11) мамырға дейін.</w:t>
      </w:r>
      <w:r>
        <w:br/>
      </w:r>
      <w:r>
        <w:rPr>
          <w:rFonts w:ascii="Times New Roman"/>
          <w:b w:val="false"/>
          <w:i w:val="false"/>
          <w:color w:val="000000"/>
          <w:sz w:val="28"/>
        </w:rPr>
        <w:t>
      Жапониямен соғыс: 1945 жылғы 9 тамыздан 1945 жылғы 3 қыркүйекке дейін.</w:t>
      </w:r>
      <w:r>
        <w:br/>
      </w:r>
      <w:r>
        <w:rPr>
          <w:rFonts w:ascii="Times New Roman"/>
          <w:b w:val="false"/>
          <w:i w:val="false"/>
          <w:color w:val="000000"/>
          <w:sz w:val="28"/>
        </w:rPr>
        <w:t>
      Басмашыларды жою жөніндегі ұрыс операциялары: 1922 жылғы қазаннан 1931 жылғы маусымға дейін.</w:t>
      </w:r>
      <w:r>
        <w:br/>
      </w:r>
      <w:r>
        <w:rPr>
          <w:rFonts w:ascii="Times New Roman"/>
          <w:b w:val="false"/>
          <w:i w:val="false"/>
          <w:color w:val="000000"/>
          <w:sz w:val="28"/>
        </w:rPr>
        <w:t>
      Хасан көлі ауданындағы ұрыс қимылдары: 1938 жылғы 29 шілдеден 11 тамызға дейін.</w:t>
      </w:r>
      <w:r>
        <w:br/>
      </w:r>
      <w:r>
        <w:rPr>
          <w:rFonts w:ascii="Times New Roman"/>
          <w:b w:val="false"/>
          <w:i w:val="false"/>
          <w:color w:val="000000"/>
          <w:sz w:val="28"/>
        </w:rPr>
        <w:t>
      Халкин-Гол өзеніндегі ұрыс қимылдары: 1939 жылғы 11 мамырдан 16 қыркүйекке дейін.</w:t>
      </w:r>
      <w:r>
        <w:br/>
      </w:r>
      <w:r>
        <w:rPr>
          <w:rFonts w:ascii="Times New Roman"/>
          <w:b w:val="false"/>
          <w:i w:val="false"/>
          <w:color w:val="000000"/>
          <w:sz w:val="28"/>
        </w:rPr>
        <w:t>
      КСРО, Батыс Украина және Батыс Белоруссия қосылған кездегі ұрыс іс-қимылдары: 1939 жылғы 17-28 қыркүйек.</w:t>
      </w:r>
      <w:r>
        <w:br/>
      </w:r>
      <w:r>
        <w:rPr>
          <w:rFonts w:ascii="Times New Roman"/>
          <w:b w:val="false"/>
          <w:i w:val="false"/>
          <w:color w:val="000000"/>
          <w:sz w:val="28"/>
        </w:rPr>
        <w:t>
      Қытайдағы ұрыс қимылдары: 1924 жылғы тамыздан 1927 жылғы шілдені қоса алғанда; 1929 жылғы қазан - қараша; 1937 жылғы шілдеден 1944 жылғы қыркүйекті қоса алғанда; 1945 жылғы шілде-қыркүйек; 1946 жылғы наурыздан 1949 жылғы сәуірді қоса алғанда; 1950 жылғы наурыз-мамыр (ӘШҚ әскерлерінің жеке құрамы үшін), 1950 жылғы маусымнан 1953 жылғы шілдені қоса алғанда (Солтүстік Кореядағы ұрыс іс-қимылдары Қытай аумағынан қатысқан әскери бөлімшелердің жеке құрамы үшін).</w:t>
      </w:r>
      <w:r>
        <w:br/>
      </w:r>
      <w:r>
        <w:rPr>
          <w:rFonts w:ascii="Times New Roman"/>
          <w:b w:val="false"/>
          <w:i w:val="false"/>
          <w:color w:val="000000"/>
          <w:sz w:val="28"/>
        </w:rPr>
        <w:t>
      Венгриядағы ұрыс қимылдары: 1956 жыл.</w:t>
      </w:r>
      <w:r>
        <w:br/>
      </w:r>
      <w:r>
        <w:rPr>
          <w:rFonts w:ascii="Times New Roman"/>
          <w:b w:val="false"/>
          <w:i w:val="false"/>
          <w:color w:val="000000"/>
          <w:sz w:val="28"/>
        </w:rPr>
        <w:t>
      Даман аралындағы ұрыс қимылдары: 1969 жылғы наурыз.</w:t>
      </w:r>
      <w:r>
        <w:br/>
      </w:r>
      <w:r>
        <w:rPr>
          <w:rFonts w:ascii="Times New Roman"/>
          <w:b w:val="false"/>
          <w:i w:val="false"/>
          <w:color w:val="000000"/>
          <w:sz w:val="28"/>
        </w:rPr>
        <w:t>
      Жалаңашкөл ауданындағы ұрыс қимылдары: 1969 жылғы тамыз.</w:t>
      </w:r>
    </w:p>
    <w:bookmarkStart w:name="z40" w:id="14"/>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5-қосымша           </w:t>
      </w:r>
    </w:p>
    <w:bookmarkEnd w:id="14"/>
    <w:p>
      <w:pPr>
        <w:spacing w:after="0"/>
        <w:ind w:left="0"/>
        <w:jc w:val="left"/>
      </w:pPr>
      <w:r>
        <w:rPr>
          <w:rFonts w:ascii="Times New Roman"/>
          <w:b/>
          <w:i w:val="false"/>
          <w:color w:val="000000"/>
        </w:rPr>
        <w:t xml:space="preserve"> Ұлы Отан соғысы жылдарында тылдағы қажырлы еңбегі мен қалтқысыз әскери қызметі үшін берілетін наградаларға жатқызылған бұрынғы КСРО медальдарының тізбесі</w:t>
      </w:r>
    </w:p>
    <w:p>
      <w:pPr>
        <w:spacing w:after="0"/>
        <w:ind w:left="0"/>
        <w:jc w:val="both"/>
      </w:pPr>
      <w:r>
        <w:rPr>
          <w:rFonts w:ascii="Times New Roman"/>
          <w:b w:val="false"/>
          <w:i w:val="false"/>
          <w:color w:val="000000"/>
          <w:sz w:val="28"/>
        </w:rPr>
        <w:t>      «Ерлігі үшін» Ушаков медалі</w:t>
      </w:r>
      <w:r>
        <w:br/>
      </w:r>
      <w:r>
        <w:rPr>
          <w:rFonts w:ascii="Times New Roman"/>
          <w:b w:val="false"/>
          <w:i w:val="false"/>
          <w:color w:val="000000"/>
          <w:sz w:val="28"/>
        </w:rPr>
        <w:t>
      «Жауынгерлік еңбегі үшін» Нахимов медалі</w:t>
      </w:r>
      <w:r>
        <w:br/>
      </w:r>
      <w:r>
        <w:rPr>
          <w:rFonts w:ascii="Times New Roman"/>
          <w:b w:val="false"/>
          <w:i w:val="false"/>
          <w:color w:val="000000"/>
          <w:sz w:val="28"/>
        </w:rPr>
        <w:t>
      «Ерен еңбегі үшін»</w:t>
      </w:r>
      <w:r>
        <w:br/>
      </w:r>
      <w:r>
        <w:rPr>
          <w:rFonts w:ascii="Times New Roman"/>
          <w:b w:val="false"/>
          <w:i w:val="false"/>
          <w:color w:val="000000"/>
          <w:sz w:val="28"/>
        </w:rPr>
        <w:t>
      «Үздік еңбегі үшін»</w:t>
      </w:r>
      <w:r>
        <w:br/>
      </w:r>
      <w:r>
        <w:rPr>
          <w:rFonts w:ascii="Times New Roman"/>
          <w:b w:val="false"/>
          <w:i w:val="false"/>
          <w:color w:val="000000"/>
          <w:sz w:val="28"/>
        </w:rPr>
        <w:t>
      «Ленинградты қорғағаны үшін»</w:t>
      </w:r>
      <w:r>
        <w:br/>
      </w:r>
      <w:r>
        <w:rPr>
          <w:rFonts w:ascii="Times New Roman"/>
          <w:b w:val="false"/>
          <w:i w:val="false"/>
          <w:color w:val="000000"/>
          <w:sz w:val="28"/>
        </w:rPr>
        <w:t>
      «Москваны қорғағаны үшін»</w:t>
      </w:r>
      <w:r>
        <w:br/>
      </w:r>
      <w:r>
        <w:rPr>
          <w:rFonts w:ascii="Times New Roman"/>
          <w:b w:val="false"/>
          <w:i w:val="false"/>
          <w:color w:val="000000"/>
          <w:sz w:val="28"/>
        </w:rPr>
        <w:t>
      «Одессаны қорғағаны үшін»</w:t>
      </w:r>
      <w:r>
        <w:br/>
      </w:r>
      <w:r>
        <w:rPr>
          <w:rFonts w:ascii="Times New Roman"/>
          <w:b w:val="false"/>
          <w:i w:val="false"/>
          <w:color w:val="000000"/>
          <w:sz w:val="28"/>
        </w:rPr>
        <w:t>
      «Севастопольді қорғаганы үшін»</w:t>
      </w:r>
      <w:r>
        <w:br/>
      </w:r>
      <w:r>
        <w:rPr>
          <w:rFonts w:ascii="Times New Roman"/>
          <w:b w:val="false"/>
          <w:i w:val="false"/>
          <w:color w:val="000000"/>
          <w:sz w:val="28"/>
        </w:rPr>
        <w:t>
      «Сталинградты қорғағаны үшін»</w:t>
      </w:r>
      <w:r>
        <w:br/>
      </w:r>
      <w:r>
        <w:rPr>
          <w:rFonts w:ascii="Times New Roman"/>
          <w:b w:val="false"/>
          <w:i w:val="false"/>
          <w:color w:val="000000"/>
          <w:sz w:val="28"/>
        </w:rPr>
        <w:t>
      «Киевті қорғағаны үшін»</w:t>
      </w:r>
      <w:r>
        <w:br/>
      </w:r>
      <w:r>
        <w:rPr>
          <w:rFonts w:ascii="Times New Roman"/>
          <w:b w:val="false"/>
          <w:i w:val="false"/>
          <w:color w:val="000000"/>
          <w:sz w:val="28"/>
        </w:rPr>
        <w:t>
      «Кавказды қоргағаны үшін»</w:t>
      </w:r>
      <w:r>
        <w:br/>
      </w:r>
      <w:r>
        <w:rPr>
          <w:rFonts w:ascii="Times New Roman"/>
          <w:b w:val="false"/>
          <w:i w:val="false"/>
          <w:color w:val="000000"/>
          <w:sz w:val="28"/>
        </w:rPr>
        <w:t>
      «Кеңестік Заполярьені қорғаганы үшін»</w:t>
      </w:r>
      <w:r>
        <w:br/>
      </w:r>
      <w:r>
        <w:rPr>
          <w:rFonts w:ascii="Times New Roman"/>
          <w:b w:val="false"/>
          <w:i w:val="false"/>
          <w:color w:val="000000"/>
          <w:sz w:val="28"/>
        </w:rPr>
        <w:t>
      «Ұлы Отан соғысында Германияны жеңгені үшін»</w:t>
      </w:r>
      <w:r>
        <w:br/>
      </w:r>
      <w:r>
        <w:rPr>
          <w:rFonts w:ascii="Times New Roman"/>
          <w:b w:val="false"/>
          <w:i w:val="false"/>
          <w:color w:val="000000"/>
          <w:sz w:val="28"/>
        </w:rPr>
        <w:t>
      «Жапонияны жеңгені үшін»</w:t>
      </w:r>
      <w:r>
        <w:br/>
      </w:r>
      <w:r>
        <w:rPr>
          <w:rFonts w:ascii="Times New Roman"/>
          <w:b w:val="false"/>
          <w:i w:val="false"/>
          <w:color w:val="000000"/>
          <w:sz w:val="28"/>
        </w:rPr>
        <w:t xml:space="preserve">
      «1941-1945 жылдардағы Ұлы Отан соғысындағы ерен еңбегі үшін»   </w:t>
      </w:r>
    </w:p>
    <w:bookmarkStart w:name="z41" w:id="15"/>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6-қосымша           </w:t>
      </w:r>
    </w:p>
    <w:bookmarkEnd w:id="15"/>
    <w:p>
      <w:pPr>
        <w:spacing w:after="0"/>
        <w:ind w:left="0"/>
        <w:jc w:val="left"/>
      </w:pPr>
      <w:r>
        <w:rPr>
          <w:rFonts w:ascii="Times New Roman"/>
          <w:b/>
          <w:i w:val="false"/>
          <w:color w:val="000000"/>
        </w:rPr>
        <w:t xml:space="preserve"> Арнаулы мемлекеттік жәрдемақы тағайындау жөніндегі азаматтардың өтініштерін тіркеу</w:t>
      </w:r>
      <w:r>
        <w:br/>
      </w:r>
      <w:r>
        <w:rPr>
          <w:rFonts w:ascii="Times New Roman"/>
          <w:b/>
          <w:i w:val="false"/>
          <w:color w:val="000000"/>
        </w:rPr>
        <w:t>
ЖУРНАЛЫ</w:t>
      </w:r>
    </w:p>
    <w:p>
      <w:pPr>
        <w:spacing w:after="0"/>
        <w:ind w:left="0"/>
        <w:jc w:val="both"/>
      </w:pPr>
      <w:r>
        <w:rPr>
          <w:rFonts w:ascii="Times New Roman"/>
          <w:b w:val="false"/>
          <w:i w:val="false"/>
          <w:color w:val="000000"/>
          <w:sz w:val="28"/>
        </w:rPr>
        <w:t>Басталды _______ _______________</w:t>
      </w:r>
      <w:r>
        <w:br/>
      </w:r>
      <w:r>
        <w:rPr>
          <w:rFonts w:ascii="Times New Roman"/>
          <w:b w:val="false"/>
          <w:i w:val="false"/>
          <w:color w:val="000000"/>
          <w:sz w:val="28"/>
        </w:rPr>
        <w:t>
Аяқталды _______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853"/>
        <w:gridCol w:w="2093"/>
        <w:gridCol w:w="2393"/>
        <w:gridCol w:w="2173"/>
        <w:gridCol w:w="18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берілген күн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туған күні мен жылы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санаты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913"/>
        <w:gridCol w:w="3093"/>
        <w:gridCol w:w="3093"/>
        <w:gridCol w:w="183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бекіту немесе департаменттің бас тарту күні және хабарламаның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Департаменттен ЗТМО бөлімшесіне жәрдемақы тағайындаудан бас тарту туралы хаттың түскен күні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тағайындаудан бас тарту туралы өтініш берушіге хабарлаған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Журналда ___________________________ парақ нөмірленді және тігілді</w:t>
      </w:r>
      <w:r>
        <w:br/>
      </w: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М.О. ЗТМО __________________ бөлімшесінің бастығы 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Күні 20___ ж. «___» ___________ қолы __________________________</w:t>
      </w:r>
    </w:p>
    <w:bookmarkStart w:name="z42" w:id="16"/>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7-қосымша          </w:t>
      </w:r>
    </w:p>
    <w:bookmarkEnd w:id="16"/>
    <w:p>
      <w:pPr>
        <w:spacing w:after="0"/>
        <w:ind w:left="0"/>
        <w:jc w:val="both"/>
      </w:pPr>
      <w:r>
        <w:rPr>
          <w:rFonts w:ascii="Times New Roman"/>
          <w:b w:val="false"/>
          <w:i w:val="false"/>
          <w:color w:val="000000"/>
          <w:sz w:val="28"/>
        </w:rPr>
        <w:t>Код ______________________</w:t>
      </w:r>
      <w:r>
        <w:br/>
      </w:r>
      <w:r>
        <w:rPr>
          <w:rFonts w:ascii="Times New Roman"/>
          <w:b w:val="false"/>
          <w:i w:val="false"/>
          <w:color w:val="000000"/>
          <w:sz w:val="28"/>
        </w:rPr>
        <w:t>
Облыс (қала) __________________</w:t>
      </w:r>
    </w:p>
    <w:p>
      <w:pPr>
        <w:spacing w:after="0"/>
        <w:ind w:left="0"/>
        <w:jc w:val="both"/>
      </w:pPr>
      <w:r>
        <w:rPr>
          <w:rFonts w:ascii="Times New Roman"/>
          <w:b w:val="false"/>
          <w:i w:val="false"/>
          <w:color w:val="000000"/>
          <w:sz w:val="28"/>
        </w:rPr>
        <w:t>______________________ облысы (қаласы) бойынша</w:t>
      </w:r>
      <w:r>
        <w:br/>
      </w:r>
      <w:r>
        <w:rPr>
          <w:rFonts w:ascii="Times New Roman"/>
          <w:b w:val="false"/>
          <w:i w:val="false"/>
          <w:color w:val="000000"/>
          <w:sz w:val="28"/>
        </w:rPr>
        <w:t>
Бақылау және әлеуметтік қорғау департаментінің</w:t>
      </w:r>
      <w:r>
        <w:br/>
      </w:r>
      <w:r>
        <w:rPr>
          <w:rFonts w:ascii="Times New Roman"/>
          <w:b w:val="false"/>
          <w:i w:val="false"/>
          <w:color w:val="000000"/>
          <w:sz w:val="28"/>
        </w:rPr>
        <w:t>
20___ жылғы «___» № ________</w:t>
      </w:r>
    </w:p>
    <w:p>
      <w:pPr>
        <w:spacing w:after="0"/>
        <w:ind w:left="0"/>
        <w:jc w:val="both"/>
      </w:pPr>
      <w:r>
        <w:rPr>
          <w:rFonts w:ascii="Times New Roman"/>
          <w:b w:val="false"/>
          <w:i w:val="false"/>
          <w:color w:val="000000"/>
          <w:sz w:val="28"/>
        </w:rPr>
        <w:t>Арнаулы мемлекеттік жәрдемақы тағайындау</w:t>
      </w:r>
      <w:r>
        <w:br/>
      </w:r>
      <w:r>
        <w:rPr>
          <w:rFonts w:ascii="Times New Roman"/>
          <w:b w:val="false"/>
          <w:i w:val="false"/>
          <w:color w:val="000000"/>
          <w:sz w:val="28"/>
        </w:rPr>
        <w:t>
(өзгерту, тағайындаудан бас тарту) туралы</w:t>
      </w:r>
    </w:p>
    <w:p>
      <w:pPr>
        <w:spacing w:after="0"/>
        <w:ind w:left="0"/>
        <w:jc w:val="both"/>
      </w:pPr>
      <w:r>
        <w:rPr>
          <w:rFonts w:ascii="Times New Roman"/>
          <w:b w:val="false"/>
          <w:i w:val="false"/>
          <w:color w:val="000000"/>
          <w:sz w:val="28"/>
        </w:rPr>
        <w:t>ШЕШІМІ</w:t>
      </w:r>
    </w:p>
    <w:p>
      <w:pPr>
        <w:spacing w:after="0"/>
        <w:ind w:left="0"/>
        <w:jc w:val="both"/>
      </w:pPr>
      <w:r>
        <w:rPr>
          <w:rFonts w:ascii="Times New Roman"/>
          <w:b w:val="false"/>
          <w:i w:val="false"/>
          <w:color w:val="000000"/>
          <w:sz w:val="28"/>
        </w:rPr>
        <w:t>Істің № ___________</w:t>
      </w:r>
      <w:r>
        <w:br/>
      </w:r>
      <w:r>
        <w:rPr>
          <w:rFonts w:ascii="Times New Roman"/>
          <w:b w:val="false"/>
          <w:i w:val="false"/>
          <w:color w:val="000000"/>
          <w:sz w:val="28"/>
        </w:rPr>
        <w:t>
Азамат(ша) _____________________________________________________</w:t>
      </w:r>
      <w:r>
        <w:br/>
      </w:r>
      <w:r>
        <w:rPr>
          <w:rFonts w:ascii="Times New Roman"/>
          <w:b w:val="false"/>
          <w:i w:val="false"/>
          <w:color w:val="000000"/>
          <w:sz w:val="28"/>
        </w:rPr>
        <w:t>
                        (тегі, аты, әкесінің аты )</w:t>
      </w:r>
      <w:r>
        <w:br/>
      </w:r>
      <w:r>
        <w:rPr>
          <w:rFonts w:ascii="Times New Roman"/>
          <w:b w:val="false"/>
          <w:i w:val="false"/>
          <w:color w:val="000000"/>
          <w:sz w:val="28"/>
        </w:rPr>
        <w:t>
Жынысы: ________________ Туған күні: «____» __________ _____ ж.</w:t>
      </w:r>
    </w:p>
    <w:p>
      <w:pPr>
        <w:spacing w:after="0"/>
        <w:ind w:left="0"/>
        <w:jc w:val="both"/>
      </w:pPr>
      <w:r>
        <w:rPr>
          <w:rFonts w:ascii="Times New Roman"/>
          <w:b w:val="false"/>
          <w:i w:val="false"/>
          <w:color w:val="000000"/>
          <w:sz w:val="28"/>
        </w:rPr>
        <w:t>Өтініш берілген күн «___» 20____ ж. № 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(мүгедек баланың ата-анасының/асырап алушысының Т.А.Ә.)</w:t>
      </w:r>
    </w:p>
    <w:p>
      <w:pPr>
        <w:spacing w:after="0"/>
        <w:ind w:left="0"/>
        <w:jc w:val="both"/>
      </w:pPr>
      <w:r>
        <w:rPr>
          <w:rFonts w:ascii="Times New Roman"/>
          <w:b w:val="false"/>
          <w:i w:val="false"/>
          <w:color w:val="000000"/>
          <w:sz w:val="28"/>
        </w:rPr>
        <w:t>I. «Қазақстан Республикасындағы арнаулы мемлекеттік жәрдемақы туралы» Қазақстан Республикасының 1999 жылғы 5 сәуірдегі Заңының___бабына сәйкес_________нысаны бойынша арнаулы мемлекеттік жәрдемақы тағайындалсын.</w:t>
      </w:r>
    </w:p>
    <w:p>
      <w:pPr>
        <w:spacing w:after="0"/>
        <w:ind w:left="0"/>
        <w:jc w:val="both"/>
      </w:pPr>
      <w:r>
        <w:rPr>
          <w:rFonts w:ascii="Times New Roman"/>
          <w:b w:val="false"/>
          <w:i w:val="false"/>
          <w:color w:val="000000"/>
          <w:sz w:val="28"/>
        </w:rPr>
        <w:t>Айлық жәрдемақы мөлшері 20___ ж. «____» ____ бастап 20___ ж. «____» ____ қоса алғандағы мерзімге _______ теңге сомасында _____________</w:t>
      </w:r>
      <w:r>
        <w:br/>
      </w:r>
      <w:r>
        <w:rPr>
          <w:rFonts w:ascii="Times New Roman"/>
          <w:b w:val="false"/>
          <w:i w:val="false"/>
          <w:color w:val="000000"/>
          <w:sz w:val="28"/>
        </w:rPr>
        <w:t>
                                                    (сомасы жазумен)</w:t>
      </w:r>
    </w:p>
    <w:p>
      <w:pPr>
        <w:spacing w:after="0"/>
        <w:ind w:left="0"/>
        <w:jc w:val="both"/>
      </w:pPr>
      <w:r>
        <w:rPr>
          <w:rFonts w:ascii="Times New Roman"/>
          <w:b w:val="false"/>
          <w:i w:val="false"/>
          <w:color w:val="000000"/>
          <w:sz w:val="28"/>
        </w:rPr>
        <w:t>II. Тағайындаудан бас тартылсын: 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(негіз)</w:t>
      </w:r>
    </w:p>
    <w:p>
      <w:pPr>
        <w:spacing w:after="0"/>
        <w:ind w:left="0"/>
        <w:jc w:val="both"/>
      </w:pPr>
      <w:r>
        <w:rPr>
          <w:rFonts w:ascii="Times New Roman"/>
          <w:b w:val="false"/>
          <w:i w:val="false"/>
          <w:color w:val="000000"/>
          <w:sz w:val="28"/>
        </w:rPr>
        <w:t>Департамент директоры           ___________________    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Департамент басқармасының</w:t>
      </w:r>
      <w:r>
        <w:br/>
      </w:r>
      <w:r>
        <w:rPr>
          <w:rFonts w:ascii="Times New Roman"/>
          <w:b w:val="false"/>
          <w:i w:val="false"/>
          <w:color w:val="000000"/>
          <w:sz w:val="28"/>
        </w:rPr>
        <w:t>
(бөлімінің) бастығы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Департаменттің тағайындау</w:t>
      </w:r>
      <w:r>
        <w:br/>
      </w:r>
      <w:r>
        <w:rPr>
          <w:rFonts w:ascii="Times New Roman"/>
          <w:b w:val="false"/>
          <w:i w:val="false"/>
          <w:color w:val="000000"/>
          <w:sz w:val="28"/>
        </w:rPr>
        <w:t>
жөніндегі маманы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Шешімнің жобасын дайындағандар:</w:t>
      </w:r>
    </w:p>
    <w:p>
      <w:pPr>
        <w:spacing w:after="0"/>
        <w:ind w:left="0"/>
        <w:jc w:val="both"/>
      </w:pPr>
      <w:r>
        <w:rPr>
          <w:rFonts w:ascii="Times New Roman"/>
          <w:b w:val="false"/>
          <w:i w:val="false"/>
          <w:color w:val="000000"/>
          <w:sz w:val="28"/>
        </w:rPr>
        <w:t>ЗТМО бөлімшесінің бастығы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бөлімшесінің маманы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облфилиалының директоры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облфилиалының маманы       ___________________    ________</w:t>
      </w:r>
      <w:r>
        <w:br/>
      </w:r>
      <w:r>
        <w:rPr>
          <w:rFonts w:ascii="Times New Roman"/>
          <w:b w:val="false"/>
          <w:i w:val="false"/>
          <w:color w:val="000000"/>
          <w:sz w:val="28"/>
        </w:rPr>
        <w:t>
                                     (Т.А.Ә.)           (қолы)</w:t>
      </w:r>
    </w:p>
    <w:bookmarkStart w:name="z43" w:id="17"/>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8-қосымша           </w:t>
      </w:r>
    </w:p>
    <w:bookmarkEnd w:id="17"/>
    <w:p>
      <w:pPr>
        <w:spacing w:after="0"/>
        <w:ind w:left="0"/>
        <w:jc w:val="both"/>
      </w:pPr>
      <w:r>
        <w:rPr>
          <w:rFonts w:ascii="Times New Roman"/>
          <w:b w:val="false"/>
          <w:i w:val="false"/>
          <w:color w:val="000000"/>
          <w:sz w:val="28"/>
        </w:rPr>
        <w:t>ЭЛЕКТРОНДЫҚ ХАБАРЛАМА</w:t>
      </w:r>
      <w:r>
        <w:br/>
      </w:r>
      <w:r>
        <w:rPr>
          <w:rFonts w:ascii="Times New Roman"/>
          <w:b w:val="false"/>
          <w:i w:val="false"/>
          <w:color w:val="000000"/>
          <w:sz w:val="28"/>
        </w:rPr>
        <w:t>
№ ____ 20___ ж. «___» ________</w:t>
      </w:r>
    </w:p>
    <w:p>
      <w:pPr>
        <w:spacing w:after="0"/>
        <w:ind w:left="0"/>
        <w:jc w:val="both"/>
      </w:pPr>
      <w:r>
        <w:rPr>
          <w:rFonts w:ascii="Times New Roman"/>
          <w:b w:val="false"/>
          <w:i w:val="false"/>
          <w:color w:val="000000"/>
          <w:sz w:val="28"/>
        </w:rPr>
        <w:t>уәкілетті ұйым бөлімшесі төменде көрсетілген азаматтардың электрондық макетін қарауға жіберіп отыр: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236"/>
        <w:gridCol w:w="1075"/>
        <w:gridCol w:w="1094"/>
        <w:gridCol w:w="1422"/>
        <w:gridCol w:w="1229"/>
        <w:gridCol w:w="1848"/>
        <w:gridCol w:w="1829"/>
        <w:gridCol w:w="1268"/>
        <w:gridCol w:w="1387"/>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 </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мөлшері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түрі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жөніндегі белгі</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деңгейі (ЭІМ статусы)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Бекітілді (шешімнің нөмірі мен күні)</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ресімдеуге қайтарылды (бас тарту, құжаттардың дұрыстығын тексеру)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себебі</w:t>
            </w:r>
          </w:p>
        </w:tc>
        <w:tc>
          <w:tcPr>
            <w:tcW w:w="0" w:type="auto"/>
            <w:vMerge/>
            <w:tcBorders>
              <w:top w:val="nil"/>
              <w:left w:val="single" w:color="cfcfcf" w:sz="5"/>
              <w:bottom w:val="single" w:color="cfcfcf" w:sz="5"/>
              <w:right w:val="single" w:color="cfcfcf" w:sz="5"/>
            </w:tcBorders>
          </w:tcP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_____________________ электрондық іс макеті қоса беріледі</w:t>
      </w:r>
      <w:r>
        <w:br/>
      </w:r>
      <w:r>
        <w:rPr>
          <w:rFonts w:ascii="Times New Roman"/>
          <w:b w:val="false"/>
          <w:i w:val="false"/>
          <w:color w:val="000000"/>
          <w:sz w:val="28"/>
        </w:rPr>
        <w:t>
Барлығы _____________________ электрондық іс макеті бекітілді</w:t>
      </w:r>
      <w:r>
        <w:br/>
      </w:r>
      <w:r>
        <w:rPr>
          <w:rFonts w:ascii="Times New Roman"/>
          <w:b w:val="false"/>
          <w:i w:val="false"/>
          <w:color w:val="000000"/>
          <w:sz w:val="28"/>
        </w:rPr>
        <w:t>
_____________________________ электрондық іс макеті қайтарылды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3"/>
        <w:gridCol w:w="6013"/>
      </w:tblGrid>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бөлімшесінің бастығы _____________/Т.А.Ә./</w:t>
            </w:r>
            <w:r>
              <w:br/>
            </w:r>
            <w:r>
              <w:rPr>
                <w:rFonts w:ascii="Times New Roman"/>
                <w:b w:val="false"/>
                <w:i w:val="false"/>
                <w:color w:val="000000"/>
                <w:sz w:val="20"/>
              </w:rPr>
              <w:t>
ЗТМО бөлімшесінің маманы _____________/Т.А.Ә./</w:t>
            </w:r>
            <w:r>
              <w:br/>
            </w:r>
            <w:r>
              <w:rPr>
                <w:rFonts w:ascii="Times New Roman"/>
                <w:b w:val="false"/>
                <w:i w:val="false"/>
                <w:color w:val="000000"/>
                <w:sz w:val="20"/>
              </w:rPr>
              <w:t>
шығыс № 20___ ж «_____» ________</w:t>
            </w:r>
            <w:r>
              <w:br/>
            </w:r>
            <w:r>
              <w:rPr>
                <w:rFonts w:ascii="Times New Roman"/>
                <w:b w:val="false"/>
                <w:i w:val="false"/>
                <w:color w:val="000000"/>
                <w:sz w:val="20"/>
              </w:rPr>
              <w:t>
(ЗТМО облфилиалына жіберу күні)</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облфилиалының директоры ______________ /Т.А.Ә./</w:t>
            </w:r>
            <w:r>
              <w:br/>
            </w:r>
            <w:r>
              <w:rPr>
                <w:rFonts w:ascii="Times New Roman"/>
                <w:b w:val="false"/>
                <w:i w:val="false"/>
                <w:color w:val="000000"/>
                <w:sz w:val="20"/>
              </w:rPr>
              <w:t>
ЗТМО облфилиалының маманы ______________ /Т.А.Ә./</w:t>
            </w:r>
            <w:r>
              <w:br/>
            </w:r>
            <w:r>
              <w:rPr>
                <w:rFonts w:ascii="Times New Roman"/>
                <w:b w:val="false"/>
                <w:i w:val="false"/>
                <w:color w:val="000000"/>
                <w:sz w:val="20"/>
              </w:rPr>
              <w:t>
кіріс № __ 20___ ж. «__» _____</w:t>
            </w:r>
            <w:r>
              <w:br/>
            </w:r>
            <w:r>
              <w:rPr>
                <w:rFonts w:ascii="Times New Roman"/>
                <w:b w:val="false"/>
                <w:i w:val="false"/>
                <w:color w:val="000000"/>
                <w:sz w:val="20"/>
              </w:rPr>
              <w:t>
(ЗТМО бөлімшесінен келіп түскен күн)</w:t>
            </w:r>
            <w:r>
              <w:br/>
            </w:r>
            <w:r>
              <w:rPr>
                <w:rFonts w:ascii="Times New Roman"/>
                <w:b w:val="false"/>
                <w:i w:val="false"/>
                <w:color w:val="000000"/>
                <w:sz w:val="20"/>
              </w:rPr>
              <w:t>
шығыс № __ 20___ ж. «__» _____</w:t>
            </w:r>
            <w:r>
              <w:br/>
            </w:r>
            <w:r>
              <w:rPr>
                <w:rFonts w:ascii="Times New Roman"/>
                <w:b w:val="false"/>
                <w:i w:val="false"/>
                <w:color w:val="000000"/>
                <w:sz w:val="20"/>
              </w:rPr>
              <w:t>
(департаментке жіберу күні)</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 ___________ /Т.А.Ә./</w:t>
            </w:r>
            <w:r>
              <w:br/>
            </w:r>
            <w:r>
              <w:rPr>
                <w:rFonts w:ascii="Times New Roman"/>
                <w:b w:val="false"/>
                <w:i w:val="false"/>
                <w:color w:val="000000"/>
                <w:sz w:val="20"/>
              </w:rPr>
              <w:t>
Департамент басқармасының (бөлім) бастығы _________ /Т.А.Ә./</w:t>
            </w:r>
            <w:r>
              <w:br/>
            </w:r>
            <w:r>
              <w:rPr>
                <w:rFonts w:ascii="Times New Roman"/>
                <w:b w:val="false"/>
                <w:i w:val="false"/>
                <w:color w:val="000000"/>
                <w:sz w:val="20"/>
              </w:rPr>
              <w:t>
Департамент маманы ______ /Т.А.Ә./</w:t>
            </w:r>
            <w:r>
              <w:br/>
            </w:r>
            <w:r>
              <w:rPr>
                <w:rFonts w:ascii="Times New Roman"/>
                <w:b w:val="false"/>
                <w:i w:val="false"/>
                <w:color w:val="000000"/>
                <w:sz w:val="20"/>
              </w:rPr>
              <w:t>
кіріс № __ 20___ ж. «__» _____</w:t>
            </w:r>
            <w:r>
              <w:br/>
            </w:r>
            <w:r>
              <w:rPr>
                <w:rFonts w:ascii="Times New Roman"/>
                <w:b w:val="false"/>
                <w:i w:val="false"/>
                <w:color w:val="000000"/>
                <w:sz w:val="20"/>
              </w:rPr>
              <w:t>
(ЗТМО облфилиалынан келіп түскен күн)</w:t>
            </w:r>
            <w:r>
              <w:br/>
            </w:r>
            <w:r>
              <w:rPr>
                <w:rFonts w:ascii="Times New Roman"/>
                <w:b w:val="false"/>
                <w:i w:val="false"/>
                <w:color w:val="000000"/>
                <w:sz w:val="20"/>
              </w:rPr>
              <w:t>
шығыс № __ 20___ ж. «__» _____</w:t>
            </w:r>
            <w:r>
              <w:br/>
            </w:r>
            <w:r>
              <w:rPr>
                <w:rFonts w:ascii="Times New Roman"/>
                <w:b w:val="false"/>
                <w:i w:val="false"/>
                <w:color w:val="000000"/>
                <w:sz w:val="20"/>
              </w:rPr>
              <w:t>
(ЗТМО бөлімшесіне жіберу күні)</w:t>
            </w:r>
          </w:p>
        </w:tc>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ЗТМО бөлімшесінің бастығы ____________ /Т.А.Ә./</w:t>
            </w:r>
            <w:r>
              <w:br/>
            </w:r>
            <w:r>
              <w:rPr>
                <w:rFonts w:ascii="Times New Roman"/>
                <w:b w:val="false"/>
                <w:i w:val="false"/>
                <w:color w:val="000000"/>
                <w:sz w:val="20"/>
              </w:rPr>
              <w:t>
ЗТМО бөлімшесінің маманы ____________ /Т.А.Ә./</w:t>
            </w:r>
            <w:r>
              <w:br/>
            </w:r>
            <w:r>
              <w:rPr>
                <w:rFonts w:ascii="Times New Roman"/>
                <w:b w:val="false"/>
                <w:i w:val="false"/>
                <w:color w:val="000000"/>
                <w:sz w:val="20"/>
              </w:rPr>
              <w:t>
кіріс № __ 20___ ж. «__» _____</w:t>
            </w:r>
            <w:r>
              <w:br/>
            </w:r>
            <w:r>
              <w:rPr>
                <w:rFonts w:ascii="Times New Roman"/>
                <w:b w:val="false"/>
                <w:i w:val="false"/>
                <w:color w:val="000000"/>
                <w:sz w:val="20"/>
              </w:rPr>
              <w:t>
(департаменттен келіп түскен күн)</w:t>
            </w:r>
          </w:p>
        </w:tc>
        <w:tc>
          <w:tcPr>
            <w:tcW w:w="0" w:type="auto"/>
            <w:vMerge/>
            <w:tcBorders>
              <w:top w:val="nil"/>
              <w:left w:val="single" w:color="cfcfcf" w:sz="5"/>
              <w:bottom w:val="single" w:color="cfcfcf" w:sz="5"/>
              <w:right w:val="single" w:color="cfcfcf" w:sz="5"/>
            </w:tcBorders>
          </w:tcPr>
          <w:p/>
        </w:tc>
      </w:tr>
    </w:tbl>
    <w:bookmarkStart w:name="z44" w:id="18"/>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9-қосымша           </w:t>
      </w:r>
    </w:p>
    <w:bookmarkEnd w:id="18"/>
    <w:p>
      <w:pPr>
        <w:spacing w:after="0"/>
        <w:ind w:left="0"/>
        <w:jc w:val="left"/>
      </w:pPr>
      <w:r>
        <w:rPr>
          <w:rFonts w:ascii="Times New Roman"/>
          <w:b/>
          <w:i w:val="false"/>
          <w:color w:val="000000"/>
        </w:rPr>
        <w:t xml:space="preserve"> Арнаулы мемлекеттік жәрдемақы тағайындау жөніндегі шешімдерді тіркеудің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193"/>
        <w:gridCol w:w="1533"/>
        <w:gridCol w:w="1693"/>
        <w:gridCol w:w="311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9"/>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10-қосымша          </w:t>
      </w:r>
    </w:p>
    <w:bookmarkEnd w:id="19"/>
    <w:p>
      <w:pPr>
        <w:spacing w:after="0"/>
        <w:ind w:left="0"/>
        <w:jc w:val="left"/>
      </w:pPr>
      <w:r>
        <w:rPr>
          <w:rFonts w:ascii="Times New Roman"/>
          <w:b/>
          <w:i w:val="false"/>
          <w:color w:val="000000"/>
        </w:rPr>
        <w:t xml:space="preserve"> ____________ іске нөмір берудің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453"/>
        <w:gridCol w:w="2353"/>
        <w:gridCol w:w="2173"/>
        <w:gridCol w:w="241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туған күні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мекенжайы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 w:id="20"/>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11-қосымша          </w:t>
      </w:r>
    </w:p>
    <w:bookmarkEnd w:id="20"/>
    <w:p>
      <w:pPr>
        <w:spacing w:after="0"/>
        <w:ind w:left="0"/>
        <w:jc w:val="both"/>
      </w:pPr>
      <w:r>
        <w:rPr>
          <w:rFonts w:ascii="Times New Roman"/>
          <w:b w:val="false"/>
          <w:i w:val="false"/>
          <w:color w:val="000000"/>
          <w:sz w:val="28"/>
        </w:rPr>
        <w:t>Код __________________</w:t>
      </w:r>
      <w:r>
        <w:br/>
      </w:r>
      <w:r>
        <w:rPr>
          <w:rFonts w:ascii="Times New Roman"/>
          <w:b w:val="false"/>
          <w:i w:val="false"/>
          <w:color w:val="000000"/>
          <w:sz w:val="28"/>
        </w:rPr>
        <w:t>
Облыс (қала) ________________</w:t>
      </w:r>
    </w:p>
    <w:p>
      <w:pPr>
        <w:spacing w:after="0"/>
        <w:ind w:left="0"/>
        <w:jc w:val="both"/>
      </w:pPr>
      <w:r>
        <w:rPr>
          <w:rFonts w:ascii="Times New Roman"/>
          <w:b w:val="false"/>
          <w:i w:val="false"/>
          <w:color w:val="000000"/>
          <w:sz w:val="28"/>
        </w:rPr>
        <w:t>________________ облысы (қаласы) бойынша</w:t>
      </w:r>
      <w:r>
        <w:br/>
      </w:r>
      <w:r>
        <w:rPr>
          <w:rFonts w:ascii="Times New Roman"/>
          <w:b w:val="false"/>
          <w:i w:val="false"/>
          <w:color w:val="000000"/>
          <w:sz w:val="28"/>
        </w:rPr>
        <w:t>
Бақылау және әлеуметтік қорғау департаментінің</w:t>
      </w:r>
      <w:r>
        <w:br/>
      </w:r>
      <w:r>
        <w:rPr>
          <w:rFonts w:ascii="Times New Roman"/>
          <w:b w:val="false"/>
          <w:i w:val="false"/>
          <w:color w:val="000000"/>
          <w:sz w:val="28"/>
        </w:rPr>
        <w:t>
20___ жылғы «___» № ______</w:t>
      </w:r>
    </w:p>
    <w:p>
      <w:pPr>
        <w:spacing w:after="0"/>
        <w:ind w:left="0"/>
        <w:jc w:val="both"/>
      </w:pPr>
      <w:r>
        <w:rPr>
          <w:rFonts w:ascii="Times New Roman"/>
          <w:b w:val="false"/>
          <w:i w:val="false"/>
          <w:color w:val="000000"/>
          <w:sz w:val="28"/>
        </w:rPr>
        <w:t>Арнаулы мемлекеттік жәрдемақы мөлшерін өзгерту және (немесе) шешімнің қолданылу мерзімін ұзарту туралы</w:t>
      </w:r>
    </w:p>
    <w:p>
      <w:pPr>
        <w:spacing w:after="0"/>
        <w:ind w:left="0"/>
        <w:jc w:val="both"/>
      </w:pPr>
      <w:r>
        <w:rPr>
          <w:rFonts w:ascii="Times New Roman"/>
          <w:b w:val="false"/>
          <w:i w:val="false"/>
          <w:color w:val="000000"/>
          <w:sz w:val="28"/>
        </w:rPr>
        <w:t>ШЕШІМІ</w:t>
      </w:r>
    </w:p>
    <w:p>
      <w:pPr>
        <w:spacing w:after="0"/>
        <w:ind w:left="0"/>
        <w:jc w:val="both"/>
      </w:pPr>
      <w:r>
        <w:rPr>
          <w:rFonts w:ascii="Times New Roman"/>
          <w:b w:val="false"/>
          <w:i w:val="false"/>
          <w:color w:val="000000"/>
          <w:sz w:val="28"/>
        </w:rPr>
        <w:t>Істің № ________________</w:t>
      </w:r>
      <w:r>
        <w:br/>
      </w:r>
      <w:r>
        <w:rPr>
          <w:rFonts w:ascii="Times New Roman"/>
          <w:b w:val="false"/>
          <w:i w:val="false"/>
          <w:color w:val="000000"/>
          <w:sz w:val="28"/>
        </w:rPr>
        <w:t>
Азамат(ша) _____________________________________________________</w:t>
      </w:r>
      <w:r>
        <w:br/>
      </w:r>
      <w:r>
        <w:rPr>
          <w:rFonts w:ascii="Times New Roman"/>
          <w:b w:val="false"/>
          <w:i w:val="false"/>
          <w:color w:val="000000"/>
          <w:sz w:val="28"/>
        </w:rPr>
        <w:t>
                        (тегі, аты, әкесінің аты )</w:t>
      </w:r>
      <w:r>
        <w:br/>
      </w:r>
      <w:r>
        <w:rPr>
          <w:rFonts w:ascii="Times New Roman"/>
          <w:b w:val="false"/>
          <w:i w:val="false"/>
          <w:color w:val="000000"/>
          <w:sz w:val="28"/>
        </w:rPr>
        <w:t>
Жынысы: _____________________ Туған күні: «____» ______ ________ ж.</w:t>
      </w:r>
      <w:r>
        <w:br/>
      </w:r>
      <w:r>
        <w:rPr>
          <w:rFonts w:ascii="Times New Roman"/>
          <w:b w:val="false"/>
          <w:i w:val="false"/>
          <w:color w:val="000000"/>
          <w:sz w:val="28"/>
        </w:rPr>
        <w:t>
Өтініш берілген күн 20 __ ж. «___» ______ № 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(мүгедек баланың ата-анасының/асырап алушысының Т.А.Ә.)</w:t>
      </w:r>
      <w:r>
        <w:br/>
      </w:r>
      <w:r>
        <w:rPr>
          <w:rFonts w:ascii="Times New Roman"/>
          <w:b w:val="false"/>
          <w:i w:val="false"/>
          <w:color w:val="000000"/>
          <w:sz w:val="28"/>
        </w:rPr>
        <w:t>
Арнаулы мемлекеттік жәрдемақы санаты ___________________________</w:t>
      </w:r>
      <w:r>
        <w:br/>
      </w:r>
      <w:r>
        <w:rPr>
          <w:rFonts w:ascii="Times New Roman"/>
          <w:b w:val="false"/>
          <w:i w:val="false"/>
          <w:color w:val="000000"/>
          <w:sz w:val="28"/>
        </w:rPr>
        <w:t>
I. Арнаулы мемлекеттік жәрдемақы тағайындау туралы «___» _____ 20_____ ж. № _______ шешімнің қолданылу мерзімі ұзартылсын:</w:t>
      </w:r>
      <w:r>
        <w:br/>
      </w:r>
      <w:r>
        <w:rPr>
          <w:rFonts w:ascii="Times New Roman"/>
          <w:b w:val="false"/>
          <w:i w:val="false"/>
          <w:color w:val="000000"/>
          <w:sz w:val="28"/>
        </w:rPr>
        <w:t>
жәрдемақы мөлшерін 20___ ж.«___» ____ бастап 20___ ж. «___» ____ қоса алғандағы мерзімге _______ теңге сомасында ____________ белгіленсін.</w:t>
      </w:r>
      <w:r>
        <w:br/>
      </w:r>
      <w:r>
        <w:rPr>
          <w:rFonts w:ascii="Times New Roman"/>
          <w:b w:val="false"/>
          <w:i w:val="false"/>
          <w:color w:val="000000"/>
          <w:sz w:val="28"/>
        </w:rPr>
        <w:t>
                                             (жазумен)</w:t>
      </w:r>
      <w:r>
        <w:br/>
      </w:r>
      <w:r>
        <w:rPr>
          <w:rFonts w:ascii="Times New Roman"/>
          <w:b w:val="false"/>
          <w:i w:val="false"/>
          <w:color w:val="000000"/>
          <w:sz w:val="28"/>
        </w:rPr>
        <w:t>
II. Айлық есептік көрсеткіштің өзгеруіне байланысты арнаулы мемлекеттік жәрдемақының жаңа мөлшері белгіленсін:</w:t>
      </w:r>
      <w:r>
        <w:br/>
      </w:r>
      <w:r>
        <w:rPr>
          <w:rFonts w:ascii="Times New Roman"/>
          <w:b w:val="false"/>
          <w:i w:val="false"/>
          <w:color w:val="000000"/>
          <w:sz w:val="28"/>
        </w:rPr>
        <w:t>
жәрдемақы мөлшерін 20___ ж. «___» ____ бастап 20___ ж. «___» ____ қоса алғандағы мерзімге _______ теңге сомасында _____________________</w:t>
      </w:r>
      <w:r>
        <w:br/>
      </w:r>
      <w:r>
        <w:rPr>
          <w:rFonts w:ascii="Times New Roman"/>
          <w:b w:val="false"/>
          <w:i w:val="false"/>
          <w:color w:val="000000"/>
          <w:sz w:val="28"/>
        </w:rPr>
        <w:t>
                                                  (сомасы жазумен)</w:t>
      </w:r>
      <w:r>
        <w:br/>
      </w:r>
      <w:r>
        <w:rPr>
          <w:rFonts w:ascii="Times New Roman"/>
          <w:b w:val="false"/>
          <w:i w:val="false"/>
          <w:color w:val="000000"/>
          <w:sz w:val="28"/>
        </w:rPr>
        <w:t>
III. Тағайындаудан бас тартылсын: 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(негіз)</w:t>
      </w:r>
    </w:p>
    <w:p>
      <w:pPr>
        <w:spacing w:after="0"/>
        <w:ind w:left="0"/>
        <w:jc w:val="both"/>
      </w:pPr>
      <w:r>
        <w:rPr>
          <w:rFonts w:ascii="Times New Roman"/>
          <w:b w:val="false"/>
          <w:i w:val="false"/>
          <w:color w:val="000000"/>
          <w:sz w:val="28"/>
        </w:rPr>
        <w:t>Департамент директоры           ___________________    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Департамент басқармасының</w:t>
      </w:r>
      <w:r>
        <w:br/>
      </w:r>
      <w:r>
        <w:rPr>
          <w:rFonts w:ascii="Times New Roman"/>
          <w:b w:val="false"/>
          <w:i w:val="false"/>
          <w:color w:val="000000"/>
          <w:sz w:val="28"/>
        </w:rPr>
        <w:t>
(бөлімінің) бастығы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Департаменттің тағайындау</w:t>
      </w:r>
      <w:r>
        <w:br/>
      </w:r>
      <w:r>
        <w:rPr>
          <w:rFonts w:ascii="Times New Roman"/>
          <w:b w:val="false"/>
          <w:i w:val="false"/>
          <w:color w:val="000000"/>
          <w:sz w:val="28"/>
        </w:rPr>
        <w:t>
жөніндегі маманы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Шешімнің жобасын дайындағандар:</w:t>
      </w:r>
    </w:p>
    <w:p>
      <w:pPr>
        <w:spacing w:after="0"/>
        <w:ind w:left="0"/>
        <w:jc w:val="both"/>
      </w:pPr>
      <w:r>
        <w:rPr>
          <w:rFonts w:ascii="Times New Roman"/>
          <w:b w:val="false"/>
          <w:i w:val="false"/>
          <w:color w:val="000000"/>
          <w:sz w:val="28"/>
        </w:rPr>
        <w:t>ЗТМО бөлімшесінің бастығы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бөлімшесінің маманы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облфилиалының директоры    ___________________    ________</w:t>
      </w:r>
      <w:r>
        <w:br/>
      </w:r>
      <w:r>
        <w:rPr>
          <w:rFonts w:ascii="Times New Roman"/>
          <w:b w:val="false"/>
          <w:i w:val="false"/>
          <w:color w:val="000000"/>
          <w:sz w:val="28"/>
        </w:rPr>
        <w:t>
                                     (Т.А.Ә.)           (қолы)</w:t>
      </w:r>
      <w:r>
        <w:br/>
      </w:r>
      <w:r>
        <w:rPr>
          <w:rFonts w:ascii="Times New Roman"/>
          <w:b w:val="false"/>
          <w:i w:val="false"/>
          <w:color w:val="000000"/>
          <w:sz w:val="28"/>
        </w:rPr>
        <w:t>
ЗТМО облфилиалының маманы       ___________________    ________</w:t>
      </w:r>
      <w:r>
        <w:br/>
      </w:r>
      <w:r>
        <w:rPr>
          <w:rFonts w:ascii="Times New Roman"/>
          <w:b w:val="false"/>
          <w:i w:val="false"/>
          <w:color w:val="000000"/>
          <w:sz w:val="28"/>
        </w:rPr>
        <w:t>
                                     (Т.А.Ә.)           (қолы)</w:t>
      </w:r>
    </w:p>
    <w:bookmarkStart w:name="z86" w:id="21"/>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12-қосымша          </w:t>
      </w:r>
    </w:p>
    <w:bookmarkEnd w:id="21"/>
    <w:p>
      <w:pPr>
        <w:spacing w:after="0"/>
        <w:ind w:left="0"/>
        <w:jc w:val="left"/>
      </w:pPr>
      <w:r>
        <w:rPr>
          <w:rFonts w:ascii="Times New Roman"/>
          <w:b/>
          <w:i w:val="false"/>
          <w:color w:val="000000"/>
        </w:rPr>
        <w:t xml:space="preserve"> Арнайы комиссияның қарауына жіберілетін құжаттардың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733"/>
        <w:gridCol w:w="1873"/>
        <w:gridCol w:w="2353"/>
        <w:gridCol w:w="28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тегі, аты, әкесінің 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Істегі парақ саны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 Берді:</w:t>
      </w:r>
      <w:r>
        <w:br/>
      </w:r>
      <w:r>
        <w:rPr>
          <w:rFonts w:ascii="Times New Roman"/>
          <w:b w:val="false"/>
          <w:i w:val="false"/>
          <w:color w:val="000000"/>
          <w:sz w:val="28"/>
        </w:rPr>
        <w:t>
ЗТМО бөлімшесінің бастығы _______________    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Күні 20___ ж. «___» ___________ Қолы _______________</w:t>
      </w:r>
    </w:p>
    <w:p>
      <w:pPr>
        <w:spacing w:after="0"/>
        <w:ind w:left="0"/>
        <w:jc w:val="both"/>
      </w:pPr>
      <w:r>
        <w:rPr>
          <w:rFonts w:ascii="Times New Roman"/>
          <w:b w:val="false"/>
          <w:i w:val="false"/>
          <w:color w:val="000000"/>
          <w:sz w:val="28"/>
        </w:rPr>
        <w:t>Қабылдап алды:</w:t>
      </w:r>
      <w:r>
        <w:br/>
      </w:r>
      <w:r>
        <w:rPr>
          <w:rFonts w:ascii="Times New Roman"/>
          <w:b w:val="false"/>
          <w:i w:val="false"/>
          <w:color w:val="000000"/>
          <w:sz w:val="28"/>
        </w:rPr>
        <w:t>
Арнайы комиссия хатшысы: 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Күні 20___ ж. «____» __________ Қолы _______________</w:t>
      </w:r>
    </w:p>
    <w:bookmarkStart w:name="z87" w:id="22"/>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13-қосымша           </w:t>
      </w:r>
    </w:p>
    <w:bookmarkEnd w:id="22"/>
    <w:p>
      <w:pPr>
        <w:spacing w:after="0"/>
        <w:ind w:left="0"/>
        <w:jc w:val="left"/>
      </w:pPr>
      <w:r>
        <w:rPr>
          <w:rFonts w:ascii="Times New Roman"/>
          <w:b/>
          <w:i w:val="false"/>
          <w:color w:val="000000"/>
        </w:rPr>
        <w:t xml:space="preserve"> Уәкілетті ұйым бөлімшесінен қаралуға келіп</w:t>
      </w:r>
      <w:r>
        <w:br/>
      </w:r>
      <w:r>
        <w:rPr>
          <w:rFonts w:ascii="Times New Roman"/>
          <w:b/>
          <w:i w:val="false"/>
          <w:color w:val="000000"/>
        </w:rPr>
        <w:t>
түскен құжаттарды тіркеу</w:t>
      </w:r>
      <w:r>
        <w:br/>
      </w:r>
      <w:r>
        <w:rPr>
          <w:rFonts w:ascii="Times New Roman"/>
          <w:b/>
          <w:i w:val="false"/>
          <w:color w:val="000000"/>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1618"/>
        <w:gridCol w:w="1896"/>
        <w:gridCol w:w="1643"/>
        <w:gridCol w:w="1599"/>
        <w:gridCol w:w="2217"/>
        <w:gridCol w:w="1464"/>
        <w:gridCol w:w="1814"/>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келіп түскен күн</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 саны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жөніндегі арнайы комиссия жасаған әрекеттер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шешімі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мерзімін ұзарту, себептері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23"/>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14-қосымша          </w:t>
      </w:r>
    </w:p>
    <w:bookmarkEnd w:id="23"/>
    <w:p>
      <w:pPr>
        <w:spacing w:after="0"/>
        <w:ind w:left="0"/>
        <w:jc w:val="left"/>
      </w:pPr>
      <w:r>
        <w:rPr>
          <w:rFonts w:ascii="Times New Roman"/>
          <w:b/>
          <w:i w:val="false"/>
          <w:color w:val="000000"/>
        </w:rPr>
        <w:t xml:space="preserve"> Куәгерлерге сұрақ қою хаттамасы</w:t>
      </w:r>
    </w:p>
    <w:p>
      <w:pPr>
        <w:spacing w:after="0"/>
        <w:ind w:left="0"/>
        <w:jc w:val="both"/>
      </w:pPr>
      <w:r>
        <w:rPr>
          <w:rFonts w:ascii="Times New Roman"/>
          <w:b w:val="false"/>
          <w:i w:val="false"/>
          <w:color w:val="000000"/>
          <w:sz w:val="28"/>
        </w:rPr>
        <w:t>№ ________________                                Күні ___________</w:t>
      </w:r>
    </w:p>
    <w:p>
      <w:pPr>
        <w:spacing w:after="0"/>
        <w:ind w:left="0"/>
        <w:jc w:val="both"/>
      </w:pPr>
      <w:r>
        <w:rPr>
          <w:rFonts w:ascii="Times New Roman"/>
          <w:b w:val="false"/>
          <w:i w:val="false"/>
          <w:color w:val="000000"/>
          <w:sz w:val="28"/>
        </w:rPr>
        <w:t>___________________________________________________ арнайы комиссиясы</w:t>
      </w:r>
    </w:p>
    <w:p>
      <w:pPr>
        <w:spacing w:after="0"/>
        <w:ind w:left="0"/>
        <w:jc w:val="both"/>
      </w:pPr>
      <w:r>
        <w:rPr>
          <w:rFonts w:ascii="Times New Roman"/>
          <w:b w:val="false"/>
          <w:i w:val="false"/>
          <w:color w:val="000000"/>
          <w:sz w:val="28"/>
        </w:rPr>
        <w:t>1. Өтініш берушінің хабары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(Т.А.Ә., мекенжайы, туған күні, жеке куәлігінің нөмірі)</w:t>
      </w:r>
      <w:r>
        <w:br/>
      </w:r>
      <w:r>
        <w:rPr>
          <w:rFonts w:ascii="Times New Roman"/>
          <w:b w:val="false"/>
          <w:i w:val="false"/>
          <w:color w:val="000000"/>
          <w:sz w:val="28"/>
        </w:rPr>
        <w:t>
Мен, өтініш беруші, куәгерлерге сұрақ қоюыңызды өтінемін: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(Куәгерлердің Т.А.Ә., тұрғылықты мекенжайы)</w:t>
      </w:r>
      <w:r>
        <w:br/>
      </w:r>
      <w:r>
        <w:rPr>
          <w:rFonts w:ascii="Times New Roman"/>
          <w:b w:val="false"/>
          <w:i w:val="false"/>
          <w:color w:val="000000"/>
          <w:sz w:val="28"/>
        </w:rPr>
        <w:t>
______________________________________________________ хабарлаймын.</w:t>
      </w:r>
      <w:r>
        <w:br/>
      </w:r>
      <w:r>
        <w:rPr>
          <w:rFonts w:ascii="Times New Roman"/>
          <w:b w:val="false"/>
          <w:i w:val="false"/>
          <w:color w:val="000000"/>
          <w:sz w:val="28"/>
        </w:rPr>
        <w:t>
2. Куәгерге сұрақ қою: __________________________________________</w:t>
      </w:r>
      <w:r>
        <w:br/>
      </w:r>
      <w:r>
        <w:rPr>
          <w:rFonts w:ascii="Times New Roman"/>
          <w:b w:val="false"/>
          <w:i w:val="false"/>
          <w:color w:val="000000"/>
          <w:sz w:val="28"/>
        </w:rPr>
        <w:t>
                          (Т.А.Ә., мекенжайы, туған күні, жеке</w:t>
      </w:r>
      <w:r>
        <w:br/>
      </w:r>
      <w:r>
        <w:rPr>
          <w:rFonts w:ascii="Times New Roman"/>
          <w:b w:val="false"/>
          <w:i w:val="false"/>
          <w:color w:val="000000"/>
          <w:sz w:val="28"/>
        </w:rPr>
        <w:t>
                                    куәлігінің нөмірі)</w:t>
      </w:r>
      <w:r>
        <w:br/>
      </w:r>
      <w:r>
        <w:rPr>
          <w:rFonts w:ascii="Times New Roman"/>
          <w:b w:val="false"/>
          <w:i w:val="false"/>
          <w:color w:val="000000"/>
          <w:sz w:val="28"/>
        </w:rPr>
        <w:t>
Өтініш берушімен бірге жұмыс істегенін растау үшін берілген құжаттар</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Мен, куәгер,</w:t>
      </w:r>
      <w:r>
        <w:br/>
      </w:r>
      <w:r>
        <w:rPr>
          <w:rFonts w:ascii="Times New Roman"/>
          <w:b w:val="false"/>
          <w:i w:val="false"/>
          <w:color w:val="000000"/>
          <w:sz w:val="28"/>
        </w:rPr>
        <w:t>
_________________________________________________________ көрсетемін.</w:t>
      </w:r>
    </w:p>
    <w:p>
      <w:pPr>
        <w:spacing w:after="0"/>
        <w:ind w:left="0"/>
        <w:jc w:val="both"/>
      </w:pPr>
      <w:r>
        <w:rPr>
          <w:rFonts w:ascii="Times New Roman"/>
          <w:b w:val="false"/>
          <w:i w:val="false"/>
          <w:color w:val="000000"/>
          <w:sz w:val="28"/>
        </w:rPr>
        <w:t>Өтініш берушінің қолы</w:t>
      </w:r>
      <w:r>
        <w:br/>
      </w:r>
      <w:r>
        <w:rPr>
          <w:rFonts w:ascii="Times New Roman"/>
          <w:b w:val="false"/>
          <w:i w:val="false"/>
          <w:color w:val="000000"/>
          <w:sz w:val="28"/>
        </w:rPr>
        <w:t>
Арнайы комиссияның төрағасы</w:t>
      </w:r>
      <w:r>
        <w:br/>
      </w:r>
      <w:r>
        <w:rPr>
          <w:rFonts w:ascii="Times New Roman"/>
          <w:b w:val="false"/>
          <w:i w:val="false"/>
          <w:color w:val="000000"/>
          <w:sz w:val="28"/>
        </w:rPr>
        <w:t>
Арнайы комиссияның мүшелері</w:t>
      </w:r>
    </w:p>
    <w:p>
      <w:pPr>
        <w:spacing w:after="0"/>
        <w:ind w:left="0"/>
        <w:jc w:val="both"/>
      </w:pPr>
      <w:r>
        <w:rPr>
          <w:rFonts w:ascii="Times New Roman"/>
          <w:b w:val="false"/>
          <w:i w:val="false"/>
          <w:color w:val="000000"/>
          <w:sz w:val="28"/>
        </w:rPr>
        <w:t>Мөрдің орны</w:t>
      </w:r>
    </w:p>
    <w:bookmarkStart w:name="z89" w:id="24"/>
    <w:p>
      <w:pPr>
        <w:spacing w:after="0"/>
        <w:ind w:left="0"/>
        <w:jc w:val="both"/>
      </w:pPr>
      <w:r>
        <w:rPr>
          <w:rFonts w:ascii="Times New Roman"/>
          <w:b w:val="false"/>
          <w:i w:val="false"/>
          <w:color w:val="000000"/>
          <w:sz w:val="28"/>
        </w:rPr>
        <w:t xml:space="preserve">
Арнаулы мемлекеттік жәрдемақы </w:t>
      </w:r>
      <w:r>
        <w:br/>
      </w:r>
      <w:r>
        <w:rPr>
          <w:rFonts w:ascii="Times New Roman"/>
          <w:b w:val="false"/>
          <w:i w:val="false"/>
          <w:color w:val="000000"/>
          <w:sz w:val="28"/>
        </w:rPr>
        <w:t>
тағайындау және төлеу ережесіне</w:t>
      </w:r>
      <w:r>
        <w:br/>
      </w:r>
      <w:r>
        <w:rPr>
          <w:rFonts w:ascii="Times New Roman"/>
          <w:b w:val="false"/>
          <w:i w:val="false"/>
          <w:color w:val="000000"/>
          <w:sz w:val="28"/>
        </w:rPr>
        <w:t xml:space="preserve">
15-қосымша         </w:t>
      </w:r>
    </w:p>
    <w:bookmarkEnd w:id="24"/>
    <w:p>
      <w:pPr>
        <w:spacing w:after="0"/>
        <w:ind w:left="0"/>
        <w:jc w:val="both"/>
      </w:pPr>
      <w:r>
        <w:rPr>
          <w:rFonts w:ascii="Times New Roman"/>
          <w:b w:val="false"/>
          <w:i w:val="false"/>
          <w:color w:val="000000"/>
          <w:sz w:val="28"/>
        </w:rPr>
        <w:t>Күні _____________, № ______________ хаттамаға</w:t>
      </w:r>
    </w:p>
    <w:p>
      <w:pPr>
        <w:spacing w:after="0"/>
        <w:ind w:left="0"/>
        <w:jc w:val="both"/>
      </w:pPr>
      <w:r>
        <w:rPr>
          <w:rFonts w:ascii="Times New Roman"/>
          <w:b w:val="false"/>
          <w:i w:val="false"/>
          <w:color w:val="000000"/>
          <w:sz w:val="28"/>
        </w:rPr>
        <w:t>_________________________________________ арнайы комиссиясының шешімі</w:t>
      </w:r>
    </w:p>
    <w:p>
      <w:pPr>
        <w:spacing w:after="0"/>
        <w:ind w:left="0"/>
        <w:jc w:val="left"/>
      </w:pPr>
      <w:r>
        <w:rPr>
          <w:rFonts w:ascii="Times New Roman"/>
          <w:b/>
          <w:i w:val="false"/>
          <w:color w:val="000000"/>
        </w:rPr>
        <w:t xml:space="preserve"> Шешім:</w:t>
      </w:r>
    </w:p>
    <w:p>
      <w:pPr>
        <w:spacing w:after="0"/>
        <w:ind w:left="0"/>
        <w:jc w:val="both"/>
      </w:pPr>
      <w:r>
        <w:rPr>
          <w:rFonts w:ascii="Times New Roman"/>
          <w:b w:val="false"/>
          <w:i w:val="false"/>
          <w:color w:val="000000"/>
          <w:sz w:val="28"/>
        </w:rPr>
        <w:t>Азамат(ша) _____________________________________________________</w:t>
      </w:r>
      <w:r>
        <w:br/>
      </w:r>
      <w:r>
        <w:rPr>
          <w:rFonts w:ascii="Times New Roman"/>
          <w:b w:val="false"/>
          <w:i w:val="false"/>
          <w:color w:val="000000"/>
          <w:sz w:val="28"/>
        </w:rPr>
        <w:t>
______________ (күні) бастап _____________ (күні) дейін</w:t>
      </w:r>
      <w:r>
        <w:br/>
      </w:r>
      <w:r>
        <w:rPr>
          <w:rFonts w:ascii="Times New Roman"/>
          <w:b w:val="false"/>
          <w:i w:val="false"/>
          <w:color w:val="000000"/>
          <w:sz w:val="28"/>
        </w:rPr>
        <w:t>
стаж белгіленді деп есептелсін</w:t>
      </w:r>
    </w:p>
    <w:p>
      <w:pPr>
        <w:spacing w:after="0"/>
        <w:ind w:left="0"/>
        <w:jc w:val="both"/>
      </w:pPr>
      <w:r>
        <w:rPr>
          <w:rFonts w:ascii="Times New Roman"/>
          <w:b w:val="false"/>
          <w:i w:val="false"/>
          <w:color w:val="000000"/>
          <w:sz w:val="28"/>
        </w:rPr>
        <w:t>_______________________ жыл есепке алынсын</w:t>
      </w:r>
    </w:p>
    <w:p>
      <w:pPr>
        <w:spacing w:after="0"/>
        <w:ind w:left="0"/>
        <w:jc w:val="both"/>
      </w:pPr>
      <w:r>
        <w:rPr>
          <w:rFonts w:ascii="Times New Roman"/>
          <w:b w:val="false"/>
          <w:i w:val="false"/>
          <w:color w:val="000000"/>
          <w:sz w:val="28"/>
        </w:rPr>
        <w:t>Арнайы комиссияның төрағасы</w:t>
      </w:r>
      <w:r>
        <w:br/>
      </w:r>
      <w:r>
        <w:rPr>
          <w:rFonts w:ascii="Times New Roman"/>
          <w:b w:val="false"/>
          <w:i w:val="false"/>
          <w:color w:val="000000"/>
          <w:sz w:val="28"/>
        </w:rPr>
        <w:t>
Арнайы комиссияның мүшелері</w:t>
      </w:r>
    </w:p>
    <w:p>
      <w:pPr>
        <w:spacing w:after="0"/>
        <w:ind w:left="0"/>
        <w:jc w:val="both"/>
      </w:pPr>
      <w:r>
        <w:rPr>
          <w:rFonts w:ascii="Times New Roman"/>
          <w:b w:val="false"/>
          <w:i w:val="false"/>
          <w:color w:val="000000"/>
          <w:sz w:val="28"/>
        </w:rPr>
        <w:t>Мөрдің орны</w:t>
      </w:r>
    </w:p>
    <w:bookmarkStart w:name="z46"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2000 жылғы 31 қаңтардағы       </w:t>
      </w:r>
      <w:r>
        <w:br/>
      </w:r>
      <w:r>
        <w:rPr>
          <w:rFonts w:ascii="Times New Roman"/>
          <w:b w:val="false"/>
          <w:i w:val="false"/>
          <w:color w:val="000000"/>
          <w:sz w:val="28"/>
        </w:rPr>
        <w:t xml:space="preserve">
N 161 қаулысына           </w:t>
      </w:r>
      <w:r>
        <w:br/>
      </w:r>
      <w:r>
        <w:rPr>
          <w:rFonts w:ascii="Times New Roman"/>
          <w:b w:val="false"/>
          <w:i w:val="false"/>
          <w:color w:val="000000"/>
          <w:sz w:val="28"/>
        </w:rPr>
        <w:t xml:space="preserve">
қосымша                </w:t>
      </w:r>
    </w:p>
    <w:bookmarkEnd w:id="25"/>
    <w:p>
      <w:pPr>
        <w:spacing w:after="0"/>
        <w:ind w:left="0"/>
        <w:jc w:val="left"/>
      </w:pPr>
      <w:r>
        <w:rPr>
          <w:rFonts w:ascii="Times New Roman"/>
          <w:b/>
          <w:i w:val="false"/>
          <w:color w:val="000000"/>
        </w:rPr>
        <w:t xml:space="preserve"> Қазақстан Республикасы Yкiметiнiң күшi жойылған кейбiр</w:t>
      </w:r>
      <w:r>
        <w:br/>
      </w:r>
      <w:r>
        <w:rPr>
          <w:rFonts w:ascii="Times New Roman"/>
          <w:b/>
          <w:i w:val="false"/>
          <w:color w:val="000000"/>
        </w:rPr>
        <w:t xml:space="preserve">
шешiмдерiнiң тiзбесi </w:t>
      </w:r>
    </w:p>
    <w:p>
      <w:pPr>
        <w:spacing w:after="0"/>
        <w:ind w:left="0"/>
        <w:jc w:val="both"/>
      </w:pPr>
      <w:r>
        <w:rPr>
          <w:rFonts w:ascii="Times New Roman"/>
          <w:b w:val="false"/>
          <w:i w:val="false"/>
          <w:color w:val="000000"/>
          <w:sz w:val="28"/>
        </w:rPr>
        <w:t>      1. "Азаматтардың жекелеген санаттарына жеңiлдiк беру мен министрлiктерге, мемлекеттiк комитеттерге, орталық, жергiлiктi атқарушы органдарға және заңды тұлғаларға оған байланысты шығындарды өтеудiң тәртiбiн бекіту туралы" Қазақстан Республикасы Yкiметiнiң 1996 жылғы 29 сәуiрдегi N 527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1996 ж., N 18, 155-құжат).  </w:t>
      </w:r>
      <w:r>
        <w:br/>
      </w:r>
      <w:r>
        <w:rPr>
          <w:rFonts w:ascii="Times New Roman"/>
          <w:b w:val="false"/>
          <w:i w:val="false"/>
          <w:color w:val="000000"/>
          <w:sz w:val="28"/>
        </w:rPr>
        <w:t>
      2. "Қазақстан Республикасы Yкiметiнiң 1996 жылғы 29 сәуiрдегi N 527 қаулысына өзгерiстер мен толықтырулар енгiзу туралы" Қазақстан Республикасы Yкiметiнiң 1996 жылғы 11 қарашадағы N 1365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1996 ж., N 45, 438-құжат).  </w:t>
      </w:r>
      <w:r>
        <w:br/>
      </w:r>
      <w:r>
        <w:rPr>
          <w:rFonts w:ascii="Times New Roman"/>
          <w:b w:val="false"/>
          <w:i w:val="false"/>
          <w:color w:val="000000"/>
          <w:sz w:val="28"/>
        </w:rPr>
        <w:t>
      3. "Қолданылып жүрген заңдарға сәйкес азаматтардың жекелеген санаттарына жеңiлдiктер беру кезiнде отын босату нормалары, тұрғын үй-коммуналдық қызметтерiн және байланыс қызметтерiн тұтыну туралы"  Қазақстан Республикасы Yкiметiнiң 1997 жылғы 19 тамыздағы </w:t>
      </w:r>
      <w:r>
        <w:rPr>
          <w:rFonts w:ascii="Times New Roman"/>
          <w:b w:val="false"/>
          <w:i w:val="false"/>
          <w:color w:val="000000"/>
          <w:sz w:val="28"/>
        </w:rPr>
        <w:t>N 1266</w:t>
      </w:r>
      <w:r>
        <w:rPr>
          <w:rFonts w:ascii="Times New Roman"/>
          <w:b w:val="false"/>
          <w:i w:val="false"/>
          <w:color w:val="000000"/>
          <w:sz w:val="28"/>
        </w:rPr>
        <w:t xml:space="preserve"> қаулысының 7-тармағы (Қазақстан Республикасының ПYКЖ-ы, 1997 ж., N 38, 362-құжат).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