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1624" w14:textId="f671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22 ақпан N 272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Республикасының кейбір заң актілеріне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bookmarkEnd w:id="0"/>
    <w:bookmarkStart w:name="z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bookmarkEnd w:id="1"/>
    <w:bookmarkStart w:name="z2" w:id="2"/>
    <w:p>
      <w:pPr>
        <w:spacing w:after="0"/>
        <w:ind w:left="0"/>
        <w:jc w:val="both"/>
      </w:pPr>
      <w:r>
        <w:rPr>
          <w:rFonts w:ascii="Times New Roman"/>
          <w:b w:val="false"/>
          <w:i w:val="false"/>
          <w:color w:val="000000"/>
          <w:sz w:val="28"/>
        </w:rPr>
        <w:t xml:space="preserve">
                                                    Жоба </w:t>
      </w:r>
    </w:p>
    <w:bookmarkEnd w:id="2"/>
    <w:p>
      <w:pPr>
        <w:spacing w:after="0"/>
        <w:ind w:left="0"/>
        <w:jc w:val="both"/>
      </w:pPr>
      <w:r>
        <w:rPr>
          <w:rFonts w:ascii="Times New Roman"/>
          <w:b w:val="false"/>
          <w:i w:val="false"/>
          <w:color w:val="000000"/>
          <w:sz w:val="28"/>
        </w:rPr>
        <w:t xml:space="preserve">                    ҚАЗАҚСТАН РЕСПУБЛИКАСЫНЫҢ ЗАҢЫ  </w:t>
      </w:r>
    </w:p>
    <w:p>
      <w:pPr>
        <w:spacing w:after="0"/>
        <w:ind w:left="0"/>
        <w:jc w:val="both"/>
      </w:pPr>
      <w:r>
        <w:rPr>
          <w:rFonts w:ascii="Times New Roman"/>
          <w:b w:val="false"/>
          <w:i w:val="false"/>
          <w:color w:val="000000"/>
          <w:sz w:val="28"/>
        </w:rPr>
        <w:t xml:space="preserve">    Қазақстан Республикасының кейбiр заң актілерiне өзгерiстер мен  </w:t>
      </w:r>
      <w:r>
        <w:br/>
      </w:r>
      <w:r>
        <w:rPr>
          <w:rFonts w:ascii="Times New Roman"/>
          <w:b w:val="false"/>
          <w:i w:val="false"/>
          <w:color w:val="000000"/>
          <w:sz w:val="28"/>
        </w:rPr>
        <w:t xml:space="preserve">
                    толықтырулар енгiзу туралы  </w:t>
      </w:r>
    </w:p>
    <w:p>
      <w:pPr>
        <w:spacing w:after="0"/>
        <w:ind w:left="0"/>
        <w:jc w:val="both"/>
      </w:pPr>
      <w:r>
        <w:rPr>
          <w:rFonts w:ascii="Times New Roman"/>
          <w:b w:val="false"/>
          <w:i w:val="false"/>
          <w:color w:val="000000"/>
          <w:sz w:val="28"/>
        </w:rPr>
        <w:t xml:space="preserve">      1-бап.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"Қазақстан Республикасы Iшкi iстер министрлiгінiң iшкi әскерлерi туралы" Қазақстан Республикасының 1992 жылғы 23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1992 ж., N 11-12, 290-құжат; N 24, 592-құжат; 1993 ж., N 8, 179-құжат; 1995 ж., N 1-2, 17-құжат; N 23, 155-құжат; Қазақстан Республикасы Парламентiнің Жаршысы, 1997 ж., N 7, 79-құжат, N 12, 184-құжат; N 13-14, 205-құжат; 1998 ж., N 23, 416-құжат; N 24, 436-құжат; 1999 ж., N 8, 233, 247-құжаттар):  </w:t>
      </w:r>
      <w:r>
        <w:br/>
      </w:r>
      <w:r>
        <w:rPr>
          <w:rFonts w:ascii="Times New Roman"/>
          <w:b w:val="false"/>
          <w:i w:val="false"/>
          <w:color w:val="000000"/>
          <w:sz w:val="28"/>
        </w:rPr>
        <w:t xml:space="preserve">
      32-бапта:  </w:t>
      </w:r>
      <w:r>
        <w:br/>
      </w:r>
      <w:r>
        <w:rPr>
          <w:rFonts w:ascii="Times New Roman"/>
          <w:b w:val="false"/>
          <w:i w:val="false"/>
          <w:color w:val="000000"/>
          <w:sz w:val="28"/>
        </w:rPr>
        <w:t xml:space="preserve">
      баптың атауындағы "сақтандыру және қаза болған немесе жарақат алған жағдайда зиянды өтеу" деген сөздер "қаза болған немесе жарақат алған жағдайда кепiлдiгi" деген сөздермен ауыстырылсын;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"Iшкi әскерлердiң әскери қызметшiлері қызметтiк мiндеттерiн немесе қызметтiк борышын атқарып жүрген кезеңiнде ол қаза болған (қайтыс болған), жарақат алған жағдайда оған не әскери қызметшiлер мен олардың отбасы мүшелерiн құқықтық және әлеуметтiк қорғау туралы заңдарға сәйкес оны алуға құқығы бар адамдарға бiр жолғы өтемақы төлеу жүргiзiледi.";  </w:t>
      </w:r>
      <w:r>
        <w:br/>
      </w:r>
      <w:r>
        <w:rPr>
          <w:rFonts w:ascii="Times New Roman"/>
          <w:b w:val="false"/>
          <w:i w:val="false"/>
          <w:color w:val="000000"/>
          <w:sz w:val="28"/>
        </w:rPr>
        <w:t xml:space="preserve">
      үшiншi және төртiншi бөлiк алынып тасталсын;  </w:t>
      </w:r>
      <w:r>
        <w:br/>
      </w:r>
      <w:r>
        <w:rPr>
          <w:rFonts w:ascii="Times New Roman"/>
          <w:b w:val="false"/>
          <w:i w:val="false"/>
          <w:color w:val="000000"/>
          <w:sz w:val="28"/>
        </w:rPr>
        <w:t xml:space="preserve">
      бесiншi бөлiктегi "республика бюджетiнiң қаржысынан" деген сөздер "республикалық бюджеттен" деген сөздермен ауыстырылсын.  </w:t>
      </w:r>
      <w:r>
        <w:br/>
      </w:r>
      <w:r>
        <w:rPr>
          <w:rFonts w:ascii="Times New Roman"/>
          <w:b w:val="false"/>
          <w:i w:val="false"/>
          <w:color w:val="000000"/>
          <w:sz w:val="28"/>
        </w:rPr>
        <w:t>
      2. "Әскери қызметшiлер мен олардың отбасы мүшелерiнiң мәртебесi және оларды әлеуметтiк қорғау туралы" Қазақстан Республикасының 1993 жылғы 20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1993 ж., N 2, 32-құжат; N 18, 429-құжат; 1995 ж., N 20, 120-құжаттар; N 22, 133-құжат; Қазақстан Республикасы Парламентiнiң Жаршысы, 1997 ж., N 7, 79-құжат; 1999 ж., N 8, 247-құжат):  </w:t>
      </w:r>
      <w:r>
        <w:br/>
      </w:r>
      <w:r>
        <w:rPr>
          <w:rFonts w:ascii="Times New Roman"/>
          <w:b w:val="false"/>
          <w:i w:val="false"/>
          <w:color w:val="000000"/>
          <w:sz w:val="28"/>
        </w:rPr>
        <w:t xml:space="preserve">
      1) 10-бапта: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"Әскери қызметшiлерге ақшалай үлес Қазақстан Республикасының Президентi бекiтетiн Қазақстан Республикасының мемлекеттiк бюджет есебiнен ұсталатын органдары қызметкерлерiне еңбекақы төлеудiң бiрыңғай жүйесiнiң негiзiнде жүзеге асырылады және ол: Қазақстан Республикасының заңдарымен белгiленетiн ақшалай қаражатты және қызмет өткерудiң ерекше жағдайлары үшiн үстемеақыларды қамтиды.  </w:t>
      </w:r>
      <w:r>
        <w:br/>
      </w:r>
      <w:r>
        <w:rPr>
          <w:rFonts w:ascii="Times New Roman"/>
          <w:b w:val="false"/>
          <w:i w:val="false"/>
          <w:color w:val="000000"/>
          <w:sz w:val="28"/>
        </w:rPr>
        <w:t xml:space="preserve">
      Әскери қызметшiлердiң ақшалай үлесi лауазымдық жалақысынан және әскери атағы бойынша жалақысынан тұрады.";  </w:t>
      </w:r>
      <w:r>
        <w:br/>
      </w:r>
      <w:r>
        <w:rPr>
          <w:rFonts w:ascii="Times New Roman"/>
          <w:b w:val="false"/>
          <w:i w:val="false"/>
          <w:color w:val="000000"/>
          <w:sz w:val="28"/>
        </w:rPr>
        <w:t xml:space="preserve">
      төртiншi бөлiктегi "әскери қызметшiнiң өзiне ақшалай үлестiң екi айлықақысы және онымен бiрге көшкен отбасы мүшелерiне ақша қаражатының айлық жалақысының жартысы" деген сөздер "әскери қызметшiнiң өзiне екi айлық лауазымдық жалақысы және онымен бiрге көшкен отбасы мүшелерiне лауазымдық жалақысының жартысы" деген сөздермен ауыстырылсын;  </w:t>
      </w:r>
      <w:r>
        <w:br/>
      </w:r>
      <w:r>
        <w:rPr>
          <w:rFonts w:ascii="Times New Roman"/>
          <w:b w:val="false"/>
          <w:i w:val="false"/>
          <w:color w:val="000000"/>
          <w:sz w:val="28"/>
        </w:rPr>
        <w:t xml:space="preserve">
      бесiншi бөлiк мынадай редакцияда жазылсын:  </w:t>
      </w:r>
      <w:r>
        <w:br/>
      </w:r>
      <w:r>
        <w:rPr>
          <w:rFonts w:ascii="Times New Roman"/>
          <w:b w:val="false"/>
          <w:i w:val="false"/>
          <w:color w:val="000000"/>
          <w:sz w:val="28"/>
        </w:rPr>
        <w:t xml:space="preserve">
      "Әскери қызметшiлер мемлекеттiң есебiнен заттай мүлiкпен қамтамасыз етiледi. Мерзiмдi қызметiн өткерiп жатқан әскери қызметшiлер олардың қызметiн өткеру шарттарын ескере отырып, Қазақстан Республикасының Үкiметi белгiлеген нормалар бойынша азық-түлiкпен қамтамасыз етiледi. Офицерлердiң, прапорщиктердiң, мичмандардың, әскери қызметшi әйелдердiң, келiсiм-шарт бойынша әскери қызметiн өтеп жүрген әскери қызметшiлердiң жекелеген санаттары олардың қызмет өткеруінің ерекше жағдайларын ескере отырып, азық-түлiкпен қамтамасыз етілуi мүмкiн. Әскери қызметшiлер санатының тiзбесiн және азық-түлiкпен қамтамасыз ету тәртiбiн Қазақстан Республикасының Үкiметi белгiлейдi.";  </w:t>
      </w:r>
      <w:r>
        <w:br/>
      </w:r>
      <w:r>
        <w:rPr>
          <w:rFonts w:ascii="Times New Roman"/>
          <w:b w:val="false"/>
          <w:i w:val="false"/>
          <w:color w:val="000000"/>
          <w:sz w:val="28"/>
        </w:rPr>
        <w:t xml:space="preserve">
      алтыншы бөлiктегi "пен заттай түрiндегi азық-түлiктiң" деген сөздер алынып тасталсын;  </w:t>
      </w:r>
      <w:r>
        <w:br/>
      </w:r>
      <w:r>
        <w:rPr>
          <w:rFonts w:ascii="Times New Roman"/>
          <w:b w:val="false"/>
          <w:i w:val="false"/>
          <w:color w:val="000000"/>
          <w:sz w:val="28"/>
        </w:rPr>
        <w:t xml:space="preserve">
      2) 14-бапта:  </w:t>
      </w:r>
      <w:r>
        <w:br/>
      </w:r>
      <w:r>
        <w:rPr>
          <w:rFonts w:ascii="Times New Roman"/>
          <w:b w:val="false"/>
          <w:i w:val="false"/>
          <w:color w:val="000000"/>
          <w:sz w:val="28"/>
        </w:rPr>
        <w:t xml:space="preserve">
      тақырыбы және бiрiншi бөлiк мынадай редакцияда жазылсын:  </w:t>
      </w:r>
      <w:r>
        <w:br/>
      </w:r>
      <w:r>
        <w:rPr>
          <w:rFonts w:ascii="Times New Roman"/>
          <w:b w:val="false"/>
          <w:i w:val="false"/>
          <w:color w:val="000000"/>
          <w:sz w:val="28"/>
        </w:rPr>
        <w:t xml:space="preserve">
      "14-бап. Әскери қызметшiлерге қаза болған (қайтыс болған) және жарақат алған жағдайда берiлген кепiлдiктер;  </w:t>
      </w:r>
      <w:r>
        <w:br/>
      </w:r>
      <w:r>
        <w:rPr>
          <w:rFonts w:ascii="Times New Roman"/>
          <w:b w:val="false"/>
          <w:i w:val="false"/>
          <w:color w:val="000000"/>
          <w:sz w:val="28"/>
        </w:rPr>
        <w:t xml:space="preserve">
      "Әскери қызметшi әскери қызметiн өткеру кезеңiнде немесе әскери жиынға шақырылған әскери мiндеттi қаза болған (қайтыс болған), жарақат алған жағдайда оларға бiр жолғы өтемақы төлеу жүргiзiледi";  </w:t>
      </w:r>
      <w:r>
        <w:br/>
      </w:r>
      <w:r>
        <w:rPr>
          <w:rFonts w:ascii="Times New Roman"/>
          <w:b w:val="false"/>
          <w:i w:val="false"/>
          <w:color w:val="000000"/>
          <w:sz w:val="28"/>
        </w:rPr>
        <w:t xml:space="preserve">
      екiншi бөлiктегi "Сақтандыру сомасын" деген сөздер "Бiр жолғы өтемақыны" деген сөздермен ауыстырылсын;  </w:t>
      </w:r>
      <w:r>
        <w:br/>
      </w:r>
      <w:r>
        <w:rPr>
          <w:rFonts w:ascii="Times New Roman"/>
          <w:b w:val="false"/>
          <w:i w:val="false"/>
          <w:color w:val="000000"/>
          <w:sz w:val="28"/>
        </w:rPr>
        <w:t xml:space="preserve">
      үшiншi бөлiктегi "мемлекеттiк сақтандыру органдары оның мұрагерлерiне (мұрагерлiкке құқығын дәлелдейтiн куәлiгiн табыс еткеннен кейiн) соңғы атқарған қызметi бойынша қаза тапқан (қайтыс болған) күнiне дейiнгi он жылдық ақшалай қаражатын төлейдi" деген сөздер "оның мұрагерлерiне (мұрагерлiкке құқығын дәлелдейтiн куәлiгiн табыс еткеннен кейiн) соңғы атқарған қызметi бойынша қаза тапқан (қайтыс болған) күнiне дейiнгi бiр жолғы өтемақыны алпыс айлық ақшалай қаражатының мөлшерiнде төлейдi" деген сөздермен ауыстырылсын;  </w:t>
      </w:r>
      <w:r>
        <w:br/>
      </w:r>
      <w:r>
        <w:rPr>
          <w:rFonts w:ascii="Times New Roman"/>
          <w:b w:val="false"/>
          <w:i w:val="false"/>
          <w:color w:val="000000"/>
          <w:sz w:val="28"/>
        </w:rPr>
        <w:t xml:space="preserve">
      алтыншы бөлiк мынадай редакцияда жазылсын:  </w:t>
      </w:r>
      <w:r>
        <w:br/>
      </w:r>
      <w:r>
        <w:rPr>
          <w:rFonts w:ascii="Times New Roman"/>
          <w:b w:val="false"/>
          <w:i w:val="false"/>
          <w:color w:val="000000"/>
          <w:sz w:val="28"/>
        </w:rPr>
        <w:t xml:space="preserve">
      "Әскери қызметшiнiң (әскери мiндеттiнiң) әскери қызметтi (жиынды) өткеру кезеңiнде немесе әскери қызметтi (жиынды) өткеруге байланысты контузия алу, мертiгу, ауыру салдарынан әскери қызметтен босатылғаннан (жиын аяқталғаннан) кейiн бiр жыл өткенге дейiн мүгедек болғаны анықталған жағдайда бiр жолғы өтемақы:  </w:t>
      </w:r>
      <w:r>
        <w:br/>
      </w:r>
      <w:r>
        <w:rPr>
          <w:rFonts w:ascii="Times New Roman"/>
          <w:b w:val="false"/>
          <w:i w:val="false"/>
          <w:color w:val="000000"/>
          <w:sz w:val="28"/>
        </w:rPr>
        <w:t xml:space="preserve">
      I топтағы мүгедекке - отыз айлық ақшалай қаражаты;  </w:t>
      </w:r>
      <w:r>
        <w:br/>
      </w:r>
      <w:r>
        <w:rPr>
          <w:rFonts w:ascii="Times New Roman"/>
          <w:b w:val="false"/>
          <w:i w:val="false"/>
          <w:color w:val="000000"/>
          <w:sz w:val="28"/>
        </w:rPr>
        <w:t xml:space="preserve">
      II топтағы мүгедекке - он сегiз айлық ақшалай қаражаты;  </w:t>
      </w:r>
      <w:r>
        <w:br/>
      </w:r>
      <w:r>
        <w:rPr>
          <w:rFonts w:ascii="Times New Roman"/>
          <w:b w:val="false"/>
          <w:i w:val="false"/>
          <w:color w:val="000000"/>
          <w:sz w:val="28"/>
        </w:rPr>
        <w:t xml:space="preserve">
      III топтағы мүгедекке - алты айлық ақшалай қаражаты мөлшерiнде төленедi";  </w:t>
      </w:r>
      <w:r>
        <w:br/>
      </w:r>
      <w:r>
        <w:rPr>
          <w:rFonts w:ascii="Times New Roman"/>
          <w:b w:val="false"/>
          <w:i w:val="false"/>
          <w:color w:val="000000"/>
          <w:sz w:val="28"/>
        </w:rPr>
        <w:t xml:space="preserve">
      жетiншi бөлiктегi "үш айлық ақшалай қаражаты; жеңiл жарақат алған ретте бiр айлық мөлшерiнде сақтандыру сомасы" деген сөздер "бiр жарым айлық ақшалай қаражаты; жеңiл жарақат алған ретте жарты айлық мөлшерiнде бiр жолғы өтемақы" деген сөздермен ауыстырылсын;  </w:t>
      </w:r>
      <w:r>
        <w:br/>
      </w:r>
      <w:r>
        <w:rPr>
          <w:rFonts w:ascii="Times New Roman"/>
          <w:b w:val="false"/>
          <w:i w:val="false"/>
          <w:color w:val="000000"/>
          <w:sz w:val="28"/>
        </w:rPr>
        <w:t xml:space="preserve">
      сегiзiншi бөлiктегi "сақтандыру сомасы" деген сөздер "бiр жолғы өтемақы" деген сөздермен ауыстырылсын;  </w:t>
      </w:r>
      <w:r>
        <w:br/>
      </w:r>
      <w:r>
        <w:rPr>
          <w:rFonts w:ascii="Times New Roman"/>
          <w:b w:val="false"/>
          <w:i w:val="false"/>
          <w:color w:val="000000"/>
          <w:sz w:val="28"/>
        </w:rPr>
        <w:t xml:space="preserve">
      бiрiншi абзацтағы "сақтандыру сомасы" деген сөздер "бiр жолғы өтемақы" деген сөздермен ауыстырылсын;  </w:t>
      </w:r>
      <w:r>
        <w:br/>
      </w:r>
      <w:r>
        <w:rPr>
          <w:rFonts w:ascii="Times New Roman"/>
          <w:b w:val="false"/>
          <w:i w:val="false"/>
          <w:color w:val="000000"/>
          <w:sz w:val="28"/>
        </w:rPr>
        <w:t xml:space="preserve">
      тоғызыншы бөлiкте:  </w:t>
      </w:r>
      <w:r>
        <w:br/>
      </w:r>
      <w:r>
        <w:rPr>
          <w:rFonts w:ascii="Times New Roman"/>
          <w:b w:val="false"/>
          <w:i w:val="false"/>
          <w:color w:val="000000"/>
          <w:sz w:val="28"/>
        </w:rPr>
        <w:t xml:space="preserve">
      екiншi, төртiншi, бесiншi, алтыншы, сегiз және тоғызыншы абзацтардағы "ең төменгi жалақы" деген сөздер тиiсiнше "айлық есептiк көрсеткіш" деген сөздермен ауыстырылсын;  </w:t>
      </w:r>
      <w:r>
        <w:br/>
      </w:r>
      <w:r>
        <w:rPr>
          <w:rFonts w:ascii="Times New Roman"/>
          <w:b w:val="false"/>
          <w:i w:val="false"/>
          <w:color w:val="000000"/>
          <w:sz w:val="28"/>
        </w:rPr>
        <w:t xml:space="preserve">
      3) 17-бапта:  </w:t>
      </w:r>
      <w:r>
        <w:br/>
      </w:r>
      <w:r>
        <w:rPr>
          <w:rFonts w:ascii="Times New Roman"/>
          <w:b w:val="false"/>
          <w:i w:val="false"/>
          <w:color w:val="000000"/>
          <w:sz w:val="28"/>
        </w:rPr>
        <w:t xml:space="preserve">
      бесiншi бөлiкте:  </w:t>
      </w:r>
      <w:r>
        <w:br/>
      </w:r>
      <w:r>
        <w:rPr>
          <w:rFonts w:ascii="Times New Roman"/>
          <w:b w:val="false"/>
          <w:i w:val="false"/>
          <w:color w:val="000000"/>
          <w:sz w:val="28"/>
        </w:rPr>
        <w:t xml:space="preserve">
      үшiншi абзацтағы "ақшалай қаражаттың алты айлықақысы және әскери қызметтiң жалпы ұзақтығы үшiн проценттiк үстеме" деген сөздер "ақшалай қаражаттың төрт айлықақысы" деген сөздермен ауыстырылсын;  </w:t>
      </w:r>
      <w:r>
        <w:br/>
      </w:r>
      <w:r>
        <w:rPr>
          <w:rFonts w:ascii="Times New Roman"/>
          <w:b w:val="false"/>
          <w:i w:val="false"/>
          <w:color w:val="000000"/>
          <w:sz w:val="28"/>
        </w:rPr>
        <w:t xml:space="preserve">
      төртiншi абзацтағы "ақшалай қаражатының жетi айлықақысы және әскери қызметтiң жалпы ұзақтығы үшiн проценттiк үстеме" деген сөздер "ақшалай қаражатының бес айлықақысы" деген сөздермен ауыстырылсын;  </w:t>
      </w:r>
      <w:r>
        <w:br/>
      </w:r>
      <w:r>
        <w:rPr>
          <w:rFonts w:ascii="Times New Roman"/>
          <w:b w:val="false"/>
          <w:i w:val="false"/>
          <w:color w:val="000000"/>
          <w:sz w:val="28"/>
        </w:rPr>
        <w:t xml:space="preserve">
      бесiншi абзацтағы "ақшалай қаражатының сегiз айлықақысы және әскери қызметтiң жалпы ұзақтығы үшiн проценттік үстеме" деген сөздер "ақшалай қаражатының алты айлықақысы" деген сөздермен ауыстырылсын;  </w:t>
      </w:r>
      <w:r>
        <w:br/>
      </w:r>
      <w:r>
        <w:rPr>
          <w:rFonts w:ascii="Times New Roman"/>
          <w:b w:val="false"/>
          <w:i w:val="false"/>
          <w:color w:val="000000"/>
          <w:sz w:val="28"/>
        </w:rPr>
        <w:t xml:space="preserve">
      алтыншы абзацтағы "ақшалай қаражатының тоғыз айлықақысы және әскери қызметтiң жалпы ұзақтығы үшiн проценттiк үстеме" деген сөздер "ақшалай қаражатының жетi айлықақысы" деген сөздермен ауыстырылсын;  </w:t>
      </w:r>
      <w:r>
        <w:br/>
      </w:r>
      <w:r>
        <w:rPr>
          <w:rFonts w:ascii="Times New Roman"/>
          <w:b w:val="false"/>
          <w:i w:val="false"/>
          <w:color w:val="000000"/>
          <w:sz w:val="28"/>
        </w:rPr>
        <w:t xml:space="preserve">
      жетiншi абзацтағы "ақшалай қаражатының он айлықақысы және әскери қызметтiң жалпы ұзақтығы үшiн проценттiк үстеме" деген сөздер "ақшалай қаражатының сегiз айлықақысы" деген сөздермен ауыстырылсын;  </w:t>
      </w:r>
      <w:r>
        <w:br/>
      </w:r>
      <w:r>
        <w:rPr>
          <w:rFonts w:ascii="Times New Roman"/>
          <w:b w:val="false"/>
          <w:i w:val="false"/>
          <w:color w:val="000000"/>
          <w:sz w:val="28"/>
        </w:rPr>
        <w:t xml:space="preserve">
      сегiзiншi абзацтағы "жұмысшылар мен қызметшiлердiң ең төмен бiр жалақысы" және "жұмысшылар мен қызметшiлердiң ең төмен бес жалақысы" деген сөздер тиiсiнше "айлық есептiк көрсеткiшi" және "бес айлық есептiк көрсеткiшi" деген сөздермен ауыстырылсын;  </w:t>
      </w:r>
      <w:r>
        <w:br/>
      </w:r>
      <w:r>
        <w:rPr>
          <w:rFonts w:ascii="Times New Roman"/>
          <w:b w:val="false"/>
          <w:i w:val="false"/>
          <w:color w:val="000000"/>
          <w:sz w:val="28"/>
        </w:rPr>
        <w:t xml:space="preserve">
      алтыншы бөлiктегi "мен әскери қызметтiң жалпы ұзақтығы үшiн проценттен үстемеге" деген сөздер алынып тасталсын;  </w:t>
      </w:r>
      <w:r>
        <w:br/>
      </w:r>
      <w:r>
        <w:rPr>
          <w:rFonts w:ascii="Times New Roman"/>
          <w:b w:val="false"/>
          <w:i w:val="false"/>
          <w:color w:val="000000"/>
          <w:sz w:val="28"/>
        </w:rPr>
        <w:t>
      3. "Салық және бюджетке төленетiн басқа да мiндеттi төлемдер туралы" Қазақстан Республикасының 1995 жылғы 24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6, 43-құжат; N 12, 88-құжат; N 23, 152-құжат; Қазақстан Республикасы Парламентiнiң Жаршысы, 1996 ж., N 1, 181, 131-құжаттар;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N 10, 234-құжат):  </w:t>
      </w:r>
      <w:r>
        <w:br/>
      </w:r>
      <w:r>
        <w:rPr>
          <w:rFonts w:ascii="Times New Roman"/>
          <w:b w:val="false"/>
          <w:i w:val="false"/>
          <w:color w:val="000000"/>
          <w:sz w:val="28"/>
        </w:rPr>
        <w:t xml:space="preserve">
      177-баптың 1-тармағындағы "Қазақстан Республикасының Yкiметi белгiлейдi" деген сөздер "Қазақстан Республикасының Президентi бекiтетiн Қазақстан Республикасының мемлекеттiк бюджет есебiнен ұсталатын органдары қызметкерлерiне еңбекақы төлеудiң бiрыңғай жүйесiнiң негiзiнде жүзеге асырылады" деген сөздермен ауыстырылсын.  </w:t>
      </w:r>
      <w:r>
        <w:br/>
      </w:r>
      <w:r>
        <w:rPr>
          <w:rFonts w:ascii="Times New Roman"/>
          <w:b w:val="false"/>
          <w:i w:val="false"/>
          <w:color w:val="000000"/>
          <w:sz w:val="28"/>
        </w:rPr>
        <w:t>
      4. "Қазақстан Республикасындағы кеден iсi туралы" Қазақстан Республикасының 1995 жылғы 20 шiлдедегi N 2368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13,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N 3-4, 66-құжат; 2000 ж., N 6, 142-құжат; N 10, 244-құжат; 2000 жылы 16 қарашада "Егемен Қазақстан" және 2000 жылы 16 қарашада "Казахстанская Правда" газеттерiнде жарияланған "Қазақстан Республикасындағы кеден iсi туралы" Қазақстан Республикасының Заңына өзгерiс пен толықтырулар енгізу туралы" Қазақстан Республикасының 2000 жылғы 13 қарашадағы Заңы):  </w:t>
      </w:r>
      <w:r>
        <w:br/>
      </w:r>
      <w:r>
        <w:rPr>
          <w:rFonts w:ascii="Times New Roman"/>
          <w:b w:val="false"/>
          <w:i w:val="false"/>
          <w:color w:val="000000"/>
          <w:sz w:val="28"/>
        </w:rPr>
        <w:t xml:space="preserve">
      1) 406-бап мынадай редакцияда жазылсын:  </w:t>
      </w:r>
      <w:r>
        <w:br/>
      </w:r>
      <w:r>
        <w:rPr>
          <w:rFonts w:ascii="Times New Roman"/>
          <w:b w:val="false"/>
          <w:i w:val="false"/>
          <w:color w:val="000000"/>
          <w:sz w:val="28"/>
        </w:rPr>
        <w:t xml:space="preserve">
      "406-бап. Қазақстан Республикасы кеден органдарының лауазымды адамдары қаза тапқан немесе мертiккен жағдайда берiлетiн кепiлдiктер.  </w:t>
      </w:r>
      <w:r>
        <w:br/>
      </w:r>
      <w:r>
        <w:rPr>
          <w:rFonts w:ascii="Times New Roman"/>
          <w:b w:val="false"/>
          <w:i w:val="false"/>
          <w:color w:val="000000"/>
          <w:sz w:val="28"/>
        </w:rPr>
        <w:t xml:space="preserve">
      Қазақстан Республикасы кеден органының лауазымды адамы қызметтiк мiндеттерiн атқару кезеңiнде қаза тапқан (қайтыс болған), мертiгу алған жағдайда оған, не оны алуға құқығы бар адамдарға бiр жолғы өтемақы төлеу жүргiзiледi.  </w:t>
      </w:r>
      <w:r>
        <w:br/>
      </w:r>
      <w:r>
        <w:rPr>
          <w:rFonts w:ascii="Times New Roman"/>
          <w:b w:val="false"/>
          <w:i w:val="false"/>
          <w:color w:val="000000"/>
          <w:sz w:val="28"/>
        </w:rPr>
        <w:t xml:space="preserve">
      Бiр жолғы өтемақы төлеу тәртiбiн Қазақстан Республикасының Yкiметi белгiлейдi.  </w:t>
      </w:r>
      <w:r>
        <w:br/>
      </w:r>
      <w:r>
        <w:rPr>
          <w:rFonts w:ascii="Times New Roman"/>
          <w:b w:val="false"/>
          <w:i w:val="false"/>
          <w:color w:val="000000"/>
          <w:sz w:val="28"/>
        </w:rPr>
        <w:t xml:space="preserve">
      Қазақстан Республикасы кеден органының лауазымды адамы қызметтiк мiндеттерiн атқару кезiнде қаза тапқан (қайтыс болған) жағдайда қаза тапқан адамның отбасына соңғы атқарған лауазымы бойынша алпыс айлық ақшалай қаражат мөлшерiнде бiр жолғы өтемақы төленедi.  </w:t>
      </w:r>
      <w:r>
        <w:br/>
      </w:r>
      <w:r>
        <w:rPr>
          <w:rFonts w:ascii="Times New Roman"/>
          <w:b w:val="false"/>
          <w:i w:val="false"/>
          <w:color w:val="000000"/>
          <w:sz w:val="28"/>
        </w:rPr>
        <w:t xml:space="preserve">
      Қазақстан Республикасы кеден органдарының лауазымды адамдары қызметтiк мiндеттерiн атқару кезiнде алған жарақатының, жаралануының (контузия) мертiгуiнiң, ауруының салдарынан болған мүгедектiгi анықталған кезде оларға:  </w:t>
      </w:r>
      <w:r>
        <w:br/>
      </w:r>
      <w:r>
        <w:rPr>
          <w:rFonts w:ascii="Times New Roman"/>
          <w:b w:val="false"/>
          <w:i w:val="false"/>
          <w:color w:val="000000"/>
          <w:sz w:val="28"/>
        </w:rPr>
        <w:t xml:space="preserve">
      I топтағы мүгедекке - отыз айлық ақшалай қаражаты;  </w:t>
      </w:r>
      <w:r>
        <w:br/>
      </w:r>
      <w:r>
        <w:rPr>
          <w:rFonts w:ascii="Times New Roman"/>
          <w:b w:val="false"/>
          <w:i w:val="false"/>
          <w:color w:val="000000"/>
          <w:sz w:val="28"/>
        </w:rPr>
        <w:t xml:space="preserve">
      II топтағы мүгедекке - он сегiз айлық ақшалай қаражаты;  </w:t>
      </w:r>
      <w:r>
        <w:br/>
      </w:r>
      <w:r>
        <w:rPr>
          <w:rFonts w:ascii="Times New Roman"/>
          <w:b w:val="false"/>
          <w:i w:val="false"/>
          <w:color w:val="000000"/>
          <w:sz w:val="28"/>
        </w:rPr>
        <w:t xml:space="preserve">
      III топтағы мүгедекке - алты айлық ақшалай қаражаты мөлшерiнде бiр жолғы өтемақы төленедi.  </w:t>
      </w:r>
      <w:r>
        <w:br/>
      </w:r>
      <w:r>
        <w:rPr>
          <w:rFonts w:ascii="Times New Roman"/>
          <w:b w:val="false"/>
          <w:i w:val="false"/>
          <w:color w:val="000000"/>
          <w:sz w:val="28"/>
        </w:rPr>
        <w:t xml:space="preserve">
      Қазақстан Республикасы кеден органдарының лауазымды адамы қызметтiк мiндеттерiн атқару кезiнде мүгедектiкке жатпайтын ауыр жарақат (мертiгу, жаралану, контузия) алған жағдайда, оларға жарты айлық ақшалай қаражаты, жеңiл жарақат - айлық ақшалай қаражатының жартысы мөлшерiнде бiр жолғы өтемақы төленедi.  </w:t>
      </w:r>
      <w:r>
        <w:br/>
      </w:r>
      <w:r>
        <w:rPr>
          <w:rFonts w:ascii="Times New Roman"/>
          <w:b w:val="false"/>
          <w:i w:val="false"/>
          <w:color w:val="000000"/>
          <w:sz w:val="28"/>
        </w:rPr>
        <w:t xml:space="preserve">
      Осы бапта көзделген бiр жолғы өтемақыны есептеу үшiн қолданылатын ақшалай қаражат лауазымдық жалақыдан және арнайы атағы үшiн қосымша ақыдан тұрады.  </w:t>
      </w:r>
      <w:r>
        <w:br/>
      </w:r>
      <w:r>
        <w:rPr>
          <w:rFonts w:ascii="Times New Roman"/>
          <w:b w:val="false"/>
          <w:i w:val="false"/>
          <w:color w:val="000000"/>
          <w:sz w:val="28"/>
        </w:rPr>
        <w:t xml:space="preserve">
      Егер Қазақстан Республикасы кеден органының лауазымды адамының қаза табуы (қайтыс болуы), жарақат алуы, жаралануы (мертiгуi), ауруы қызметтiк мiндеттерiн атқаруынан тыс жағдайларға байланысты болғандығы белгiленген тәртiппен дәлелденсе, бiр жолғы өтемақы төленбейдi.";  </w:t>
      </w:r>
      <w:r>
        <w:br/>
      </w:r>
      <w:r>
        <w:rPr>
          <w:rFonts w:ascii="Times New Roman"/>
          <w:b w:val="false"/>
          <w:i w:val="false"/>
          <w:color w:val="000000"/>
          <w:sz w:val="28"/>
        </w:rPr>
        <w:t xml:space="preserve">
      2) 407-бап алынып тасталсын.  </w:t>
      </w:r>
      <w:r>
        <w:br/>
      </w:r>
      <w:r>
        <w:rPr>
          <w:rFonts w:ascii="Times New Roman"/>
          <w:b w:val="false"/>
          <w:i w:val="false"/>
          <w:color w:val="000000"/>
          <w:sz w:val="28"/>
        </w:rPr>
        <w:t>
      5. Қазақстан Республикасы Президентiнiң "Қазақстан Республикасы Президентiнiң Күзет қызметi туралы" 1995 жылғы 3 қазандағы N 2483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Кеңесiнiң Жаршысы, 1995 ж., N 19, 118-құжат; N 23, 142-құжат; Қазақстан Республикасы Жоғарғы Кеңесiнiң Жаршысы, 1997 ж., N 10, 108-құжат; N 12, 184, 190-құжаттар):  </w:t>
      </w:r>
      <w:r>
        <w:br/>
      </w:r>
      <w:r>
        <w:rPr>
          <w:rFonts w:ascii="Times New Roman"/>
          <w:b w:val="false"/>
          <w:i w:val="false"/>
          <w:color w:val="000000"/>
          <w:sz w:val="28"/>
        </w:rPr>
        <w:t xml:space="preserve">
      19-бапта:  </w:t>
      </w:r>
      <w:r>
        <w:br/>
      </w:r>
      <w:r>
        <w:rPr>
          <w:rFonts w:ascii="Times New Roman"/>
          <w:b w:val="false"/>
          <w:i w:val="false"/>
          <w:color w:val="000000"/>
          <w:sz w:val="28"/>
        </w:rPr>
        <w:t xml:space="preserve">
      екiншi бөлiк алынып тасталсын;  </w:t>
      </w:r>
      <w:r>
        <w:br/>
      </w:r>
      <w:r>
        <w:rPr>
          <w:rFonts w:ascii="Times New Roman"/>
          <w:b w:val="false"/>
          <w:i w:val="false"/>
          <w:color w:val="000000"/>
          <w:sz w:val="28"/>
        </w:rPr>
        <w:t xml:space="preserve">
      үшiншi бөлiк мынадай редакцияда жазылсын:  </w:t>
      </w:r>
      <w:r>
        <w:br/>
      </w:r>
      <w:r>
        <w:rPr>
          <w:rFonts w:ascii="Times New Roman"/>
          <w:b w:val="false"/>
          <w:i w:val="false"/>
          <w:color w:val="000000"/>
          <w:sz w:val="28"/>
        </w:rPr>
        <w:t xml:space="preserve">
      "Президенттiң Күзет қызметi әскери қызметшiлерiне ақшалай үлес Қазақстан Республикасының Президентi бекiтетiн мемлекеттiк бюджеттiң есебiнен ұсталатын Қазақстан Республикасы органдарының қызметкерлерiне Еңбекақы төлеудiң бiрыңғай жүйесiнiң негiзiнде белгiленедi және ол: Қазақстан Республикасының заңдарымен белгiленетiн қызмет өткеруiнiң ерекше шарттары үшiн ақшалай қаражатты және үстеме ақыларды қамтиды.  </w:t>
      </w:r>
      <w:r>
        <w:br/>
      </w:r>
      <w:r>
        <w:rPr>
          <w:rFonts w:ascii="Times New Roman"/>
          <w:b w:val="false"/>
          <w:i w:val="false"/>
          <w:color w:val="000000"/>
          <w:sz w:val="28"/>
        </w:rPr>
        <w:t xml:space="preserve">
      Әскери қызметшiлердiң ақшалай қаражаты лауазымдық жалақыдан және әскери атағы бойынша жалақыдан тұрады.";  </w:t>
      </w:r>
      <w:r>
        <w:br/>
      </w:r>
      <w:r>
        <w:rPr>
          <w:rFonts w:ascii="Times New Roman"/>
          <w:b w:val="false"/>
          <w:i w:val="false"/>
          <w:color w:val="000000"/>
          <w:sz w:val="28"/>
        </w:rPr>
        <w:t xml:space="preserve">
      төртiншi бөлiктегi "және басқа үлес түрлерiмен" деген сөздер "мүлiкпен" деген сөзбен ауыстырылсын.  </w:t>
      </w:r>
      <w:r>
        <w:br/>
      </w:r>
      <w:r>
        <w:rPr>
          <w:rFonts w:ascii="Times New Roman"/>
          <w:b w:val="false"/>
          <w:i w:val="false"/>
          <w:color w:val="000000"/>
          <w:sz w:val="28"/>
        </w:rPr>
        <w:t>
      6. Қазақстан Республикасы Президентiнiң "Республикалық ұлан туралы" 1995 жылғы 5 желтоқсандағы N 2671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Кеңесiнiң Жаршысы, 1995 ж., N 22, 139-құжат; Қазақстан Республикасы Парламентiнiң Жаршысы, 1997 ж., N 12, 184, 190-құжаттар; 1998 жылғы N 11-12, 174-құжат; N 24, 436-құжат):  </w:t>
      </w:r>
      <w:r>
        <w:br/>
      </w:r>
      <w:r>
        <w:rPr>
          <w:rFonts w:ascii="Times New Roman"/>
          <w:b w:val="false"/>
          <w:i w:val="false"/>
          <w:color w:val="000000"/>
          <w:sz w:val="28"/>
        </w:rPr>
        <w:t xml:space="preserve">
      1) 12-баптың 2-тармағының 10) тармақшасы алынып тасталсын;  </w:t>
      </w:r>
      <w:r>
        <w:br/>
      </w:r>
      <w:r>
        <w:rPr>
          <w:rFonts w:ascii="Times New Roman"/>
          <w:b w:val="false"/>
          <w:i w:val="false"/>
          <w:color w:val="000000"/>
          <w:sz w:val="28"/>
        </w:rPr>
        <w:t xml:space="preserve">
      2) мынадай мазмұндағы 18-1-баппен толықтырылсын:  </w:t>
      </w:r>
      <w:r>
        <w:br/>
      </w:r>
      <w:r>
        <w:rPr>
          <w:rFonts w:ascii="Times New Roman"/>
          <w:b w:val="false"/>
          <w:i w:val="false"/>
          <w:color w:val="000000"/>
          <w:sz w:val="28"/>
        </w:rPr>
        <w:t xml:space="preserve">
      "18-1-бап. Республикалық ұланның әскери қызметшiлерiне ақшалай үлес  </w:t>
      </w:r>
      <w:r>
        <w:br/>
      </w:r>
      <w:r>
        <w:rPr>
          <w:rFonts w:ascii="Times New Roman"/>
          <w:b w:val="false"/>
          <w:i w:val="false"/>
          <w:color w:val="000000"/>
          <w:sz w:val="28"/>
        </w:rPr>
        <w:t xml:space="preserve">
      Республикалық ұланның әскери қызметшiлерiне ақшалай үлес Қазақстан Республикасының Президентi бекiтетiн Қазақстан Республикасының мемлекеттiк бюджет есебiнен ұсталатын органдары қызметкерлерiне еңбекақы төлеудiң бiрыңғай жүйесiнiң негiзiнде белгiленедi.".  </w:t>
      </w:r>
      <w:r>
        <w:br/>
      </w:r>
      <w:r>
        <w:rPr>
          <w:rFonts w:ascii="Times New Roman"/>
          <w:b w:val="false"/>
          <w:i w:val="false"/>
          <w:color w:val="000000"/>
          <w:sz w:val="28"/>
        </w:rPr>
        <w:t>
      7.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233, 247-құжаттар, N 23, 920-құжат; 2000 ж., N 3-4, 66-құжат):  </w:t>
      </w:r>
      <w:r>
        <w:br/>
      </w:r>
      <w:r>
        <w:rPr>
          <w:rFonts w:ascii="Times New Roman"/>
          <w:b w:val="false"/>
          <w:i w:val="false"/>
          <w:color w:val="000000"/>
          <w:sz w:val="28"/>
        </w:rPr>
        <w:t xml:space="preserve">
      1) 26-бапта:  </w:t>
      </w:r>
      <w:r>
        <w:br/>
      </w:r>
      <w:r>
        <w:rPr>
          <w:rFonts w:ascii="Times New Roman"/>
          <w:b w:val="false"/>
          <w:i w:val="false"/>
          <w:color w:val="000000"/>
          <w:sz w:val="28"/>
        </w:rPr>
        <w:t xml:space="preserve">
      1 және 2-тармақтар мынадай редакцияда жазылсын:  </w:t>
      </w:r>
      <w:r>
        <w:br/>
      </w:r>
      <w:r>
        <w:rPr>
          <w:rFonts w:ascii="Times New Roman"/>
          <w:b w:val="false"/>
          <w:i w:val="false"/>
          <w:color w:val="000000"/>
          <w:sz w:val="28"/>
        </w:rPr>
        <w:t xml:space="preserve">
      "1. Қазақстан Республикасы iшкi iстер органдарының қызметкерлерiне ақшалай үлес Қазақстан Республикасының Президентi бекiтетiн мемлекеттiк бюджеттiң есебiнен ұсталатын Қазақстан Республикасы органдарының қызметкерлерiне Еңбекақы төлеудің бiрыңғай жүйесiнiң негiзiнде белгiленедi және ол: Қазақстан Республикасының заңдарымен белгiленетiн ақшалай Қаражатты және қызмет өткеруiнiң ерекше шарттары үшiн үстеме ақыларды қамтиды.  </w:t>
      </w:r>
      <w:r>
        <w:br/>
      </w:r>
      <w:r>
        <w:rPr>
          <w:rFonts w:ascii="Times New Roman"/>
          <w:b w:val="false"/>
          <w:i w:val="false"/>
          <w:color w:val="000000"/>
          <w:sz w:val="28"/>
        </w:rPr>
        <w:t xml:space="preserve">
      2. Қазақстан Республикасының iшкi iстер органдары қызметкерлерінің ақшалай қаражаты лауазымдық жалақыдан және арнайы атағы үшiн қосымша ақыдан тұрады.";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4-тармақтың 2) тармақшасы алынып тасталсын;  </w:t>
      </w:r>
      <w:r>
        <w:br/>
      </w:r>
      <w:r>
        <w:rPr>
          <w:rFonts w:ascii="Times New Roman"/>
          <w:b w:val="false"/>
          <w:i w:val="false"/>
          <w:color w:val="000000"/>
          <w:sz w:val="28"/>
        </w:rPr>
        <w:t xml:space="preserve">
      2) 28-бапта:  </w:t>
      </w:r>
      <w:r>
        <w:br/>
      </w:r>
      <w:r>
        <w:rPr>
          <w:rFonts w:ascii="Times New Roman"/>
          <w:b w:val="false"/>
          <w:i w:val="false"/>
          <w:color w:val="000000"/>
          <w:sz w:val="28"/>
        </w:rPr>
        <w:t xml:space="preserve">
      баптың тақырыбындағы "қызметкерлерiн сақтандыру және залалды өтеу" деген сөздер "қызметкерлерге берiлетiн кепілдiктер" деген сөздермен ауыстырылсын;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Iшкi iстер органдарының қызметкерi қызметтiк мiндеттерiн немесе қызметтік борышын орындап жүрген кезеңiнде қаза тапқан (қайтыс болған), мертiгу алған жағдайда оған не оны алуға құқығы бар адамдарға бiр жолғы өтемақы төлеу жүргiзiледi";  </w:t>
      </w:r>
      <w:r>
        <w:br/>
      </w:r>
      <w:r>
        <w:rPr>
          <w:rFonts w:ascii="Times New Roman"/>
          <w:b w:val="false"/>
          <w:i w:val="false"/>
          <w:color w:val="000000"/>
          <w:sz w:val="28"/>
        </w:rPr>
        <w:t xml:space="preserve">
      2-тармақтағы "Сақтандыру сомаларын" деген сөздер "Бiр жолғы өтемақыны" деген сөздермен ауыстырылсын;  </w:t>
      </w:r>
      <w:r>
        <w:br/>
      </w:r>
      <w:r>
        <w:rPr>
          <w:rFonts w:ascii="Times New Roman"/>
          <w:b w:val="false"/>
          <w:i w:val="false"/>
          <w:color w:val="000000"/>
          <w:sz w:val="28"/>
        </w:rPr>
        <w:t xml:space="preserve">
      3-тармақтағы "он жылдық ақшалай үлесi мөлшерiнде бiр жолғы сақтандыру сомасы" деген сөздер "алпыс айлық ақшалай үлесi мөлшерiнде бiр жолғы өтемақы"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"сақтандыру сомалары" деген сөздер "өтемақы" деген сөзбен  ауыстырылсын; </w:t>
      </w:r>
      <w:r>
        <w:br/>
      </w:r>
      <w:r>
        <w:rPr>
          <w:rFonts w:ascii="Times New Roman"/>
          <w:b w:val="false"/>
          <w:i w:val="false"/>
          <w:color w:val="000000"/>
          <w:sz w:val="28"/>
        </w:rPr>
        <w:t xml:space="preserve">
      1) тармақшадағы "бес жылдық" деген сөздер "отыз айлық" деген  сөздермен ауыстырылсын; </w:t>
      </w:r>
      <w:r>
        <w:br/>
      </w:r>
      <w:r>
        <w:rPr>
          <w:rFonts w:ascii="Times New Roman"/>
          <w:b w:val="false"/>
          <w:i w:val="false"/>
          <w:color w:val="000000"/>
          <w:sz w:val="28"/>
        </w:rPr>
        <w:t xml:space="preserve">
      2) тармақшадағы "үш жылдық" деген сөздер "он сегiз айлық" деген сөздермен ауыстырылсын; </w:t>
      </w:r>
      <w:r>
        <w:br/>
      </w:r>
      <w:r>
        <w:rPr>
          <w:rFonts w:ascii="Times New Roman"/>
          <w:b w:val="false"/>
          <w:i w:val="false"/>
          <w:color w:val="000000"/>
          <w:sz w:val="28"/>
        </w:rPr>
        <w:t xml:space="preserve">
      3) тармақшадағы "бiр жылдық" деген сөздер "алты айлық" деген  сөздермен ауыстырылсын;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"үш айлық ақшалай үлесi мөлшерiнде, жеңiл зақым алған жағдайда - бiр айлық ақшалай үлесi мөлшерiнде сақтандыру сомасы" деген сөздер "бiр жарым айлық ақшалай қаражаты мөлшерiнде, жеңiл зақым алған жағдайда - жарты айлық ақшалай қаражаты мөлшерiнде бiр жолғы өтемақы" деген сөздермен ауыстырылсын;  </w:t>
      </w:r>
      <w:r>
        <w:br/>
      </w:r>
      <w:r>
        <w:rPr>
          <w:rFonts w:ascii="Times New Roman"/>
          <w:b w:val="false"/>
          <w:i w:val="false"/>
          <w:color w:val="000000"/>
          <w:sz w:val="28"/>
        </w:rPr>
        <w:t xml:space="preserve">
      екiншi сөйлем алынып тасталсын;  </w:t>
      </w:r>
      <w:r>
        <w:br/>
      </w:r>
      <w:r>
        <w:rPr>
          <w:rFonts w:ascii="Times New Roman"/>
          <w:b w:val="false"/>
          <w:i w:val="false"/>
          <w:color w:val="000000"/>
          <w:sz w:val="28"/>
        </w:rPr>
        <w:t xml:space="preserve">
      6-тармақтағы "сақтандыру сомасы" деген сөздер "бiр жолғы өтемақы" деген сөздермен ауыстырылсын.  </w:t>
      </w:r>
      <w:r>
        <w:br/>
      </w:r>
      <w:r>
        <w:rPr>
          <w:rFonts w:ascii="Times New Roman"/>
          <w:b w:val="false"/>
          <w:i w:val="false"/>
          <w:color w:val="000000"/>
          <w:sz w:val="28"/>
        </w:rPr>
        <w:t>
      8. Қазақстан Республикасы Президентiнiң "Қазақстан Республикасының прокуратурасы туралы" 1995 жылғы 21 желтоқсандағы N 2709  </w:t>
      </w:r>
      <w:r>
        <w:rPr>
          <w:rFonts w:ascii="Times New Roman"/>
          <w:b w:val="false"/>
          <w:i w:val="false"/>
          <w:color w:val="000000"/>
          <w:sz w:val="28"/>
        </w:rPr>
        <w:t xml:space="preserve">Z952709_ </w:t>
      </w:r>
      <w:r>
        <w:rPr>
          <w:rFonts w:ascii="Times New Roman"/>
          <w:b w:val="false"/>
          <w:i w:val="false"/>
          <w:color w:val="000000"/>
          <w:sz w:val="28"/>
        </w:rPr>
        <w:t xml:space="preserve"> заң күшi бар Жарлығына (Қазақстан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w:t>
      </w:r>
      <w:r>
        <w:br/>
      </w:r>
      <w:r>
        <w:rPr>
          <w:rFonts w:ascii="Times New Roman"/>
          <w:b w:val="false"/>
          <w:i w:val="false"/>
          <w:color w:val="000000"/>
          <w:sz w:val="28"/>
        </w:rPr>
        <w:t xml:space="preserve">
      1) 11-баптың 5) тармақшасындағы "штат саны мен бекiтiлген қаржы шегiнде прокуратура органдарында еңбекке ақы" деген сөздер "Қазақстан Республикасының Президентi бекiткен штат санының лимитi шегiнде прокуратура органдарындағы штат санын және еңбекақы" деген сөздермен ауыстырылсын;  </w:t>
      </w:r>
      <w:r>
        <w:br/>
      </w:r>
      <w:r>
        <w:rPr>
          <w:rFonts w:ascii="Times New Roman"/>
          <w:b w:val="false"/>
          <w:i w:val="false"/>
          <w:color w:val="000000"/>
          <w:sz w:val="28"/>
        </w:rPr>
        <w:t xml:space="preserve">
      2) 49-бапта:  </w:t>
      </w:r>
      <w:r>
        <w:br/>
      </w:r>
      <w:r>
        <w:rPr>
          <w:rFonts w:ascii="Times New Roman"/>
          <w:b w:val="false"/>
          <w:i w:val="false"/>
          <w:color w:val="000000"/>
          <w:sz w:val="28"/>
        </w:rPr>
        <w:t xml:space="preserve">
      1-тармақтағы "еңбек сiңiрген жылдарына" деген сөздер "арнайы қызмет стажына" деген сөздермен ауыстырылсын;  </w:t>
      </w:r>
      <w:r>
        <w:br/>
      </w:r>
      <w:r>
        <w:rPr>
          <w:rFonts w:ascii="Times New Roman"/>
          <w:b w:val="false"/>
          <w:i w:val="false"/>
          <w:color w:val="000000"/>
          <w:sz w:val="28"/>
        </w:rPr>
        <w:t xml:space="preserve">
      4-тармақтағы "қызметтiк айлық ақысына қосымша ақы" деген сөздер "сыныптық шендерi үшiн қосымша ақы немесе әскери атақтары бойынша жалақы" деген сөздермен ауыстырылсын;  </w:t>
      </w:r>
      <w:r>
        <w:br/>
      </w:r>
      <w:r>
        <w:rPr>
          <w:rFonts w:ascii="Times New Roman"/>
          <w:b w:val="false"/>
          <w:i w:val="false"/>
          <w:color w:val="000000"/>
          <w:sz w:val="28"/>
        </w:rPr>
        <w:t xml:space="preserve">
      3) 52-бапта: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"Қазақстан Республикасының "Мемлекеттiк қызмет туралы" Заңымен" деген сөздер алынып тасталсын;  </w:t>
      </w:r>
      <w:r>
        <w:br/>
      </w:r>
      <w:r>
        <w:rPr>
          <w:rFonts w:ascii="Times New Roman"/>
          <w:b w:val="false"/>
          <w:i w:val="false"/>
          <w:color w:val="000000"/>
          <w:sz w:val="28"/>
        </w:rPr>
        <w:t xml:space="preserve">
      "және осы Жарлыққа қайшы келмейтiн бөлiгiнде" деген сөздер ", сондай-ақ осы Жарлыққа қайшы келмейтiн бөлiгiнде мемлекеттiк қызмет және" деген сөздермен ауыстырылсын;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прокуратура органдарының қызметшiлерiнiң (мамандарының) еңбек қатынастары мемлекеттiк қызмет және еңбек туралы заңдармен реттеледi";  </w:t>
      </w:r>
      <w:r>
        <w:br/>
      </w:r>
      <w:r>
        <w:rPr>
          <w:rFonts w:ascii="Times New Roman"/>
          <w:b w:val="false"/>
          <w:i w:val="false"/>
          <w:color w:val="000000"/>
          <w:sz w:val="28"/>
        </w:rPr>
        <w:t xml:space="preserve">
      4) 53-бапта: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Прокуратура органдарының қызметкерлерiне еңбекақы төлеу Қазақстан Республикасының Президентi бекiтетiн Қазақстан Республикасының мемлекеттiк бюджет есебiнен ұсталатын органдары қызметкерлерiне еңбекақы төлеудiң бiрыңғай жүйесiнiң негiзiнде жүзеге асырылады.";  </w:t>
      </w:r>
      <w:r>
        <w:br/>
      </w:r>
      <w:r>
        <w:rPr>
          <w:rFonts w:ascii="Times New Roman"/>
          <w:b w:val="false"/>
          <w:i w:val="false"/>
          <w:color w:val="000000"/>
          <w:sz w:val="28"/>
        </w:rPr>
        <w:t xml:space="preserve">
      7-тармақ алынып тасталсын;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"он жылғы ақшалай үлесi мөлшерiнде бiржолғы сақтандыру сомасы" деген сөздер "алпыс айлық ақшалай қаражаты мөлшерiнде бiржолғы өтемақы" деген сөздермен ауыстырылсын;  </w:t>
      </w:r>
      <w:r>
        <w:br/>
      </w:r>
      <w:r>
        <w:rPr>
          <w:rFonts w:ascii="Times New Roman"/>
          <w:b w:val="false"/>
          <w:i w:val="false"/>
          <w:color w:val="000000"/>
          <w:sz w:val="28"/>
        </w:rPr>
        <w:t xml:space="preserve">
      "адамдар мен мұрагерлерiне" деген сөздерден кейiн "Қазақстан Республикасының Үкiметi белгiлеген тәртiппен" деген сөздермен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"Осы баппен көзделген бiржолғы өтемақыны есептеу үшiн қолданылатын ақшалай қаражат лауазымдық жалақыдан және сыныптық шенi үшiн (әскери атағы бойынша) қосымшақыдан (жалақыдан) тұрады.";  </w:t>
      </w:r>
      <w:r>
        <w:br/>
      </w:r>
      <w:r>
        <w:rPr>
          <w:rFonts w:ascii="Times New Roman"/>
          <w:b w:val="false"/>
          <w:i w:val="false"/>
          <w:color w:val="000000"/>
          <w:sz w:val="28"/>
        </w:rPr>
        <w:t xml:space="preserve">
      9-тармақтағы "тиiстi мемлекеттiк денсаулық сақтау мекемелерiнде" және "және санаторий-курорттық" деген сөздер алынып тасталсын;  </w:t>
      </w:r>
      <w:r>
        <w:br/>
      </w:r>
      <w:r>
        <w:rPr>
          <w:rFonts w:ascii="Times New Roman"/>
          <w:b w:val="false"/>
          <w:i w:val="false"/>
          <w:color w:val="000000"/>
          <w:sz w:val="28"/>
        </w:rPr>
        <w:t xml:space="preserve">
      5) 54-бап алынып тасталсын;  </w:t>
      </w:r>
      <w:r>
        <w:br/>
      </w:r>
      <w:r>
        <w:rPr>
          <w:rFonts w:ascii="Times New Roman"/>
          <w:b w:val="false"/>
          <w:i w:val="false"/>
          <w:color w:val="000000"/>
          <w:sz w:val="28"/>
        </w:rPr>
        <w:t xml:space="preserve">
      6) 55-бап мынадай редакцияда жазылсын:  </w:t>
      </w:r>
      <w:r>
        <w:br/>
      </w:r>
      <w:r>
        <w:rPr>
          <w:rFonts w:ascii="Times New Roman"/>
          <w:b w:val="false"/>
          <w:i w:val="false"/>
          <w:color w:val="000000"/>
          <w:sz w:val="28"/>
        </w:rPr>
        <w:t xml:space="preserve">
      "55-бап. Арнайы қызмет стажы  </w:t>
      </w:r>
      <w:r>
        <w:br/>
      </w:r>
      <w:r>
        <w:rPr>
          <w:rFonts w:ascii="Times New Roman"/>
          <w:b w:val="false"/>
          <w:i w:val="false"/>
          <w:color w:val="000000"/>
          <w:sz w:val="28"/>
        </w:rPr>
        <w:t xml:space="preserve">
      1. Прокуратура органдарындағы қызмет (жұмыс) мемлекеттiк қызметтiң арнайы түрi болып табылады. Арнайы қызмет (жұмыс) стажына прокуратура органдарындағы қызметтен-ең (жұмыстан) басқа.  </w:t>
      </w:r>
      <w:r>
        <w:br/>
      </w:r>
      <w:r>
        <w:rPr>
          <w:rFonts w:ascii="Times New Roman"/>
          <w:b w:val="false"/>
          <w:i w:val="false"/>
          <w:color w:val="000000"/>
          <w:sz w:val="28"/>
        </w:rPr>
        <w:t xml:space="preserve">
      1) Қарулы Күштердегi, iшкi iстер, ұлттық қауiпсiздiк органдарындағы және басқа да құқық қорғау органдарындағы;  </w:t>
      </w:r>
      <w:r>
        <w:br/>
      </w:r>
      <w:r>
        <w:rPr>
          <w:rFonts w:ascii="Times New Roman"/>
          <w:b w:val="false"/>
          <w:i w:val="false"/>
          <w:color w:val="000000"/>
          <w:sz w:val="28"/>
        </w:rPr>
        <w:t xml:space="preserve">
      2) сот органдарындағы;  </w:t>
      </w:r>
      <w:r>
        <w:br/>
      </w:r>
      <w:r>
        <w:rPr>
          <w:rFonts w:ascii="Times New Roman"/>
          <w:b w:val="false"/>
          <w:i w:val="false"/>
          <w:color w:val="000000"/>
          <w:sz w:val="28"/>
        </w:rPr>
        <w:t xml:space="preserve">
      3) мемлекеттiк қызметте болған қызмет (жұмыс) уақыты;  </w:t>
      </w:r>
      <w:r>
        <w:br/>
      </w:r>
      <w:r>
        <w:rPr>
          <w:rFonts w:ascii="Times New Roman"/>
          <w:b w:val="false"/>
          <w:i w:val="false"/>
          <w:color w:val="000000"/>
          <w:sz w:val="28"/>
        </w:rPr>
        <w:t xml:space="preserve">
      4) заң мамандығы бойынша ғылыми және педагогтiк жұмыс уақыты есептеледi.".  </w:t>
      </w:r>
      <w:r>
        <w:br/>
      </w:r>
      <w:r>
        <w:rPr>
          <w:rFonts w:ascii="Times New Roman"/>
          <w:b w:val="false"/>
          <w:i w:val="false"/>
          <w:color w:val="000000"/>
          <w:sz w:val="28"/>
        </w:rPr>
        <w:t>
      9. Қазақстан Республикасы Президентiнiң "Қазақстан Республикасының ұлттық қауiпсiздiк органдары туралы" 1995 жылғы 21 желтоқсандағы N 2710  </w:t>
      </w:r>
      <w:r>
        <w:rPr>
          <w:rFonts w:ascii="Times New Roman"/>
          <w:b w:val="false"/>
          <w:i w:val="false"/>
          <w:color w:val="000000"/>
          <w:sz w:val="28"/>
        </w:rPr>
        <w:t xml:space="preserve">Z952710_ </w:t>
      </w:r>
      <w:r>
        <w:rPr>
          <w:rFonts w:ascii="Times New Roman"/>
          <w:b w:val="false"/>
          <w:i w:val="false"/>
          <w:color w:val="000000"/>
          <w:sz w:val="28"/>
        </w:rPr>
        <w:t xml:space="preserve"> заң күшi бар Жарлығына (Қазақстан Республикасы Жоғарғы Кеңесiнiң Жаршысы, 1995 ж., N 24, 157-құжат; Қазақстан Республикасы Парламентiнiң Жаршысы, 1997 ж., N 10, 108-құжат; N 12, 184-құжат; 1998 ж., N 23, 416-құжат; N 24, 436-құжат; 1999 ж., N 8, 233-құжат; 2000 ж., N 3-4, 66-құжат):  </w:t>
      </w:r>
      <w:r>
        <w:br/>
      </w:r>
      <w:r>
        <w:rPr>
          <w:rFonts w:ascii="Times New Roman"/>
          <w:b w:val="false"/>
          <w:i w:val="false"/>
          <w:color w:val="000000"/>
          <w:sz w:val="28"/>
        </w:rPr>
        <w:t xml:space="preserve">
      1) 19-бапта: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Қазақстан Республикасы ұлттық қауiпсiздiк органдарының әскери қызметшiлерiне ақшалай үлес Қазақстан Республикасының Президентi бекiтетiн Қазақстан Республикасының мемлекеттiк бюджет есебiнен ұсталатын органдары қызметкерлерiне еңбекақы төлеудiң бiрыңғай жүйесiнiң негiзiнде жүзеге асырылады.";  </w:t>
      </w:r>
      <w:r>
        <w:br/>
      </w:r>
      <w:r>
        <w:rPr>
          <w:rFonts w:ascii="Times New Roman"/>
          <w:b w:val="false"/>
          <w:i w:val="false"/>
          <w:color w:val="000000"/>
          <w:sz w:val="28"/>
        </w:rPr>
        <w:t xml:space="preserve">
      2-тармақтағы ", егер заңдарда белгiленген тәртiппен өзгеше көзделмесе, заңдарда Қарулы Күштердiң әскери қызметшiлерi үшін белгiленген бұйымдық және заттай үлеспен" деген сөздер "заңдарда белгiленген тәртiппен заттай мүлiкпен және азық-түлiкпен" деген сөздермен ауыстырылсын;  </w:t>
      </w:r>
      <w:r>
        <w:br/>
      </w:r>
      <w:r>
        <w:rPr>
          <w:rFonts w:ascii="Times New Roman"/>
          <w:b w:val="false"/>
          <w:i w:val="false"/>
          <w:color w:val="000000"/>
          <w:sz w:val="28"/>
        </w:rPr>
        <w:t xml:space="preserve">
      2) 20-баптың 1-тармағындағы "және қызмет өткерген жылдарына проценттiк үстемеақы белгiлеу" деген сөздер "лауазымдық жалақы есептеу" деген сөздермен ауыстырылсын.  </w:t>
      </w:r>
      <w:r>
        <w:br/>
      </w:r>
      <w:r>
        <w:rPr>
          <w:rFonts w:ascii="Times New Roman"/>
          <w:b w:val="false"/>
          <w:i w:val="false"/>
          <w:color w:val="000000"/>
          <w:sz w:val="28"/>
        </w:rPr>
        <w:t>
      10.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Z970136_ </w:t>
      </w:r>
      <w:r>
        <w:rPr>
          <w:rFonts w:ascii="Times New Roman"/>
          <w:b w:val="false"/>
          <w:i w:val="false"/>
          <w:color w:val="000000"/>
          <w:sz w:val="28"/>
        </w:rPr>
        <w:t xml:space="preserve"> Заңына (Қазақстан Республикасы Парламентiнiң Жаршысы, 1997 ж., N 12, 186-құжат; 1998 ж., N 24, 437-құжат; 1999 ж., N 8, 237-құжат, N 23, 925-құжат):  </w:t>
      </w:r>
      <w:r>
        <w:br/>
      </w:r>
      <w:r>
        <w:rPr>
          <w:rFonts w:ascii="Times New Roman"/>
          <w:b w:val="false"/>
          <w:i w:val="false"/>
          <w:color w:val="000000"/>
          <w:sz w:val="28"/>
        </w:rPr>
        <w:t xml:space="preserve">
      1) 61-бапта:  </w:t>
      </w:r>
      <w:r>
        <w:br/>
      </w:r>
      <w:r>
        <w:rPr>
          <w:rFonts w:ascii="Times New Roman"/>
          <w:b w:val="false"/>
          <w:i w:val="false"/>
          <w:color w:val="000000"/>
          <w:sz w:val="28"/>
        </w:rPr>
        <w:t xml:space="preserve">
      1-тармақтағы "ақшалай үлестiң 60 процентi" деген сөздер "ақшалай қаражатының 45 процентi" деген сөздермен ауыстырылсын;  </w:t>
      </w:r>
      <w:r>
        <w:br/>
      </w:r>
      <w:r>
        <w:rPr>
          <w:rFonts w:ascii="Times New Roman"/>
          <w:b w:val="false"/>
          <w:i w:val="false"/>
          <w:color w:val="000000"/>
          <w:sz w:val="28"/>
        </w:rPr>
        <w:t xml:space="preserve">
      2, 4-тармақтардағы "ақшалай үлестiң" деген сөздер "ақшалай қаражатының" деген сөздермен ауыстырылсын;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"ақшалай үлестiң 75 процентiнен" деген сөздер "ақшалай қаражатының 60 процентiнен" деген сөздермен ауыстырылсын;  </w:t>
      </w:r>
      <w:r>
        <w:br/>
      </w:r>
      <w:r>
        <w:rPr>
          <w:rFonts w:ascii="Times New Roman"/>
          <w:b w:val="false"/>
          <w:i w:val="false"/>
          <w:color w:val="000000"/>
          <w:sz w:val="28"/>
        </w:rPr>
        <w:t xml:space="preserve">
      мынадай мазмұндағы сөйлеммен толықтырылсын: "Осы баптың 1, 2, 3, 4-тармақтарына сәйкес есептелген зейнетақы төлемдерiнiң ең көп мөлшерi жыл сайын тиiстi жылға арналған республикалық бюджет туралы заңда белгiленетiн 75 еселенген айлық есептiк көрсеткiштен асырылмайды.";  </w:t>
      </w:r>
      <w:r>
        <w:br/>
      </w:r>
      <w:r>
        <w:rPr>
          <w:rFonts w:ascii="Times New Roman"/>
          <w:b w:val="false"/>
          <w:i w:val="false"/>
          <w:color w:val="000000"/>
          <w:sz w:val="28"/>
        </w:rPr>
        <w:t xml:space="preserve">
      2) 63-бапта:  </w:t>
      </w:r>
      <w:r>
        <w:br/>
      </w:r>
      <w:r>
        <w:rPr>
          <w:rFonts w:ascii="Times New Roman"/>
          <w:b w:val="false"/>
          <w:i w:val="false"/>
          <w:color w:val="000000"/>
          <w:sz w:val="28"/>
        </w:rPr>
        <w:t xml:space="preserve">
      тақырыбындағы және 1, 3-тармақтардағы "ақшалай үлесiнiң" деген сөздер "ақшалай қаражатының"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әскери қызметшiлерiн, iшкi iстер органдары қызметкерлерiн зейнетақымен қамсыздандыру үшiн ескерiлетiн ақшалай қаражат мөлшерiне лауазымдық жалақысы, әскери (арнаулы) атағы бойынша жалақысы (қосымша ақы) кіредi.";  </w:t>
      </w:r>
      <w:r>
        <w:br/>
      </w:r>
      <w:r>
        <w:rPr>
          <w:rFonts w:ascii="Times New Roman"/>
          <w:b w:val="false"/>
          <w:i w:val="false"/>
          <w:color w:val="000000"/>
          <w:sz w:val="28"/>
        </w:rPr>
        <w:t xml:space="preserve">
      3) 64-баптың 1-тармағындағы "ақшалай ақы" деген сөздер "ақшалай қаражаты" деген сөздермен ауыстырылсын;  </w:t>
      </w:r>
      <w:r>
        <w:br/>
      </w:r>
      <w:r>
        <w:rPr>
          <w:rFonts w:ascii="Times New Roman"/>
          <w:b w:val="false"/>
          <w:i w:val="false"/>
          <w:color w:val="000000"/>
          <w:sz w:val="28"/>
        </w:rPr>
        <w:t xml:space="preserve">
      4) 65-бапта:  </w:t>
      </w:r>
      <w:r>
        <w:br/>
      </w:r>
      <w:r>
        <w:rPr>
          <w:rFonts w:ascii="Times New Roman"/>
          <w:b w:val="false"/>
          <w:i w:val="false"/>
          <w:color w:val="000000"/>
          <w:sz w:val="28"/>
        </w:rPr>
        <w:t xml:space="preserve">
      3-тармақтың бiрiншi бөлiгi мынадай редакцияда жазылсын:  </w:t>
      </w:r>
      <w:r>
        <w:br/>
      </w:r>
      <w:r>
        <w:rPr>
          <w:rFonts w:ascii="Times New Roman"/>
          <w:b w:val="false"/>
          <w:i w:val="false"/>
          <w:color w:val="000000"/>
          <w:sz w:val="28"/>
        </w:rPr>
        <w:t xml:space="preserve">
      "Республикалық және жергiлiктi бюджеттердiң есебінен ұсталатын Қазақстан Республикасының әскери қызметiнде, iшкi iстер органдарындағы қызметте 1998 жылғы 1 қаңтардағы жағдай бойынша 10 жылға жетпейтiн қызмет стажы бар Қазақстан Республикасының әскери қызметшiлерi, iшкi iстер органдары қызметкерлерi үшiн салымшының таңдауы бойынша тиiстi бюджеттiң қаражаты есебiнен мемлекеттiк жинақтаушы зейнетақы қорына, жеке зейнетақы шотына осы Заңның 63-бабының 2-тармағында белгiленген ақшалай қаражаты мөлшерiнiң 20 процентi мөлшерiнде мiндеттi зейнетақылық жарналар төлеу тәртiбi енгiзiледi.";  </w:t>
      </w:r>
      <w:r>
        <w:br/>
      </w:r>
      <w:r>
        <w:rPr>
          <w:rFonts w:ascii="Times New Roman"/>
          <w:b w:val="false"/>
          <w:i w:val="false"/>
          <w:color w:val="000000"/>
          <w:sz w:val="28"/>
        </w:rPr>
        <w:t xml:space="preserve">
      үшiншi бөлiк алынып тасталсын.  </w:t>
      </w:r>
      <w:r>
        <w:br/>
      </w:r>
      <w:r>
        <w:rPr>
          <w:rFonts w:ascii="Times New Roman"/>
          <w:b w:val="false"/>
          <w:i w:val="false"/>
          <w:color w:val="000000"/>
          <w:sz w:val="28"/>
        </w:rPr>
        <w:t>
      11. "Дипломатиялық қызмет туралы" Қазақстан Республикасының 1997 жылғы 12 қарашадағы  </w:t>
      </w:r>
      <w:r>
        <w:rPr>
          <w:rFonts w:ascii="Times New Roman"/>
          <w:b w:val="false"/>
          <w:i w:val="false"/>
          <w:color w:val="000000"/>
          <w:sz w:val="28"/>
        </w:rPr>
        <w:t xml:space="preserve">Z970187_ </w:t>
      </w:r>
      <w:r>
        <w:rPr>
          <w:rFonts w:ascii="Times New Roman"/>
          <w:b w:val="false"/>
          <w:i w:val="false"/>
          <w:color w:val="000000"/>
          <w:sz w:val="28"/>
        </w:rPr>
        <w:t xml:space="preserve"> Заңына (Қазақстан Республикасы Парламентiнiң Жаршысы, 1997 ж., N 21, 275-құжат):  </w:t>
      </w:r>
      <w:r>
        <w:br/>
      </w:r>
      <w:r>
        <w:rPr>
          <w:rFonts w:ascii="Times New Roman"/>
          <w:b w:val="false"/>
          <w:i w:val="false"/>
          <w:color w:val="000000"/>
          <w:sz w:val="28"/>
        </w:rPr>
        <w:t xml:space="preserve">
      26-баптың 2-тармағында:  </w:t>
      </w:r>
      <w:r>
        <w:br/>
      </w:r>
      <w:r>
        <w:rPr>
          <w:rFonts w:ascii="Times New Roman"/>
          <w:b w:val="false"/>
          <w:i w:val="false"/>
          <w:color w:val="000000"/>
          <w:sz w:val="28"/>
        </w:rPr>
        <w:t xml:space="preserve">
      бiрiншi бөлiгiнде:  </w:t>
      </w:r>
      <w:r>
        <w:br/>
      </w:r>
      <w:r>
        <w:rPr>
          <w:rFonts w:ascii="Times New Roman"/>
          <w:b w:val="false"/>
          <w:i w:val="false"/>
          <w:color w:val="000000"/>
          <w:sz w:val="28"/>
        </w:rPr>
        <w:t xml:space="preserve">
      "адамдарды ақшалай қамтамасыз ету" деген сөздер "адамдарға еңбекақы төлеу" деген сөздермен ауыстырылсын;  </w:t>
      </w:r>
      <w:r>
        <w:br/>
      </w:r>
      <w:r>
        <w:rPr>
          <w:rFonts w:ascii="Times New Roman"/>
          <w:b w:val="false"/>
          <w:i w:val="false"/>
          <w:color w:val="000000"/>
          <w:sz w:val="28"/>
        </w:rPr>
        <w:t xml:space="preserve">
      "еңбекке ақы төлеудi Қазақстан Республикасының Президентi бекiткен бiртұтас жүйесiмен" деген сөздер "Қазақстан Республикасының Президентi бекiтетiн Еңбекақы төлеудiң бiрыңғай жүйесi негiзiнде" деген сөздермен ауыстырылсын; </w:t>
      </w:r>
      <w:r>
        <w:br/>
      </w:r>
      <w:r>
        <w:rPr>
          <w:rFonts w:ascii="Times New Roman"/>
          <w:b w:val="false"/>
          <w:i w:val="false"/>
          <w:color w:val="000000"/>
          <w:sz w:val="28"/>
        </w:rPr>
        <w:t xml:space="preserve">
      екiншi бөлiгiндегi "еңбегiне ақы төлеу ережелерiн" деген сөздер "еңбек ету шарттарын" деген сөздермен ауыстырылсын. </w:t>
      </w:r>
      <w:r>
        <w:br/>
      </w:r>
      <w:r>
        <w:rPr>
          <w:rFonts w:ascii="Times New Roman"/>
          <w:b w:val="false"/>
          <w:i w:val="false"/>
          <w:color w:val="000000"/>
          <w:sz w:val="28"/>
        </w:rPr>
        <w:t xml:space="preserve">
      2-бап. Осы Заң 2001 жылғы 1 қаңтардан бастап қолданысқа енгізіледі және жариялауға жатады.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