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7bb9" w14:textId="72c7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наурыз N 380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2000 жылғы 13 қыркүйектегі N 444қ Жарлығына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Ұлттық қауіпсіздік комитетінің жанындағы Үкіметтік байланыс агенттігінің "Құлагер" республикалық мемлекеттік кәсіпорнын құру туралы" Қазақстан Республикасы Үкіметінің 2000 жылғы 14 қаңтардағы N 75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1, 2-тармақтарында "комитетінің жанындағы Үкіметтік байланыс агенттігінің" деген сөздер "комитетінің Үкіметтік байланыс қызметінің"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 "комитетінің жанындағы Үкіметтік байланыс агенттігі" деген сөздер "комитетінің Үкіметтік байланыс қызметі"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Үкіметтік байланыс қызметі (келісім бойынша) заңда белгіленген тәртіпте "Құлагер" республикалық мемлекеттік кәсіпорнын әділет органдарында қайта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