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2c07" w14:textId="c4d2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25 маусымдағы N 790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29 наурыздағы N 410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мемлекеттік кәсіпорындардың тізбесі туралы" Қазақстан Республикасы Үкіметінің 1996 жылғы 25 маусымдағы N 790 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ПҮКЖ-ы, 1996 ж., N 29, 256-құжат)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мемлекеттік кәсіпорындардың тізбесіндегі: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Төтенше жағдайлар жөніндегі агенттігі" бөліміндегі: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"109-9  Түсті металлургия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кәсіпорындарының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қауіпсіздігі жөніндегі ғылыми-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зерттеу орталығы                     Өскемен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109-10  Қара металлургия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кәсіпорындарының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қауіпсіздігі жөніндегі ғылыми-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зерттеу орталығы                     Қарағанды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109-11  Мұнай-газ өнеркәсібіндегі,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мұнай және газ бойынша геологиядағы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техникалық қауіпсіздік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ғылыми-зерттеу орталығы              Атырау қаласы"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"109-10 "Түсті металлургия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кәсіпорындарының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қауіпсіздігі жөніндегі ғылыми-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зерттеу орталығы"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мемлекеттік қазыналық кәсіпорны      Өскемен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109-11  "Қара металлургия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кәсіпорындарының 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қауіпсіздігі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ғылыми-зерттеу орталығы"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қазыналық кәсіпорны                  Қарағанды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109-12  "Мұнай-газ өнеркәсібіндегі,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мұнай және газ бойынша геологиядағы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техникалық қауіпсіздік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ғылыми-зерттеу орталығы"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қазыналық кәсіпорны                  Атырау қаласы";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реттік нөмірлері 109-13, 109-14, 109-15-жолдармен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"109-13 Қазақ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тау-кен өнеркәсібіндегі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жұмыстардың қауіпсіздігі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ғылыми-зерттеу институты"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қазыналық кәсіпорны                  Қарағанды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109-14  "Химия, мұнай химиясы,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мұнай өңдеу, микробиология, химиялық-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фармацевтикалық және тамақ өнеркәсібі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қауіпсіздігінің проблемалары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республикалық ғылыми-зерттеу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орталығы"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мемлекеттік қазыналық кәсіпорны      Шымкент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109-15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тау-кен құтқарушыларының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ғылыми-инженерлік орталығы"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қазыналық кәсіпорны                  Қарағанды қаласы".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