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fd64" w14:textId="df3f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31 шілдедегі N 1165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14 сәуір N 490. Күші жойылды - Қазақстан Республикасы Үкіметінің 2014 жылғы 4 қыркүйектегі № 970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ҚР Үкіметінің 04.09.2014 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"Жастар ісі жөніндегі кеңесті құру туралы" Қазақстан Республикасы Үкіметінің 2000 жылғы 31 шілдедегі N 1165 </w:t>
      </w:r>
      <w:r>
        <w:rPr>
          <w:rFonts w:ascii="Times New Roman"/>
          <w:b w:val="false"/>
          <w:i w:val="false"/>
          <w:color w:val="000000"/>
          <w:sz w:val="28"/>
        </w:rPr>
        <w:t>P001165_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ПҮКЖ-ы, 2000 ж., N 31, 396-құжат)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қаулымен бекітілген Қазақстан Республикасының Үкіметі жанындағы Жастар ісі жөніндегі кеңестің құрамына мыналар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Тасмағамбетов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Иманғали Нұрғалиұлы             Премьер-Министрінің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Бектұрғанов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Нұралы Сұлтанұлы                Білім және ғылым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орынбасар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Адамсопиев                    - Қазақстан Жастар одағының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Бақыт Нұртасұлы                 бірінші хатшысы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Баймұханов                    - Маңғыстау облыстық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Нұрбол Болатұлы                 депутаты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Ізбанов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Мұхит Кәрімұлы                  Көші-қон және демография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жөніндегі агенттігі төрайымының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Отто                          - Қазақстан Республикасының Ішкі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Иван Иванович                   істер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Өмірбаев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Әділхан Әбдірахманұлы     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қорғау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құрамнан Александр Сергеевич Павлов, Әбдімүтәліп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Әбжаппарұлы Әбжаппаров, Есенжол Қаниұлы Алияров, Гүлшара Наушақызы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Әбдіхалықова, Аслан Жұмағалиұлы Қаржубаев, Олег Григорьевич Рябченко,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Қайрат Сағатханұлы Тыныбеков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