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564a" w14:textId="b5a5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"Қазақ мемлекеттік сәулет-құрылыс академиясы"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қаулысы 2001 жылғы 26 сәуір N 559</w:t>
      </w:r>
    </w:p>
    <w:p>
      <w:pPr>
        <w:spacing w:after="0"/>
        <w:ind w:left="0"/>
        <w:jc w:val="both"/>
      </w:pPr>
      <w:bookmarkStart w:name="z1" w:id="0"/>
      <w:r>
        <w:rPr>
          <w:rFonts w:ascii="Times New Roman"/>
          <w:b w:val="false"/>
          <w:i w:val="false"/>
          <w:color w:val="000000"/>
          <w:sz w:val="28"/>
        </w:rPr>
        <w:t>
      "2000-2001 жылдары жекешелендіруге жататын республикалық мемлекеттік кәсіпорындар мен мекемелердің тізбесі туралы" Қазақстан Республикасы Үкіметінің 2000 жылғы 17 маусымдағы N 912 </w:t>
      </w:r>
      <w:r>
        <w:rPr>
          <w:rFonts w:ascii="Times New Roman"/>
          <w:b w:val="false"/>
          <w:i w:val="false"/>
          <w:color w:val="000000"/>
          <w:sz w:val="28"/>
        </w:rPr>
        <w:t>қаулысын</w:t>
      </w:r>
      <w:r>
        <w:rPr>
          <w:rFonts w:ascii="Times New Roman"/>
          <w:b w:val="false"/>
          <w:i w:val="false"/>
          <w:color w:val="000000"/>
          <w:sz w:val="28"/>
        </w:rPr>
        <w:t>орындау үшін және "Республикалық меншіктегі жоғары оқу орындарын және ғылыми-техникалық саланың ұйымдарын акционерлік қоғамдар етіп қайта ұйымдастырудың тәртібін бекіту туралы" Қазақстан Республикасы Үкіметінің 1999 жылғы 18 тамыздағы N 1191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r>
        <w:br/>
      </w:r>
      <w:r>
        <w:rPr>
          <w:rFonts w:ascii="Times New Roman"/>
          <w:b w:val="false"/>
          <w:i w:val="false"/>
          <w:color w:val="000000"/>
          <w:sz w:val="28"/>
        </w:rPr>
        <w:t xml:space="preserve">
      1. Қазақстан Республикасы Білім және ғылым министрлігінің "Қазақ мемлекеттік сәулет-құрылыс академиясы" республикалық мемлекеттік қазыналық кәсіпорны оны жарғылық капиталында мемлекеттің жүз пайыздық қатысуымен "Қазақ бас сәулет-құрылыс академиясы" жабық акционерлік қоғамы (бұдан әрі - Қоғам) етіп қайта құру жолымен қайта ұйымдастырылсын.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w:t>
      </w:r>
      <w:r>
        <w:br/>
      </w:r>
      <w:r>
        <w:rPr>
          <w:rFonts w:ascii="Times New Roman"/>
          <w:b w:val="false"/>
          <w:i w:val="false"/>
          <w:color w:val="000000"/>
          <w:sz w:val="28"/>
        </w:rPr>
        <w:t xml:space="preserve">
      1) Қоғам жарғысын бекіту кезінде оның қызметінің негізгі мәні сәулет және құрылыс саласында халыққа білім беру қызметтерін көрсету деп белгілесін;  </w:t>
      </w:r>
      <w:r>
        <w:br/>
      </w:r>
      <w:r>
        <w:rPr>
          <w:rFonts w:ascii="Times New Roman"/>
          <w:b w:val="false"/>
          <w:i w:val="false"/>
          <w:color w:val="000000"/>
          <w:sz w:val="28"/>
        </w:rPr>
        <w:t xml:space="preserve">
      2) Қоғамды мемлекеттік тіркеуден өткізгеннен кейін белгіленген тәртіппен шығарылған жарғылық капиталдың жалпы мөлшерінің 25 пайызынан аспайтын сомаға акциялардың келесі эмиссиясын шығару жолымен оның жарғылық капиталын ұлғайту шараларын қабылдасын. Акциялардың келесі эмиссиясын орналастыруды Қазақстан Республикасы Үкіметінің 1999 жылғы 18 тамыздағы N 1191 қаулысымен бекітілген Республикалық меншіктегі жоғары оқу орындарын және ғылыми-техникалық саланың ұйымдарын акционерлік қоғамдар етіп қайта ұйымдастырудың тәртібіне сәйкес жүргізсін;  </w:t>
      </w:r>
      <w:r>
        <w:br/>
      </w:r>
      <w:r>
        <w:rPr>
          <w:rFonts w:ascii="Times New Roman"/>
          <w:b w:val="false"/>
          <w:i w:val="false"/>
          <w:color w:val="000000"/>
          <w:sz w:val="28"/>
        </w:rPr>
        <w:t xml:space="preserve">
      3) осы тармақтың 1), 2) тармақшаларында көрсетілген іс-шаралар орындалғаннан кейін акциялардың мемлекеттік пакетін жарғылық капиталының 45 пайызы мөлшерінде сатуды жүзеге асырсын; </w:t>
      </w:r>
      <w:r>
        <w:br/>
      </w:r>
      <w:r>
        <w:rPr>
          <w:rFonts w:ascii="Times New Roman"/>
          <w:b w:val="false"/>
          <w:i w:val="false"/>
          <w:color w:val="000000"/>
          <w:sz w:val="28"/>
        </w:rPr>
        <w:t xml:space="preserve">
      4) Қоғам акцияларының мемлекеттік пакетін иелену және пайдалану құқықтарын Қазақстан Республикасының Білім және ғылым министрлігіне берсін; </w:t>
      </w:r>
      <w:r>
        <w:br/>
      </w:r>
      <w:r>
        <w:rPr>
          <w:rFonts w:ascii="Times New Roman"/>
          <w:b w:val="false"/>
          <w:i w:val="false"/>
          <w:color w:val="000000"/>
          <w:sz w:val="28"/>
        </w:rPr>
        <w:t xml:space="preserve">
      5) осы қаулыны іске асыру жөніндегі өзге де шараларды қабылдасын. </w:t>
      </w:r>
      <w:r>
        <w:br/>
      </w: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xml:space="preserve">
      4.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26 сәуірдегі      </w:t>
      </w:r>
      <w:r>
        <w:br/>
      </w:r>
      <w:r>
        <w:rPr>
          <w:rFonts w:ascii="Times New Roman"/>
          <w:b w:val="false"/>
          <w:i w:val="false"/>
          <w:color w:val="000000"/>
          <w:sz w:val="28"/>
        </w:rPr>
        <w:t xml:space="preserve">
N 559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Үкіметінің кейбір шешімдеріне  </w:t>
      </w:r>
      <w:r>
        <w:br/>
      </w:r>
      <w:r>
        <w:rPr>
          <w:rFonts w:ascii="Times New Roman"/>
          <w:b/>
          <w:i w:val="false"/>
          <w:color w:val="000000"/>
        </w:rPr>
        <w:t xml:space="preserve">
енгізілетін өзгерістер мен толықтырулар </w:t>
      </w:r>
    </w:p>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P990405_ </w:t>
      </w:r>
      <w:r>
        <w:rPr>
          <w:rFonts w:ascii="Times New Roman"/>
          <w:b w:val="false"/>
          <w:i w:val="false"/>
          <w:color w:val="000000"/>
          <w:sz w:val="28"/>
        </w:rPr>
        <w:t xml:space="preserve">қаулысына (Қазақстан Республикасының ПҮКЖ-ы, 1999 ж., N 13, 124-құжат):  </w:t>
      </w:r>
      <w:r>
        <w:br/>
      </w:r>
      <w:r>
        <w:rPr>
          <w:rFonts w:ascii="Times New Roman"/>
          <w:b w:val="false"/>
          <w:i w:val="false"/>
          <w:color w:val="000000"/>
          <w:sz w:val="28"/>
        </w:rPr>
        <w:t xml:space="preserve">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тізбесіндегі:  </w:t>
      </w:r>
      <w:r>
        <w:br/>
      </w:r>
      <w:r>
        <w:rPr>
          <w:rFonts w:ascii="Times New Roman"/>
          <w:b w:val="false"/>
          <w:i w:val="false"/>
          <w:color w:val="000000"/>
          <w:sz w:val="28"/>
        </w:rPr>
        <w:t xml:space="preserve">
      "Алматы қаласы" бөлімі мынадай мазмұндағы реттік нөмірі 123-43-жолмен толықтырылсын:  </w:t>
      </w:r>
      <w:r>
        <w:br/>
      </w:r>
      <w:r>
        <w:rPr>
          <w:rFonts w:ascii="Times New Roman"/>
          <w:b w:val="false"/>
          <w:i w:val="false"/>
          <w:color w:val="000000"/>
          <w:sz w:val="28"/>
        </w:rPr>
        <w:t xml:space="preserve">
      "123-43. "Қазақ бас сәулет-құрылыс академиясы" ЖАҚ".  </w:t>
      </w:r>
      <w:r>
        <w:br/>
      </w:r>
      <w:r>
        <w:rPr>
          <w:rFonts w:ascii="Times New Roman"/>
          <w:b w:val="false"/>
          <w:i w:val="false"/>
          <w:color w:val="000000"/>
          <w:sz w:val="28"/>
        </w:rPr>
        <w:t>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P990659_ </w:t>
      </w:r>
      <w:r>
        <w:rPr>
          <w:rFonts w:ascii="Times New Roman"/>
          <w:b w:val="false"/>
          <w:i w:val="false"/>
          <w:color w:val="000000"/>
          <w:sz w:val="28"/>
        </w:rPr>
        <w:t xml:space="preserve">қаулысына:  </w:t>
      </w:r>
      <w:r>
        <w:br/>
      </w: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тізбесіндегі:  </w:t>
      </w:r>
      <w:r>
        <w:br/>
      </w:r>
      <w:r>
        <w:rPr>
          <w:rFonts w:ascii="Times New Roman"/>
          <w:b w:val="false"/>
          <w:i w:val="false"/>
          <w:color w:val="000000"/>
          <w:sz w:val="28"/>
        </w:rPr>
        <w:t xml:space="preserve">
      "Қазақстан Республикасының Білім және ғылым министрлігі" бөлімі мынадай мазмұндағы реттік нөмірі 222-8-жолмен толықтырылсын: </w:t>
      </w:r>
      <w:r>
        <w:br/>
      </w:r>
      <w:r>
        <w:rPr>
          <w:rFonts w:ascii="Times New Roman"/>
          <w:b w:val="false"/>
          <w:i w:val="false"/>
          <w:color w:val="000000"/>
          <w:sz w:val="28"/>
        </w:rPr>
        <w:t xml:space="preserve">
     "222-8. "Қазақ бас сәулет-құрылыс академиясы" ЖАҚ". </w:t>
      </w:r>
      <w:r>
        <w:br/>
      </w: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4-тармақтың күші жойылды - ҚР Үкіметінің 2004.10.28. N 1111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