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11c2" w14:textId="1a01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инвестицияларға жәрдемдесу орталығы" жабық акционерлік қоғамы акцияларының мемлекеттік пакетін Қазақстан Республикасының Сыртқы істер министрлігіне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4 мамыр N 604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инвестицияларға жәрдемдесу орталығы" жабық акционерлік қоғамы акцияларының мемлекеттік пакетін иелену және пайдалану жөніндегі құқықтар Қазақстан Республикасының Сыртқы істер министрлігіне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Үкіметінің кейбір шешімдеріне мынадай толықтырулар мен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серіктестіктерінің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қаласы" деген бөлім мынадай мазмұндағы реттік нөмірі 123-44-жолмен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"123-44 "Қазақстан инвестицияларға жәрдемдесу орталығы" ЖАҚ";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 және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Сыртқы істер министрлігі" деген бөліммен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мынадай мазмұндағы реттік нөмірі 239-жолмен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"239 "Қазақстан инвестицияларға жәрдемдесу орталығы" ЖАҚ";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"Қазақстан инвестицияларға жәрдемдесу орталығы"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кәсіпорнын қайта ұйымдастыру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2000 жылғы 27 наурыздағы N 447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P000447_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ПҮКЖ-ы, 2000 ж., N 17, 173-құжат):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2-тармақтың 3) тармақшасы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