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5573" w14:textId="b005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Республикасынан Ресей Федерациясына және Ресей Федерациясынан Қырғыз Республикасына Қазақстан Республикасының аумағы арқылы арнаулы мүліктің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2001 жылғы 19 мамыр N 664</w:t>
      </w:r>
    </w:p>
    <w:p>
      <w:pPr>
        <w:spacing w:after="0"/>
        <w:ind w:left="0"/>
        <w:jc w:val="both"/>
      </w:pPr>
      <w:bookmarkStart w:name="z0" w:id="0"/>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және "Экспорттық бақылауға жататын өнімдер транзитінің кейбір мәселелері" туралы Қазақстан Республикасы Үкіметінің 1999 жылғы 11 тамыздағы N 1143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Қырғыз Республикасынан Ресей Федерациясына және Ресей Федерациясынан Қырғыз Республикасына Қазақстан Республикасының аумағы арқылы Қырғыз Республикасының аумағында орналасқан Ресей Федерациясы Қарулы Күштерінің 87366 әскери бөлімі арнаулы мүлкінің транзитіне қосымшаға сәйкес номенклатура мен санда рұқсат берілсін.  </w:t>
      </w:r>
      <w:r>
        <w:br/>
      </w:r>
      <w:r>
        <w:rPr>
          <w:rFonts w:ascii="Times New Roman"/>
          <w:b w:val="false"/>
          <w:i w:val="false"/>
          <w:color w:val="000000"/>
          <w:sz w:val="28"/>
        </w:rPr>
        <w:t>
      2. Қазақстан Республикасының Ішкі істер министрлігі Жол полициясының департаменті Қазақстан Республикасының аумағы арқылы арнаулы мүлік тиелген автоколоннаның өтуін Қазақстан Республикасы Президентінің "Қазақстан Республикасының ішкі істер органдары туралы" заң күші бар  </w:t>
      </w:r>
      <w:r>
        <w:rPr>
          <w:rFonts w:ascii="Times New Roman"/>
          <w:b w:val="false"/>
          <w:i w:val="false"/>
          <w:color w:val="000000"/>
          <w:sz w:val="28"/>
        </w:rPr>
        <w:t xml:space="preserve">Жарлығына </w:t>
      </w:r>
      <w:r>
        <w:rPr>
          <w:rFonts w:ascii="Times New Roman"/>
          <w:b w:val="false"/>
          <w:i w:val="false"/>
          <w:color w:val="000000"/>
          <w:sz w:val="28"/>
        </w:rPr>
        <w:t xml:space="preserve"> және басқа да нормативтік құқықтық кесімдерге сәйкес бақылауды қамтамасыз етсін.  </w:t>
      </w:r>
      <w:r>
        <w:br/>
      </w:r>
      <w:r>
        <w:rPr>
          <w:rFonts w:ascii="Times New Roman"/>
          <w:b w:val="false"/>
          <w:i w:val="false"/>
          <w:color w:val="000000"/>
          <w:sz w:val="28"/>
        </w:rPr>
        <w:t xml:space="preserve">
      3. Қазақстан Республикасы Мемлекеттік кіріс министрлігінің Кеден комитеті заңнамада белгіленген тәртіппен Қазақстан Республикасының аумағы арқылы арнаулы мүліктің транзитін бақылауды қамтамасыз етсін. </w:t>
      </w:r>
      <w:r>
        <w:br/>
      </w:r>
      <w:r>
        <w:rPr>
          <w:rFonts w:ascii="Times New Roman"/>
          <w:b w:val="false"/>
          <w:i w:val="false"/>
          <w:color w:val="000000"/>
          <w:sz w:val="28"/>
        </w:rPr>
        <w:t xml:space="preserve">
      4. Қазақстан Республикасының Экономика және сауда министрлігі осы қаулыны іске асыру мақсатында қажетті шаралар қабылдасын. </w:t>
      </w:r>
      <w:r>
        <w:br/>
      </w:r>
      <w:r>
        <w:rPr>
          <w:rFonts w:ascii="Times New Roman"/>
          <w:b w:val="false"/>
          <w:i w:val="false"/>
          <w:color w:val="000000"/>
          <w:sz w:val="28"/>
        </w:rPr>
        <w:t xml:space="preserve">
      5.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19 мамырдағы   </w:t>
      </w:r>
      <w:r>
        <w:br/>
      </w:r>
      <w:r>
        <w:rPr>
          <w:rFonts w:ascii="Times New Roman"/>
          <w:b w:val="false"/>
          <w:i w:val="false"/>
          <w:color w:val="000000"/>
          <w:sz w:val="28"/>
        </w:rPr>
        <w:t xml:space="preserve">
N 664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Ресей Федерациясының Қарулы Күштері 87366 әскери бөлімінің Қазақстан Республикасының аумағы арқылы алып өтетін арнаулы мүлкінің номенклатурасы мен саны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Жөнелтуші,    !Тасымалдауға   !Жеткізілетін  ! Өлшем !Саны! Ескерту </w:t>
      </w:r>
      <w:r>
        <w:br/>
      </w:r>
      <w:r>
        <w:rPr>
          <w:rFonts w:ascii="Times New Roman"/>
          <w:b w:val="false"/>
          <w:i w:val="false"/>
          <w:color w:val="000000"/>
          <w:sz w:val="28"/>
        </w:rPr>
        <w:t xml:space="preserve">
алушы, жүру   !тартылатын     !арнаулы мүлік.!бірлігі!    ! </w:t>
      </w:r>
      <w:r>
        <w:br/>
      </w:r>
      <w:r>
        <w:rPr>
          <w:rFonts w:ascii="Times New Roman"/>
          <w:b w:val="false"/>
          <w:i w:val="false"/>
          <w:color w:val="000000"/>
          <w:sz w:val="28"/>
        </w:rPr>
        <w:t xml:space="preserve">
 бағыты       !автокөлік      !тің номенкла. ! (код) !    ! </w:t>
      </w:r>
      <w:r>
        <w:br/>
      </w:r>
      <w:r>
        <w:rPr>
          <w:rFonts w:ascii="Times New Roman"/>
          <w:b w:val="false"/>
          <w:i w:val="false"/>
          <w:color w:val="000000"/>
          <w:sz w:val="28"/>
        </w:rPr>
        <w:t xml:space="preserve">
              !               !турасы мен    !       !    ! </w:t>
      </w:r>
      <w:r>
        <w:br/>
      </w:r>
      <w:r>
        <w:rPr>
          <w:rFonts w:ascii="Times New Roman"/>
          <w:b w:val="false"/>
          <w:i w:val="false"/>
          <w:color w:val="000000"/>
          <w:sz w:val="28"/>
        </w:rPr>
        <w:t xml:space="preserve">
              !               !атауы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1-кезеңі                         Бұйымдар: </w:t>
      </w:r>
      <w:r>
        <w:br/>
      </w:r>
      <w:r>
        <w:rPr>
          <w:rFonts w:ascii="Times New Roman"/>
          <w:b w:val="false"/>
          <w:i w:val="false"/>
          <w:color w:val="000000"/>
          <w:sz w:val="28"/>
        </w:rPr>
        <w:t xml:space="preserve">
 1-бағыт    </w:t>
      </w:r>
      <w:r>
        <w:br/>
      </w:r>
      <w:r>
        <w:rPr>
          <w:rFonts w:ascii="Times New Roman"/>
          <w:b w:val="false"/>
          <w:i w:val="false"/>
          <w:color w:val="000000"/>
          <w:sz w:val="28"/>
        </w:rPr>
        <w:t xml:space="preserve">
 Жөнелтуші мен                         </w:t>
      </w:r>
      <w:r>
        <w:br/>
      </w:r>
      <w:r>
        <w:rPr>
          <w:rFonts w:ascii="Times New Roman"/>
          <w:b w:val="false"/>
          <w:i w:val="false"/>
          <w:color w:val="000000"/>
          <w:sz w:val="28"/>
        </w:rPr>
        <w:t xml:space="preserve">
 алушы           "Камаз"-54112  ППВ-53           дана   50  Құрамы 2 </w:t>
      </w:r>
      <w:r>
        <w:br/>
      </w:r>
      <w:r>
        <w:rPr>
          <w:rFonts w:ascii="Times New Roman"/>
          <w:b w:val="false"/>
          <w:i w:val="false"/>
          <w:color w:val="000000"/>
          <w:sz w:val="28"/>
        </w:rPr>
        <w:t xml:space="preserve">
 Ресей           әскери нөмірі  ДУЗ-АТ           дана    6  адамнан </w:t>
      </w:r>
      <w:r>
        <w:br/>
      </w:r>
      <w:r>
        <w:rPr>
          <w:rFonts w:ascii="Times New Roman"/>
          <w:b w:val="false"/>
          <w:i w:val="false"/>
          <w:color w:val="000000"/>
          <w:sz w:val="28"/>
        </w:rPr>
        <w:t xml:space="preserve">
 Федерациясы     74-20ГК,       МГИФ.7773552.027 дана    3  тұратын </w:t>
      </w:r>
      <w:r>
        <w:br/>
      </w:r>
      <w:r>
        <w:rPr>
          <w:rFonts w:ascii="Times New Roman"/>
          <w:b w:val="false"/>
          <w:i w:val="false"/>
          <w:color w:val="000000"/>
          <w:sz w:val="28"/>
        </w:rPr>
        <w:t xml:space="preserve">
Қорғаныс        шасси N 022829;МГИФ.7773552.027 дана     3   күзет  </w:t>
      </w:r>
      <w:r>
        <w:br/>
      </w:r>
      <w:r>
        <w:rPr>
          <w:rFonts w:ascii="Times New Roman"/>
          <w:b w:val="false"/>
          <w:i w:val="false"/>
          <w:color w:val="000000"/>
          <w:sz w:val="28"/>
        </w:rPr>
        <w:t xml:space="preserve">
министрлігінің  "Камаз"-5410   МГИФ.7773552.026 дана     3   ілесіп </w:t>
      </w:r>
      <w:r>
        <w:br/>
      </w:r>
      <w:r>
        <w:rPr>
          <w:rFonts w:ascii="Times New Roman"/>
          <w:b w:val="false"/>
          <w:i w:val="false"/>
          <w:color w:val="000000"/>
          <w:sz w:val="28"/>
        </w:rPr>
        <w:t xml:space="preserve">
87366 әскери    әскери нөмірі  МГИФ.7773552.026 дана     3   жүреді. </w:t>
      </w:r>
      <w:r>
        <w:br/>
      </w:r>
      <w:r>
        <w:rPr>
          <w:rFonts w:ascii="Times New Roman"/>
          <w:b w:val="false"/>
          <w:i w:val="false"/>
          <w:color w:val="000000"/>
          <w:sz w:val="28"/>
        </w:rPr>
        <w:t xml:space="preserve">
 бөлімі.         73-05РЛ,       МГИФ.7773552.026 дана    3 </w:t>
      </w:r>
      <w:r>
        <w:br/>
      </w:r>
      <w:r>
        <w:rPr>
          <w:rFonts w:ascii="Times New Roman"/>
          <w:b w:val="false"/>
          <w:i w:val="false"/>
          <w:color w:val="000000"/>
          <w:sz w:val="28"/>
        </w:rPr>
        <w:t xml:space="preserve">
                шасси N125604; МГИФ.7773552.026 дана     3   Қаруы: </w:t>
      </w:r>
      <w:r>
        <w:br/>
      </w:r>
      <w:r>
        <w:rPr>
          <w:rFonts w:ascii="Times New Roman"/>
          <w:b w:val="false"/>
          <w:i w:val="false"/>
          <w:color w:val="000000"/>
          <w:sz w:val="28"/>
        </w:rPr>
        <w:t xml:space="preserve">
Бағыты:       "Камаз"-5410   МГИФ.7773843.433 жинақтаушы 3 пистолет </w:t>
      </w:r>
      <w:r>
        <w:br/>
      </w:r>
      <w:r>
        <w:rPr>
          <w:rFonts w:ascii="Times New Roman"/>
          <w:b w:val="false"/>
          <w:i w:val="false"/>
          <w:color w:val="000000"/>
          <w:sz w:val="28"/>
        </w:rPr>
        <w:t xml:space="preserve">
Қаракөл-      әскери нөмірі  МГИФ.7773843.433 жинақтаушы 3 ПМ N РХ  </w:t>
      </w:r>
      <w:r>
        <w:br/>
      </w:r>
      <w:r>
        <w:rPr>
          <w:rFonts w:ascii="Times New Roman"/>
          <w:b w:val="false"/>
          <w:i w:val="false"/>
          <w:color w:val="000000"/>
          <w:sz w:val="28"/>
        </w:rPr>
        <w:t xml:space="preserve">
Георгиевка-Шу-  73-04РЛ,     МГИФ.7773843.433 жинақтаушы 3 5043 БЗ </w:t>
      </w:r>
      <w:r>
        <w:br/>
      </w:r>
      <w:r>
        <w:rPr>
          <w:rFonts w:ascii="Times New Roman"/>
          <w:b w:val="false"/>
          <w:i w:val="false"/>
          <w:color w:val="000000"/>
          <w:sz w:val="28"/>
        </w:rPr>
        <w:t xml:space="preserve">
Балқаш-       шасси N78862;  МГИФ.7773843.443 жинақтаушы 3 қорамса. </w:t>
      </w:r>
      <w:r>
        <w:br/>
      </w:r>
      <w:r>
        <w:rPr>
          <w:rFonts w:ascii="Times New Roman"/>
          <w:b w:val="false"/>
          <w:i w:val="false"/>
          <w:color w:val="000000"/>
          <w:sz w:val="28"/>
        </w:rPr>
        <w:t xml:space="preserve">
Қарағанды-      "Камаз"-5320 МГИФ.7773843.443 жинақтаушы  1 ғымен; </w:t>
      </w:r>
      <w:r>
        <w:br/>
      </w:r>
      <w:r>
        <w:rPr>
          <w:rFonts w:ascii="Times New Roman"/>
          <w:b w:val="false"/>
          <w:i w:val="false"/>
          <w:color w:val="000000"/>
          <w:sz w:val="28"/>
        </w:rPr>
        <w:t xml:space="preserve">
Астана-        мемнөмірі244iк МГИФ.7771939.154 жинақтаушы 1 пистолет </w:t>
      </w:r>
      <w:r>
        <w:br/>
      </w:r>
      <w:r>
        <w:rPr>
          <w:rFonts w:ascii="Times New Roman"/>
          <w:b w:val="false"/>
          <w:i w:val="false"/>
          <w:color w:val="000000"/>
          <w:sz w:val="28"/>
        </w:rPr>
        <w:t xml:space="preserve">
Қостанай.       шасси N146936  МГИФ.7771939.154 жинақтаушы 1 ПМ N РХ </w:t>
      </w:r>
      <w:r>
        <w:br/>
      </w:r>
      <w:r>
        <w:rPr>
          <w:rFonts w:ascii="Times New Roman"/>
          <w:b w:val="false"/>
          <w:i w:val="false"/>
          <w:color w:val="000000"/>
          <w:sz w:val="28"/>
        </w:rPr>
        <w:t xml:space="preserve">
Шығар жері:                   МГИФ.7773575.013 дана       10 0807 БЗ </w:t>
      </w:r>
      <w:r>
        <w:br/>
      </w:r>
      <w:r>
        <w:rPr>
          <w:rFonts w:ascii="Times New Roman"/>
          <w:b w:val="false"/>
          <w:i w:val="false"/>
          <w:color w:val="000000"/>
          <w:sz w:val="28"/>
        </w:rPr>
        <w:t xml:space="preserve">
Қайрақ                       МГИФ.7773575.017 дана        6 қорамса. </w:t>
      </w:r>
      <w:r>
        <w:br/>
      </w:r>
      <w:r>
        <w:rPr>
          <w:rFonts w:ascii="Times New Roman"/>
          <w:b w:val="false"/>
          <w:i w:val="false"/>
          <w:color w:val="000000"/>
          <w:sz w:val="28"/>
        </w:rPr>
        <w:t xml:space="preserve">
Қостанай                     ПДО-3М ПДО.000                 ғымен </w:t>
      </w:r>
      <w:r>
        <w:br/>
      </w:r>
      <w:r>
        <w:rPr>
          <w:rFonts w:ascii="Times New Roman"/>
          <w:b w:val="false"/>
          <w:i w:val="false"/>
          <w:color w:val="000000"/>
          <w:sz w:val="28"/>
        </w:rPr>
        <w:t xml:space="preserve">
облысы                         ТУ (ДП-4-3)     дана      30 </w:t>
      </w:r>
      <w:r>
        <w:br/>
      </w:r>
      <w:r>
        <w:rPr>
          <w:rFonts w:ascii="Times New Roman"/>
          <w:b w:val="false"/>
          <w:i w:val="false"/>
          <w:color w:val="000000"/>
          <w:sz w:val="28"/>
        </w:rPr>
        <w:t xml:space="preserve">
Баратын                        Макет Э204. </w:t>
      </w:r>
      <w:r>
        <w:br/>
      </w:r>
      <w:r>
        <w:rPr>
          <w:rFonts w:ascii="Times New Roman"/>
          <w:b w:val="false"/>
          <w:i w:val="false"/>
          <w:color w:val="000000"/>
          <w:sz w:val="28"/>
        </w:rPr>
        <w:t xml:space="preserve">
станциясы:                     1110.000         дана      2 </w:t>
      </w:r>
      <w:r>
        <w:br/>
      </w:r>
      <w:r>
        <w:rPr>
          <w:rFonts w:ascii="Times New Roman"/>
          <w:b w:val="false"/>
          <w:i w:val="false"/>
          <w:color w:val="000000"/>
          <w:sz w:val="28"/>
        </w:rPr>
        <w:t xml:space="preserve">
Санкт-                         Ыдыс            </w:t>
      </w:r>
      <w:r>
        <w:br/>
      </w:r>
      <w:r>
        <w:rPr>
          <w:rFonts w:ascii="Times New Roman"/>
          <w:b w:val="false"/>
          <w:i w:val="false"/>
          <w:color w:val="000000"/>
          <w:sz w:val="28"/>
        </w:rPr>
        <w:t xml:space="preserve">
Петербург                      НО-303.00        дана     10 </w:t>
      </w:r>
      <w:r>
        <w:br/>
      </w:r>
      <w:r>
        <w:rPr>
          <w:rFonts w:ascii="Times New Roman"/>
          <w:b w:val="false"/>
          <w:i w:val="false"/>
          <w:color w:val="000000"/>
          <w:sz w:val="28"/>
        </w:rPr>
        <w:t xml:space="preserve">
                               ЗИП  </w:t>
      </w:r>
      <w:r>
        <w:br/>
      </w:r>
      <w:r>
        <w:rPr>
          <w:rFonts w:ascii="Times New Roman"/>
          <w:b w:val="false"/>
          <w:i w:val="false"/>
          <w:color w:val="000000"/>
          <w:sz w:val="28"/>
        </w:rPr>
        <w:t xml:space="preserve">
                               Э204.1120.000    дана      1 </w:t>
      </w:r>
      <w:r>
        <w:br/>
      </w:r>
      <w:r>
        <w:rPr>
          <w:rFonts w:ascii="Times New Roman"/>
          <w:b w:val="false"/>
          <w:i w:val="false"/>
          <w:color w:val="000000"/>
          <w:sz w:val="28"/>
        </w:rPr>
        <w:t xml:space="preserve">
                               Макеттің корпусы </w:t>
      </w:r>
      <w:r>
        <w:br/>
      </w:r>
      <w:r>
        <w:rPr>
          <w:rFonts w:ascii="Times New Roman"/>
          <w:b w:val="false"/>
          <w:i w:val="false"/>
          <w:color w:val="000000"/>
          <w:sz w:val="28"/>
        </w:rPr>
        <w:t xml:space="preserve">
                               Э204.1120.000    дана      4 </w:t>
      </w:r>
    </w:p>
    <w:p>
      <w:pPr>
        <w:spacing w:after="0"/>
        <w:ind w:left="0"/>
        <w:jc w:val="both"/>
      </w:pPr>
      <w:r>
        <w:rPr>
          <w:rFonts w:ascii="Times New Roman"/>
          <w:b w:val="false"/>
          <w:i w:val="false"/>
          <w:color w:val="000000"/>
          <w:sz w:val="28"/>
        </w:rPr>
        <w:t xml:space="preserve">Жүк автома.                    Бұйым   </w:t>
      </w:r>
      <w:r>
        <w:br/>
      </w:r>
      <w:r>
        <w:rPr>
          <w:rFonts w:ascii="Times New Roman"/>
          <w:b w:val="false"/>
          <w:i w:val="false"/>
          <w:color w:val="000000"/>
          <w:sz w:val="28"/>
        </w:rPr>
        <w:t xml:space="preserve">
шиналармен                     Э 109 239000     дана      2 </w:t>
      </w:r>
      <w:r>
        <w:br/>
      </w:r>
      <w:r>
        <w:rPr>
          <w:rFonts w:ascii="Times New Roman"/>
          <w:b w:val="false"/>
          <w:i w:val="false"/>
          <w:color w:val="000000"/>
          <w:sz w:val="28"/>
        </w:rPr>
        <w:t xml:space="preserve">
тасылады.                      Бұйым   </w:t>
      </w:r>
      <w:r>
        <w:br/>
      </w:r>
      <w:r>
        <w:rPr>
          <w:rFonts w:ascii="Times New Roman"/>
          <w:b w:val="false"/>
          <w:i w:val="false"/>
          <w:color w:val="000000"/>
          <w:sz w:val="28"/>
        </w:rPr>
        <w:t xml:space="preserve">
                               Э 108.475.000    дана      3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260.000.000     жинақтаушы 3 </w:t>
      </w:r>
    </w:p>
    <w:p>
      <w:pPr>
        <w:spacing w:after="0"/>
        <w:ind w:left="0"/>
        <w:jc w:val="both"/>
      </w:pPr>
      <w:r>
        <w:rPr>
          <w:rFonts w:ascii="Times New Roman"/>
          <w:b w:val="false"/>
          <w:i w:val="false"/>
          <w:color w:val="000000"/>
          <w:sz w:val="28"/>
        </w:rPr>
        <w:t xml:space="preserve">Кері бағыт:                    Бұйым  </w:t>
      </w:r>
      <w:r>
        <w:br/>
      </w:r>
      <w:r>
        <w:rPr>
          <w:rFonts w:ascii="Times New Roman"/>
          <w:b w:val="false"/>
          <w:i w:val="false"/>
          <w:color w:val="000000"/>
          <w:sz w:val="28"/>
        </w:rPr>
        <w:t xml:space="preserve">
                               260.000.000ВОИ  жинақтаушы 2 </w:t>
      </w:r>
      <w:r>
        <w:br/>
      </w:r>
      <w:r>
        <w:rPr>
          <w:rFonts w:ascii="Times New Roman"/>
          <w:b w:val="false"/>
          <w:i w:val="false"/>
          <w:color w:val="000000"/>
          <w:sz w:val="28"/>
        </w:rPr>
        <w:t xml:space="preserve">
Санкт-                         ДУЗ Э 104.218.000 дана     3 </w:t>
      </w:r>
      <w:r>
        <w:br/>
      </w:r>
      <w:r>
        <w:rPr>
          <w:rFonts w:ascii="Times New Roman"/>
          <w:b w:val="false"/>
          <w:i w:val="false"/>
          <w:color w:val="000000"/>
          <w:sz w:val="28"/>
        </w:rPr>
        <w:t xml:space="preserve">
Петербург-                     ДУЗ Э 104.218.000 дана     3 </w:t>
      </w:r>
      <w:r>
        <w:br/>
      </w:r>
      <w:r>
        <w:rPr>
          <w:rFonts w:ascii="Times New Roman"/>
          <w:b w:val="false"/>
          <w:i w:val="false"/>
          <w:color w:val="000000"/>
          <w:sz w:val="28"/>
        </w:rPr>
        <w:t xml:space="preserve">
кірер жері:                    ЗИП және құжаттама </w:t>
      </w:r>
      <w:r>
        <w:br/>
      </w:r>
      <w:r>
        <w:rPr>
          <w:rFonts w:ascii="Times New Roman"/>
          <w:b w:val="false"/>
          <w:i w:val="false"/>
          <w:color w:val="000000"/>
          <w:sz w:val="28"/>
        </w:rPr>
        <w:t xml:space="preserve">
Қайрақ                         Э 104.219.000   жинақтаушы  1 </w:t>
      </w:r>
      <w:r>
        <w:br/>
      </w:r>
      <w:r>
        <w:rPr>
          <w:rFonts w:ascii="Times New Roman"/>
          <w:b w:val="false"/>
          <w:i w:val="false"/>
          <w:color w:val="000000"/>
          <w:sz w:val="28"/>
        </w:rPr>
        <w:t xml:space="preserve">
Қостанай                       Э 108.476.00    жинақтаушы  1 </w:t>
      </w:r>
      <w:r>
        <w:br/>
      </w:r>
      <w:r>
        <w:rPr>
          <w:rFonts w:ascii="Times New Roman"/>
          <w:b w:val="false"/>
          <w:i w:val="false"/>
          <w:color w:val="000000"/>
          <w:sz w:val="28"/>
        </w:rPr>
        <w:t xml:space="preserve">
облысы -                       Бұйым  </w:t>
      </w:r>
      <w:r>
        <w:br/>
      </w:r>
      <w:r>
        <w:rPr>
          <w:rFonts w:ascii="Times New Roman"/>
          <w:b w:val="false"/>
          <w:i w:val="false"/>
          <w:color w:val="000000"/>
          <w:sz w:val="28"/>
        </w:rPr>
        <w:t xml:space="preserve">
Қостанай-                      Эб.020.001-01    дана        2 </w:t>
      </w:r>
      <w:r>
        <w:br/>
      </w:r>
      <w:r>
        <w:rPr>
          <w:rFonts w:ascii="Times New Roman"/>
          <w:b w:val="false"/>
          <w:i w:val="false"/>
          <w:color w:val="000000"/>
          <w:sz w:val="28"/>
        </w:rPr>
        <w:t xml:space="preserve">
Астана-                        Резервуар аа  </w:t>
      </w:r>
      <w:r>
        <w:br/>
      </w:r>
      <w:r>
        <w:rPr>
          <w:rFonts w:ascii="Times New Roman"/>
          <w:b w:val="false"/>
          <w:i w:val="false"/>
          <w:color w:val="000000"/>
          <w:sz w:val="28"/>
        </w:rPr>
        <w:t xml:space="preserve">
Қарағанды-                     35532.020        дана        2 </w:t>
      </w:r>
      <w:r>
        <w:br/>
      </w:r>
      <w:r>
        <w:rPr>
          <w:rFonts w:ascii="Times New Roman"/>
          <w:b w:val="false"/>
          <w:i w:val="false"/>
          <w:color w:val="000000"/>
          <w:sz w:val="28"/>
        </w:rPr>
        <w:t xml:space="preserve">
Балқаш-Шу-                     ЗИП ХМ4.070.001  жинақтаушы  1 </w:t>
      </w:r>
      <w:r>
        <w:br/>
      </w:r>
      <w:r>
        <w:rPr>
          <w:rFonts w:ascii="Times New Roman"/>
          <w:b w:val="false"/>
          <w:i w:val="false"/>
          <w:color w:val="000000"/>
          <w:sz w:val="28"/>
        </w:rPr>
        <w:t xml:space="preserve">
Георгиевка-                    Жабдық </w:t>
      </w:r>
      <w:r>
        <w:br/>
      </w:r>
      <w:r>
        <w:rPr>
          <w:rFonts w:ascii="Times New Roman"/>
          <w:b w:val="false"/>
          <w:i w:val="false"/>
          <w:color w:val="000000"/>
          <w:sz w:val="28"/>
        </w:rPr>
        <w:t xml:space="preserve">
Қаракөл                        ХМ4.072.001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ХМ4.075.001      жинақтаушы  1 </w:t>
      </w:r>
      <w:r>
        <w:br/>
      </w:r>
      <w:r>
        <w:rPr>
          <w:rFonts w:ascii="Times New Roman"/>
          <w:b w:val="false"/>
          <w:i w:val="false"/>
          <w:color w:val="000000"/>
          <w:sz w:val="28"/>
        </w:rPr>
        <w:t xml:space="preserve">
                                Тех.        </w:t>
      </w:r>
      <w:r>
        <w:br/>
      </w:r>
      <w:r>
        <w:rPr>
          <w:rFonts w:ascii="Times New Roman"/>
          <w:b w:val="false"/>
          <w:i w:val="false"/>
          <w:color w:val="000000"/>
          <w:sz w:val="28"/>
        </w:rPr>
        <w:t xml:space="preserve">
                                құжаттама     </w:t>
      </w:r>
      <w:r>
        <w:br/>
      </w:r>
      <w:r>
        <w:rPr>
          <w:rFonts w:ascii="Times New Roman"/>
          <w:b w:val="false"/>
          <w:i w:val="false"/>
          <w:color w:val="000000"/>
          <w:sz w:val="28"/>
        </w:rPr>
        <w:t xml:space="preserve">
                                ЭБ.020.001-01    жинақтаушы  1 </w:t>
      </w:r>
      <w:r>
        <w:br/>
      </w:r>
      <w:r>
        <w:rPr>
          <w:rFonts w:ascii="Times New Roman"/>
          <w:b w:val="false"/>
          <w:i w:val="false"/>
          <w:color w:val="000000"/>
          <w:sz w:val="28"/>
        </w:rPr>
        <w:t xml:space="preserve">
                                Қабырға </w:t>
      </w:r>
      <w:r>
        <w:br/>
      </w:r>
      <w:r>
        <w:rPr>
          <w:rFonts w:ascii="Times New Roman"/>
          <w:b w:val="false"/>
          <w:i w:val="false"/>
          <w:color w:val="000000"/>
          <w:sz w:val="28"/>
        </w:rPr>
        <w:t xml:space="preserve">
                                2042.02.000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ХМ4.072.002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ХМ4.075.002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ХМ4.075.002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ХМ4 070.003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ХМ4.072.003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ХМ4.075.003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ХМ4.075.004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ХМ4.072.004      жинақтаушы  2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ХМ4.070.004      жинақтаушы  3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ХМ4.070.005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ХМ4.075.005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ХМ4.070.006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ХМ4.072.06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ХМ4.075.006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ХМ4.070.007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ХМ4.072.07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ХМ4.075.007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ХМ4.070.008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ХМ4.072.008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ХМ4.075.008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ХМ4.070.009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ХМ4.075.009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ХМ4.07.009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ХМ4.07.009       жинақтаушы  1 </w:t>
      </w:r>
      <w:r>
        <w:br/>
      </w:r>
      <w:r>
        <w:rPr>
          <w:rFonts w:ascii="Times New Roman"/>
          <w:b w:val="false"/>
          <w:i w:val="false"/>
          <w:color w:val="000000"/>
          <w:sz w:val="28"/>
        </w:rPr>
        <w:t xml:space="preserve">
                                Бұйым аа.  </w:t>
      </w:r>
      <w:r>
        <w:br/>
      </w:r>
      <w:r>
        <w:rPr>
          <w:rFonts w:ascii="Times New Roman"/>
          <w:b w:val="false"/>
          <w:i w:val="false"/>
          <w:color w:val="000000"/>
          <w:sz w:val="28"/>
        </w:rPr>
        <w:t xml:space="preserve">
                                2.009.000        жинақтаушы  2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МТ2.700.000      жинақтаушы  1 </w:t>
      </w:r>
      <w:r>
        <w:br/>
      </w:r>
      <w:r>
        <w:rPr>
          <w:rFonts w:ascii="Times New Roman"/>
          <w:b w:val="false"/>
          <w:i w:val="false"/>
          <w:color w:val="000000"/>
          <w:sz w:val="28"/>
        </w:rPr>
        <w:t xml:space="preserve">
                                Арба  </w:t>
      </w:r>
      <w:r>
        <w:br/>
      </w:r>
      <w:r>
        <w:rPr>
          <w:rFonts w:ascii="Times New Roman"/>
          <w:b w:val="false"/>
          <w:i w:val="false"/>
          <w:color w:val="000000"/>
          <w:sz w:val="28"/>
        </w:rPr>
        <w:t xml:space="preserve">
                                002.92.012       дана        6 </w:t>
      </w:r>
      <w:r>
        <w:br/>
      </w:r>
      <w:r>
        <w:rPr>
          <w:rFonts w:ascii="Times New Roman"/>
          <w:b w:val="false"/>
          <w:i w:val="false"/>
          <w:color w:val="000000"/>
          <w:sz w:val="28"/>
        </w:rPr>
        <w:t xml:space="preserve">
                                Арба  </w:t>
      </w:r>
      <w:r>
        <w:br/>
      </w:r>
      <w:r>
        <w:rPr>
          <w:rFonts w:ascii="Times New Roman"/>
          <w:b w:val="false"/>
          <w:i w:val="false"/>
          <w:color w:val="000000"/>
          <w:sz w:val="28"/>
        </w:rPr>
        <w:t xml:space="preserve">
                                002.92.012       дана        2 </w:t>
      </w:r>
      <w:r>
        <w:br/>
      </w:r>
      <w:r>
        <w:rPr>
          <w:rFonts w:ascii="Times New Roman"/>
          <w:b w:val="false"/>
          <w:i w:val="false"/>
          <w:color w:val="000000"/>
          <w:sz w:val="28"/>
        </w:rPr>
        <w:t xml:space="preserve">
                                Арба  </w:t>
      </w:r>
      <w:r>
        <w:br/>
      </w:r>
      <w:r>
        <w:rPr>
          <w:rFonts w:ascii="Times New Roman"/>
          <w:b w:val="false"/>
          <w:i w:val="false"/>
          <w:color w:val="000000"/>
          <w:sz w:val="28"/>
        </w:rPr>
        <w:t xml:space="preserve">
                                002.92.012-01    дана        1 </w:t>
      </w:r>
      <w:r>
        <w:br/>
      </w:r>
      <w:r>
        <w:rPr>
          <w:rFonts w:ascii="Times New Roman"/>
          <w:b w:val="false"/>
          <w:i w:val="false"/>
          <w:color w:val="000000"/>
          <w:sz w:val="28"/>
        </w:rPr>
        <w:t xml:space="preserve">
                                Арба  </w:t>
      </w:r>
      <w:r>
        <w:br/>
      </w:r>
      <w:r>
        <w:rPr>
          <w:rFonts w:ascii="Times New Roman"/>
          <w:b w:val="false"/>
          <w:i w:val="false"/>
          <w:color w:val="000000"/>
          <w:sz w:val="28"/>
        </w:rPr>
        <w:t xml:space="preserve">
                                002.92.012-02    дана        1 </w:t>
      </w:r>
      <w:r>
        <w:br/>
      </w:r>
      <w:r>
        <w:rPr>
          <w:rFonts w:ascii="Times New Roman"/>
          <w:b w:val="false"/>
          <w:i w:val="false"/>
          <w:color w:val="000000"/>
          <w:sz w:val="28"/>
        </w:rPr>
        <w:t xml:space="preserve">
                                Тіреу 002.92.013 дана        2   </w:t>
      </w:r>
      <w:r>
        <w:br/>
      </w:r>
      <w:r>
        <w:rPr>
          <w:rFonts w:ascii="Times New Roman"/>
          <w:b w:val="false"/>
          <w:i w:val="false"/>
          <w:color w:val="000000"/>
          <w:sz w:val="28"/>
        </w:rPr>
        <w:t xml:space="preserve">
                                Май МГЕ-10А      банка       6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Д002.27.000      жинақтаушы  1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Д002.33.000      жинақтаушы  1 </w:t>
      </w:r>
      <w:r>
        <w:br/>
      </w:r>
      <w:r>
        <w:rPr>
          <w:rFonts w:ascii="Times New Roman"/>
          <w:b w:val="false"/>
          <w:i w:val="false"/>
          <w:color w:val="000000"/>
          <w:sz w:val="28"/>
        </w:rPr>
        <w:t xml:space="preserve">
                                Май Б-3В         барка       8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ХМ4.070.010      жинақтаушы  2  </w:t>
      </w:r>
      <w:r>
        <w:br/>
      </w:r>
      <w:r>
        <w:rPr>
          <w:rFonts w:ascii="Times New Roman"/>
          <w:b w:val="false"/>
          <w:i w:val="false"/>
          <w:color w:val="000000"/>
          <w:sz w:val="28"/>
        </w:rPr>
        <w:t xml:space="preserve">
                                Стол 002.92.000  бөліктер    4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"SONIK"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"PENTIUM 2"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"VIEW SONIK"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"PENTIUM 2"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"VIEW SONIK"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"PENTIUM 2"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"Самсунг"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"PENTIUM 2"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РР "DESK JET"    дана        2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ЭВМ.01.31.000.01 жинақтаушы  1  </w:t>
      </w:r>
      <w:r>
        <w:br/>
      </w:r>
      <w:r>
        <w:rPr>
          <w:rFonts w:ascii="Times New Roman"/>
          <w:b w:val="false"/>
          <w:i w:val="false"/>
          <w:color w:val="000000"/>
          <w:sz w:val="28"/>
        </w:rPr>
        <w:t xml:space="preserve">
                                ЗИП,  </w:t>
      </w:r>
      <w:r>
        <w:br/>
      </w:r>
      <w:r>
        <w:rPr>
          <w:rFonts w:ascii="Times New Roman"/>
          <w:b w:val="false"/>
          <w:i w:val="false"/>
          <w:color w:val="000000"/>
          <w:sz w:val="28"/>
        </w:rPr>
        <w:t xml:space="preserve">
                                құжаттама      </w:t>
      </w:r>
      <w:r>
        <w:br/>
      </w:r>
      <w:r>
        <w:rPr>
          <w:rFonts w:ascii="Times New Roman"/>
          <w:b w:val="false"/>
          <w:i w:val="false"/>
          <w:color w:val="000000"/>
          <w:sz w:val="28"/>
        </w:rPr>
        <w:t xml:space="preserve">
                                ЭВМ  </w:t>
      </w:r>
      <w:r>
        <w:br/>
      </w:r>
      <w:r>
        <w:rPr>
          <w:rFonts w:ascii="Times New Roman"/>
          <w:b w:val="false"/>
          <w:i w:val="false"/>
          <w:color w:val="000000"/>
          <w:sz w:val="28"/>
        </w:rPr>
        <w:t xml:space="preserve">
                                01.31.0001.01ЗИ   жинақтаушы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ЭВМ. </w:t>
      </w:r>
      <w:r>
        <w:br/>
      </w:r>
      <w:r>
        <w:rPr>
          <w:rFonts w:ascii="Times New Roman"/>
          <w:b w:val="false"/>
          <w:i w:val="false"/>
          <w:color w:val="000000"/>
          <w:sz w:val="28"/>
        </w:rPr>
        <w:t xml:space="preserve">
                                01.31.000.013И   дана        2 </w:t>
      </w:r>
      <w:r>
        <w:br/>
      </w:r>
      <w:r>
        <w:rPr>
          <w:rFonts w:ascii="Times New Roman"/>
          <w:b w:val="false"/>
          <w:i w:val="false"/>
          <w:color w:val="000000"/>
          <w:sz w:val="28"/>
        </w:rPr>
        <w:t xml:space="preserve">
                                Монитор </w:t>
      </w:r>
      <w:r>
        <w:br/>
      </w:r>
      <w:r>
        <w:rPr>
          <w:rFonts w:ascii="Times New Roman"/>
          <w:b w:val="false"/>
          <w:i w:val="false"/>
          <w:color w:val="000000"/>
          <w:sz w:val="28"/>
        </w:rPr>
        <w:t xml:space="preserve">
                                ЭВМ. </w:t>
      </w:r>
      <w:r>
        <w:br/>
      </w:r>
      <w:r>
        <w:rPr>
          <w:rFonts w:ascii="Times New Roman"/>
          <w:b w:val="false"/>
          <w:i w:val="false"/>
          <w:color w:val="000000"/>
          <w:sz w:val="28"/>
        </w:rPr>
        <w:t xml:space="preserve">
                                01.31.000.013И   дана        1 </w:t>
      </w:r>
      <w:r>
        <w:br/>
      </w:r>
      <w:r>
        <w:rPr>
          <w:rFonts w:ascii="Times New Roman"/>
          <w:b w:val="false"/>
          <w:i w:val="false"/>
          <w:color w:val="000000"/>
          <w:sz w:val="28"/>
        </w:rPr>
        <w:t xml:space="preserve">
                                Саймандар </w:t>
      </w:r>
      <w:r>
        <w:br/>
      </w:r>
      <w:r>
        <w:rPr>
          <w:rFonts w:ascii="Times New Roman"/>
          <w:b w:val="false"/>
          <w:i w:val="false"/>
          <w:color w:val="000000"/>
          <w:sz w:val="28"/>
        </w:rPr>
        <w:t xml:space="preserve">
                                Э208.161.000     дана        3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Э204.1094.000-03 дана        2 </w:t>
      </w:r>
      <w:r>
        <w:br/>
      </w:r>
      <w:r>
        <w:rPr>
          <w:rFonts w:ascii="Times New Roman"/>
          <w:b w:val="false"/>
          <w:i w:val="false"/>
          <w:color w:val="000000"/>
          <w:sz w:val="28"/>
        </w:rPr>
        <w:t xml:space="preserve">
                                ЗИП, сайман </w:t>
      </w:r>
      <w:r>
        <w:br/>
      </w:r>
      <w:r>
        <w:rPr>
          <w:rFonts w:ascii="Times New Roman"/>
          <w:b w:val="false"/>
          <w:i w:val="false"/>
          <w:color w:val="000000"/>
          <w:sz w:val="28"/>
        </w:rPr>
        <w:t xml:space="preserve">
                                Э204.1094.000-04 жинақтаушы  1 </w:t>
      </w:r>
      <w:r>
        <w:br/>
      </w:r>
      <w:r>
        <w:rPr>
          <w:rFonts w:ascii="Times New Roman"/>
          <w:b w:val="false"/>
          <w:i w:val="false"/>
          <w:color w:val="000000"/>
          <w:sz w:val="28"/>
        </w:rPr>
        <w:t xml:space="preserve">
                                Монитор </w:t>
      </w:r>
      <w:r>
        <w:br/>
      </w:r>
      <w:r>
        <w:rPr>
          <w:rFonts w:ascii="Times New Roman"/>
          <w:b w:val="false"/>
          <w:i w:val="false"/>
          <w:color w:val="000000"/>
          <w:sz w:val="28"/>
        </w:rPr>
        <w:t xml:space="preserve">
                                Э204.1094.000-04 дана        1 </w:t>
      </w:r>
      <w:r>
        <w:br/>
      </w:r>
      <w:r>
        <w:rPr>
          <w:rFonts w:ascii="Times New Roman"/>
          <w:b w:val="false"/>
          <w:i w:val="false"/>
          <w:color w:val="000000"/>
          <w:sz w:val="28"/>
        </w:rPr>
        <w:t xml:space="preserve">
                                Кабель  </w:t>
      </w:r>
      <w:r>
        <w:br/>
      </w:r>
      <w:r>
        <w:rPr>
          <w:rFonts w:ascii="Times New Roman"/>
          <w:b w:val="false"/>
          <w:i w:val="false"/>
          <w:color w:val="000000"/>
          <w:sz w:val="28"/>
        </w:rPr>
        <w:t xml:space="preserve">
                                Э208.161.001     дана        1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Э208.162.000     дана        1 </w:t>
      </w:r>
      <w:r>
        <w:br/>
      </w:r>
      <w:r>
        <w:rPr>
          <w:rFonts w:ascii="Times New Roman"/>
          <w:b w:val="false"/>
          <w:i w:val="false"/>
          <w:color w:val="000000"/>
          <w:sz w:val="28"/>
        </w:rPr>
        <w:t xml:space="preserve">
                                Арнайы киім </w:t>
      </w:r>
      <w:r>
        <w:br/>
      </w:r>
      <w:r>
        <w:rPr>
          <w:rFonts w:ascii="Times New Roman"/>
          <w:b w:val="false"/>
          <w:i w:val="false"/>
          <w:color w:val="000000"/>
          <w:sz w:val="28"/>
        </w:rPr>
        <w:t xml:space="preserve">
                                Э208.162.00      жинақтаушы  4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Э208.161.003     жинақтаушы  1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Э208.161.00      жинақтаушы  1 </w:t>
      </w:r>
      <w:r>
        <w:br/>
      </w:r>
      <w:r>
        <w:rPr>
          <w:rFonts w:ascii="Times New Roman"/>
          <w:b w:val="false"/>
          <w:i w:val="false"/>
          <w:color w:val="000000"/>
          <w:sz w:val="28"/>
        </w:rPr>
        <w:t xml:space="preserve">
                                Қабырға </w:t>
      </w:r>
      <w:r>
        <w:br/>
      </w:r>
      <w:r>
        <w:rPr>
          <w:rFonts w:ascii="Times New Roman"/>
          <w:b w:val="false"/>
          <w:i w:val="false"/>
          <w:color w:val="000000"/>
          <w:sz w:val="28"/>
        </w:rPr>
        <w:t xml:space="preserve">
                                260.508.0000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260.533.006      дана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КЯ4.078.046      дана        1 </w:t>
      </w:r>
      <w:r>
        <w:br/>
      </w:r>
      <w:r>
        <w:rPr>
          <w:rFonts w:ascii="Times New Roman"/>
          <w:b w:val="false"/>
          <w:i w:val="false"/>
          <w:color w:val="000000"/>
          <w:sz w:val="28"/>
        </w:rPr>
        <w:t xml:space="preserve">
                                Пульт  </w:t>
      </w:r>
      <w:r>
        <w:br/>
      </w:r>
      <w:r>
        <w:rPr>
          <w:rFonts w:ascii="Times New Roman"/>
          <w:b w:val="false"/>
          <w:i w:val="false"/>
          <w:color w:val="000000"/>
          <w:sz w:val="28"/>
        </w:rPr>
        <w:t xml:space="preserve">
                                П 001.09.016     дана        1 </w:t>
      </w:r>
      <w:r>
        <w:br/>
      </w:r>
      <w:r>
        <w:rPr>
          <w:rFonts w:ascii="Times New Roman"/>
          <w:b w:val="false"/>
          <w:i w:val="false"/>
          <w:color w:val="000000"/>
          <w:sz w:val="28"/>
        </w:rPr>
        <w:t xml:space="preserve">
                                Айлабұйым       </w:t>
      </w:r>
      <w:r>
        <w:br/>
      </w:r>
      <w:r>
        <w:rPr>
          <w:rFonts w:ascii="Times New Roman"/>
          <w:b w:val="false"/>
          <w:i w:val="false"/>
          <w:color w:val="000000"/>
          <w:sz w:val="28"/>
        </w:rPr>
        <w:t xml:space="preserve">
                                003.048.000      дана        1 </w:t>
      </w:r>
      <w:r>
        <w:br/>
      </w:r>
      <w:r>
        <w:rPr>
          <w:rFonts w:ascii="Times New Roman"/>
          <w:b w:val="false"/>
          <w:i w:val="false"/>
          <w:color w:val="000000"/>
          <w:sz w:val="28"/>
        </w:rPr>
        <w:t xml:space="preserve">
                                Ұқсатқыш         дана        1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нарядтарға </w:t>
      </w:r>
      <w:r>
        <w:br/>
      </w:r>
      <w:r>
        <w:rPr>
          <w:rFonts w:ascii="Times New Roman"/>
          <w:b w:val="false"/>
          <w:i w:val="false"/>
          <w:color w:val="000000"/>
          <w:sz w:val="28"/>
        </w:rPr>
        <w:t xml:space="preserve">
                                сәйкес күнделікті </w:t>
      </w:r>
      <w:r>
        <w:br/>
      </w:r>
      <w:r>
        <w:rPr>
          <w:rFonts w:ascii="Times New Roman"/>
          <w:b w:val="false"/>
          <w:i w:val="false"/>
          <w:color w:val="000000"/>
          <w:sz w:val="28"/>
        </w:rPr>
        <w:t xml:space="preserve">
                                жабдықталым </w:t>
      </w:r>
      <w:r>
        <w:br/>
      </w:r>
      <w:r>
        <w:rPr>
          <w:rFonts w:ascii="Times New Roman"/>
          <w:b w:val="false"/>
          <w:i w:val="false"/>
          <w:color w:val="000000"/>
          <w:sz w:val="28"/>
        </w:rPr>
        <w:t xml:space="preserve">
                                мүлкі </w:t>
      </w:r>
      <w:r>
        <w:br/>
      </w:r>
      <w:r>
        <w:rPr>
          <w:rFonts w:ascii="Times New Roman"/>
          <w:b w:val="false"/>
          <w:i w:val="false"/>
          <w:color w:val="000000"/>
          <w:sz w:val="28"/>
        </w:rPr>
        <w:t xml:space="preserve">
                                (автомобильдік,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шкиперлік,  </w:t>
      </w:r>
      <w:r>
        <w:br/>
      </w:r>
      <w:r>
        <w:rPr>
          <w:rFonts w:ascii="Times New Roman"/>
          <w:b w:val="false"/>
          <w:i w:val="false"/>
          <w:color w:val="000000"/>
          <w:sz w:val="28"/>
        </w:rPr>
        <w:t xml:space="preserve">
                                штурмандық,  </w:t>
      </w:r>
      <w:r>
        <w:br/>
      </w:r>
      <w:r>
        <w:rPr>
          <w:rFonts w:ascii="Times New Roman"/>
          <w:b w:val="false"/>
          <w:i w:val="false"/>
          <w:color w:val="000000"/>
          <w:sz w:val="28"/>
        </w:rPr>
        <w:t xml:space="preserve">
                                сүңгуірлік)  </w:t>
      </w:r>
    </w:p>
    <w:p>
      <w:pPr>
        <w:spacing w:after="0"/>
        <w:ind w:left="0"/>
        <w:jc w:val="both"/>
      </w:pPr>
      <w:r>
        <w:rPr>
          <w:rFonts w:ascii="Times New Roman"/>
          <w:b w:val="false"/>
          <w:i w:val="false"/>
          <w:color w:val="000000"/>
          <w:sz w:val="28"/>
        </w:rPr>
        <w:t xml:space="preserve"> 2-бағыт      </w:t>
      </w:r>
      <w:r>
        <w:br/>
      </w:r>
      <w:r>
        <w:rPr>
          <w:rFonts w:ascii="Times New Roman"/>
          <w:b w:val="false"/>
          <w:i w:val="false"/>
          <w:color w:val="000000"/>
          <w:sz w:val="28"/>
        </w:rPr>
        <w:t xml:space="preserve">
Қаракөл-      "Урал"-4320      Кеден құжаттары               Құрамы </w:t>
      </w:r>
      <w:r>
        <w:br/>
      </w:r>
      <w:r>
        <w:rPr>
          <w:rFonts w:ascii="Times New Roman"/>
          <w:b w:val="false"/>
          <w:i w:val="false"/>
          <w:color w:val="000000"/>
          <w:sz w:val="28"/>
        </w:rPr>
        <w:t xml:space="preserve">
Георгиевка-   әскери нөмірі    бойынша 87366               2 адамнан </w:t>
      </w:r>
      <w:r>
        <w:br/>
      </w:r>
      <w:r>
        <w:rPr>
          <w:rFonts w:ascii="Times New Roman"/>
          <w:b w:val="false"/>
          <w:i w:val="false"/>
          <w:color w:val="000000"/>
          <w:sz w:val="28"/>
        </w:rPr>
        <w:t xml:space="preserve">
Талдықорған-  05-47 СД,        әскери бөлімге                тұратын </w:t>
      </w:r>
      <w:r>
        <w:br/>
      </w:r>
      <w:r>
        <w:rPr>
          <w:rFonts w:ascii="Times New Roman"/>
          <w:b w:val="false"/>
          <w:i w:val="false"/>
          <w:color w:val="000000"/>
          <w:sz w:val="28"/>
        </w:rPr>
        <w:t xml:space="preserve">
Аягөз-        шасси N          жеткізуге                      күзет </w:t>
      </w:r>
      <w:r>
        <w:br/>
      </w:r>
      <w:r>
        <w:rPr>
          <w:rFonts w:ascii="Times New Roman"/>
          <w:b w:val="false"/>
          <w:i w:val="false"/>
          <w:color w:val="000000"/>
          <w:sz w:val="28"/>
        </w:rPr>
        <w:t xml:space="preserve">
Семей-        180324;          арналған жүктер:              ілесіп </w:t>
      </w:r>
      <w:r>
        <w:br/>
      </w:r>
      <w:r>
        <w:rPr>
          <w:rFonts w:ascii="Times New Roman"/>
          <w:b w:val="false"/>
          <w:i w:val="false"/>
          <w:color w:val="000000"/>
          <w:sz w:val="28"/>
        </w:rPr>
        <w:t xml:space="preserve">
Қызылайыл-    "Камаз"-54112    нарядтарға сәйкес             жүреді. </w:t>
      </w:r>
      <w:r>
        <w:br/>
      </w:r>
      <w:r>
        <w:rPr>
          <w:rFonts w:ascii="Times New Roman"/>
          <w:b w:val="false"/>
          <w:i w:val="false"/>
          <w:color w:val="000000"/>
          <w:sz w:val="28"/>
        </w:rPr>
        <w:t xml:space="preserve">
Рубцовск-     әскери нөмірі    күнделікті                    Қаруы:  </w:t>
      </w:r>
      <w:r>
        <w:br/>
      </w:r>
      <w:r>
        <w:rPr>
          <w:rFonts w:ascii="Times New Roman"/>
          <w:b w:val="false"/>
          <w:i w:val="false"/>
          <w:color w:val="000000"/>
          <w:sz w:val="28"/>
        </w:rPr>
        <w:t xml:space="preserve">
Барнаул-      74-17 ГК,        жабдықталым мүлкі           пистолет </w:t>
      </w:r>
      <w:r>
        <w:br/>
      </w:r>
      <w:r>
        <w:rPr>
          <w:rFonts w:ascii="Times New Roman"/>
          <w:b w:val="false"/>
          <w:i w:val="false"/>
          <w:color w:val="000000"/>
          <w:sz w:val="28"/>
        </w:rPr>
        <w:t xml:space="preserve">
                              (медициналық,                 ПМ N ЛТ </w:t>
      </w:r>
      <w:r>
        <w:br/>
      </w:r>
      <w:r>
        <w:rPr>
          <w:rFonts w:ascii="Times New Roman"/>
          <w:b w:val="false"/>
          <w:i w:val="false"/>
          <w:color w:val="000000"/>
          <w:sz w:val="28"/>
        </w:rPr>
        <w:t xml:space="preserve">
Новосибирск-  шасси N          заттай,                      6656 БЗ </w:t>
      </w:r>
      <w:r>
        <w:br/>
      </w:r>
      <w:r>
        <w:rPr>
          <w:rFonts w:ascii="Times New Roman"/>
          <w:b w:val="false"/>
          <w:i w:val="false"/>
          <w:color w:val="000000"/>
          <w:sz w:val="28"/>
        </w:rPr>
        <w:t xml:space="preserve">
Канск         140460;          өртке қарсы,               қорамсағы. </w:t>
      </w:r>
      <w:r>
        <w:br/>
      </w:r>
      <w:r>
        <w:rPr>
          <w:rFonts w:ascii="Times New Roman"/>
          <w:b w:val="false"/>
          <w:i w:val="false"/>
          <w:color w:val="000000"/>
          <w:sz w:val="28"/>
        </w:rPr>
        <w:t xml:space="preserve">
             "Камаз"-54112    ЖЖМ, ППБ қызметі,                мен; </w:t>
      </w:r>
      <w:r>
        <w:br/>
      </w:r>
      <w:r>
        <w:rPr>
          <w:rFonts w:ascii="Times New Roman"/>
          <w:b w:val="false"/>
          <w:i w:val="false"/>
          <w:color w:val="000000"/>
          <w:sz w:val="28"/>
        </w:rPr>
        <w:t xml:space="preserve">
              әскери нөмірі    қосалқы бөлшектер           пистолет </w:t>
      </w:r>
      <w:r>
        <w:br/>
      </w:r>
      <w:r>
        <w:rPr>
          <w:rFonts w:ascii="Times New Roman"/>
          <w:b w:val="false"/>
          <w:i w:val="false"/>
          <w:color w:val="000000"/>
          <w:sz w:val="28"/>
        </w:rPr>
        <w:t xml:space="preserve">
              74-20 ГК,        және жүзу құрал.            ПМ N ЛТ </w:t>
      </w:r>
      <w:r>
        <w:br/>
      </w:r>
      <w:r>
        <w:rPr>
          <w:rFonts w:ascii="Times New Roman"/>
          <w:b w:val="false"/>
          <w:i w:val="false"/>
          <w:color w:val="000000"/>
          <w:sz w:val="28"/>
        </w:rPr>
        <w:t xml:space="preserve">
              шасси N 0022829; дарына қозғалт.             6620 БЗ </w:t>
      </w:r>
      <w:r>
        <w:br/>
      </w:r>
      <w:r>
        <w:rPr>
          <w:rFonts w:ascii="Times New Roman"/>
          <w:b w:val="false"/>
          <w:i w:val="false"/>
          <w:color w:val="000000"/>
          <w:sz w:val="28"/>
        </w:rPr>
        <w:t xml:space="preserve">
              "Камаз"-5320     қыштар).                   қорамсағы. </w:t>
      </w:r>
      <w:r>
        <w:br/>
      </w:r>
      <w:r>
        <w:rPr>
          <w:rFonts w:ascii="Times New Roman"/>
          <w:b w:val="false"/>
          <w:i w:val="false"/>
          <w:color w:val="000000"/>
          <w:sz w:val="28"/>
        </w:rPr>
        <w:t xml:space="preserve">
              әскери нөмірі    Режимдік жүк,                   мен </w:t>
      </w:r>
      <w:r>
        <w:br/>
      </w:r>
      <w:r>
        <w:rPr>
          <w:rFonts w:ascii="Times New Roman"/>
          <w:b w:val="false"/>
          <w:i w:val="false"/>
          <w:color w:val="000000"/>
          <w:sz w:val="28"/>
        </w:rPr>
        <w:t xml:space="preserve">
               03-21 СД,        құрамында улы, </w:t>
      </w:r>
      <w:r>
        <w:br/>
      </w:r>
      <w:r>
        <w:rPr>
          <w:rFonts w:ascii="Times New Roman"/>
          <w:b w:val="false"/>
          <w:i w:val="false"/>
          <w:color w:val="000000"/>
          <w:sz w:val="28"/>
        </w:rPr>
        <w:t xml:space="preserve">
               шасси N 208975   есірткілік,    </w:t>
      </w:r>
      <w:r>
        <w:br/>
      </w:r>
      <w:r>
        <w:rPr>
          <w:rFonts w:ascii="Times New Roman"/>
          <w:b w:val="false"/>
          <w:i w:val="false"/>
          <w:color w:val="000000"/>
          <w:sz w:val="28"/>
        </w:rPr>
        <w:t xml:space="preserve">
                                радиоактивті заттар </w:t>
      </w:r>
      <w:r>
        <w:br/>
      </w:r>
      <w:r>
        <w:rPr>
          <w:rFonts w:ascii="Times New Roman"/>
          <w:b w:val="false"/>
          <w:i w:val="false"/>
          <w:color w:val="000000"/>
          <w:sz w:val="28"/>
        </w:rPr>
        <w:t xml:space="preserve">
                                жоқ, жарылыс және </w:t>
      </w:r>
      <w:r>
        <w:br/>
      </w:r>
      <w:r>
        <w:rPr>
          <w:rFonts w:ascii="Times New Roman"/>
          <w:b w:val="false"/>
          <w:i w:val="false"/>
          <w:color w:val="000000"/>
          <w:sz w:val="28"/>
        </w:rPr>
        <w:t xml:space="preserve">
                                өрт қаупі жоқ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2-кезеңі      2001 жылғы 15 мамыр - 30 желтоқсан          </w:t>
      </w:r>
      <w:r>
        <w:br/>
      </w:r>
      <w:r>
        <w:rPr>
          <w:rFonts w:ascii="Times New Roman"/>
          <w:b w:val="false"/>
          <w:i w:val="false"/>
          <w:color w:val="000000"/>
          <w:sz w:val="28"/>
        </w:rPr>
        <w:t xml:space="preserve">
_________     _______________   ____________________      </w:t>
      </w:r>
      <w:r>
        <w:br/>
      </w:r>
      <w:r>
        <w:rPr>
          <w:rFonts w:ascii="Times New Roman"/>
          <w:b w:val="false"/>
          <w:i w:val="false"/>
          <w:color w:val="000000"/>
          <w:sz w:val="28"/>
        </w:rPr>
        <w:t xml:space="preserve">
 1-бағыт                        Бұйымдар: </w:t>
      </w:r>
      <w:r>
        <w:br/>
      </w:r>
      <w:r>
        <w:rPr>
          <w:rFonts w:ascii="Times New Roman"/>
          <w:b w:val="false"/>
          <w:i w:val="false"/>
          <w:color w:val="000000"/>
          <w:sz w:val="28"/>
        </w:rPr>
        <w:t xml:space="preserve">
Ресей         Камаз-54112      ППВ-53          дана      50 </w:t>
      </w:r>
      <w:r>
        <w:br/>
      </w:r>
      <w:r>
        <w:rPr>
          <w:rFonts w:ascii="Times New Roman"/>
          <w:b w:val="false"/>
          <w:i w:val="false"/>
          <w:color w:val="000000"/>
          <w:sz w:val="28"/>
        </w:rPr>
        <w:t xml:space="preserve">
Федерациясы </w:t>
      </w:r>
      <w:r>
        <w:br/>
      </w:r>
      <w:r>
        <w:rPr>
          <w:rFonts w:ascii="Times New Roman"/>
          <w:b w:val="false"/>
          <w:i w:val="false"/>
          <w:color w:val="000000"/>
          <w:sz w:val="28"/>
        </w:rPr>
        <w:t xml:space="preserve">
Қорғаныс      әскери нөмірі    ДУЗ-АТ           дана     6   Құрамы </w:t>
      </w:r>
      <w:r>
        <w:br/>
      </w:r>
      <w:r>
        <w:rPr>
          <w:rFonts w:ascii="Times New Roman"/>
          <w:b w:val="false"/>
          <w:i w:val="false"/>
          <w:color w:val="000000"/>
          <w:sz w:val="28"/>
        </w:rPr>
        <w:t xml:space="preserve">
министрлігі. 74-20ГК, шасси    МГИФ.773552.027  дана     3 2 адамнан </w:t>
      </w:r>
      <w:r>
        <w:br/>
      </w:r>
      <w:r>
        <w:rPr>
          <w:rFonts w:ascii="Times New Roman"/>
          <w:b w:val="false"/>
          <w:i w:val="false"/>
          <w:color w:val="000000"/>
          <w:sz w:val="28"/>
        </w:rPr>
        <w:t xml:space="preserve">
нің 87366    N 022829;         МГИФ.773552.027  дана     3  тұратын </w:t>
      </w:r>
      <w:r>
        <w:br/>
      </w:r>
      <w:r>
        <w:rPr>
          <w:rFonts w:ascii="Times New Roman"/>
          <w:b w:val="false"/>
          <w:i w:val="false"/>
          <w:color w:val="000000"/>
          <w:sz w:val="28"/>
        </w:rPr>
        <w:t xml:space="preserve">
әскери       "Камаз"-5410      МГИФ.773552.026  дана     3   күзет  </w:t>
      </w:r>
      <w:r>
        <w:br/>
      </w:r>
      <w:r>
        <w:rPr>
          <w:rFonts w:ascii="Times New Roman"/>
          <w:b w:val="false"/>
          <w:i w:val="false"/>
          <w:color w:val="000000"/>
          <w:sz w:val="28"/>
        </w:rPr>
        <w:t xml:space="preserve">
бөлімі.       әскери нөмірі    МГИФ.773552.026  дана     3  ілесіп  </w:t>
      </w:r>
      <w:r>
        <w:br/>
      </w:r>
      <w:r>
        <w:rPr>
          <w:rFonts w:ascii="Times New Roman"/>
          <w:b w:val="false"/>
          <w:i w:val="false"/>
          <w:color w:val="000000"/>
          <w:sz w:val="28"/>
        </w:rPr>
        <w:t xml:space="preserve">
Бағыты:      73-05РЛ, шасси    МГИФ.773552.026  дана     3   жүреді. </w:t>
      </w:r>
      <w:r>
        <w:br/>
      </w:r>
      <w:r>
        <w:rPr>
          <w:rFonts w:ascii="Times New Roman"/>
          <w:b w:val="false"/>
          <w:i w:val="false"/>
          <w:color w:val="000000"/>
          <w:sz w:val="28"/>
        </w:rPr>
        <w:t xml:space="preserve">
Қаракөл-     N 125604;         МГИФ.773552.026  дана     3   Қаруы: </w:t>
      </w:r>
      <w:r>
        <w:br/>
      </w:r>
      <w:r>
        <w:rPr>
          <w:rFonts w:ascii="Times New Roman"/>
          <w:b w:val="false"/>
          <w:i w:val="false"/>
          <w:color w:val="000000"/>
          <w:sz w:val="28"/>
        </w:rPr>
        <w:t xml:space="preserve">
Георгиевка-  "Камаз"-5410      МГИФ.773843.433 жинақтаушы 3 пистолет </w:t>
      </w:r>
      <w:r>
        <w:br/>
      </w:r>
      <w:r>
        <w:rPr>
          <w:rFonts w:ascii="Times New Roman"/>
          <w:b w:val="false"/>
          <w:i w:val="false"/>
          <w:color w:val="000000"/>
          <w:sz w:val="28"/>
        </w:rPr>
        <w:t xml:space="preserve">
Шу-Балқаш-    әскери нөмірі    МГИФ.773843.433 жинақтаушы 3 ПМ N МШ </w:t>
      </w:r>
      <w:r>
        <w:br/>
      </w:r>
      <w:r>
        <w:rPr>
          <w:rFonts w:ascii="Times New Roman"/>
          <w:b w:val="false"/>
          <w:i w:val="false"/>
          <w:color w:val="000000"/>
          <w:sz w:val="28"/>
        </w:rPr>
        <w:t xml:space="preserve">
Қарағанды-   73-04РЛ, шасси    МГИФ.773843.433 жинақтаушы 3 3502 БЗ </w:t>
      </w:r>
      <w:r>
        <w:br/>
      </w:r>
      <w:r>
        <w:rPr>
          <w:rFonts w:ascii="Times New Roman"/>
          <w:b w:val="false"/>
          <w:i w:val="false"/>
          <w:color w:val="000000"/>
          <w:sz w:val="28"/>
        </w:rPr>
        <w:t xml:space="preserve">
Астана-      N78862;           МГИФ.773843.433 жинақтаушы 3 қорамса. </w:t>
      </w:r>
      <w:r>
        <w:br/>
      </w:r>
      <w:r>
        <w:rPr>
          <w:rFonts w:ascii="Times New Roman"/>
          <w:b w:val="false"/>
          <w:i w:val="false"/>
          <w:color w:val="000000"/>
          <w:sz w:val="28"/>
        </w:rPr>
        <w:t xml:space="preserve">
Қостанай,    "Камаз"-5320      МГИФ.773843.433 жинақтаушы 1 ғымен; </w:t>
      </w:r>
      <w:r>
        <w:br/>
      </w:r>
      <w:r>
        <w:rPr>
          <w:rFonts w:ascii="Times New Roman"/>
          <w:b w:val="false"/>
          <w:i w:val="false"/>
          <w:color w:val="000000"/>
          <w:sz w:val="28"/>
        </w:rPr>
        <w:t xml:space="preserve">
шығар жері:  мемнөмірі 244iк   МГИФ.771939.154 жинақтаушы 1 пистолет </w:t>
      </w:r>
      <w:r>
        <w:br/>
      </w:r>
      <w:r>
        <w:rPr>
          <w:rFonts w:ascii="Times New Roman"/>
          <w:b w:val="false"/>
          <w:i w:val="false"/>
          <w:color w:val="000000"/>
          <w:sz w:val="28"/>
        </w:rPr>
        <w:t xml:space="preserve">
Қайрақ,      шасси N 146936    МГИФ.771939.154 жинақтаушы 1 ПМ N ЗЕ </w:t>
      </w:r>
      <w:r>
        <w:br/>
      </w:r>
      <w:r>
        <w:rPr>
          <w:rFonts w:ascii="Times New Roman"/>
          <w:b w:val="false"/>
          <w:i w:val="false"/>
          <w:color w:val="000000"/>
          <w:sz w:val="28"/>
        </w:rPr>
        <w:t xml:space="preserve">
Қостанай                       МГИФ.773575.013  дана      10 5176 БЗ </w:t>
      </w:r>
      <w:r>
        <w:br/>
      </w:r>
      <w:r>
        <w:rPr>
          <w:rFonts w:ascii="Times New Roman"/>
          <w:b w:val="false"/>
          <w:i w:val="false"/>
          <w:color w:val="000000"/>
          <w:sz w:val="28"/>
        </w:rPr>
        <w:t xml:space="preserve">
облысы.                        МГИФ.773575.017  дана      6 қорамса. </w:t>
      </w:r>
      <w:r>
        <w:br/>
      </w:r>
      <w:r>
        <w:rPr>
          <w:rFonts w:ascii="Times New Roman"/>
          <w:b w:val="false"/>
          <w:i w:val="false"/>
          <w:color w:val="000000"/>
          <w:sz w:val="28"/>
        </w:rPr>
        <w:t xml:space="preserve">
Баратын                        ПДО-ЗМ ПДО.000                ғымен </w:t>
      </w:r>
      <w:r>
        <w:br/>
      </w:r>
      <w:r>
        <w:rPr>
          <w:rFonts w:ascii="Times New Roman"/>
          <w:b w:val="false"/>
          <w:i w:val="false"/>
          <w:color w:val="000000"/>
          <w:sz w:val="28"/>
        </w:rPr>
        <w:t xml:space="preserve">
станциясы: </w:t>
      </w:r>
      <w:r>
        <w:br/>
      </w:r>
      <w:r>
        <w:rPr>
          <w:rFonts w:ascii="Times New Roman"/>
          <w:b w:val="false"/>
          <w:i w:val="false"/>
          <w:color w:val="000000"/>
          <w:sz w:val="28"/>
        </w:rPr>
        <w:t xml:space="preserve">
Санкт-                         ТУ(ДП-4-3)       дана      30 </w:t>
      </w:r>
      <w:r>
        <w:br/>
      </w:r>
      <w:r>
        <w:rPr>
          <w:rFonts w:ascii="Times New Roman"/>
          <w:b w:val="false"/>
          <w:i w:val="false"/>
          <w:color w:val="000000"/>
          <w:sz w:val="28"/>
        </w:rPr>
        <w:t xml:space="preserve">
Петербург                      Макет Э  </w:t>
      </w:r>
      <w:r>
        <w:br/>
      </w:r>
      <w:r>
        <w:rPr>
          <w:rFonts w:ascii="Times New Roman"/>
          <w:b w:val="false"/>
          <w:i w:val="false"/>
          <w:color w:val="000000"/>
          <w:sz w:val="28"/>
        </w:rPr>
        <w:t xml:space="preserve">
                               204.1110.000     дана       2 </w:t>
      </w:r>
      <w:r>
        <w:br/>
      </w:r>
      <w:r>
        <w:rPr>
          <w:rFonts w:ascii="Times New Roman"/>
          <w:b w:val="false"/>
          <w:i w:val="false"/>
          <w:color w:val="000000"/>
          <w:sz w:val="28"/>
        </w:rPr>
        <w:t xml:space="preserve">
Кері бағыт:                    Ыдыс      </w:t>
      </w:r>
      <w:r>
        <w:br/>
      </w:r>
      <w:r>
        <w:rPr>
          <w:rFonts w:ascii="Times New Roman"/>
          <w:b w:val="false"/>
          <w:i w:val="false"/>
          <w:color w:val="000000"/>
          <w:sz w:val="28"/>
        </w:rPr>
        <w:t xml:space="preserve">
                               НО-303.00        дана      10 </w:t>
      </w:r>
      <w:r>
        <w:br/>
      </w:r>
      <w:r>
        <w:rPr>
          <w:rFonts w:ascii="Times New Roman"/>
          <w:b w:val="false"/>
          <w:i w:val="false"/>
          <w:color w:val="000000"/>
          <w:sz w:val="28"/>
        </w:rPr>
        <w:t xml:space="preserve">
                               ЗИП Э </w:t>
      </w:r>
      <w:r>
        <w:br/>
      </w:r>
      <w:r>
        <w:rPr>
          <w:rFonts w:ascii="Times New Roman"/>
          <w:b w:val="false"/>
          <w:i w:val="false"/>
          <w:color w:val="000000"/>
          <w:sz w:val="28"/>
        </w:rPr>
        <w:t xml:space="preserve">
                               204.1120.000     дана       1 </w:t>
      </w:r>
      <w:r>
        <w:br/>
      </w:r>
      <w:r>
        <w:rPr>
          <w:rFonts w:ascii="Times New Roman"/>
          <w:b w:val="false"/>
          <w:i w:val="false"/>
          <w:color w:val="000000"/>
          <w:sz w:val="28"/>
        </w:rPr>
        <w:t xml:space="preserve">
Санкт-                         Макеттің корпусы </w:t>
      </w:r>
      <w:r>
        <w:br/>
      </w:r>
      <w:r>
        <w:rPr>
          <w:rFonts w:ascii="Times New Roman"/>
          <w:b w:val="false"/>
          <w:i w:val="false"/>
          <w:color w:val="000000"/>
          <w:sz w:val="28"/>
        </w:rPr>
        <w:t xml:space="preserve">
Петербург-                     Э 204.1120.000   дана       1 </w:t>
      </w:r>
      <w:r>
        <w:br/>
      </w:r>
      <w:r>
        <w:rPr>
          <w:rFonts w:ascii="Times New Roman"/>
          <w:b w:val="false"/>
          <w:i w:val="false"/>
          <w:color w:val="000000"/>
          <w:sz w:val="28"/>
        </w:rPr>
        <w:t xml:space="preserve">
кіретін жері:                  Макеттің корпусы </w:t>
      </w:r>
      <w:r>
        <w:br/>
      </w:r>
      <w:r>
        <w:rPr>
          <w:rFonts w:ascii="Times New Roman"/>
          <w:b w:val="false"/>
          <w:i w:val="false"/>
          <w:color w:val="000000"/>
          <w:sz w:val="28"/>
        </w:rPr>
        <w:t xml:space="preserve">
Қайрақ                         Э 204.1120.000   дана       1 </w:t>
      </w:r>
      <w:r>
        <w:br/>
      </w:r>
      <w:r>
        <w:rPr>
          <w:rFonts w:ascii="Times New Roman"/>
          <w:b w:val="false"/>
          <w:i w:val="false"/>
          <w:color w:val="000000"/>
          <w:sz w:val="28"/>
        </w:rPr>
        <w:t xml:space="preserve">
Қостанай                       Макеттің корпусы </w:t>
      </w:r>
      <w:r>
        <w:br/>
      </w:r>
      <w:r>
        <w:rPr>
          <w:rFonts w:ascii="Times New Roman"/>
          <w:b w:val="false"/>
          <w:i w:val="false"/>
          <w:color w:val="000000"/>
          <w:sz w:val="28"/>
        </w:rPr>
        <w:t xml:space="preserve">
облысы -                       Э 204.1120.000   дана       1 </w:t>
      </w:r>
      <w:r>
        <w:br/>
      </w:r>
      <w:r>
        <w:rPr>
          <w:rFonts w:ascii="Times New Roman"/>
          <w:b w:val="false"/>
          <w:i w:val="false"/>
          <w:color w:val="000000"/>
          <w:sz w:val="28"/>
        </w:rPr>
        <w:t xml:space="preserve">
Қостанай-                      Макеттің корпусы </w:t>
      </w:r>
      <w:r>
        <w:br/>
      </w:r>
      <w:r>
        <w:rPr>
          <w:rFonts w:ascii="Times New Roman"/>
          <w:b w:val="false"/>
          <w:i w:val="false"/>
          <w:color w:val="000000"/>
          <w:sz w:val="28"/>
        </w:rPr>
        <w:t xml:space="preserve">
Астана-                        Э 204.1120.000   дана       1 </w:t>
      </w:r>
      <w:r>
        <w:br/>
      </w:r>
      <w:r>
        <w:rPr>
          <w:rFonts w:ascii="Times New Roman"/>
          <w:b w:val="false"/>
          <w:i w:val="false"/>
          <w:color w:val="000000"/>
          <w:sz w:val="28"/>
        </w:rPr>
        <w:t xml:space="preserve">
Қарағанды-                     Бұйым Э  </w:t>
      </w:r>
      <w:r>
        <w:br/>
      </w:r>
      <w:r>
        <w:rPr>
          <w:rFonts w:ascii="Times New Roman"/>
          <w:b w:val="false"/>
          <w:i w:val="false"/>
          <w:color w:val="000000"/>
          <w:sz w:val="28"/>
        </w:rPr>
        <w:t xml:space="preserve">
Балқаш-Шу-                     109.239.000      дана       2 </w:t>
      </w:r>
      <w:r>
        <w:br/>
      </w:r>
      <w:r>
        <w:rPr>
          <w:rFonts w:ascii="Times New Roman"/>
          <w:b w:val="false"/>
          <w:i w:val="false"/>
          <w:color w:val="000000"/>
          <w:sz w:val="28"/>
        </w:rPr>
        <w:t xml:space="preserve">
Георгиевка-                    Бұйым Э  </w:t>
      </w:r>
      <w:r>
        <w:br/>
      </w:r>
      <w:r>
        <w:rPr>
          <w:rFonts w:ascii="Times New Roman"/>
          <w:b w:val="false"/>
          <w:i w:val="false"/>
          <w:color w:val="000000"/>
          <w:sz w:val="28"/>
        </w:rPr>
        <w:t xml:space="preserve">
Қаракөл                        108.475.000      дана       3 </w:t>
      </w:r>
      <w:r>
        <w:br/>
      </w:r>
      <w:r>
        <w:rPr>
          <w:rFonts w:ascii="Times New Roman"/>
          <w:b w:val="false"/>
          <w:i w:val="false"/>
          <w:color w:val="000000"/>
          <w:sz w:val="28"/>
        </w:rPr>
        <w:t xml:space="preserve">
                               ДУЗ Э  </w:t>
      </w:r>
      <w:r>
        <w:br/>
      </w:r>
      <w:r>
        <w:rPr>
          <w:rFonts w:ascii="Times New Roman"/>
          <w:b w:val="false"/>
          <w:i w:val="false"/>
          <w:color w:val="000000"/>
          <w:sz w:val="28"/>
        </w:rPr>
        <w:t xml:space="preserve">
                               104.218.000      дана       3 </w:t>
      </w:r>
      <w:r>
        <w:br/>
      </w:r>
      <w:r>
        <w:rPr>
          <w:rFonts w:ascii="Times New Roman"/>
          <w:b w:val="false"/>
          <w:i w:val="false"/>
          <w:color w:val="000000"/>
          <w:sz w:val="28"/>
        </w:rPr>
        <w:t xml:space="preserve">
                               ДУЗ Э  </w:t>
      </w:r>
      <w:r>
        <w:br/>
      </w:r>
      <w:r>
        <w:rPr>
          <w:rFonts w:ascii="Times New Roman"/>
          <w:b w:val="false"/>
          <w:i w:val="false"/>
          <w:color w:val="000000"/>
          <w:sz w:val="28"/>
        </w:rPr>
        <w:t xml:space="preserve">
                               104.218.000      дана       3 </w:t>
      </w:r>
      <w:r>
        <w:br/>
      </w:r>
      <w:r>
        <w:rPr>
          <w:rFonts w:ascii="Times New Roman"/>
          <w:b w:val="false"/>
          <w:i w:val="false"/>
          <w:color w:val="000000"/>
          <w:sz w:val="28"/>
        </w:rPr>
        <w:t xml:space="preserve">
                               ЗИП және </w:t>
      </w:r>
      <w:r>
        <w:br/>
      </w:r>
      <w:r>
        <w:rPr>
          <w:rFonts w:ascii="Times New Roman"/>
          <w:b w:val="false"/>
          <w:i w:val="false"/>
          <w:color w:val="000000"/>
          <w:sz w:val="28"/>
        </w:rPr>
        <w:t xml:space="preserve">
                               құжаттама Э </w:t>
      </w:r>
      <w:r>
        <w:br/>
      </w:r>
      <w:r>
        <w:rPr>
          <w:rFonts w:ascii="Times New Roman"/>
          <w:b w:val="false"/>
          <w:i w:val="false"/>
          <w:color w:val="000000"/>
          <w:sz w:val="28"/>
        </w:rPr>
        <w:t xml:space="preserve">
                               104.219.000      жинақтаушы 1 </w:t>
      </w:r>
      <w:r>
        <w:br/>
      </w:r>
      <w:r>
        <w:rPr>
          <w:rFonts w:ascii="Times New Roman"/>
          <w:b w:val="false"/>
          <w:i w:val="false"/>
          <w:color w:val="000000"/>
          <w:sz w:val="28"/>
        </w:rPr>
        <w:t xml:space="preserve">
                               Э 108.476.00     жинақтаушы 1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Эб.020.001-01    дана       2 </w:t>
      </w:r>
      <w:r>
        <w:br/>
      </w:r>
      <w:r>
        <w:rPr>
          <w:rFonts w:ascii="Times New Roman"/>
          <w:b w:val="false"/>
          <w:i w:val="false"/>
          <w:color w:val="000000"/>
          <w:sz w:val="28"/>
        </w:rPr>
        <w:t xml:space="preserve">
                               Резервуар  </w:t>
      </w:r>
      <w:r>
        <w:br/>
      </w:r>
      <w:r>
        <w:rPr>
          <w:rFonts w:ascii="Times New Roman"/>
          <w:b w:val="false"/>
          <w:i w:val="false"/>
          <w:color w:val="000000"/>
          <w:sz w:val="28"/>
        </w:rPr>
        <w:t xml:space="preserve">
                               аа 35532.020     дана       2 </w:t>
      </w:r>
      <w:r>
        <w:br/>
      </w:r>
      <w:r>
        <w:rPr>
          <w:rFonts w:ascii="Times New Roman"/>
          <w:b w:val="false"/>
          <w:i w:val="false"/>
          <w:color w:val="000000"/>
          <w:sz w:val="28"/>
        </w:rPr>
        <w:t xml:space="preserve">
                               ЗИП ХМ4.070.001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ХМ4.072.001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ХМ4.075.001      жинақтаушы 1 </w:t>
      </w:r>
      <w:r>
        <w:br/>
      </w:r>
      <w:r>
        <w:rPr>
          <w:rFonts w:ascii="Times New Roman"/>
          <w:b w:val="false"/>
          <w:i w:val="false"/>
          <w:color w:val="000000"/>
          <w:sz w:val="28"/>
        </w:rPr>
        <w:t xml:space="preserve">
                               Тех. құжат   </w:t>
      </w:r>
      <w:r>
        <w:br/>
      </w:r>
      <w:r>
        <w:rPr>
          <w:rFonts w:ascii="Times New Roman"/>
          <w:b w:val="false"/>
          <w:i w:val="false"/>
          <w:color w:val="000000"/>
          <w:sz w:val="28"/>
        </w:rPr>
        <w:t xml:space="preserve">
                               Эб.020.001-01    жинақтаушы 1 </w:t>
      </w:r>
      <w:r>
        <w:br/>
      </w:r>
      <w:r>
        <w:rPr>
          <w:rFonts w:ascii="Times New Roman"/>
          <w:b w:val="false"/>
          <w:i w:val="false"/>
          <w:color w:val="000000"/>
          <w:sz w:val="28"/>
        </w:rPr>
        <w:t xml:space="preserve">
                               Қабырға </w:t>
      </w:r>
      <w:r>
        <w:br/>
      </w:r>
      <w:r>
        <w:rPr>
          <w:rFonts w:ascii="Times New Roman"/>
          <w:b w:val="false"/>
          <w:i w:val="false"/>
          <w:color w:val="000000"/>
          <w:sz w:val="28"/>
        </w:rPr>
        <w:t xml:space="preserve">
                               2042.02.000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ХМ4.072.002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ХМ4.075.002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ХМ4.070.002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ХМ4.070.003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ХМ4.072.003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ХМ4.075.003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ХМ4.075.004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ХМ4.072.004      жинақтаушы 2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ХМ4.070.004      жинақтаушы 3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ХМ4.070.005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ХМ4.075.005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ХМ4.070.006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ХМ4.072.006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ХМ4.075.006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ХМ4.070.007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ХМ4.072.007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ХМ4.075.007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ХМ4.070.008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ХМ4.072.008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ХМ4.075.008      жинақтаушы 1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ХМ4.070.009      жинақтаушы 1 </w:t>
      </w:r>
      <w:r>
        <w:br/>
      </w:r>
      <w:r>
        <w:rPr>
          <w:rFonts w:ascii="Times New Roman"/>
          <w:b w:val="false"/>
          <w:i w:val="false"/>
          <w:color w:val="000000"/>
          <w:sz w:val="28"/>
        </w:rPr>
        <w:t xml:space="preserve">
                               Сайман  </w:t>
      </w:r>
      <w:r>
        <w:br/>
      </w:r>
      <w:r>
        <w:rPr>
          <w:rFonts w:ascii="Times New Roman"/>
          <w:b w:val="false"/>
          <w:i w:val="false"/>
          <w:color w:val="000000"/>
          <w:sz w:val="28"/>
        </w:rPr>
        <w:t xml:space="preserve">
                               ХМ4.075.009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ХМ4.07.009       жинақтаушы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ХМ4.07.009       жинақтаушы 1 </w:t>
      </w:r>
      <w:r>
        <w:br/>
      </w:r>
      <w:r>
        <w:rPr>
          <w:rFonts w:ascii="Times New Roman"/>
          <w:b w:val="false"/>
          <w:i w:val="false"/>
          <w:color w:val="000000"/>
          <w:sz w:val="28"/>
        </w:rPr>
        <w:t xml:space="preserve">
                               Бұйым аа.  </w:t>
      </w:r>
      <w:r>
        <w:br/>
      </w:r>
      <w:r>
        <w:rPr>
          <w:rFonts w:ascii="Times New Roman"/>
          <w:b w:val="false"/>
          <w:i w:val="false"/>
          <w:color w:val="000000"/>
          <w:sz w:val="28"/>
        </w:rPr>
        <w:t xml:space="preserve">
                               2.009.000        жинақтаушы 2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МТ2.700.000      жинақтаушы 1 </w:t>
      </w:r>
      <w:r>
        <w:br/>
      </w:r>
      <w:r>
        <w:rPr>
          <w:rFonts w:ascii="Times New Roman"/>
          <w:b w:val="false"/>
          <w:i w:val="false"/>
          <w:color w:val="000000"/>
          <w:sz w:val="28"/>
        </w:rPr>
        <w:t xml:space="preserve">
                               Арба  </w:t>
      </w:r>
      <w:r>
        <w:br/>
      </w:r>
      <w:r>
        <w:rPr>
          <w:rFonts w:ascii="Times New Roman"/>
          <w:b w:val="false"/>
          <w:i w:val="false"/>
          <w:color w:val="000000"/>
          <w:sz w:val="28"/>
        </w:rPr>
        <w:t xml:space="preserve">
                               002.92.012       дана       6 </w:t>
      </w:r>
      <w:r>
        <w:br/>
      </w:r>
      <w:r>
        <w:rPr>
          <w:rFonts w:ascii="Times New Roman"/>
          <w:b w:val="false"/>
          <w:i w:val="false"/>
          <w:color w:val="000000"/>
          <w:sz w:val="28"/>
        </w:rPr>
        <w:t xml:space="preserve">
                               Арба  </w:t>
      </w:r>
      <w:r>
        <w:br/>
      </w:r>
      <w:r>
        <w:rPr>
          <w:rFonts w:ascii="Times New Roman"/>
          <w:b w:val="false"/>
          <w:i w:val="false"/>
          <w:color w:val="000000"/>
          <w:sz w:val="28"/>
        </w:rPr>
        <w:t xml:space="preserve">
                               002.92.012       дана       2 </w:t>
      </w:r>
      <w:r>
        <w:br/>
      </w:r>
      <w:r>
        <w:rPr>
          <w:rFonts w:ascii="Times New Roman"/>
          <w:b w:val="false"/>
          <w:i w:val="false"/>
          <w:color w:val="000000"/>
          <w:sz w:val="28"/>
        </w:rPr>
        <w:t xml:space="preserve">
                               Арба  </w:t>
      </w:r>
      <w:r>
        <w:br/>
      </w:r>
      <w:r>
        <w:rPr>
          <w:rFonts w:ascii="Times New Roman"/>
          <w:b w:val="false"/>
          <w:i w:val="false"/>
          <w:color w:val="000000"/>
          <w:sz w:val="28"/>
        </w:rPr>
        <w:t xml:space="preserve">
                               002.92.012-01    дана       1 </w:t>
      </w:r>
      <w:r>
        <w:br/>
      </w:r>
      <w:r>
        <w:rPr>
          <w:rFonts w:ascii="Times New Roman"/>
          <w:b w:val="false"/>
          <w:i w:val="false"/>
          <w:color w:val="000000"/>
          <w:sz w:val="28"/>
        </w:rPr>
        <w:t xml:space="preserve">
                               Арба  </w:t>
      </w:r>
      <w:r>
        <w:br/>
      </w:r>
      <w:r>
        <w:rPr>
          <w:rFonts w:ascii="Times New Roman"/>
          <w:b w:val="false"/>
          <w:i w:val="false"/>
          <w:color w:val="000000"/>
          <w:sz w:val="28"/>
        </w:rPr>
        <w:t xml:space="preserve">
                               002.92.012-02    дана       1 </w:t>
      </w:r>
      <w:r>
        <w:br/>
      </w:r>
      <w:r>
        <w:rPr>
          <w:rFonts w:ascii="Times New Roman"/>
          <w:b w:val="false"/>
          <w:i w:val="false"/>
          <w:color w:val="000000"/>
          <w:sz w:val="28"/>
        </w:rPr>
        <w:t xml:space="preserve">
                               Тіреу 002.092.013 дана      2 </w:t>
      </w:r>
      <w:r>
        <w:br/>
      </w:r>
      <w:r>
        <w:rPr>
          <w:rFonts w:ascii="Times New Roman"/>
          <w:b w:val="false"/>
          <w:i w:val="false"/>
          <w:color w:val="000000"/>
          <w:sz w:val="28"/>
        </w:rPr>
        <w:t xml:space="preserve">
                               Май МГЕ-10А      банка      6 </w:t>
      </w:r>
      <w:r>
        <w:br/>
      </w:r>
      <w:r>
        <w:rPr>
          <w:rFonts w:ascii="Times New Roman"/>
          <w:b w:val="false"/>
          <w:i w:val="false"/>
          <w:color w:val="000000"/>
          <w:sz w:val="28"/>
        </w:rPr>
        <w:t xml:space="preserve">
                               Май Б-3В         банка      8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ХМ4.070.010      жинақтаушы 2 </w:t>
      </w:r>
      <w:r>
        <w:br/>
      </w:r>
      <w:r>
        <w:rPr>
          <w:rFonts w:ascii="Times New Roman"/>
          <w:b w:val="false"/>
          <w:i w:val="false"/>
          <w:color w:val="000000"/>
          <w:sz w:val="28"/>
        </w:rPr>
        <w:t xml:space="preserve">
                               Стол 002.92.000  бөліктер   4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"SONIK"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"PENTIUM 2"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"VIEW SONIK"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"PENTIUM 2"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"VIEW SONIK"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"PENTIUM 2"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"Самсунг"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"PENTIUM 2"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РР "DESK JET"    дана       2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ЭВМ. </w:t>
      </w:r>
      <w:r>
        <w:br/>
      </w:r>
      <w:r>
        <w:rPr>
          <w:rFonts w:ascii="Times New Roman"/>
          <w:b w:val="false"/>
          <w:i w:val="false"/>
          <w:color w:val="000000"/>
          <w:sz w:val="28"/>
        </w:rPr>
        <w:t xml:space="preserve">
                               01.31.000.01     жинақтаушы 1 </w:t>
      </w:r>
      <w:r>
        <w:br/>
      </w:r>
      <w:r>
        <w:rPr>
          <w:rFonts w:ascii="Times New Roman"/>
          <w:b w:val="false"/>
          <w:i w:val="false"/>
          <w:color w:val="000000"/>
          <w:sz w:val="28"/>
        </w:rPr>
        <w:t xml:space="preserve">
                               ЗИП, құжаттама    </w:t>
      </w:r>
      <w:r>
        <w:br/>
      </w:r>
      <w:r>
        <w:rPr>
          <w:rFonts w:ascii="Times New Roman"/>
          <w:b w:val="false"/>
          <w:i w:val="false"/>
          <w:color w:val="000000"/>
          <w:sz w:val="28"/>
        </w:rPr>
        <w:t xml:space="preserve">
                               ЭВМ. </w:t>
      </w:r>
      <w:r>
        <w:br/>
      </w:r>
      <w:r>
        <w:rPr>
          <w:rFonts w:ascii="Times New Roman"/>
          <w:b w:val="false"/>
          <w:i w:val="false"/>
          <w:color w:val="000000"/>
          <w:sz w:val="28"/>
        </w:rPr>
        <w:t xml:space="preserve">
                               01.31.000.01ЗИ   жинақтаушы 1 </w:t>
      </w:r>
      <w:r>
        <w:br/>
      </w:r>
      <w:r>
        <w:rPr>
          <w:rFonts w:ascii="Times New Roman"/>
          <w:b w:val="false"/>
          <w:i w:val="false"/>
          <w:color w:val="000000"/>
          <w:sz w:val="28"/>
        </w:rPr>
        <w:t xml:space="preserve">
                               Аппаратура ЭВМ. </w:t>
      </w:r>
      <w:r>
        <w:br/>
      </w:r>
      <w:r>
        <w:rPr>
          <w:rFonts w:ascii="Times New Roman"/>
          <w:b w:val="false"/>
          <w:i w:val="false"/>
          <w:color w:val="000000"/>
          <w:sz w:val="28"/>
        </w:rPr>
        <w:t xml:space="preserve">
                               01.31.000.01ЗИ   дана       2 </w:t>
      </w:r>
      <w:r>
        <w:br/>
      </w:r>
      <w:r>
        <w:rPr>
          <w:rFonts w:ascii="Times New Roman"/>
          <w:b w:val="false"/>
          <w:i w:val="false"/>
          <w:color w:val="000000"/>
          <w:sz w:val="28"/>
        </w:rPr>
        <w:t xml:space="preserve">
                               Монитор ЭВМ. </w:t>
      </w:r>
      <w:r>
        <w:br/>
      </w:r>
      <w:r>
        <w:rPr>
          <w:rFonts w:ascii="Times New Roman"/>
          <w:b w:val="false"/>
          <w:i w:val="false"/>
          <w:color w:val="000000"/>
          <w:sz w:val="28"/>
        </w:rPr>
        <w:t xml:space="preserve">
                               01.31.000.01ЗИ   дана       1 </w:t>
      </w:r>
      <w:r>
        <w:br/>
      </w:r>
      <w:r>
        <w:rPr>
          <w:rFonts w:ascii="Times New Roman"/>
          <w:b w:val="false"/>
          <w:i w:val="false"/>
          <w:color w:val="000000"/>
          <w:sz w:val="28"/>
        </w:rPr>
        <w:t xml:space="preserve">
                               Саймандар </w:t>
      </w:r>
      <w:r>
        <w:br/>
      </w:r>
      <w:r>
        <w:rPr>
          <w:rFonts w:ascii="Times New Roman"/>
          <w:b w:val="false"/>
          <w:i w:val="false"/>
          <w:color w:val="000000"/>
          <w:sz w:val="28"/>
        </w:rPr>
        <w:t xml:space="preserve">
                               Э208.161.000     дана       3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Э204.1094.000-03 дана       2 </w:t>
      </w:r>
      <w:r>
        <w:br/>
      </w:r>
      <w:r>
        <w:rPr>
          <w:rFonts w:ascii="Times New Roman"/>
          <w:b w:val="false"/>
          <w:i w:val="false"/>
          <w:color w:val="000000"/>
          <w:sz w:val="28"/>
        </w:rPr>
        <w:t xml:space="preserve">
                               ЗИП, Сайман </w:t>
      </w:r>
      <w:r>
        <w:br/>
      </w:r>
      <w:r>
        <w:rPr>
          <w:rFonts w:ascii="Times New Roman"/>
          <w:b w:val="false"/>
          <w:i w:val="false"/>
          <w:color w:val="000000"/>
          <w:sz w:val="28"/>
        </w:rPr>
        <w:t xml:space="preserve">
                               Э204 1094.000-04 жинақтаушы 1 </w:t>
      </w:r>
      <w:r>
        <w:br/>
      </w:r>
      <w:r>
        <w:rPr>
          <w:rFonts w:ascii="Times New Roman"/>
          <w:b w:val="false"/>
          <w:i w:val="false"/>
          <w:color w:val="000000"/>
          <w:sz w:val="28"/>
        </w:rPr>
        <w:t xml:space="preserve">
                               Монитор </w:t>
      </w:r>
      <w:r>
        <w:br/>
      </w:r>
      <w:r>
        <w:rPr>
          <w:rFonts w:ascii="Times New Roman"/>
          <w:b w:val="false"/>
          <w:i w:val="false"/>
          <w:color w:val="000000"/>
          <w:sz w:val="28"/>
        </w:rPr>
        <w:t xml:space="preserve">
                               Э204.1094.000-04 дана       1 </w:t>
      </w:r>
      <w:r>
        <w:br/>
      </w:r>
      <w:r>
        <w:rPr>
          <w:rFonts w:ascii="Times New Roman"/>
          <w:b w:val="false"/>
          <w:i w:val="false"/>
          <w:color w:val="000000"/>
          <w:sz w:val="28"/>
        </w:rPr>
        <w:t xml:space="preserve">
                               Кабель  </w:t>
      </w:r>
      <w:r>
        <w:br/>
      </w:r>
      <w:r>
        <w:rPr>
          <w:rFonts w:ascii="Times New Roman"/>
          <w:b w:val="false"/>
          <w:i w:val="false"/>
          <w:color w:val="000000"/>
          <w:sz w:val="28"/>
        </w:rPr>
        <w:t xml:space="preserve">
                               Э208.161.001     дана       1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Э208.162.000     дана       1 </w:t>
      </w:r>
      <w:r>
        <w:br/>
      </w:r>
      <w:r>
        <w:rPr>
          <w:rFonts w:ascii="Times New Roman"/>
          <w:b w:val="false"/>
          <w:i w:val="false"/>
          <w:color w:val="000000"/>
          <w:sz w:val="28"/>
        </w:rPr>
        <w:t xml:space="preserve">
                               Арнайы киім </w:t>
      </w:r>
      <w:r>
        <w:br/>
      </w:r>
      <w:r>
        <w:rPr>
          <w:rFonts w:ascii="Times New Roman"/>
          <w:b w:val="false"/>
          <w:i w:val="false"/>
          <w:color w:val="000000"/>
          <w:sz w:val="28"/>
        </w:rPr>
        <w:t xml:space="preserve">
                               Э208.162.000     жинақтаушы 4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Э208.161.003     жинақтаушы 1 </w:t>
      </w:r>
      <w:r>
        <w:br/>
      </w:r>
      <w:r>
        <w:rPr>
          <w:rFonts w:ascii="Times New Roman"/>
          <w:b w:val="false"/>
          <w:i w:val="false"/>
          <w:color w:val="000000"/>
          <w:sz w:val="28"/>
        </w:rPr>
        <w:t xml:space="preserve">
                               Бұйым  </w:t>
      </w:r>
      <w:r>
        <w:br/>
      </w:r>
      <w:r>
        <w:rPr>
          <w:rFonts w:ascii="Times New Roman"/>
          <w:b w:val="false"/>
          <w:i w:val="false"/>
          <w:color w:val="000000"/>
          <w:sz w:val="28"/>
        </w:rPr>
        <w:t xml:space="preserve">
                               Э208.161.00      жинақтаушы 1 </w:t>
      </w:r>
      <w:r>
        <w:br/>
      </w:r>
      <w:r>
        <w:rPr>
          <w:rFonts w:ascii="Times New Roman"/>
          <w:b w:val="false"/>
          <w:i w:val="false"/>
          <w:color w:val="000000"/>
          <w:sz w:val="28"/>
        </w:rPr>
        <w:t xml:space="preserve">
                               Қабырға </w:t>
      </w:r>
      <w:r>
        <w:br/>
      </w:r>
      <w:r>
        <w:rPr>
          <w:rFonts w:ascii="Times New Roman"/>
          <w:b w:val="false"/>
          <w:i w:val="false"/>
          <w:color w:val="000000"/>
          <w:sz w:val="28"/>
        </w:rPr>
        <w:t xml:space="preserve">
                               260.508.0000     дана       1 </w:t>
      </w:r>
      <w:r>
        <w:br/>
      </w:r>
      <w:r>
        <w:rPr>
          <w:rFonts w:ascii="Times New Roman"/>
          <w:b w:val="false"/>
          <w:i w:val="false"/>
          <w:color w:val="000000"/>
          <w:sz w:val="28"/>
        </w:rPr>
        <w:t xml:space="preserve">
                               Аппаратура  </w:t>
      </w:r>
      <w:r>
        <w:br/>
      </w:r>
      <w:r>
        <w:rPr>
          <w:rFonts w:ascii="Times New Roman"/>
          <w:b w:val="false"/>
          <w:i w:val="false"/>
          <w:color w:val="000000"/>
          <w:sz w:val="28"/>
        </w:rPr>
        <w:t xml:space="preserve">
                               260.533.006      дана       1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КЯ4.078.046      дана       1 </w:t>
      </w:r>
      <w:r>
        <w:br/>
      </w:r>
      <w:r>
        <w:rPr>
          <w:rFonts w:ascii="Times New Roman"/>
          <w:b w:val="false"/>
          <w:i w:val="false"/>
          <w:color w:val="000000"/>
          <w:sz w:val="28"/>
        </w:rPr>
        <w:t xml:space="preserve">
                               Пульт  </w:t>
      </w:r>
      <w:r>
        <w:br/>
      </w:r>
      <w:r>
        <w:rPr>
          <w:rFonts w:ascii="Times New Roman"/>
          <w:b w:val="false"/>
          <w:i w:val="false"/>
          <w:color w:val="000000"/>
          <w:sz w:val="28"/>
        </w:rPr>
        <w:t xml:space="preserve">
                               П 001.09.016     дана       1 </w:t>
      </w:r>
      <w:r>
        <w:br/>
      </w:r>
      <w:r>
        <w:rPr>
          <w:rFonts w:ascii="Times New Roman"/>
          <w:b w:val="false"/>
          <w:i w:val="false"/>
          <w:color w:val="000000"/>
          <w:sz w:val="28"/>
        </w:rPr>
        <w:t xml:space="preserve">
                               Айлабұйым        </w:t>
      </w:r>
      <w:r>
        <w:br/>
      </w:r>
      <w:r>
        <w:rPr>
          <w:rFonts w:ascii="Times New Roman"/>
          <w:b w:val="false"/>
          <w:i w:val="false"/>
          <w:color w:val="000000"/>
          <w:sz w:val="28"/>
        </w:rPr>
        <w:t xml:space="preserve">
                               003.048.000      дана       1 </w:t>
      </w:r>
      <w:r>
        <w:br/>
      </w:r>
      <w:r>
        <w:rPr>
          <w:rFonts w:ascii="Times New Roman"/>
          <w:b w:val="false"/>
          <w:i w:val="false"/>
          <w:color w:val="000000"/>
          <w:sz w:val="28"/>
        </w:rPr>
        <w:t xml:space="preserve">
                               Ұқсатқыш         дана       1 </w:t>
      </w:r>
      <w:r>
        <w:br/>
      </w:r>
      <w:r>
        <w:rPr>
          <w:rFonts w:ascii="Times New Roman"/>
          <w:b w:val="false"/>
          <w:i w:val="false"/>
          <w:color w:val="000000"/>
          <w:sz w:val="28"/>
        </w:rPr>
        <w:t xml:space="preserve">
                               Бұйым ППВ-53     дана      50 </w:t>
      </w:r>
      <w:r>
        <w:br/>
      </w:r>
      <w:r>
        <w:rPr>
          <w:rFonts w:ascii="Times New Roman"/>
          <w:b w:val="false"/>
          <w:i w:val="false"/>
          <w:color w:val="000000"/>
          <w:sz w:val="28"/>
        </w:rPr>
        <w:t xml:space="preserve">
                               Нарядтарға  </w:t>
      </w:r>
      <w:r>
        <w:br/>
      </w:r>
      <w:r>
        <w:rPr>
          <w:rFonts w:ascii="Times New Roman"/>
          <w:b w:val="false"/>
          <w:i w:val="false"/>
          <w:color w:val="000000"/>
          <w:sz w:val="28"/>
        </w:rPr>
        <w:t xml:space="preserve">
                               сәйкес күнделікті </w:t>
      </w:r>
      <w:r>
        <w:br/>
      </w:r>
      <w:r>
        <w:rPr>
          <w:rFonts w:ascii="Times New Roman"/>
          <w:b w:val="false"/>
          <w:i w:val="false"/>
          <w:color w:val="000000"/>
          <w:sz w:val="28"/>
        </w:rPr>
        <w:t xml:space="preserve">
                               жабдықталым мүлкі </w:t>
      </w:r>
      <w:r>
        <w:br/>
      </w:r>
      <w:r>
        <w:rPr>
          <w:rFonts w:ascii="Times New Roman"/>
          <w:b w:val="false"/>
          <w:i w:val="false"/>
          <w:color w:val="000000"/>
          <w:sz w:val="28"/>
        </w:rPr>
        <w:t xml:space="preserve">
                               (автомобильдік,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шкиперлік,  </w:t>
      </w:r>
      <w:r>
        <w:br/>
      </w:r>
      <w:r>
        <w:rPr>
          <w:rFonts w:ascii="Times New Roman"/>
          <w:b w:val="false"/>
          <w:i w:val="false"/>
          <w:color w:val="000000"/>
          <w:sz w:val="28"/>
        </w:rPr>
        <w:t xml:space="preserve">
                               штурмандық,  </w:t>
      </w:r>
      <w:r>
        <w:br/>
      </w:r>
      <w:r>
        <w:rPr>
          <w:rFonts w:ascii="Times New Roman"/>
          <w:b w:val="false"/>
          <w:i w:val="false"/>
          <w:color w:val="000000"/>
          <w:sz w:val="28"/>
        </w:rPr>
        <w:t xml:space="preserve">
                               сүңгуірлік)  </w:t>
      </w:r>
    </w:p>
    <w:p>
      <w:pPr>
        <w:spacing w:after="0"/>
        <w:ind w:left="0"/>
        <w:jc w:val="both"/>
      </w:pPr>
      <w:r>
        <w:rPr>
          <w:rFonts w:ascii="Times New Roman"/>
          <w:b w:val="false"/>
          <w:i w:val="false"/>
          <w:color w:val="000000"/>
          <w:sz w:val="28"/>
        </w:rPr>
        <w:t xml:space="preserve">2-бағыт   </w:t>
      </w:r>
      <w:r>
        <w:br/>
      </w:r>
      <w:r>
        <w:rPr>
          <w:rFonts w:ascii="Times New Roman"/>
          <w:b w:val="false"/>
          <w:i w:val="false"/>
          <w:color w:val="000000"/>
          <w:sz w:val="28"/>
        </w:rPr>
        <w:t xml:space="preserve">
Қаракол-      "Урал"-4320       Кеден құжаттары             Құрамы   </w:t>
      </w:r>
      <w:r>
        <w:br/>
      </w:r>
      <w:r>
        <w:rPr>
          <w:rFonts w:ascii="Times New Roman"/>
          <w:b w:val="false"/>
          <w:i w:val="false"/>
          <w:color w:val="000000"/>
          <w:sz w:val="28"/>
        </w:rPr>
        <w:t xml:space="preserve">
Георгиевка -  әскери нөмірі     бойынша 87366              2 адамнан </w:t>
      </w:r>
      <w:r>
        <w:br/>
      </w:r>
      <w:r>
        <w:rPr>
          <w:rFonts w:ascii="Times New Roman"/>
          <w:b w:val="false"/>
          <w:i w:val="false"/>
          <w:color w:val="000000"/>
          <w:sz w:val="28"/>
        </w:rPr>
        <w:t xml:space="preserve">
Талдықорған-  05-47 СД,         әскери бөлімге              тұратын </w:t>
      </w:r>
      <w:r>
        <w:br/>
      </w:r>
      <w:r>
        <w:rPr>
          <w:rFonts w:ascii="Times New Roman"/>
          <w:b w:val="false"/>
          <w:i w:val="false"/>
          <w:color w:val="000000"/>
          <w:sz w:val="28"/>
        </w:rPr>
        <w:t xml:space="preserve">
Аягөз-        шасси N           жеткізуге арналған           күзет </w:t>
      </w:r>
      <w:r>
        <w:br/>
      </w:r>
      <w:r>
        <w:rPr>
          <w:rFonts w:ascii="Times New Roman"/>
          <w:b w:val="false"/>
          <w:i w:val="false"/>
          <w:color w:val="000000"/>
          <w:sz w:val="28"/>
        </w:rPr>
        <w:t xml:space="preserve">
Семей-        180324;           жүктер:                     ілесіп </w:t>
      </w:r>
      <w:r>
        <w:br/>
      </w:r>
      <w:r>
        <w:rPr>
          <w:rFonts w:ascii="Times New Roman"/>
          <w:b w:val="false"/>
          <w:i w:val="false"/>
          <w:color w:val="000000"/>
          <w:sz w:val="28"/>
        </w:rPr>
        <w:t xml:space="preserve">
Қызылайыл-    "Камаз"-54112     нарядтарға сәйкес            жүреді. </w:t>
      </w:r>
      <w:r>
        <w:br/>
      </w:r>
      <w:r>
        <w:rPr>
          <w:rFonts w:ascii="Times New Roman"/>
          <w:b w:val="false"/>
          <w:i w:val="false"/>
          <w:color w:val="000000"/>
          <w:sz w:val="28"/>
        </w:rPr>
        <w:t xml:space="preserve">
Рубцовск-     әскери нөмірі     күнделікті жабдық.          Қаруы: </w:t>
      </w:r>
      <w:r>
        <w:br/>
      </w:r>
      <w:r>
        <w:rPr>
          <w:rFonts w:ascii="Times New Roman"/>
          <w:b w:val="false"/>
          <w:i w:val="false"/>
          <w:color w:val="000000"/>
          <w:sz w:val="28"/>
        </w:rPr>
        <w:t xml:space="preserve">
Барнаул-      74-17 ГК,         талым мүлкі (меди.          пистолет </w:t>
      </w:r>
      <w:r>
        <w:br/>
      </w:r>
      <w:r>
        <w:rPr>
          <w:rFonts w:ascii="Times New Roman"/>
          <w:b w:val="false"/>
          <w:i w:val="false"/>
          <w:color w:val="000000"/>
          <w:sz w:val="28"/>
        </w:rPr>
        <w:t xml:space="preserve">
Новосибирск-  шасси N           циналық, заттай,            ПМ N ЛТ </w:t>
      </w:r>
      <w:r>
        <w:br/>
      </w:r>
      <w:r>
        <w:rPr>
          <w:rFonts w:ascii="Times New Roman"/>
          <w:b w:val="false"/>
          <w:i w:val="false"/>
          <w:color w:val="000000"/>
          <w:sz w:val="28"/>
        </w:rPr>
        <w:t xml:space="preserve">
Канск         140460;           өртке қарсы, ЖЖМ,           6656 БЗ </w:t>
      </w:r>
      <w:r>
        <w:br/>
      </w:r>
      <w:r>
        <w:rPr>
          <w:rFonts w:ascii="Times New Roman"/>
          <w:b w:val="false"/>
          <w:i w:val="false"/>
          <w:color w:val="000000"/>
          <w:sz w:val="28"/>
        </w:rPr>
        <w:t xml:space="preserve">
Кері бағыт:   "Камаз"-54112     КЭУ қызметі,              қорамсағы. </w:t>
      </w:r>
      <w:r>
        <w:br/>
      </w:r>
      <w:r>
        <w:rPr>
          <w:rFonts w:ascii="Times New Roman"/>
          <w:b w:val="false"/>
          <w:i w:val="false"/>
          <w:color w:val="000000"/>
          <w:sz w:val="28"/>
        </w:rPr>
        <w:t xml:space="preserve">
             әскери нөмірі     қосалқы бөлшектер              мен; </w:t>
      </w:r>
      <w:r>
        <w:br/>
      </w:r>
      <w:r>
        <w:rPr>
          <w:rFonts w:ascii="Times New Roman"/>
          <w:b w:val="false"/>
          <w:i w:val="false"/>
          <w:color w:val="000000"/>
          <w:sz w:val="28"/>
        </w:rPr>
        <w:t xml:space="preserve">
Канск-        74-20 ГК,         және жүзу құрал.           пистолет </w:t>
      </w:r>
      <w:r>
        <w:br/>
      </w:r>
      <w:r>
        <w:rPr>
          <w:rFonts w:ascii="Times New Roman"/>
          <w:b w:val="false"/>
          <w:i w:val="false"/>
          <w:color w:val="000000"/>
          <w:sz w:val="28"/>
        </w:rPr>
        <w:t xml:space="preserve">
Новосибирск-  шасси N           дарына қозғалт.            ПМ N ЛТ </w:t>
      </w:r>
      <w:r>
        <w:br/>
      </w:r>
      <w:r>
        <w:rPr>
          <w:rFonts w:ascii="Times New Roman"/>
          <w:b w:val="false"/>
          <w:i w:val="false"/>
          <w:color w:val="000000"/>
          <w:sz w:val="28"/>
        </w:rPr>
        <w:t xml:space="preserve">
Барнаул-      0022829;          қыштар).                   6620 БЗ </w:t>
      </w:r>
      <w:r>
        <w:br/>
      </w:r>
      <w:r>
        <w:rPr>
          <w:rFonts w:ascii="Times New Roman"/>
          <w:b w:val="false"/>
          <w:i w:val="false"/>
          <w:color w:val="000000"/>
          <w:sz w:val="28"/>
        </w:rPr>
        <w:t xml:space="preserve">
Рубцовск-     "Камаз"-5320      Режимдік жүк,             қорамсағы. </w:t>
      </w:r>
      <w:r>
        <w:br/>
      </w:r>
      <w:r>
        <w:rPr>
          <w:rFonts w:ascii="Times New Roman"/>
          <w:b w:val="false"/>
          <w:i w:val="false"/>
          <w:color w:val="000000"/>
          <w:sz w:val="28"/>
        </w:rPr>
        <w:t xml:space="preserve">
Қызылайыл-    әскери нөмірі     құрамында улы,               мен </w:t>
      </w:r>
      <w:r>
        <w:br/>
      </w:r>
      <w:r>
        <w:rPr>
          <w:rFonts w:ascii="Times New Roman"/>
          <w:b w:val="false"/>
          <w:i w:val="false"/>
          <w:color w:val="000000"/>
          <w:sz w:val="28"/>
        </w:rPr>
        <w:t xml:space="preserve">
Семей-        03-21 СД,         есірткілік, </w:t>
      </w:r>
      <w:r>
        <w:br/>
      </w:r>
      <w:r>
        <w:rPr>
          <w:rFonts w:ascii="Times New Roman"/>
          <w:b w:val="false"/>
          <w:i w:val="false"/>
          <w:color w:val="000000"/>
          <w:sz w:val="28"/>
        </w:rPr>
        <w:t xml:space="preserve">
Аягөз-        шасси N 208975    радиоактивтік заттар </w:t>
      </w:r>
      <w:r>
        <w:br/>
      </w:r>
      <w:r>
        <w:rPr>
          <w:rFonts w:ascii="Times New Roman"/>
          <w:b w:val="false"/>
          <w:i w:val="false"/>
          <w:color w:val="000000"/>
          <w:sz w:val="28"/>
        </w:rPr>
        <w:t xml:space="preserve">
Талдықорған-                    жоқ, жарылыс және </w:t>
      </w:r>
      <w:r>
        <w:br/>
      </w:r>
      <w:r>
        <w:rPr>
          <w:rFonts w:ascii="Times New Roman"/>
          <w:b w:val="false"/>
          <w:i w:val="false"/>
          <w:color w:val="000000"/>
          <w:sz w:val="28"/>
        </w:rPr>
        <w:t xml:space="preserve">
Георгиевка -                    өрт қаупі жоқ </w:t>
      </w:r>
      <w:r>
        <w:br/>
      </w:r>
      <w:r>
        <w:rPr>
          <w:rFonts w:ascii="Times New Roman"/>
          <w:b w:val="false"/>
          <w:i w:val="false"/>
          <w:color w:val="000000"/>
          <w:sz w:val="28"/>
        </w:rPr>
        <w:t xml:space="preserve">
Қаракол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