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7303" w14:textId="17e7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және 1999 жылғы 27 мамырдағы N 659 қаулыларына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31 мамыр N 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мынадай шешімдеріне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"Акциялардың мемлекеттік пакеттеріне мемлекеттік меншіктің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мемлекеттік үлестері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12 сәуірдегі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ПҮКЖ-ы, 1999 ж., N 13, 124-құжат):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"Жамбыл облысы" деген бөлім: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нөмірі 545-3, 545-4, 545-5, 545-6, 545-7,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545-8-жолдармен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"545-3  ЖМБ-000459  "Асылдандыру"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545-4   ЖМБ-001890  "Көгершін"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545-5   ЖМБ-010265  "Көктал"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545-6   ЖМБ-000073  "Меркі" асыл тұқымды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мал зауыты"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545-7   ЖМБ-001952  "Талас"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545-8   ЖМБ-000739  "Тоғызкент"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"Батыс Қазақстан облысы" деген бөлім: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600-5-жолмен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"600-5  БҚО-000725  "Бірлік" асыл тұқымды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мал зауыты"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"Жамбыл облысы"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168, 172, 173, 175, 178, 179-жолдар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"Батыс Қазақстан облысы"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193-жол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қоса беріліп отырған Иелік ету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құқығы салалық министрліктерге, өзге де мемлекеттік органдарға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меншік ұйымдарындағы акциялардың мемлекеттік пакеттерінің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қатысудың мемлекеттік үлестерінің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Ауыл шаруашылығы министрлігіне"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177, 178, 179, 180, 181, 182, 185-жолдар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