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a2f6" w14:textId="635a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"Астық туралы" Қазақстан Республикасының Заңын іске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7 маусым N 773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"Астық туралы" Қазақстан Республикасының 2001 жылғы 19 қаңтардағы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Z010143_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 іске асыру мақсатында Қазақстан Республикасының Үкіметі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Қоса беріліп отырған "Астық туралы"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Заңын іске асыру жөніндегі іс-шаралар жоспары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2001 жылғы 7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N 773 қаулысымен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"Астық туралы" Қазақстан Республикасының Заңын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іске асыру жөніндегі іс-шаралар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Жоспары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Жоспардан 3-жол алып тасталды - ҚР Үкіметінің 2001.09.26. N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1239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P011239_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Жоспардың 5,6-жолдары өзгерді - ҚР Үкіметінің 2001.10.28.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1369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P011369_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Жоспар өзгерді - ҚР Үкіметінің 2001.11.02. N 1391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P011391_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Р/с!     Іс-шараның атауы     !  Аяқтау  !  Орындауға жауапты   !Орындалу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       !  нысаны  !  мемлекеттік орган   !мерзімі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       2                  3               4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Қазақстан Республикасы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Үкіметі қаулыларының жоба.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ларын әзірлеу және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"Астықты және оны қай.  Қазақстан  Қазақстан Республика.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 өңдеу өнімдерін экс.    Республи.  сының Ауыл шаруашылы. 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порттау және ішкі сату ке. касы Үкі.  ғы министрлігі,       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зінде қажетті құжаттарды   метінің    Қазақстан Республика.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ресімдеудің тәртібін       қаулысы    сының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оңайлату туралы" Қазақ.               кіріс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стан Республикасы Үкіметі.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нің 1997 жылғы 8 қаңтар.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дағы N 21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P970021_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қаулысына өзгерістер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Мемлекеттік ресурстар    -//-      Қазақстан Республи.  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астығын сақтауды қамта.               касының Ауыл шаруа.   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масыз ету жөніндегі                   шылығы министрлігі,    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шаралар туралы                        Қазақстан Республика.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сының Көлік және ко.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ммуникациялар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лігі, Қазақстан Респуб.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ликасының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кіріс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3) Астық қабылдау кәсіп.   Қазақстан  Қазақстан Республика.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орны мен астық иесінің     Республи.  сының Ауыл шаруашылы. 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астықты сақ.    касы Үкі.  ғы министрлігі         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тау жөніндегі көпшілікке   метінің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арнаған шарттардың үлгі    қаулысы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нысандарын бекіту туралы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4) Астықты қолхаттарының    -//-             -//-          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орындалуын кепілдендіру               Қазақстан Республика. 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тетігін құру ережесін                 сының Ұлттық банкі     қазан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бекіту туралы                         (келісім бойынша)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Астық қабылдау кәсіпорын.  Ауыл ша.   Қазақстан Республика.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дарында астықты сақтау     руашылығы  сының Ауыл шаруашылы. 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ережесін әзірлеу және      министр.   ғы министрлігі        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бекіту                     інің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бұйрығы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"Элеваторларда астықты     Ауыл ша.   Қазақстан Республика.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оны қайта өңдеу       руашылығы  сының Ауыл шаруашылы. 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өнімдерін қабылдау, сақ.   министрі.  ғы министрлігі        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тау, ұқсату жөніндегі      нің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қызметті лицензиялау       бұйрығы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ережесін бекіту туралы"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Ауыл шаруашылығы министрі.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нің 2000 жылғы 4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97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V001124_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бұйрығына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өзгерістер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толықтырулар енгізу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Астық қолхаттарын         Ауыл         Қазақстан        2001 жыл-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беру, олардың             шаруашылығы  Республикасының  ғы 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айналым және өтеу         министрiнiң 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ережесiн әзiрлеу          бұйрығы     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бекiту, астық                    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қолхаттарының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нысандары (үлгiлерi)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сипаттамасы                       Ұлттық Банкi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бойынша)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Астық рыногінің монито.    Ауыл ша.   Қазақстан Республика.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рингі ережесін әзірлеу     руашылығы  сының Ауыл шаруашылы. 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бекіту                министр.   ғы министрлігі         тамыз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інің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бұйрығы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Астық қабылдау кәсіпорын.   -//-            -//-           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дары мен оның қызметін                                      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ұйымдастыруды уақытша                                       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басқару жөніндегі коми.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ссияны құру ережесін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әзірлеу және бекіту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Астықтың сандық-сапалық     -//-           -//-            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есебін жүргізу ережесін                                     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әзірлеу және бекіту                                          қазан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10 "Мемлекеттік астық бағ.    Қазақстан  Қазақстан Республика.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дарламасы - Қазақстан      Республи.  сының Ауыл шаруашылы. 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астық      касының.   ғы министрлігі,     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рыногы мен астық индус.    Президенті Қазақстан Республика.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триясының даму страте.     Жарлығының сының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гиясы туралы" Қазақстан    жобасы    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Прези.               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денті Жарлығының жобасын              сының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әзірлеу және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Үкіметіне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