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7c94" w14:textId="2d27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мүлiктi басқарудың және жекешелендiрудiң тиiмдiлiгiн арттырудың 2001-2002 жылдарға арналған салалық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27 маусым N 880</w:t>
      </w:r>
    </w:p>
    <w:p>
      <w:pPr>
        <w:spacing w:after="0"/>
        <w:ind w:left="0"/>
        <w:jc w:val="both"/>
      </w:pPr>
      <w:bookmarkStart w:name="z0" w:id="0"/>
      <w:r>
        <w:rPr>
          <w:rFonts w:ascii="Times New Roman"/>
          <w:b w:val="false"/>
          <w:i w:val="false"/>
          <w:color w:val="000000"/>
          <w:sz w:val="28"/>
        </w:rPr>
        <w:t>
      "Қазақстан Республикасында мемлекеттiк мүлiктi басқару және жекешелендiру тұжырымдамасын мақұлдау туралы" Қазақстан Республикасы Үкiметiнiң 2000 жылғы 21 шiлдедегi N 1095  </w:t>
      </w:r>
      <w:r>
        <w:rPr>
          <w:rFonts w:ascii="Times New Roman"/>
          <w:b w:val="false"/>
          <w:i w:val="false"/>
          <w:color w:val="000000"/>
          <w:sz w:val="28"/>
        </w:rPr>
        <w:t xml:space="preserve">қаулысына </w:t>
      </w:r>
      <w:r>
        <w:rPr>
          <w:rFonts w:ascii="Times New Roman"/>
          <w:b w:val="false"/>
          <w:i w:val="false"/>
          <w:color w:val="000000"/>
          <w:sz w:val="28"/>
        </w:rPr>
        <w:t xml:space="preserve"> және "Ел Президентiнiң 2000 жылғы 24 қазандағы Қазақстан халқына "Еркiн, тиiмдi және қауiпсiз қоғамға" Жолдауында қойылған мiндеттердi iске асыру жөнiндегi Iс-шаралар жоспары туралы" Қазақстан Республикасы Yкiметiнiң 2000 жылғы 8 желтоқсандағы N 1826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1. Мемлекеттiк мүлiктi басқарудың және жекешелендiрудің тиiмдiлiгiн арттырудың 2001-2002 жылдарға арналған салалық бағдарламасы бекiтiлсiн.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К.Қ.Мәсiмовке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2002.05.02. N 489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27 маусымдағы   </w:t>
      </w:r>
      <w:r>
        <w:br/>
      </w:r>
      <w:r>
        <w:rPr>
          <w:rFonts w:ascii="Times New Roman"/>
          <w:b w:val="false"/>
          <w:i w:val="false"/>
          <w:color w:val="000000"/>
          <w:sz w:val="28"/>
        </w:rPr>
        <w:t xml:space="preserve">
N 880 қаулысымен       </w:t>
      </w:r>
      <w:r>
        <w:br/>
      </w:r>
      <w:r>
        <w:rPr>
          <w:rFonts w:ascii="Times New Roman"/>
          <w:b w:val="false"/>
          <w:i w:val="false"/>
          <w:color w:val="000000"/>
          <w:sz w:val="28"/>
        </w:rPr>
        <w:t xml:space="preserve">
бекітілген       </w:t>
      </w:r>
    </w:p>
    <w:bookmarkStart w:name="z4" w:id="4"/>
    <w:p>
      <w:pPr>
        <w:spacing w:after="0"/>
        <w:ind w:left="0"/>
        <w:jc w:val="left"/>
      </w:pPr>
      <w:r>
        <w:rPr>
          <w:rFonts w:ascii="Times New Roman"/>
          <w:b/>
          <w:i w:val="false"/>
          <w:color w:val="000000"/>
        </w:rPr>
        <w:t xml:space="preserve"> 
Мемлекеттік мүліктік басқарудың және жекешелендірудің тиімділігін арттырудың 2001-2002 жылдарға арналған салалық бағдарламасы </w:t>
      </w:r>
    </w:p>
    <w:bookmarkEnd w:id="4"/>
    <w:p>
      <w:pPr>
        <w:spacing w:after="0"/>
        <w:ind w:left="0"/>
        <w:jc w:val="both"/>
      </w:pPr>
      <w:r>
        <w:rPr>
          <w:rFonts w:ascii="Times New Roman"/>
          <w:b w:val="false"/>
          <w:i w:val="false"/>
          <w:color w:val="000000"/>
          <w:sz w:val="28"/>
        </w:rPr>
        <w:t xml:space="preserve">Астана - 2001 жыл </w:t>
      </w:r>
    </w:p>
    <w:bookmarkStart w:name="z5" w:id="5"/>
    <w:p>
      <w:pPr>
        <w:spacing w:after="0"/>
        <w:ind w:left="0"/>
        <w:jc w:val="left"/>
      </w:pPr>
      <w:r>
        <w:rPr>
          <w:rFonts w:ascii="Times New Roman"/>
          <w:b/>
          <w:i w:val="false"/>
          <w:color w:val="000000"/>
        </w:rPr>
        <w:t xml:space="preserve"> 
1. Бағдарламаның паспорты </w:t>
      </w:r>
    </w:p>
    <w:bookmarkEnd w:id="5"/>
    <w:p>
      <w:pPr>
        <w:spacing w:after="0"/>
        <w:ind w:left="0"/>
        <w:jc w:val="both"/>
      </w:pPr>
      <w:r>
        <w:rPr>
          <w:rFonts w:ascii="Times New Roman"/>
          <w:b w:val="false"/>
          <w:i w:val="false"/>
          <w:color w:val="000000"/>
          <w:sz w:val="28"/>
        </w:rPr>
        <w:t xml:space="preserve">Бағдарламаның атауы        Мемлекеттiк мүлiктi басқарудың және </w:t>
      </w:r>
      <w:r>
        <w:br/>
      </w:r>
      <w:r>
        <w:rPr>
          <w:rFonts w:ascii="Times New Roman"/>
          <w:b w:val="false"/>
          <w:i w:val="false"/>
          <w:color w:val="000000"/>
          <w:sz w:val="28"/>
        </w:rPr>
        <w:t xml:space="preserve">
                           жекешелендiрудiң тиiмдiлiгiн арттырудың </w:t>
      </w:r>
      <w:r>
        <w:br/>
      </w:r>
      <w:r>
        <w:rPr>
          <w:rFonts w:ascii="Times New Roman"/>
          <w:b w:val="false"/>
          <w:i w:val="false"/>
          <w:color w:val="000000"/>
          <w:sz w:val="28"/>
        </w:rPr>
        <w:t xml:space="preserve">
                           2001-2002 жылдарға арналған салалық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Республикасында мемлекеттiк </w:t>
      </w:r>
      <w:r>
        <w:br/>
      </w:r>
      <w:r>
        <w:rPr>
          <w:rFonts w:ascii="Times New Roman"/>
          <w:b w:val="false"/>
          <w:i w:val="false"/>
          <w:color w:val="000000"/>
          <w:sz w:val="28"/>
        </w:rPr>
        <w:t xml:space="preserve">
әзiрлеуге арналған         мүлiктi басқару және жекешелендiру </w:t>
      </w:r>
      <w:r>
        <w:br/>
      </w:r>
      <w:r>
        <w:rPr>
          <w:rFonts w:ascii="Times New Roman"/>
          <w:b w:val="false"/>
          <w:i w:val="false"/>
          <w:color w:val="000000"/>
          <w:sz w:val="28"/>
        </w:rPr>
        <w:t xml:space="preserve">
негiздеме                  тұжырымдамасын мақұлдау туралы" </w:t>
      </w:r>
      <w:r>
        <w:br/>
      </w: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2000 жылғы 21 шiлдедегi N 1095 қаулысы </w:t>
      </w:r>
    </w:p>
    <w:p>
      <w:pPr>
        <w:spacing w:after="0"/>
        <w:ind w:left="0"/>
        <w:jc w:val="both"/>
      </w:pPr>
      <w:r>
        <w:rPr>
          <w:rFonts w:ascii="Times New Roman"/>
          <w:b w:val="false"/>
          <w:i w:val="false"/>
          <w:color w:val="000000"/>
          <w:sz w:val="28"/>
        </w:rPr>
        <w:t xml:space="preserve">Бағдарламаның              Қаржы министрлiгi, </w:t>
      </w:r>
      <w:r>
        <w:br/>
      </w:r>
      <w:r>
        <w:rPr>
          <w:rFonts w:ascii="Times New Roman"/>
          <w:b w:val="false"/>
          <w:i w:val="false"/>
          <w:color w:val="000000"/>
          <w:sz w:val="28"/>
        </w:rPr>
        <w:t xml:space="preserve">
негiзгi                    Экономика және сауда министрлiгi, </w:t>
      </w:r>
      <w:r>
        <w:br/>
      </w:r>
      <w:r>
        <w:rPr>
          <w:rFonts w:ascii="Times New Roman"/>
          <w:b w:val="false"/>
          <w:i w:val="false"/>
          <w:color w:val="000000"/>
          <w:sz w:val="28"/>
        </w:rPr>
        <w:t xml:space="preserve">
әзiрлеушiлерi              Энергетика және минералдық ресурстар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Көлiк және коммуникациялар министрлiгi,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Білiм және ғылым министрлiгi, </w:t>
      </w:r>
      <w:r>
        <w:br/>
      </w:r>
      <w:r>
        <w:rPr>
          <w:rFonts w:ascii="Times New Roman"/>
          <w:b w:val="false"/>
          <w:i w:val="false"/>
          <w:color w:val="000000"/>
          <w:sz w:val="28"/>
        </w:rPr>
        <w:t xml:space="preserve">
                           Мәдениет, ақпарат және қоғамдық келiсiм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Туризм және спорт жөнiндегi агенттiк,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бәсекелестiктi қорғау және шағын </w:t>
      </w:r>
      <w:r>
        <w:br/>
      </w:r>
      <w:r>
        <w:rPr>
          <w:rFonts w:ascii="Times New Roman"/>
          <w:b w:val="false"/>
          <w:i w:val="false"/>
          <w:color w:val="000000"/>
          <w:sz w:val="28"/>
        </w:rPr>
        <w:t xml:space="preserve">
                           бизнестi қолдау жөніндегi агенттiк, </w:t>
      </w:r>
      <w:r>
        <w:br/>
      </w:r>
      <w:r>
        <w:rPr>
          <w:rFonts w:ascii="Times New Roman"/>
          <w:b w:val="false"/>
          <w:i w:val="false"/>
          <w:color w:val="000000"/>
          <w:sz w:val="28"/>
        </w:rPr>
        <w:t xml:space="preserve">
                           Денсаулық сақтау iсi жөнiндегi агенттiк </w:t>
      </w:r>
    </w:p>
    <w:p>
      <w:pPr>
        <w:spacing w:after="0"/>
        <w:ind w:left="0"/>
        <w:jc w:val="both"/>
      </w:pPr>
      <w:r>
        <w:rPr>
          <w:rFonts w:ascii="Times New Roman"/>
          <w:b w:val="false"/>
          <w:i w:val="false"/>
          <w:color w:val="000000"/>
          <w:sz w:val="28"/>
        </w:rPr>
        <w:t xml:space="preserve">Бағдарламаны iске          2001-2002 жылдар </w:t>
      </w:r>
      <w:r>
        <w:br/>
      </w:r>
      <w:r>
        <w:rPr>
          <w:rFonts w:ascii="Times New Roman"/>
          <w:b w:val="false"/>
          <w:i w:val="false"/>
          <w:color w:val="000000"/>
          <w:sz w:val="28"/>
        </w:rPr>
        <w:t xml:space="preserve">
асырудың </w:t>
      </w:r>
      <w:r>
        <w:br/>
      </w:r>
      <w:r>
        <w:rPr>
          <w:rFonts w:ascii="Times New Roman"/>
          <w:b w:val="false"/>
          <w:i w:val="false"/>
          <w:color w:val="000000"/>
          <w:sz w:val="28"/>
        </w:rPr>
        <w:t xml:space="preserve">
мерзiмдерi </w:t>
      </w:r>
    </w:p>
    <w:p>
      <w:pPr>
        <w:spacing w:after="0"/>
        <w:ind w:left="0"/>
        <w:jc w:val="both"/>
      </w:pPr>
      <w:r>
        <w:rPr>
          <w:rFonts w:ascii="Times New Roman"/>
          <w:b w:val="false"/>
          <w:i w:val="false"/>
          <w:color w:val="000000"/>
          <w:sz w:val="28"/>
        </w:rPr>
        <w:t xml:space="preserve">Бағдарламаны               Республикалық және жергiлiктi </w:t>
      </w:r>
      <w:r>
        <w:br/>
      </w:r>
      <w:r>
        <w:rPr>
          <w:rFonts w:ascii="Times New Roman"/>
          <w:b w:val="false"/>
          <w:i w:val="false"/>
          <w:color w:val="000000"/>
          <w:sz w:val="28"/>
        </w:rPr>
        <w:t xml:space="preserve">
қаржыландырудың            бюджеттердiң қаражаты </w:t>
      </w:r>
      <w:r>
        <w:br/>
      </w:r>
      <w:r>
        <w:rPr>
          <w:rFonts w:ascii="Times New Roman"/>
          <w:b w:val="false"/>
          <w:i w:val="false"/>
          <w:color w:val="000000"/>
          <w:sz w:val="28"/>
        </w:rPr>
        <w:t xml:space="preserve">
көздерi </w:t>
      </w:r>
    </w:p>
    <w:bookmarkStart w:name="z6" w:id="6"/>
    <w:p>
      <w:pPr>
        <w:spacing w:after="0"/>
        <w:ind w:left="0"/>
        <w:jc w:val="left"/>
      </w:pPr>
      <w:r>
        <w:rPr>
          <w:rFonts w:ascii="Times New Roman"/>
          <w:b/>
          <w:i w:val="false"/>
          <w:color w:val="000000"/>
        </w:rPr>
        <w:t xml:space="preserve"> 
2. Кiрiспе </w:t>
      </w:r>
    </w:p>
    <w:bookmarkEnd w:id="6"/>
    <w:p>
      <w:pPr>
        <w:spacing w:after="0"/>
        <w:ind w:left="0"/>
        <w:jc w:val="both"/>
      </w:pPr>
      <w:r>
        <w:rPr>
          <w:rFonts w:ascii="Times New Roman"/>
          <w:b w:val="false"/>
          <w:i w:val="false"/>
          <w:color w:val="000000"/>
          <w:sz w:val="28"/>
        </w:rPr>
        <w:t xml:space="preserve">      Экономикадағы жүргiзiлетiн реформалардан туындаған республикадағы экономикалық ахуалды өзгерту мемлекеттiк мүлiктi басқаруда және оған билiк етуде жаңа тәсiлдердi әзiрлеудi қатаң талап етедi. Сол сияқты мемлекеттiк меншiктiң бөлiгiн коммуналдық меншiкке беру, министрлiктерге, ведомстволарға, агенттiктер мен өзге де мемлекеттiк органдарға акциялардың мемлекеттiк пакеттерiн иелену және пайдалану жөнiндегi өкiлеттiктердi, республикалық мемлекеттiк кәсiпорындарға қатысты мемлекеттiк меншiк құқығы субъектiсiнiң өкiлеттiктерiн беру басқарудың әртүрлi субъектiлерiнiң аталған мемлекеттiк меншiк объектiлерiн басқарудың мақсаттарын, мiндеттерiн және әдiстерiн нақтылауды талап етедi.  </w:t>
      </w:r>
      <w:r>
        <w:br/>
      </w:r>
      <w:r>
        <w:rPr>
          <w:rFonts w:ascii="Times New Roman"/>
          <w:b w:val="false"/>
          <w:i w:val="false"/>
          <w:color w:val="000000"/>
          <w:sz w:val="28"/>
        </w:rPr>
        <w:t>
      "Қазақстан Республикасында Мемлекеттiк мүлiктi басқару және жекешелендiру тұжырымдамасын мақұлдау туралы" (бұдан әрi - Тұжырымдама) Қазақстан Республикасы Үкiметiнiң 2000 жылғы 21 шілдедегi N 1095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Республикасында Мемлекеттiк мүлiктi басқару және жекешелендiру тұжырымдамасында мемлекеттiк мүлiктi басқарудағы және билiк етудегi жаңа тәсiлдер толық көрсетілген.  </w:t>
      </w:r>
      <w:r>
        <w:br/>
      </w:r>
      <w:r>
        <w:rPr>
          <w:rFonts w:ascii="Times New Roman"/>
          <w:b w:val="false"/>
          <w:i w:val="false"/>
          <w:color w:val="000000"/>
          <w:sz w:val="28"/>
        </w:rPr>
        <w:t xml:space="preserve">
      Осы Бағдарлама 2001 жылдан бастап 2002 жылды қоса алғандағы кезеңдi қамтитын Тұжырымдаманың бiрiншi кезеңiн iске асыру мақсатында әзiрленген.  </w:t>
      </w:r>
      <w:r>
        <w:br/>
      </w:r>
      <w:r>
        <w:rPr>
          <w:rFonts w:ascii="Times New Roman"/>
          <w:b w:val="false"/>
          <w:i w:val="false"/>
          <w:color w:val="000000"/>
          <w:sz w:val="28"/>
        </w:rPr>
        <w:t xml:space="preserve">
      Бағдарламаны iске асыру мынадай бағыттар бойынша:  </w:t>
      </w:r>
      <w:r>
        <w:br/>
      </w:r>
      <w:r>
        <w:rPr>
          <w:rFonts w:ascii="Times New Roman"/>
          <w:b w:val="false"/>
          <w:i w:val="false"/>
          <w:color w:val="000000"/>
          <w:sz w:val="28"/>
        </w:rPr>
        <w:t xml:space="preserve">
      мемлекеттiк меншiктiң жекелеген объектiлерiн басқарудың мақсаттарын анықтау;  </w:t>
      </w:r>
      <w:r>
        <w:br/>
      </w:r>
      <w:r>
        <w:rPr>
          <w:rFonts w:ascii="Times New Roman"/>
          <w:b w:val="false"/>
          <w:i w:val="false"/>
          <w:color w:val="000000"/>
          <w:sz w:val="28"/>
        </w:rPr>
        <w:t xml:space="preserve">
      мақсаттарға жету тәсiлiн және оның жүзеге асырылуы үшiн жауапкершiлiктi таңдау;  </w:t>
      </w:r>
      <w:r>
        <w:br/>
      </w:r>
      <w:r>
        <w:rPr>
          <w:rFonts w:ascii="Times New Roman"/>
          <w:b w:val="false"/>
          <w:i w:val="false"/>
          <w:color w:val="000000"/>
          <w:sz w:val="28"/>
        </w:rPr>
        <w:t xml:space="preserve">
      мемлекеттiк мүлiктi тиiмдi басқару жүйесiн орнату.  </w:t>
      </w:r>
      <w:r>
        <w:br/>
      </w:r>
      <w:r>
        <w:rPr>
          <w:rFonts w:ascii="Times New Roman"/>
          <w:b w:val="false"/>
          <w:i w:val="false"/>
          <w:color w:val="000000"/>
          <w:sz w:val="28"/>
        </w:rPr>
        <w:t xml:space="preserve">
      мемлекеттiң стратегиялық мүдделерiне қарай мемлекеттiк мүлiктi жекешелендiруге экономикалық негiзделген тәсiл ұйымдастыру iс-шараларының кешенiн дайындауды және орындауды болжайды.  </w:t>
      </w:r>
      <w:r>
        <w:br/>
      </w:r>
      <w:r>
        <w:rPr>
          <w:rFonts w:ascii="Times New Roman"/>
          <w:b w:val="false"/>
          <w:i w:val="false"/>
          <w:color w:val="000000"/>
          <w:sz w:val="28"/>
        </w:rPr>
        <w:t xml:space="preserve">
      Бағдарламада мемлекеттiк мүлiкке билiк ету жөнiндегi бiрыңғай уәкiлеттi органды анықтаудың және мемлекеттiк басқару органдары мен уәкiлеттi орган арасындағы осы мүлiктi басқару жөнiндегi өкiлеттiктердi шектеудiң қажеттiлiгiне назар аударылған.  </w:t>
      </w:r>
      <w:r>
        <w:br/>
      </w:r>
      <w:r>
        <w:rPr>
          <w:rFonts w:ascii="Times New Roman"/>
          <w:b w:val="false"/>
          <w:i w:val="false"/>
          <w:color w:val="000000"/>
          <w:sz w:val="28"/>
        </w:rPr>
        <w:t xml:space="preserve">
      Бұдан басқа, мемлекеттiк кәсiпорындар мен мемлекеттiң қатысуы бар заңды тұлғалардың қаржылық көрсеткiштердi есепке алу жүйесiн жетiлдiру көзделген. </w:t>
      </w:r>
    </w:p>
    <w:bookmarkStart w:name="z7" w:id="7"/>
    <w:p>
      <w:pPr>
        <w:spacing w:after="0"/>
        <w:ind w:left="0"/>
        <w:jc w:val="left"/>
      </w:pPr>
      <w:r>
        <w:rPr>
          <w:rFonts w:ascii="Times New Roman"/>
          <w:b/>
          <w:i w:val="false"/>
          <w:color w:val="000000"/>
        </w:rPr>
        <w:t xml:space="preserve"> 
3. Мемлекеттiк мүлiктi басқарудың жай-күйiн талдау </w:t>
      </w:r>
    </w:p>
    <w:bookmarkEnd w:id="7"/>
    <w:p>
      <w:pPr>
        <w:spacing w:after="0"/>
        <w:ind w:left="0"/>
        <w:jc w:val="both"/>
      </w:pPr>
      <w:r>
        <w:rPr>
          <w:rFonts w:ascii="Times New Roman"/>
          <w:b/>
          <w:i w:val="false"/>
          <w:color w:val="000000"/>
          <w:sz w:val="28"/>
        </w:rPr>
        <w:t xml:space="preserve">         3.1. Акциялардың мемлекеттiк пакеттерi (қатысудың мемлекеттiк үлестерi)  </w:t>
      </w:r>
    </w:p>
    <w:p>
      <w:pPr>
        <w:spacing w:after="0"/>
        <w:ind w:left="0"/>
        <w:jc w:val="both"/>
      </w:pPr>
      <w:r>
        <w:rPr>
          <w:rFonts w:ascii="Times New Roman"/>
          <w:b w:val="false"/>
          <w:i w:val="false"/>
          <w:color w:val="000000"/>
          <w:sz w:val="28"/>
        </w:rPr>
        <w:t xml:space="preserve">       2001 жылғы 1 қаңтардағы жағдай бойынша республикалық меншiкте - 280 акционерлiк қоғамдар мен шаруашылық серiктестiктер акцияларының пакеттерi (қатысу үлестерi), коммуналдық меншiкте - 760 акционерлiк қоғамдар мен шаруашылық серiктестiктерi акцияларының пакеттерi (қатысу үлестерi) болған.  </w:t>
      </w:r>
      <w:r>
        <w:br/>
      </w:r>
      <w:r>
        <w:rPr>
          <w:rFonts w:ascii="Times New Roman"/>
          <w:b w:val="false"/>
          <w:i w:val="false"/>
          <w:color w:val="000000"/>
          <w:sz w:val="28"/>
        </w:rPr>
        <w:t>
      Мемлекет акционердiң (қатысушының) құқығын "Акционерлiк қоғамдар туралы" Қазақстан Республикасының 1998 жылғы 10 шiлдедегi    </w:t>
      </w:r>
      <w:r>
        <w:rPr>
          <w:rFonts w:ascii="Times New Roman"/>
          <w:b w:val="false"/>
          <w:i w:val="false"/>
          <w:color w:val="000000"/>
          <w:sz w:val="28"/>
        </w:rPr>
        <w:t xml:space="preserve">Заңына </w:t>
      </w:r>
      <w:r>
        <w:rPr>
          <w:rFonts w:ascii="Times New Roman"/>
          <w:b w:val="false"/>
          <w:i w:val="false"/>
          <w:color w:val="000000"/>
          <w:sz w:val="28"/>
        </w:rPr>
        <w:t>және "Жауапкершілiгi шектеулi және қосымша жауапкершiлiгi бар серiктестiктер туралы" Қазақстан Республикасының 1998 жылғы 22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xml:space="preserve">
      Мемлекеттiк меншік болып табылатын акцияларды (қатысу үлестерiн) басқару жөнiндегi қызмет Қазақстан Республикасы Үкiметiнiң бiрқатар қаулыларымен реттелген.  </w:t>
      </w:r>
      <w:r>
        <w:br/>
      </w:r>
      <w:r>
        <w:rPr>
          <w:rFonts w:ascii="Times New Roman"/>
          <w:b w:val="false"/>
          <w:i w:val="false"/>
          <w:color w:val="000000"/>
          <w:sz w:val="28"/>
        </w:rPr>
        <w:t>
      Осылай, мемлекеттiк меншiктi басқарудың тиiмдiлiгiн арттыру мақсатында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тiзiмдемеге сәйкес акционерлiк қоғамдар мен шаруашылық серiктестiктер акцияларының мемлекеттiк пакеттерi (қатысудың мемлекеттiк үлестерi) коммуналдық меншiкке берiлген болатын. Сол мақсатта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Yкiметiнiң 1999 жылғы 27 мамырдағы N 659  </w:t>
      </w:r>
      <w:r>
        <w:rPr>
          <w:rFonts w:ascii="Times New Roman"/>
          <w:b w:val="false"/>
          <w:i w:val="false"/>
          <w:color w:val="000000"/>
          <w:sz w:val="28"/>
        </w:rPr>
        <w:t xml:space="preserve">қаулысымен </w:t>
      </w:r>
      <w:r>
        <w:rPr>
          <w:rFonts w:ascii="Times New Roman"/>
          <w:b w:val="false"/>
          <w:i w:val="false"/>
          <w:color w:val="000000"/>
          <w:sz w:val="28"/>
        </w:rPr>
        <w:t xml:space="preserve"> акциялардың мемлекеттiк пакеттерiне (қатысудың мемлекеттiк үлестерiне) иелiк және пайдалану құқықтары министрлiктерге, ведомстволарға, агенттiктер мен өзге де мемлекеттiк органдарға берiлген болатын. Сондай-ақ акциялардың мемлекеттiк пакеттерiн (қатысудың мемлекеттiк үлестерi) басқару мәселелерiн реттейтiн Қазақстан Республикасы Yкiметiнiң басқа да қаулылары қабылданған болатын.  </w:t>
      </w:r>
      <w:r>
        <w:br/>
      </w:r>
      <w:r>
        <w:rPr>
          <w:rFonts w:ascii="Times New Roman"/>
          <w:b w:val="false"/>
          <w:i w:val="false"/>
          <w:color w:val="000000"/>
          <w:sz w:val="28"/>
        </w:rPr>
        <w:t xml:space="preserve">
      Алайда, қолданылатын шараларға қарамастан акциялардың мемлекеттiк пакеттерiн (қатысудың мемлекеттiк үлестерiн) басқару тетiгiнде кейбiр әлсiз жақтары кездеседi:  </w:t>
      </w:r>
      <w:r>
        <w:br/>
      </w:r>
      <w:r>
        <w:rPr>
          <w:rFonts w:ascii="Times New Roman"/>
          <w:b w:val="false"/>
          <w:i w:val="false"/>
          <w:color w:val="000000"/>
          <w:sz w:val="28"/>
        </w:rPr>
        <w:t xml:space="preserve">
      басқару органдарында және акционерлiк қоғамдардың тексеру комиссияларында мемлекет өкiлдерiн iрiктеу, дайындау және қызметiн бағалау жүйесi, мемлекеттiң мақсаттарына жету тәсiлдерi, сондай-ақ мемлекет өкілдерiнiң, олардың қызметiн бақылау, олардың өкiлеттiктерiнiң шегiн анықтауға негiзделген тәсiлдерi жеткiлiксiз пысықталған;  </w:t>
      </w:r>
      <w:r>
        <w:br/>
      </w:r>
      <w:r>
        <w:rPr>
          <w:rFonts w:ascii="Times New Roman"/>
          <w:b w:val="false"/>
          <w:i w:val="false"/>
          <w:color w:val="000000"/>
          <w:sz w:val="28"/>
        </w:rPr>
        <w:t xml:space="preserve">
      акционерлiк қоғамдар мен мемлекеттiң қатысуы бар шаруашылық серiктестiктерде iстердiң жағдайы туралы ақпаратты алу және қорытындылау тәртiбi толық көлемде анықталмаған;  </w:t>
      </w:r>
      <w:r>
        <w:br/>
      </w:r>
      <w:r>
        <w:rPr>
          <w:rFonts w:ascii="Times New Roman"/>
          <w:b w:val="false"/>
          <w:i w:val="false"/>
          <w:color w:val="000000"/>
          <w:sz w:val="28"/>
        </w:rPr>
        <w:t xml:space="preserve">
      акционерi (қатысушысы) мемлекет болып табылатын акционерлiк қоғамдар мен шаруашылық серiктестiктердi жүйелендiру толық көлемде жүргiзілмеген;  </w:t>
      </w:r>
      <w:r>
        <w:br/>
      </w:r>
      <w:r>
        <w:rPr>
          <w:rFonts w:ascii="Times New Roman"/>
          <w:b w:val="false"/>
          <w:i w:val="false"/>
          <w:color w:val="000000"/>
          <w:sz w:val="28"/>
        </w:rPr>
        <w:t xml:space="preserve">
      акционерлiк қоғамдар мен шаруашылық серiктестiктердiң қаржы-шаруашылық қызметi нәтижелерiнiң мониторингi мен талдау жүйесi жеткілiктi деңгейде пысықталмаған. </w:t>
      </w:r>
      <w:r>
        <w:br/>
      </w:r>
      <w:r>
        <w:rPr>
          <w:rFonts w:ascii="Times New Roman"/>
          <w:b w:val="false"/>
          <w:i w:val="false"/>
          <w:color w:val="000000"/>
          <w:sz w:val="28"/>
        </w:rPr>
        <w:t xml:space="preserve">
      Акциялардың мемлекеттiк пакеттерiн және мемлекеттiк үлестердi басқару жөнiндегi қызмет нәтижелерiнiң бiрi мемлекеттiк бюджетке дивидендтердiң түсуi болып табылады. Мемлекеттiк бюджетке акциялардың мемлекеттiк пакеттерiне арналған дивидендтердiң түсу серпiнi, тұтастай алғанда, соңғы бес жылда былайша көрінiс табады: </w:t>
      </w:r>
    </w:p>
    <w:p>
      <w:pPr>
        <w:spacing w:after="0"/>
        <w:ind w:left="0"/>
        <w:jc w:val="both"/>
      </w:pPr>
      <w:r>
        <w:rPr>
          <w:rFonts w:ascii="Times New Roman"/>
          <w:b w:val="false"/>
          <w:i w:val="false"/>
          <w:color w:val="000000"/>
          <w:sz w:val="28"/>
        </w:rPr>
        <w:t xml:space="preserve">-------------------------------------------------------------------                 !    Мемлекеттiк меншiк болып табылатын акциялардың </w:t>
      </w:r>
      <w:r>
        <w:br/>
      </w:r>
      <w:r>
        <w:rPr>
          <w:rFonts w:ascii="Times New Roman"/>
          <w:b w:val="false"/>
          <w:i w:val="false"/>
          <w:color w:val="000000"/>
          <w:sz w:val="28"/>
        </w:rPr>
        <w:t xml:space="preserve">
               !     пакеттерiне дивидендтердiң түсуi, мың теңге </w:t>
      </w:r>
      <w:r>
        <w:br/>
      </w:r>
      <w:r>
        <w:rPr>
          <w:rFonts w:ascii="Times New Roman"/>
          <w:b w:val="false"/>
          <w:i w:val="false"/>
          <w:color w:val="000000"/>
          <w:sz w:val="28"/>
        </w:rPr>
        <w:t xml:space="preserve">
    Жылдары    !------------------------------------------------- </w:t>
      </w:r>
      <w:r>
        <w:br/>
      </w:r>
      <w:r>
        <w:rPr>
          <w:rFonts w:ascii="Times New Roman"/>
          <w:b w:val="false"/>
          <w:i w:val="false"/>
          <w:color w:val="000000"/>
          <w:sz w:val="28"/>
        </w:rPr>
        <w:t xml:space="preserve">
               !  Барлығы    !    Республикалық      !  Жергілікті </w:t>
      </w:r>
      <w:r>
        <w:br/>
      </w:r>
      <w:r>
        <w:rPr>
          <w:rFonts w:ascii="Times New Roman"/>
          <w:b w:val="false"/>
          <w:i w:val="false"/>
          <w:color w:val="000000"/>
          <w:sz w:val="28"/>
        </w:rPr>
        <w:t xml:space="preserve">
               !             !        бюджет         !  бюджеттер </w:t>
      </w:r>
      <w:r>
        <w:br/>
      </w:r>
      <w:r>
        <w:rPr>
          <w:rFonts w:ascii="Times New Roman"/>
          <w:b w:val="false"/>
          <w:i w:val="false"/>
          <w:color w:val="000000"/>
          <w:sz w:val="28"/>
        </w:rPr>
        <w:t xml:space="preserve">
------------------------------------------------------------------- </w:t>
      </w:r>
      <w:r>
        <w:br/>
      </w:r>
      <w:r>
        <w:rPr>
          <w:rFonts w:ascii="Times New Roman"/>
          <w:b w:val="false"/>
          <w:i w:val="false"/>
          <w:color w:val="000000"/>
          <w:sz w:val="28"/>
        </w:rPr>
        <w:t xml:space="preserve">
   1996             679 703           679 205               498 </w:t>
      </w:r>
      <w:r>
        <w:br/>
      </w:r>
      <w:r>
        <w:rPr>
          <w:rFonts w:ascii="Times New Roman"/>
          <w:b w:val="false"/>
          <w:i w:val="false"/>
          <w:color w:val="000000"/>
          <w:sz w:val="28"/>
        </w:rPr>
        <w:t xml:space="preserve">
   1997             802 131           802 131                - </w:t>
      </w:r>
      <w:r>
        <w:br/>
      </w:r>
      <w:r>
        <w:rPr>
          <w:rFonts w:ascii="Times New Roman"/>
          <w:b w:val="false"/>
          <w:i w:val="false"/>
          <w:color w:val="000000"/>
          <w:sz w:val="28"/>
        </w:rPr>
        <w:t xml:space="preserve">
   1998           1 039 563         1 039 563                - </w:t>
      </w:r>
      <w:r>
        <w:br/>
      </w:r>
      <w:r>
        <w:rPr>
          <w:rFonts w:ascii="Times New Roman"/>
          <w:b w:val="false"/>
          <w:i w:val="false"/>
          <w:color w:val="000000"/>
          <w:sz w:val="28"/>
        </w:rPr>
        <w:t xml:space="preserve">
   1999           1 612 322         1 536 462              75 860  </w:t>
      </w:r>
      <w:r>
        <w:br/>
      </w:r>
      <w:r>
        <w:rPr>
          <w:rFonts w:ascii="Times New Roman"/>
          <w:b w:val="false"/>
          <w:i w:val="false"/>
          <w:color w:val="000000"/>
          <w:sz w:val="28"/>
        </w:rPr>
        <w:t xml:space="preserve">
   2000           1 251 892         1 169 485              82 407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Келтiрiлген деректерден көргенiмiздей, 2000 жылы республикалық бюджетке акциялардың мемлекеттiк пакеттерiне арналған дивидендтердiң түсуi өткен жылмен салыстырғанда төмендетілдi. Сонымен қатар, 1999 жылғы нәтижелер бойынша таза табыс алған акционерлiк қоғамдар 3 924 576 мың теңге мөлшерiнде акциялардың мемлекеттiк пакеттерiне дивидендтер аударған 2000 жылы республикалық бюджетке iс жүзiнде 1 169 485 мың теңге аударылды, акционерлердiң жалпы жиналысының шешiмi бойынша, аударылған дивидендтердiң қалған сомасы 2001 жылы республикалық бюджеттiң кiрiсiне аударылатын болады.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3.2. Мемлекеттiк кәсiпорындар  </w:t>
      </w:r>
    </w:p>
    <w:bookmarkEnd w:id="8"/>
    <w:p>
      <w:pPr>
        <w:spacing w:after="0"/>
        <w:ind w:left="0"/>
        <w:jc w:val="both"/>
      </w:pPr>
      <w:r>
        <w:rPr>
          <w:rFonts w:ascii="Times New Roman"/>
          <w:b w:val="false"/>
          <w:i w:val="false"/>
          <w:color w:val="000000"/>
          <w:sz w:val="28"/>
        </w:rPr>
        <w:t>      Мемлекеттiк кәсiпорындарды басқару жөнiндегi қызмет Қазақстан Республикасы Президентiнiң "Мемлекеттiк кәсiпорын туралы" 19 мамырдағы N 2335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нормаларымен реттеледi. Осы Жарлыққа сәйкес министрлiктер, ведомстволар, агенттiктер мен осыған уәкiлеттi өзге де орталық және жергілiктi атқарушы органдар мемлекеттiк кәсiпорындарға қатысты мемлекеттiк меншiк құқығы субъектiсiнiң функцияларын жүзеге асыратын органдар және басқару органдары болып табылады. </w:t>
      </w:r>
      <w:r>
        <w:br/>
      </w:r>
      <w:r>
        <w:rPr>
          <w:rFonts w:ascii="Times New Roman"/>
          <w:b w:val="false"/>
          <w:i w:val="false"/>
          <w:color w:val="000000"/>
          <w:sz w:val="28"/>
        </w:rPr>
        <w:t xml:space="preserve">
      Мемлекеттiк бюджетке таза табыс бөлiгiнiң түсу серпiнi соңғы төрт жылда былайша көрiнiс табады: </w:t>
      </w:r>
      <w:r>
        <w:br/>
      </w:r>
      <w:r>
        <w:rPr>
          <w:rFonts w:ascii="Times New Roman"/>
          <w:b w:val="false"/>
          <w:i w:val="false"/>
          <w:color w:val="000000"/>
          <w:sz w:val="28"/>
        </w:rPr>
        <w:t xml:space="preserve">
------------------------------------------------------------------- </w:t>
      </w:r>
      <w:r>
        <w:br/>
      </w:r>
      <w:r>
        <w:rPr>
          <w:rFonts w:ascii="Times New Roman"/>
          <w:b w:val="false"/>
          <w:i w:val="false"/>
          <w:color w:val="000000"/>
          <w:sz w:val="28"/>
        </w:rPr>
        <w:t xml:space="preserve">
                ! Мемлекеттiк бюджетке мемлекеттік кәсіпорындардың </w:t>
      </w:r>
      <w:r>
        <w:br/>
      </w:r>
      <w:r>
        <w:rPr>
          <w:rFonts w:ascii="Times New Roman"/>
          <w:b w:val="false"/>
          <w:i w:val="false"/>
          <w:color w:val="000000"/>
          <w:sz w:val="28"/>
        </w:rPr>
        <w:t xml:space="preserve">
                !       таза табыс бөлігінің түсуі, мың теңге </w:t>
      </w:r>
      <w:r>
        <w:br/>
      </w:r>
      <w:r>
        <w:rPr>
          <w:rFonts w:ascii="Times New Roman"/>
          <w:b w:val="false"/>
          <w:i w:val="false"/>
          <w:color w:val="000000"/>
          <w:sz w:val="28"/>
        </w:rPr>
        <w:t xml:space="preserve">
      Жылдары   !------------------------------------------------- </w:t>
      </w:r>
      <w:r>
        <w:br/>
      </w:r>
      <w:r>
        <w:rPr>
          <w:rFonts w:ascii="Times New Roman"/>
          <w:b w:val="false"/>
          <w:i w:val="false"/>
          <w:color w:val="000000"/>
          <w:sz w:val="28"/>
        </w:rPr>
        <w:t xml:space="preserve">
                !  Барлығы    !    Республикалық      !  Жергілікті </w:t>
      </w:r>
      <w:r>
        <w:br/>
      </w:r>
      <w:r>
        <w:rPr>
          <w:rFonts w:ascii="Times New Roman"/>
          <w:b w:val="false"/>
          <w:i w:val="false"/>
          <w:color w:val="000000"/>
          <w:sz w:val="28"/>
        </w:rPr>
        <w:t xml:space="preserve">
                !             !        бюджет         !  бюджеттер </w:t>
      </w:r>
      <w:r>
        <w:br/>
      </w:r>
      <w:r>
        <w:rPr>
          <w:rFonts w:ascii="Times New Roman"/>
          <w:b w:val="false"/>
          <w:i w:val="false"/>
          <w:color w:val="000000"/>
          <w:sz w:val="28"/>
        </w:rPr>
        <w:t xml:space="preserve">
------------------------------------------------------------------ </w:t>
      </w:r>
      <w:r>
        <w:br/>
      </w:r>
      <w:r>
        <w:rPr>
          <w:rFonts w:ascii="Times New Roman"/>
          <w:b w:val="false"/>
          <w:i w:val="false"/>
          <w:color w:val="000000"/>
          <w:sz w:val="28"/>
        </w:rPr>
        <w:t xml:space="preserve">
     1997             328 801           179 414          149 387 </w:t>
      </w:r>
      <w:r>
        <w:br/>
      </w:r>
      <w:r>
        <w:rPr>
          <w:rFonts w:ascii="Times New Roman"/>
          <w:b w:val="false"/>
          <w:i w:val="false"/>
          <w:color w:val="000000"/>
          <w:sz w:val="28"/>
        </w:rPr>
        <w:t xml:space="preserve">
     1998             113 737            95 257          18 480 </w:t>
      </w:r>
      <w:r>
        <w:br/>
      </w:r>
      <w:r>
        <w:rPr>
          <w:rFonts w:ascii="Times New Roman"/>
          <w:b w:val="false"/>
          <w:i w:val="false"/>
          <w:color w:val="000000"/>
          <w:sz w:val="28"/>
        </w:rPr>
        <w:t xml:space="preserve">
     1999             34 084            34 084               -     </w:t>
      </w:r>
      <w:r>
        <w:br/>
      </w:r>
      <w:r>
        <w:rPr>
          <w:rFonts w:ascii="Times New Roman"/>
          <w:b w:val="false"/>
          <w:i w:val="false"/>
          <w:color w:val="000000"/>
          <w:sz w:val="28"/>
        </w:rPr>
        <w:t xml:space="preserve">
     2000             67 775            55 098            12 677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Келтiрiлген деректерден көргенiмiздей, бұл бiр жағынан, мемлекеттiк кәсiпорындар санының кейбiр қысқартылуына байланысты, өткен жылдармен салыстырғанда мемлекеттiк кәсiпорындардың таза табыс бөлiгiнiң түсуi соңғы екi жылда төмендедi.  </w:t>
      </w:r>
      <w:r>
        <w:br/>
      </w:r>
      <w:r>
        <w:rPr>
          <w:rFonts w:ascii="Times New Roman"/>
          <w:b w:val="false"/>
          <w:i w:val="false"/>
          <w:color w:val="000000"/>
          <w:sz w:val="28"/>
        </w:rPr>
        <w:t xml:space="preserve">
      2001 жылғы 1 қаңтардағы жағдай бойынша республикалық мемлекеттiк кәсiпорындардың жалпы саны 517 кәсiпорынды, оның iшiнде шаруашылық жүргiзу құқығындағысы - 182 кәсiпорынды, жедел басқару құқығындағысы - 335 кәсiпорынды құрады. Осы күнге коммуналдық мемлекеттiк кәсiпорындардың жалпы саны 4 625 кәсiпорынды, оның iшiнде шаруашылық жүргiзу құқығындағысы - 792 кәсiпорынды, жедел басқару құқығындағысы - 3 833 кәсiпорынды құрады.  </w:t>
      </w:r>
      <w:r>
        <w:br/>
      </w:r>
      <w:r>
        <w:rPr>
          <w:rFonts w:ascii="Times New Roman"/>
          <w:b w:val="false"/>
          <w:i w:val="false"/>
          <w:color w:val="000000"/>
          <w:sz w:val="28"/>
        </w:rPr>
        <w:t xml:space="preserve">
      1999 жылдың қорытындылары бойынша шаруашылық жүргiзу құқығындағы республикалық мемлекеттiк кәсiпорындар бойынша 97 кәсiпорын 4 285 409 мың теңге сомасында таза табыс алды, алынған бұл ретте республикалық бюджеттiң кiрiсiне 55 098 мың теңге аударылған, алынған таза табыс сомасының 1,3%-ын құрайды 79 кәсiпорын 9 220 438 мың теңге сомасында шығын жiбердi.  </w:t>
      </w:r>
      <w:r>
        <w:br/>
      </w:r>
      <w:r>
        <w:rPr>
          <w:rFonts w:ascii="Times New Roman"/>
          <w:b w:val="false"/>
          <w:i w:val="false"/>
          <w:color w:val="000000"/>
          <w:sz w:val="28"/>
        </w:rPr>
        <w:t xml:space="preserve">
      Жоғарыда айтылғандарды ескере отырып, мынадай қорытынды жасауға болады:  </w:t>
      </w:r>
      <w:r>
        <w:br/>
      </w:r>
      <w:r>
        <w:rPr>
          <w:rFonts w:ascii="Times New Roman"/>
          <w:b w:val="false"/>
          <w:i w:val="false"/>
          <w:color w:val="000000"/>
          <w:sz w:val="28"/>
        </w:rPr>
        <w:t xml:space="preserve">
      мемлекеттiк кәсiпорындарды басқарудың қолданылатын жүйесi жеткiлiктi түрде тиiмдi емес және маңызды реформалауды талап етедi;  </w:t>
      </w:r>
      <w:r>
        <w:br/>
      </w:r>
      <w:r>
        <w:rPr>
          <w:rFonts w:ascii="Times New Roman"/>
          <w:b w:val="false"/>
          <w:i w:val="false"/>
          <w:color w:val="000000"/>
          <w:sz w:val="28"/>
        </w:rPr>
        <w:t xml:space="preserve">
      мемлекеттiк кәсiпорындардың мемлекеттiк бюджетке түсетiн таза табысының бөлiгi алынған таза табыстың жалпы сомасына баламалы емес.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3.3. Негiзгi проблемалар  </w:t>
      </w:r>
    </w:p>
    <w:bookmarkEnd w:id="9"/>
    <w:p>
      <w:pPr>
        <w:spacing w:after="0"/>
        <w:ind w:left="0"/>
        <w:jc w:val="both"/>
      </w:pPr>
      <w:r>
        <w:rPr>
          <w:rFonts w:ascii="Times New Roman"/>
          <w:b w:val="false"/>
          <w:i w:val="false"/>
          <w:color w:val="000000"/>
          <w:sz w:val="28"/>
        </w:rPr>
        <w:t xml:space="preserve">      Қолданылып нормативтiк құқықтық база мемлекеттiк мүлiктi оңтайлы басқару талаптарына толық көлемде жауап бермейдi, сондай-ақ мемлекеттiк мүлiктi басқарудың әр түрлi субъектiлерiнiң өкiлеттiктерiн жеткiлiктi көрсетпейдi;  </w:t>
      </w:r>
      <w:r>
        <w:br/>
      </w:r>
      <w:r>
        <w:rPr>
          <w:rFonts w:ascii="Times New Roman"/>
          <w:b w:val="false"/>
          <w:i w:val="false"/>
          <w:color w:val="000000"/>
          <w:sz w:val="28"/>
        </w:rPr>
        <w:t xml:space="preserve">
      басқару органдарында және мемлекеттiң қатысуы бар заңды тұлғалардың тексеру комиссияларында мемлекеттiң өкiлдерiн iрiктеу, дайындау және аттестациялау жүйесi жеткiлiктi пысықталмаған, сондай-ақ мемлекеттiң өкілi басшылыққа алуы мүмкiн басқарушылық шешiмдер қабылдаудың регламентi жоқ;  </w:t>
      </w:r>
      <w:r>
        <w:br/>
      </w:r>
      <w:r>
        <w:rPr>
          <w:rFonts w:ascii="Times New Roman"/>
          <w:b w:val="false"/>
          <w:i w:val="false"/>
          <w:color w:val="000000"/>
          <w:sz w:val="28"/>
        </w:rPr>
        <w:t xml:space="preserve">
      мемлекеттiк кәсiпорындар мен мекемелердiң, мемлекеттiң үлестiк қатысуы бар шаруашылық серiктестiктердiң тiзiлiмiнде қаржы-шаруашылық қызметтiң нәтижелерi туралы ақпаратты көрсету тетiгi толық көлемде пысықталмаған;  </w:t>
      </w:r>
      <w:r>
        <w:br/>
      </w:r>
      <w:r>
        <w:rPr>
          <w:rFonts w:ascii="Times New Roman"/>
          <w:b w:val="false"/>
          <w:i w:val="false"/>
          <w:color w:val="000000"/>
          <w:sz w:val="28"/>
        </w:rPr>
        <w:t xml:space="preserve">
      шаруашылық жүргізу құқығындағы мемлекеттiк кәсiпорындардың таза табыс бөлiгiнiң мөлшерлерiн және акционерлiк қоғамдардың бюджетке аударуға жататын акцияларының мемлекеттiк пакеттерiне арналған дивидендтердi анықтау жөнiндегi өлшемдер жоқ;  </w:t>
      </w:r>
      <w:r>
        <w:br/>
      </w:r>
      <w:r>
        <w:rPr>
          <w:rFonts w:ascii="Times New Roman"/>
          <w:b w:val="false"/>
          <w:i w:val="false"/>
          <w:color w:val="000000"/>
          <w:sz w:val="28"/>
        </w:rPr>
        <w:t xml:space="preserve">
      нормативтiк құқықтық кесiмдер мемлекеттiң экономикасында стратегиялық маңызы бар шаруашылық жүргiзушi субъектiлердiң қызметi туралы қажеттi және дұрыс ақпаратты толық көлемде алу мүмкiндiгiн бермейдi. </w:t>
      </w:r>
    </w:p>
    <w:bookmarkStart w:name="z10" w:id="10"/>
    <w:p>
      <w:pPr>
        <w:spacing w:after="0"/>
        <w:ind w:left="0"/>
        <w:jc w:val="left"/>
      </w:pPr>
      <w:r>
        <w:rPr>
          <w:rFonts w:ascii="Times New Roman"/>
          <w:b/>
          <w:i w:val="false"/>
          <w:color w:val="000000"/>
        </w:rPr>
        <w:t xml:space="preserve"> 
4. Бағдарламаның мақсаттары мен мiндеттерi  </w:t>
      </w:r>
    </w:p>
    <w:bookmarkEnd w:id="10"/>
    <w:p>
      <w:pPr>
        <w:spacing w:after="0"/>
        <w:ind w:left="0"/>
        <w:jc w:val="both"/>
      </w:pPr>
      <w:r>
        <w:rPr>
          <w:rFonts w:ascii="Times New Roman"/>
          <w:b w:val="false"/>
          <w:i w:val="false"/>
          <w:color w:val="000000"/>
          <w:sz w:val="28"/>
        </w:rPr>
        <w:t xml:space="preserve">      Тұжырымдамаға сәйкес мемлекеттiк мүлiктi басқару саласындағы мемлекеттiк саясат мынадай мақсаттарға жетуге бағдарлануы тиiс:  </w:t>
      </w:r>
      <w:r>
        <w:br/>
      </w:r>
      <w:r>
        <w:rPr>
          <w:rFonts w:ascii="Times New Roman"/>
          <w:b w:val="false"/>
          <w:i w:val="false"/>
          <w:color w:val="000000"/>
          <w:sz w:val="28"/>
        </w:rPr>
        <w:t xml:space="preserve">
      мемлекеттiк мүлiктi пайдаланудан түсетiн салықтық емес түсiмдер есебiнен республикалық және жергiлiктi бюджеттердiң кiрiсiн арттыру;  </w:t>
      </w:r>
      <w:r>
        <w:br/>
      </w:r>
      <w:r>
        <w:rPr>
          <w:rFonts w:ascii="Times New Roman"/>
          <w:b w:val="false"/>
          <w:i w:val="false"/>
          <w:color w:val="000000"/>
          <w:sz w:val="28"/>
        </w:rPr>
        <w:t xml:space="preserve">
      белгiлi бiр салалар мен нақты кәсiпорындардың қызметiн реттеу жөнiндегi мемлекеттiк экономикалық саясат мүдделерiн және мемлекеттiң стратегиялық мiндеттерiн шешуiн ескере отырып, мемлекеттiк мүлiктiң құрылымын (құрамын) оңтайландыру;  </w:t>
      </w:r>
      <w:r>
        <w:br/>
      </w:r>
      <w:r>
        <w:rPr>
          <w:rFonts w:ascii="Times New Roman"/>
          <w:b w:val="false"/>
          <w:i w:val="false"/>
          <w:color w:val="000000"/>
          <w:sz w:val="28"/>
        </w:rPr>
        <w:t xml:space="preserve">
      экономикаға инвестицияларды тарту құралы ретiнде мемлекеттiк мүлiктi пайдалану;  </w:t>
      </w:r>
      <w:r>
        <w:br/>
      </w:r>
      <w:r>
        <w:rPr>
          <w:rFonts w:ascii="Times New Roman"/>
          <w:b w:val="false"/>
          <w:i w:val="false"/>
          <w:color w:val="000000"/>
          <w:sz w:val="28"/>
        </w:rPr>
        <w:t xml:space="preserve">
      шаруашылық жүргiзу немесе жедел басқару құқығында мемлекеттiк мүлiктi пайдаланатын заңды тұлғалар, сондай-ақ мемлекеттiң қатысу үлесi бар заңды тұлғалар қызметiнiң қаржылық-экономикалық көрсеткiштерiн жақсарту.  </w:t>
      </w:r>
      <w:r>
        <w:br/>
      </w:r>
      <w:r>
        <w:rPr>
          <w:rFonts w:ascii="Times New Roman"/>
          <w:b w:val="false"/>
          <w:i w:val="false"/>
          <w:color w:val="000000"/>
          <w:sz w:val="28"/>
        </w:rPr>
        <w:t xml:space="preserve">
      Қойылған мақсаттарға жету үшiн мынадай мiндеттердi шешудiң бiрiншi дәрежелi маңызы бар:  </w:t>
      </w:r>
      <w:r>
        <w:br/>
      </w:r>
      <w:r>
        <w:rPr>
          <w:rFonts w:ascii="Times New Roman"/>
          <w:b w:val="false"/>
          <w:i w:val="false"/>
          <w:color w:val="000000"/>
          <w:sz w:val="28"/>
        </w:rPr>
        <w:t xml:space="preserve">
      өкiлеттiктердi шектеу және нақтылау, сондай-ақ мемлекеттiк меншiк объектiлерiн басқару субъектiлерiн жауапкершiлiгiн күшейту;  </w:t>
      </w:r>
      <w:r>
        <w:br/>
      </w:r>
      <w:r>
        <w:rPr>
          <w:rFonts w:ascii="Times New Roman"/>
          <w:b w:val="false"/>
          <w:i w:val="false"/>
          <w:color w:val="000000"/>
          <w:sz w:val="28"/>
        </w:rPr>
        <w:t xml:space="preserve">
      мемлекеттiк мүлiктi оның түрлерi, тағайындалуы және басқа да өлшемдерi бойынша есепке алуды жүйелендiру;  </w:t>
      </w:r>
      <w:r>
        <w:br/>
      </w:r>
      <w:r>
        <w:rPr>
          <w:rFonts w:ascii="Times New Roman"/>
          <w:b w:val="false"/>
          <w:i w:val="false"/>
          <w:color w:val="000000"/>
          <w:sz w:val="28"/>
        </w:rPr>
        <w:t xml:space="preserve">
      қаржылық көрсеткiштердi талдау жүйесiн әзiрлеу;  </w:t>
      </w:r>
      <w:r>
        <w:br/>
      </w:r>
      <w:r>
        <w:rPr>
          <w:rFonts w:ascii="Times New Roman"/>
          <w:b w:val="false"/>
          <w:i w:val="false"/>
          <w:color w:val="000000"/>
          <w:sz w:val="28"/>
        </w:rPr>
        <w:t xml:space="preserve">
      мемлекеттiк кәсiпорындар мен мемлекеттiк қатысуы бар заңды тұлғалар қызметтерi қаржылық көрсеткiштерiнiң дерекқорын құру;  </w:t>
      </w:r>
      <w:r>
        <w:br/>
      </w:r>
      <w:r>
        <w:rPr>
          <w:rFonts w:ascii="Times New Roman"/>
          <w:b w:val="false"/>
          <w:i w:val="false"/>
          <w:color w:val="000000"/>
          <w:sz w:val="28"/>
        </w:rPr>
        <w:t xml:space="preserve">
      жекешелендiрiлген және мемлекеттiк шаруашылық жүргiзушi субъектiлердi тиiмдiлiгiн басқарудың дұрыс кешендi талдау үшiн тәуелсiз консалтингтiк ұйымдарды тартудың тәжiрибесiн кеңейту.  </w:t>
      </w:r>
    </w:p>
    <w:bookmarkStart w:name="z11" w:id="11"/>
    <w:p>
      <w:pPr>
        <w:spacing w:after="0"/>
        <w:ind w:left="0"/>
        <w:jc w:val="left"/>
      </w:pPr>
      <w:r>
        <w:rPr>
          <w:rFonts w:ascii="Times New Roman"/>
          <w:b/>
          <w:i w:val="false"/>
          <w:color w:val="000000"/>
        </w:rPr>
        <w:t xml:space="preserve"> 
5. Бағдарламаның негiзгi бағыттары және оны iске асыру тетiгi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5.1. Мемлекеттiк мүлiктi басқарудың және жекешелендiрудiң тиiмдiлiгiн арттырудың нормативтiк құқықтық негiзiн жетiлдiру </w:t>
      </w:r>
    </w:p>
    <w:bookmarkEnd w:id="12"/>
    <w:p>
      <w:pPr>
        <w:spacing w:after="0"/>
        <w:ind w:left="0"/>
        <w:jc w:val="both"/>
      </w:pPr>
      <w:r>
        <w:rPr>
          <w:rFonts w:ascii="Times New Roman"/>
          <w:b/>
          <w:i w:val="false"/>
          <w:color w:val="000000"/>
          <w:sz w:val="28"/>
        </w:rPr>
        <w:t xml:space="preserve">       5.1.1. Нормативтiк құқықтық базаны жетiлдiрудiң негiзгi бағыттары </w:t>
      </w:r>
    </w:p>
    <w:p>
      <w:pPr>
        <w:spacing w:after="0"/>
        <w:ind w:left="0"/>
        <w:jc w:val="both"/>
      </w:pPr>
      <w:r>
        <w:rPr>
          <w:rFonts w:ascii="Times New Roman"/>
          <w:b w:val="false"/>
          <w:i w:val="false"/>
          <w:color w:val="000000"/>
          <w:sz w:val="28"/>
        </w:rPr>
        <w:t xml:space="preserve">      Көрсетiлген проблемаларды шешу үшiн атқарушы, өкiметтiң республикалық және жергiлiктi органдары заңнамада белгiленген тәртiппен мынадай бағыттар бойынша нормативтiк базаны жетiлдiру жөнiндегi жұмысты ұйымдастыру қажет:  </w:t>
      </w:r>
      <w:r>
        <w:br/>
      </w:r>
      <w:r>
        <w:rPr>
          <w:rFonts w:ascii="Times New Roman"/>
          <w:b w:val="false"/>
          <w:i w:val="false"/>
          <w:color w:val="000000"/>
          <w:sz w:val="28"/>
        </w:rPr>
        <w:t xml:space="preserve">
      "мемлекеттiк меншiк құқығы субъектiсiнiң функциясын жүзеге асыратын орган" (бұдан әрi - "уәкiлеттi орган") және "мемлекеттiк басқару органы" ұғымдарын, сондай-ақ осы органдардың өкiлеттiктерiн шектеу бөлiгiнде заңнамалық кесiмдерге өзгерiстер мен толықтырулар енгiзу;  </w:t>
      </w:r>
      <w:r>
        <w:br/>
      </w:r>
      <w:r>
        <w:rPr>
          <w:rFonts w:ascii="Times New Roman"/>
          <w:b w:val="false"/>
          <w:i w:val="false"/>
          <w:color w:val="000000"/>
          <w:sz w:val="28"/>
        </w:rPr>
        <w:t xml:space="preserve">
      мемлекеттiк мүлiктi басқару және билiк ету мәселелерiн реттейтiн нормативтiк құқықтарды кесiмдердiң енгiзiлетiн өзгерiстер мен толықтыруларды ескере отырып, заңнаманың талаптарына сәйкестiгiне тексеру жүргiзу;  </w:t>
      </w:r>
      <w:r>
        <w:br/>
      </w:r>
      <w:r>
        <w:rPr>
          <w:rFonts w:ascii="Times New Roman"/>
          <w:b w:val="false"/>
          <w:i w:val="false"/>
          <w:color w:val="000000"/>
          <w:sz w:val="28"/>
        </w:rPr>
        <w:t xml:space="preserve">
      мемлекеттiк мүлiктi басқару рәсiмдерiнiң құқықтық регламенттелуiн жетiлдiру;  </w:t>
      </w:r>
      <w:r>
        <w:br/>
      </w:r>
      <w:r>
        <w:rPr>
          <w:rFonts w:ascii="Times New Roman"/>
          <w:b w:val="false"/>
          <w:i w:val="false"/>
          <w:color w:val="000000"/>
          <w:sz w:val="28"/>
        </w:rPr>
        <w:t xml:space="preserve">
      мемлекеттiң меншiктенушi ретiнде де және заңды тұлғаның акционерi (қатысушы) ретiнде де құқығын тiркеудi ұйымдастыру;  </w:t>
      </w:r>
      <w:r>
        <w:br/>
      </w:r>
      <w:r>
        <w:rPr>
          <w:rFonts w:ascii="Times New Roman"/>
          <w:b w:val="false"/>
          <w:i w:val="false"/>
          <w:color w:val="000000"/>
          <w:sz w:val="28"/>
        </w:rPr>
        <w:t xml:space="preserve">
      мемлекеттiк кәсiпорындарға бекiтiлген мүлiктiң сақталуына және тиiмдi басқарылуына пәрмендi бақылауды қамтамасыз ету;  </w:t>
      </w:r>
      <w:r>
        <w:br/>
      </w:r>
      <w:r>
        <w:rPr>
          <w:rFonts w:ascii="Times New Roman"/>
          <w:b w:val="false"/>
          <w:i w:val="false"/>
          <w:color w:val="000000"/>
          <w:sz w:val="28"/>
        </w:rPr>
        <w:t xml:space="preserve">
      жекешелендiрiлген және мемлекеттiк меншiктегi кәсiпорындарды тиiмдi басқару мониторингiн қамтамасыз ету. </w:t>
      </w:r>
    </w:p>
    <w:p>
      <w:pPr>
        <w:spacing w:after="0"/>
        <w:ind w:left="0"/>
        <w:jc w:val="both"/>
      </w:pPr>
      <w:r>
        <w:rPr>
          <w:rFonts w:ascii="Times New Roman"/>
          <w:b/>
          <w:i w:val="false"/>
          <w:color w:val="000000"/>
          <w:sz w:val="28"/>
        </w:rPr>
        <w:t xml:space="preserve">       5.1.2. Мемлекеттiк меншiк объектiлерiн басқару субъектiлерiнiң өкiлеттiктерiн шектеу және нақтылау </w:t>
      </w:r>
    </w:p>
    <w:p>
      <w:pPr>
        <w:spacing w:after="0"/>
        <w:ind w:left="0"/>
        <w:jc w:val="both"/>
      </w:pPr>
      <w:r>
        <w:rPr>
          <w:rFonts w:ascii="Times New Roman"/>
          <w:b w:val="false"/>
          <w:i w:val="false"/>
          <w:color w:val="000000"/>
          <w:sz w:val="28"/>
        </w:rPr>
        <w:t xml:space="preserve">      Мемлекеттiк мүлiктi басқарудың тиiмдi тетiгiн құру үшiн Қазақстан Республикасының Үкiметi мемлекеттiк мүлiктi басқару және билiк ету саласындағы уәкiлеттi орган мен мемлекеттiк басқару органдарының өкілеттiктерiн шектеу және нақтылау бөлiгiнде заңнамалық кесiмдерге өзгерiстер мен толықтыруларға ынтагерлiк бiлдiрiледi.  </w:t>
      </w:r>
      <w:r>
        <w:br/>
      </w:r>
      <w:r>
        <w:rPr>
          <w:rFonts w:ascii="Times New Roman"/>
          <w:b w:val="false"/>
          <w:i w:val="false"/>
          <w:color w:val="000000"/>
          <w:sz w:val="28"/>
        </w:rPr>
        <w:t xml:space="preserve">
      Өкiлеттiктердi шектеу мен, нақтылаудың мынадай мақсаттары болуы тиiс:  </w:t>
      </w:r>
      <w:r>
        <w:br/>
      </w:r>
      <w:r>
        <w:rPr>
          <w:rFonts w:ascii="Times New Roman"/>
          <w:b w:val="false"/>
          <w:i w:val="false"/>
          <w:color w:val="000000"/>
          <w:sz w:val="28"/>
        </w:rPr>
        <w:t xml:space="preserve">
      мемлекеттiк кәсiпорындар, мемлекеттiң қатысуы бар акционерлiк қоғамдар (шаруашылық серiктестiктер) қызметінiң тиiмдiлiгін арттыру;  </w:t>
      </w:r>
      <w:r>
        <w:br/>
      </w:r>
      <w:r>
        <w:rPr>
          <w:rFonts w:ascii="Times New Roman"/>
          <w:b w:val="false"/>
          <w:i w:val="false"/>
          <w:color w:val="000000"/>
          <w:sz w:val="28"/>
        </w:rPr>
        <w:t xml:space="preserve">
      осы шаруашылық жүргiзушi субъектiлердiң өндiрiсi мен әлеуметтiк саласын дамытудың негiздi бағдарламаларын iске асыруды ескере отырып, мемлекеттiк кәсiпорындар мен шаруашылық серiктестiктер акцияларының мемлекеттiк пакеттерiне арналған дивидендтердiң және таза табысының бөлiгi есебiнен мемлекеттiк бюджетке түсетiн түсiмдердi арттыру;  </w:t>
      </w:r>
      <w:r>
        <w:br/>
      </w:r>
      <w:r>
        <w:rPr>
          <w:rFonts w:ascii="Times New Roman"/>
          <w:b w:val="false"/>
          <w:i w:val="false"/>
          <w:color w:val="000000"/>
          <w:sz w:val="28"/>
        </w:rPr>
        <w:t xml:space="preserve">
      мемлекеттiк мүлiктi басқару процесiнде уәкiлеттi орган мен мемлекеттiк басқару органдарының (министрлiктердiң, ведомстволардың, агенттiктер мен осыған уәкiлеттi өзге де орталық және жергiлiктi атқарушы органдардың) өзара iс-қимылын үйлестiру;  </w:t>
      </w:r>
      <w:r>
        <w:br/>
      </w:r>
      <w:r>
        <w:rPr>
          <w:rFonts w:ascii="Times New Roman"/>
          <w:b w:val="false"/>
          <w:i w:val="false"/>
          <w:color w:val="000000"/>
          <w:sz w:val="28"/>
        </w:rPr>
        <w:t xml:space="preserve">
      "жасырын жекешелендiрудi", сондай-ақ мемлекеттiң мүддесiне қайшы келетiн кәсiпорындарды санкцияланбаған қайта ұйымдастыруды болдырмау;  </w:t>
      </w:r>
      <w:r>
        <w:br/>
      </w:r>
      <w:r>
        <w:rPr>
          <w:rFonts w:ascii="Times New Roman"/>
          <w:b w:val="false"/>
          <w:i w:val="false"/>
          <w:color w:val="000000"/>
          <w:sz w:val="28"/>
        </w:rPr>
        <w:t xml:space="preserve">
      мемлекеттiк кәсiпорындар мен мемлекеттiң қатысуы бар заңды тұлғалардың банкроттығын жүргiзу туралы шешім қабылдау кезінде уәкiлеттi орган мен мемлекеттiк басқару органдарының өзара іс-қимылын қамтамасыз ету.  </w:t>
      </w:r>
      <w:r>
        <w:br/>
      </w:r>
      <w:r>
        <w:rPr>
          <w:rFonts w:ascii="Times New Roman"/>
          <w:b w:val="false"/>
          <w:i w:val="false"/>
          <w:color w:val="000000"/>
          <w:sz w:val="28"/>
        </w:rPr>
        <w:t xml:space="preserve">
      Өкiлеттiктердi шектеу мен нақтылау уәкілетті органға мемлекеттiк мүлiктi басқару және билiк ету жөніндегі мынадай функцияларды беруді бiлдiредi:  </w:t>
      </w:r>
      <w:r>
        <w:br/>
      </w:r>
      <w:r>
        <w:rPr>
          <w:rFonts w:ascii="Times New Roman"/>
          <w:b w:val="false"/>
          <w:i w:val="false"/>
          <w:color w:val="000000"/>
          <w:sz w:val="28"/>
        </w:rPr>
        <w:t xml:space="preserve">
      министрлiктермен, ведомстволармен, агенттiктер және өзге де мемлекеттiк органдармен келiсiм бойынша Қазақстан Республикасының Үкiметi анықтаған өкiлеттiктер шеңберiнде мемлекеттiк мүлiкке билiк ету жөнiндегi шешiмдердi заңнамаға сәйкес қабылдау;  </w:t>
      </w:r>
      <w:r>
        <w:br/>
      </w:r>
      <w:r>
        <w:rPr>
          <w:rFonts w:ascii="Times New Roman"/>
          <w:b w:val="false"/>
          <w:i w:val="false"/>
          <w:color w:val="000000"/>
          <w:sz w:val="28"/>
        </w:rPr>
        <w:t xml:space="preserve">
      министрлiктермен, ведомстволармен, агенттiктер және өзге де мемлекеттiк органдармен келiсiм бойынша заңды және жеке тұлғаларға мемлекеттiк мүлiктi сатуға және пайдалануға берудi (сенiмгерлiк басқару, мүлiктiк жалдау және басқалар) ұйымдастыру және жүзеге асыру;  </w:t>
      </w:r>
      <w:r>
        <w:br/>
      </w:r>
      <w:r>
        <w:rPr>
          <w:rFonts w:ascii="Times New Roman"/>
          <w:b w:val="false"/>
          <w:i w:val="false"/>
          <w:color w:val="000000"/>
          <w:sz w:val="28"/>
        </w:rPr>
        <w:t xml:space="preserve">
      мемлекеттiк мүлiктiң жүйелендiрiлген есебiн жүргiзу;  </w:t>
      </w:r>
      <w:r>
        <w:br/>
      </w:r>
      <w:r>
        <w:rPr>
          <w:rFonts w:ascii="Times New Roman"/>
          <w:b w:val="false"/>
          <w:i w:val="false"/>
          <w:color w:val="000000"/>
          <w:sz w:val="28"/>
        </w:rPr>
        <w:t xml:space="preserve">
      мемлекеттiң қатысуы бар заңды тұлғаларды басқару органдарының қызметiне қатысу;  </w:t>
      </w:r>
      <w:r>
        <w:br/>
      </w:r>
      <w:r>
        <w:rPr>
          <w:rFonts w:ascii="Times New Roman"/>
          <w:b w:val="false"/>
          <w:i w:val="false"/>
          <w:color w:val="000000"/>
          <w:sz w:val="28"/>
        </w:rPr>
        <w:t xml:space="preserve">
      мемлекеттiк мүлiктiң мониторингi мен жай-күйiн талдау және оны пайдаланудың тиiмдiлiгi;  </w:t>
      </w:r>
      <w:r>
        <w:br/>
      </w:r>
      <w:r>
        <w:rPr>
          <w:rFonts w:ascii="Times New Roman"/>
          <w:b w:val="false"/>
          <w:i w:val="false"/>
          <w:color w:val="000000"/>
          <w:sz w:val="28"/>
        </w:rPr>
        <w:t xml:space="preserve">
      сатып алу-сату шарттары мен заңды және жеке тұлғаларға мемлекеттiк мүлiктi пайдалануға (сенiмгерлiк басқару, мүлiктiк жалдау және басқалар) беру жөнiндегi шарттардың ережелерiн сатып алушылардың орындауын бақылау;  </w:t>
      </w:r>
      <w:r>
        <w:br/>
      </w:r>
      <w:r>
        <w:rPr>
          <w:rFonts w:ascii="Times New Roman"/>
          <w:b w:val="false"/>
          <w:i w:val="false"/>
          <w:color w:val="000000"/>
          <w:sz w:val="28"/>
        </w:rPr>
        <w:t xml:space="preserve">
      шаруашылық жүргiзушi субъектiлердi консалтингтiк фирмалардың кешендi мерзiмдi тексерулерi жолымен басқарудың мониторингi және тиiмдiлiгiн талдау;  </w:t>
      </w:r>
      <w:r>
        <w:br/>
      </w:r>
      <w:r>
        <w:rPr>
          <w:rFonts w:ascii="Times New Roman"/>
          <w:b w:val="false"/>
          <w:i w:val="false"/>
          <w:color w:val="000000"/>
          <w:sz w:val="28"/>
        </w:rPr>
        <w:t xml:space="preserve">
      мемлекеттiк мүлiктi иелену, пайдалану және билiк ету саласында меңгеру саласында Қазақстан Республикасының нормативтiк құқықтық кесiмдерiмен анықталған өзге де функцияларды iске асыру.  </w:t>
      </w:r>
      <w:r>
        <w:br/>
      </w:r>
      <w:r>
        <w:rPr>
          <w:rFonts w:ascii="Times New Roman"/>
          <w:b w:val="false"/>
          <w:i w:val="false"/>
          <w:color w:val="000000"/>
          <w:sz w:val="28"/>
        </w:rPr>
        <w:t xml:space="preserve">
      Салалық ерекшелiктердi ескере отырып мемлекеттiк мүлiктi ағымдағы басқаруды жүзеге асыру мақсатында уәкiлетті орган Қазақстан Республикасы Үкiметiнiң немесе облыс, республикалық маңызы бар қала, астана, облыстық маңызы бар аудан (қала) әкiмiнiң (бұдан әрi - әкiмшілік-аумақтық бiрлiктiң әкiмi) шешiмi бойынша мемлекеттiк басқару органдарына мемлекеттiк мүлiктi басқару жөнiндегi өкiлеттiктердi бере алады.  </w:t>
      </w:r>
      <w:r>
        <w:br/>
      </w:r>
      <w:r>
        <w:rPr>
          <w:rFonts w:ascii="Times New Roman"/>
          <w:b w:val="false"/>
          <w:i w:val="false"/>
          <w:color w:val="000000"/>
          <w:sz w:val="28"/>
        </w:rPr>
        <w:t xml:space="preserve">
      Мемлекеттiк басқару органдарына мемлекеттiк мүлiктi басқару жөнiндегi мынадай функциялар жүктеледi:  </w:t>
      </w:r>
      <w:r>
        <w:br/>
      </w:r>
      <w:r>
        <w:rPr>
          <w:rFonts w:ascii="Times New Roman"/>
          <w:b w:val="false"/>
          <w:i w:val="false"/>
          <w:color w:val="000000"/>
          <w:sz w:val="28"/>
        </w:rPr>
        <w:t xml:space="preserve">
      мемлекеттiк кәсiпорындар қызметiнiң басым бағыттарын анықтау;  </w:t>
      </w:r>
      <w:r>
        <w:br/>
      </w:r>
      <w:r>
        <w:rPr>
          <w:rFonts w:ascii="Times New Roman"/>
          <w:b w:val="false"/>
          <w:i w:val="false"/>
          <w:color w:val="000000"/>
          <w:sz w:val="28"/>
        </w:rPr>
        <w:t xml:space="preserve">
      мемлекеттiк кәсiпорындар шаруашылық қызметiнiң ағымдағы және перспективалық жоспарларын, оның iшiнде қаржы-шаруашылық қызметтiң мерзiмдiлiгi мен оларды ұсыну тәртiбiнiң жоспарлы көрсеткiштерiн қарау және бекiту;  </w:t>
      </w:r>
      <w:r>
        <w:br/>
      </w:r>
      <w:r>
        <w:rPr>
          <w:rFonts w:ascii="Times New Roman"/>
          <w:b w:val="false"/>
          <w:i w:val="false"/>
          <w:color w:val="000000"/>
          <w:sz w:val="28"/>
        </w:rPr>
        <w:t xml:space="preserve">
      қаржы-шаруашылық қызметтiң жоспарлы көрсеткiштерiнiң орындалуын, мемлекеттiк кәсiпорындар мүлкiнiң тағайындалуы бойынша пайдаланылуын және сақталуын бақылау;  </w:t>
      </w:r>
      <w:r>
        <w:br/>
      </w:r>
      <w:r>
        <w:rPr>
          <w:rFonts w:ascii="Times New Roman"/>
          <w:b w:val="false"/>
          <w:i w:val="false"/>
          <w:color w:val="000000"/>
          <w:sz w:val="28"/>
        </w:rPr>
        <w:t xml:space="preserve">
      мемлекеттiк кәсiпорын қызметiнiң жекелеген мәселелерiн реттейтiн iшкi құжаттарды бекiту;  </w:t>
      </w:r>
      <w:r>
        <w:br/>
      </w:r>
      <w:r>
        <w:rPr>
          <w:rFonts w:ascii="Times New Roman"/>
          <w:b w:val="false"/>
          <w:i w:val="false"/>
          <w:color w:val="000000"/>
          <w:sz w:val="28"/>
        </w:rPr>
        <w:t xml:space="preserve">
      Қазақстан Республикасының Yкiметi анықтайтын тәртiппен мемлекеттiк кәсiпорындардың бiрiнші басшыларын конкурстық iрiктеудi және аттестациялауды жүргiзу;  </w:t>
      </w:r>
      <w:r>
        <w:br/>
      </w:r>
      <w:r>
        <w:rPr>
          <w:rFonts w:ascii="Times New Roman"/>
          <w:b w:val="false"/>
          <w:i w:val="false"/>
          <w:color w:val="000000"/>
          <w:sz w:val="28"/>
        </w:rPr>
        <w:t xml:space="preserve">
      акциялары мен қатысу үлестерi Қазақстан Республикасының Үкiметi (әкімшiлiк-аумақтық бiрлiктiң әкiмi) анықтаған өкiлеттiктер шегiнде мемлекеттiк меншiк болып табылатын заңды тұлғалардың басқару органдарына қатысу;  </w:t>
      </w:r>
      <w:r>
        <w:br/>
      </w:r>
      <w:r>
        <w:rPr>
          <w:rFonts w:ascii="Times New Roman"/>
          <w:b w:val="false"/>
          <w:i w:val="false"/>
          <w:color w:val="000000"/>
          <w:sz w:val="28"/>
        </w:rPr>
        <w:t xml:space="preserve">
      мемлекеттiк мүлiктi басқару және билiк ету мәселелерi бойынша ұсыныстар енгiзу.  </w:t>
      </w:r>
      <w:r>
        <w:br/>
      </w:r>
      <w:r>
        <w:rPr>
          <w:rFonts w:ascii="Times New Roman"/>
          <w:b w:val="false"/>
          <w:i w:val="false"/>
          <w:color w:val="000000"/>
          <w:sz w:val="28"/>
        </w:rPr>
        <w:t xml:space="preserve">
      Қазақстан Республикасының нормативтiк құқықтық кесiмдерiмен анықталған өзге де өкілеттiктердi iске асыру. </w:t>
      </w:r>
    </w:p>
    <w:p>
      <w:pPr>
        <w:spacing w:after="0"/>
        <w:ind w:left="0"/>
        <w:jc w:val="both"/>
      </w:pPr>
      <w:r>
        <w:rPr>
          <w:rFonts w:ascii="Times New Roman"/>
          <w:b/>
          <w:i w:val="false"/>
          <w:color w:val="000000"/>
          <w:sz w:val="28"/>
        </w:rPr>
        <w:t xml:space="preserve">       5.1.3. Мемлекеттiң қатысуы бар заңды тұлғалардың басқару органдарындағы мемлекет өкiлдерiнiң, компания басқарушыларының және мемлекеттiк кәсiпорын басшыларының қызметiн тағайындау (ірiктеу) және бағалау тәртiбi </w:t>
      </w:r>
    </w:p>
    <w:p>
      <w:pPr>
        <w:spacing w:after="0"/>
        <w:ind w:left="0"/>
        <w:jc w:val="both"/>
      </w:pPr>
      <w:r>
        <w:rPr>
          <w:rFonts w:ascii="Times New Roman"/>
          <w:b w:val="false"/>
          <w:i w:val="false"/>
          <w:color w:val="000000"/>
          <w:sz w:val="28"/>
        </w:rPr>
        <w:t xml:space="preserve">      Мемлекеттiк қатысуы бар заңды тұлғалардың басқару органдарындағы мемлекет өкiлдерi (директорлар кеңесi, тексеру комиссиялары). </w:t>
      </w:r>
      <w:r>
        <w:br/>
      </w:r>
      <w:r>
        <w:rPr>
          <w:rFonts w:ascii="Times New Roman"/>
          <w:b w:val="false"/>
          <w:i w:val="false"/>
          <w:color w:val="000000"/>
          <w:sz w:val="28"/>
        </w:rPr>
        <w:t xml:space="preserve">
      Мемлекеттiң қатысуы бар заңды тұлғалардың басқару органдарына мемлекеттiк қызметкерлердi өкiл етiп тағайындау осындай тағайындаудың объективтi қажеттілiгi болған кезде жүзеге асыру ұсынылады (экономиканың стратегиялық салаларындағы кәсiпорындар, акциялардың 100%-ы не акциялардың бақылау пакетi мемлекетке тиесiлi және т.б.).  </w:t>
      </w:r>
      <w:r>
        <w:br/>
      </w:r>
      <w:r>
        <w:rPr>
          <w:rFonts w:ascii="Times New Roman"/>
          <w:b w:val="false"/>
          <w:i w:val="false"/>
          <w:color w:val="000000"/>
          <w:sz w:val="28"/>
        </w:rPr>
        <w:t xml:space="preserve">
      Ол үшiн басқару органдарында және бақылау органдарында мемлекет өкiлдерiнiң қатысуы мiндеттi мемлекеттiң қатысуы бар заңды тұлғаларды iрiктеу өлшемдерiн анықтау қажет.  </w:t>
      </w:r>
      <w:r>
        <w:br/>
      </w:r>
      <w:r>
        <w:rPr>
          <w:rFonts w:ascii="Times New Roman"/>
          <w:b w:val="false"/>
          <w:i w:val="false"/>
          <w:color w:val="000000"/>
          <w:sz w:val="28"/>
        </w:rPr>
        <w:t xml:space="preserve">
      Қазақстан Республикасының Yкiметi акционерлiк қоғамдардың басқару органдарында мемлекеттiк қызметшiлер қызметiнiң нәтижелерi жөніндегi бағалау және жауапкершiлiк тәртiбiн көздейтiн, акционерлiк қоғамдардың (директорлар кеңестердiң, тексеру комиссиялардың) басқару органдарында мемлекеттiк қызметшiлердiң қызметiн реттейтiн нормативтiк құқықтық кесiм бекiтiлетiн болады.  </w:t>
      </w:r>
    </w:p>
    <w:p>
      <w:pPr>
        <w:spacing w:after="0"/>
        <w:ind w:left="0"/>
        <w:jc w:val="both"/>
      </w:pPr>
      <w:r>
        <w:rPr>
          <w:rFonts w:ascii="Times New Roman"/>
          <w:b w:val="false"/>
          <w:i w:val="false"/>
          <w:color w:val="000000"/>
          <w:sz w:val="28"/>
        </w:rPr>
        <w:t xml:space="preserve">      Сенiмдi басқарушылар  </w:t>
      </w:r>
      <w:r>
        <w:br/>
      </w:r>
      <w:r>
        <w:rPr>
          <w:rFonts w:ascii="Times New Roman"/>
          <w:b w:val="false"/>
          <w:i w:val="false"/>
          <w:color w:val="000000"/>
          <w:sz w:val="28"/>
        </w:rPr>
        <w:t xml:space="preserve">
      Басқару органдарында мемлекет өкiлдерiнiң қатысуы мiндеттi акционерлiк қоғамдардың тiзбесiне енбеген мемлекеттiк қатысуы бар акционерлiк қоғамдар бойынша басқару саласында тиiстi қызмет тәжiрибесi бар жеке және заңды тұлғаларды сенiмдi басқарушылар ретiнде тартудың басымдылық қағидатын қолдану ұсынылады.  </w:t>
      </w:r>
      <w:r>
        <w:br/>
      </w:r>
      <w:r>
        <w:rPr>
          <w:rFonts w:ascii="Times New Roman"/>
          <w:b w:val="false"/>
          <w:i w:val="false"/>
          <w:color w:val="000000"/>
          <w:sz w:val="28"/>
        </w:rPr>
        <w:t xml:space="preserve">
      Сенiмдi басқарушыларды iрiктеу конкурстық негiзде жүргiзiледi бұл ретте басқаруға беру шарттарында сенiмді басқарушылардың өкілеттiктерiн және келiсуге жататын шешiмдердi қабылдау кезiнде уәкiлеттiк органмен өзара iс-қимыл тәртiбiн көздеу қажет.  </w:t>
      </w:r>
    </w:p>
    <w:p>
      <w:pPr>
        <w:spacing w:after="0"/>
        <w:ind w:left="0"/>
        <w:jc w:val="both"/>
      </w:pPr>
      <w:r>
        <w:rPr>
          <w:rFonts w:ascii="Times New Roman"/>
          <w:b w:val="false"/>
          <w:i w:val="false"/>
          <w:color w:val="000000"/>
          <w:sz w:val="28"/>
        </w:rPr>
        <w:t xml:space="preserve">      Мемлекеттiк кәсiпорындардың басшылары  </w:t>
      </w:r>
      <w:r>
        <w:br/>
      </w:r>
      <w:r>
        <w:rPr>
          <w:rFonts w:ascii="Times New Roman"/>
          <w:b w:val="false"/>
          <w:i w:val="false"/>
          <w:color w:val="000000"/>
          <w:sz w:val="28"/>
        </w:rPr>
        <w:t>
      Қазақстан Республикасының Үкiметi Қазақстан Республикасы Президентiнiң Мемлекеттiк кәсiпорындар туралы" 1995 жылғы 19 маусымдағы N 2335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тиiстi өзгерiстер мен толықтырулар енгiзілгеннен кейiн мемлекеттiк кәсiпорындардың басшыларын iрiктеу және тағайындау жөнiндегi конкурстарды жүргiзудiң тәртiбi мен ережесiн, мерзiмдi аттестациялауды өткiзу тәртiбiн бекiтедi, сондай-ақ олардың қаржылық жай-күйi үшiн жауапкершілiк шаралары және жасасқан келiсiм-шарттарда мемлекеттiк кәсiпорындар қызметтерiнiң нәтижелерi анықталады.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5.2. Мемлекеттiк мүлiктi есепке алу  </w:t>
      </w:r>
    </w:p>
    <w:bookmarkEnd w:id="13"/>
    <w:p>
      <w:pPr>
        <w:spacing w:after="0"/>
        <w:ind w:left="0"/>
        <w:jc w:val="both"/>
      </w:pPr>
      <w:r>
        <w:rPr>
          <w:rFonts w:ascii="Times New Roman"/>
          <w:b/>
          <w:i w:val="false"/>
          <w:color w:val="000000"/>
          <w:sz w:val="28"/>
        </w:rPr>
        <w:t xml:space="preserve">       5.2.1. Негiзгi проблемалар  </w:t>
      </w:r>
    </w:p>
    <w:p>
      <w:pPr>
        <w:spacing w:after="0"/>
        <w:ind w:left="0"/>
        <w:jc w:val="both"/>
      </w:pPr>
      <w:r>
        <w:rPr>
          <w:rFonts w:ascii="Times New Roman"/>
          <w:b w:val="false"/>
          <w:i w:val="false"/>
          <w:color w:val="000000"/>
          <w:sz w:val="28"/>
        </w:rPr>
        <w:t>      Министрлiктердiң, ведомстволардың және Қазақстан Республикасының басқа да ұйымдарының қатысуымен Қазақстан Республикасының Президентiнде болған жиналыста қабылданған 1997 жылғы 19 маусымдағы шешiмдi, сондай-ақ "Ақпарат алмасуды қамтамасыз ету және мемлекеттiк меншiк жөнiндегi деректердiң ақпараттық базасын жүргiзу жөнiндегi шаралар туралы" Қазақстан Республикасы Үкiметiнiң 1998 жылғы 21 наурыздағы N 246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үшiн қазiргi уақытта Мемлекеттiк кәсiпорындар мен мекемелердiң, мемлекеттiң үлестiк қатысуы бар шаруашылық серiктестiктердiң тiзiлiмiн енгiзу жүзеге асырылуда. </w:t>
      </w:r>
      <w:r>
        <w:br/>
      </w:r>
      <w:r>
        <w:rPr>
          <w:rFonts w:ascii="Times New Roman"/>
          <w:b w:val="false"/>
          <w:i w:val="false"/>
          <w:color w:val="000000"/>
          <w:sz w:val="28"/>
        </w:rPr>
        <w:t xml:space="preserve">
      Тiзiлiм мемлекеттiк кәсiпорындар және жарғылық капиталында мемлекет қатысатын заңды тұлғалар туралы ақпаратты қамтитын дерекқор базасы болып табылады.  </w:t>
      </w:r>
      <w:r>
        <w:br/>
      </w:r>
      <w:r>
        <w:rPr>
          <w:rFonts w:ascii="Times New Roman"/>
          <w:b w:val="false"/>
          <w:i w:val="false"/>
          <w:color w:val="000000"/>
          <w:sz w:val="28"/>
        </w:rPr>
        <w:t xml:space="preserve">
      Тiзiлiмдегi мемлекеттiк мүлiктi есепке алудың проблемалары:  </w:t>
      </w:r>
      <w:r>
        <w:br/>
      </w:r>
      <w:r>
        <w:rPr>
          <w:rFonts w:ascii="Times New Roman"/>
          <w:b w:val="false"/>
          <w:i w:val="false"/>
          <w:color w:val="000000"/>
          <w:sz w:val="28"/>
        </w:rPr>
        <w:t xml:space="preserve">
      Тiзiлiмде мемлекеттiк мүлiктi есепке алудың дұрыстығы мен нақтылығы үшiн республикалық және коммуналдық мемлекеттiк басқару органдарының және өзге де ұйымдардың жауапкершiлiгi анықталмаған;  </w:t>
      </w:r>
      <w:r>
        <w:br/>
      </w:r>
      <w:r>
        <w:rPr>
          <w:rFonts w:ascii="Times New Roman"/>
          <w:b w:val="false"/>
          <w:i w:val="false"/>
          <w:color w:val="000000"/>
          <w:sz w:val="28"/>
        </w:rPr>
        <w:t xml:space="preserve">
      республикалық және коммуналдық меншiктегi мемлекеттiк мүлiктi есепке алудың бiрыңғай әдiсi жоқ.  </w:t>
      </w:r>
    </w:p>
    <w:p>
      <w:pPr>
        <w:spacing w:after="0"/>
        <w:ind w:left="0"/>
        <w:jc w:val="both"/>
      </w:pPr>
      <w:r>
        <w:rPr>
          <w:rFonts w:ascii="Times New Roman"/>
          <w:b/>
          <w:i w:val="false"/>
          <w:color w:val="000000"/>
          <w:sz w:val="28"/>
        </w:rPr>
        <w:t xml:space="preserve">       5.2.2. Мемлекеттiк мүлiктi есепке алудың мақсаттары мен мiндеттерi  </w:t>
      </w:r>
    </w:p>
    <w:p>
      <w:pPr>
        <w:spacing w:after="0"/>
        <w:ind w:left="0"/>
        <w:jc w:val="both"/>
      </w:pPr>
      <w:r>
        <w:rPr>
          <w:rFonts w:ascii="Times New Roman"/>
          <w:b w:val="false"/>
          <w:i w:val="false"/>
          <w:color w:val="000000"/>
          <w:sz w:val="28"/>
        </w:rPr>
        <w:t xml:space="preserve">      Мемлекеттiк мүлiктi есепке алудың мақсаты мемлекеттiк мүлiктiң мониторингi және оның жай-күйiн бақылау және мемлекеттiк мүдделердi ескере отырып, оны пайдалану жөнiнде негiздi шешiмдер қабылдау үшiн жағдайлар жасау болып табылады.  </w:t>
      </w:r>
      <w:r>
        <w:br/>
      </w:r>
      <w:r>
        <w:rPr>
          <w:rFonts w:ascii="Times New Roman"/>
          <w:b w:val="false"/>
          <w:i w:val="false"/>
          <w:color w:val="000000"/>
          <w:sz w:val="28"/>
        </w:rPr>
        <w:t xml:space="preserve">
      Республикалық және коммуналдық меншiктiң мемлекеттiк мүлкiн есепке алудың нәтижелерi Тiзiлiмде көрiнiс табуы тиiс.  </w:t>
      </w:r>
      <w:r>
        <w:br/>
      </w:r>
      <w:r>
        <w:rPr>
          <w:rFonts w:ascii="Times New Roman"/>
          <w:b w:val="false"/>
          <w:i w:val="false"/>
          <w:color w:val="000000"/>
          <w:sz w:val="28"/>
        </w:rPr>
        <w:t xml:space="preserve">
      Тiзiлiм өзiне мемлекеттiк кәсiпорындарға, мекемелерге және мемлекеттiң қатысуы бар заңды тұлғаларға бекiтілген мемлекеттiк мүлiктiң құрамын, орналастырылуы мен пайдаланылуын құндық тұлғада сипаттайтын мәлiметтердi, сондай-ақ мемлекеттiк мүлiкке арналған меншiк құқығын мемлекеттiк тiркеу туралы мәлiметтердi қамтуы тиiс.  </w:t>
      </w:r>
      <w:r>
        <w:br/>
      </w:r>
      <w:r>
        <w:rPr>
          <w:rFonts w:ascii="Times New Roman"/>
          <w:b w:val="false"/>
          <w:i w:val="false"/>
          <w:color w:val="000000"/>
          <w:sz w:val="28"/>
        </w:rPr>
        <w:t xml:space="preserve">
      Қойылған мақсаттарға жету үшiн мынадай мiндеттерді шешу қажет:  </w:t>
      </w:r>
      <w:r>
        <w:br/>
      </w:r>
      <w:r>
        <w:rPr>
          <w:rFonts w:ascii="Times New Roman"/>
          <w:b w:val="false"/>
          <w:i w:val="false"/>
          <w:color w:val="000000"/>
          <w:sz w:val="28"/>
        </w:rPr>
        <w:t xml:space="preserve">
      мемлекеттiк мүлiк туралы ақпаратты ақпараттандыруға мүмкiндiк беретiн Тiзiлiмнiң құрылымын оңтайландыру, оның пайдаланылу қозғалысын және тиiмдiлiгiн бақылау;  </w:t>
      </w:r>
      <w:r>
        <w:br/>
      </w:r>
      <w:r>
        <w:rPr>
          <w:rFonts w:ascii="Times New Roman"/>
          <w:b w:val="false"/>
          <w:i w:val="false"/>
          <w:color w:val="000000"/>
          <w:sz w:val="28"/>
        </w:rPr>
        <w:t xml:space="preserve">
      мемлекеттiк кәсiпорындар мен мемлекеттiң қатысуы бар заңды тұлғалардың уәкiлеттi орган белгілеген тәртiппен және мерзiмде мiндеттi түрде ақпарат беруiнiң құқықтық регламентiн әзiрлеу;  </w:t>
      </w:r>
      <w:r>
        <w:br/>
      </w:r>
      <w:r>
        <w:rPr>
          <w:rFonts w:ascii="Times New Roman"/>
          <w:b w:val="false"/>
          <w:i w:val="false"/>
          <w:color w:val="000000"/>
          <w:sz w:val="28"/>
        </w:rPr>
        <w:t xml:space="preserve">
      оған сәйкес мемлекеттiк кәсiпорындар мен мемлекеттiң қатысуы бар заңды тұлғалар Тiзiлiмде көрсету үшiн ақпаратты беретiн нысандарды әзiрлеу;  </w:t>
      </w:r>
      <w:r>
        <w:br/>
      </w:r>
      <w:r>
        <w:rPr>
          <w:rFonts w:ascii="Times New Roman"/>
          <w:b w:val="false"/>
          <w:i w:val="false"/>
          <w:color w:val="000000"/>
          <w:sz w:val="28"/>
        </w:rPr>
        <w:t xml:space="preserve">
      мемлекеттiк мүлiктiң жай-күйiне және оның пайдаланылу тиiмділiгiне талдау жүргiзу жөнiндегi ереженi әзiрлеу.  </w:t>
      </w:r>
    </w:p>
    <w:p>
      <w:pPr>
        <w:spacing w:after="0"/>
        <w:ind w:left="0"/>
        <w:jc w:val="both"/>
      </w:pPr>
      <w:r>
        <w:rPr>
          <w:rFonts w:ascii="Times New Roman"/>
          <w:b/>
          <w:i w:val="false"/>
          <w:color w:val="000000"/>
          <w:sz w:val="28"/>
        </w:rPr>
        <w:t xml:space="preserve">       5.2.3. Есепке алу объектiлерi  </w:t>
      </w:r>
    </w:p>
    <w:p>
      <w:pPr>
        <w:spacing w:after="0"/>
        <w:ind w:left="0"/>
        <w:jc w:val="both"/>
      </w:pPr>
      <w:r>
        <w:rPr>
          <w:rFonts w:ascii="Times New Roman"/>
          <w:b w:val="false"/>
          <w:i w:val="false"/>
          <w:color w:val="000000"/>
          <w:sz w:val="28"/>
        </w:rPr>
        <w:t xml:space="preserve">      Есепке алу объектiсi болып табылатын мемлекеттiк мүлiк Тұжырымдаманы iске асырудың бiрiншi сатысында:  </w:t>
      </w:r>
      <w:r>
        <w:br/>
      </w:r>
      <w:r>
        <w:rPr>
          <w:rFonts w:ascii="Times New Roman"/>
          <w:b w:val="false"/>
          <w:i w:val="false"/>
          <w:color w:val="000000"/>
          <w:sz w:val="28"/>
        </w:rPr>
        <w:t xml:space="preserve">
      мүлiктiк кешендер ретiнде мемлекеттiк кәсіпорындарды;  </w:t>
      </w:r>
      <w:r>
        <w:br/>
      </w:r>
      <w:r>
        <w:rPr>
          <w:rFonts w:ascii="Times New Roman"/>
          <w:b w:val="false"/>
          <w:i w:val="false"/>
          <w:color w:val="000000"/>
          <w:sz w:val="28"/>
        </w:rPr>
        <w:t xml:space="preserve">
      акциялардың мемлекеттiк пакеттерiн және қатысудың мемлекеттiк үлестерiн бiлдiредi.  </w:t>
      </w:r>
      <w:r>
        <w:br/>
      </w:r>
      <w:r>
        <w:rPr>
          <w:rFonts w:ascii="Times New Roman"/>
          <w:b w:val="false"/>
          <w:i w:val="false"/>
          <w:color w:val="000000"/>
          <w:sz w:val="28"/>
        </w:rPr>
        <w:t xml:space="preserve">
      Тiзiлiмде активтердiң, меншiктi капиталдың, мiндеттемелердiң, кiрiстердiң құны және есепке алу объектілерiнiң қаржылық жай-күйiн сипаттайтын басқа да көрсеткiштер көрсетiлетiн болады.  </w:t>
      </w:r>
    </w:p>
    <w:p>
      <w:pPr>
        <w:spacing w:after="0"/>
        <w:ind w:left="0"/>
        <w:jc w:val="both"/>
      </w:pPr>
      <w:r>
        <w:rPr>
          <w:rFonts w:ascii="Times New Roman"/>
          <w:b/>
          <w:i w:val="false"/>
          <w:color w:val="000000"/>
          <w:sz w:val="28"/>
        </w:rPr>
        <w:t xml:space="preserve">       5.2.4. Мемлекеттiк мүлiктi түгендеу  </w:t>
      </w:r>
    </w:p>
    <w:p>
      <w:pPr>
        <w:spacing w:after="0"/>
        <w:ind w:left="0"/>
        <w:jc w:val="both"/>
      </w:pPr>
      <w:r>
        <w:rPr>
          <w:rFonts w:ascii="Times New Roman"/>
          <w:b w:val="false"/>
          <w:i w:val="false"/>
          <w:color w:val="000000"/>
          <w:sz w:val="28"/>
        </w:rPr>
        <w:t xml:space="preserve">      Тiзiлiмдi мемлекеттiк мүлiк туралы ақпаратпен толықтыру алдында мемлекеттiк мүлiкке түгендеу жүргiзiлуi тиiс.  </w:t>
      </w:r>
      <w:r>
        <w:br/>
      </w:r>
      <w:r>
        <w:rPr>
          <w:rFonts w:ascii="Times New Roman"/>
          <w:b w:val="false"/>
          <w:i w:val="false"/>
          <w:color w:val="000000"/>
          <w:sz w:val="28"/>
        </w:rPr>
        <w:t xml:space="preserve">
      Түгендеудiң мақсаты - мемлекеттiк кәсіпорындарға бекiтiлген мүлiктiң, акциялардың мемлекеттiк пакеттерiнiң, қатысудың мемлекеттiк үлестерiнiң iс жүзiнде болуын анықтау, есепке алынбаған және бекiтiлмеген мемлекеттiк мүлiктi анықтау және қолданылып жүрген заңнамада көзделген тәртiппен оларды заңды тұлғаларға одан әрі бекiту болуы тиiс.  </w:t>
      </w:r>
      <w:r>
        <w:br/>
      </w:r>
      <w:r>
        <w:rPr>
          <w:rFonts w:ascii="Times New Roman"/>
          <w:b w:val="false"/>
          <w:i w:val="false"/>
          <w:color w:val="000000"/>
          <w:sz w:val="28"/>
        </w:rPr>
        <w:t xml:space="preserve">
      Республикалық мемлекеттiк кәсiпорындарға бекiтiлген мүлiкке, сондай-ақ акциялардың мемлекеттiк пакеттерiне және қатысудың мемлекеттiк үлестерiне түгендеу жүргiзудi ұйымдастыру және бақылау мемлекеттiк басқару органдарының функцияларын жүзеге асыратын министрлiктерге, ведомстволарға, агенттiктер мен өзге де мемлекеттiк органдарға жүктелуi тиiс.  </w:t>
      </w:r>
      <w:r>
        <w:br/>
      </w:r>
      <w:r>
        <w:rPr>
          <w:rFonts w:ascii="Times New Roman"/>
          <w:b w:val="false"/>
          <w:i w:val="false"/>
          <w:color w:val="000000"/>
          <w:sz w:val="28"/>
        </w:rPr>
        <w:t xml:space="preserve">
      Республикалық мемлекеттiк кәсiпорындарға бекiтiлген мүлiкке, сондай-ақ коммуналдық меншiкке берілген акциялардың мемлекеттік пакеттерiне және қатысудың мемлекеттiк үлестерiне түгендеу жүргiзудi ұйымдастыру және бақылау мемлекеттiк басқару органдарының функцияларын жүзеге асыратын жергіліктi басқару органдарына жүктелуi тиiс.  </w:t>
      </w:r>
    </w:p>
    <w:p>
      <w:pPr>
        <w:spacing w:after="0"/>
        <w:ind w:left="0"/>
        <w:jc w:val="both"/>
      </w:pPr>
      <w:r>
        <w:rPr>
          <w:rFonts w:ascii="Times New Roman"/>
          <w:b/>
          <w:i w:val="false"/>
          <w:color w:val="000000"/>
          <w:sz w:val="28"/>
        </w:rPr>
        <w:t xml:space="preserve">       5.2.5. Мемлекеттiк мүлiкке арналған меншiк құқығын рәсiмдеу  </w:t>
      </w:r>
    </w:p>
    <w:p>
      <w:pPr>
        <w:spacing w:after="0"/>
        <w:ind w:left="0"/>
        <w:jc w:val="both"/>
      </w:pPr>
      <w:r>
        <w:rPr>
          <w:rFonts w:ascii="Times New Roman"/>
          <w:b w:val="false"/>
          <w:i w:val="false"/>
          <w:color w:val="000000"/>
          <w:sz w:val="28"/>
        </w:rPr>
        <w:t xml:space="preserve">      Мемлекеттiк мүлiкке қатысты мемлекеттiк меншiк құқығы субъектiсiнiң функцияларын жүзеге асыратын бiрыңғай уәкiлеттi органды анықтау туралы тұжырымдаманың ережелерiн iске асыру мақсатында қолданылып жүрген заңнамаға сәйкес мемлекеттiк меншiк объектiлерiне арналған меншiк құқығын уәкiлеттi органға тiркеу жөнiнде шаралар қабылдануы тиiс.  </w:t>
      </w:r>
    </w:p>
    <w:p>
      <w:pPr>
        <w:spacing w:after="0"/>
        <w:ind w:left="0"/>
        <w:jc w:val="both"/>
      </w:pPr>
      <w:r>
        <w:rPr>
          <w:rFonts w:ascii="Times New Roman"/>
          <w:b/>
          <w:i w:val="false"/>
          <w:color w:val="000000"/>
          <w:sz w:val="28"/>
        </w:rPr>
        <w:t xml:space="preserve">       5.2.6. Мемлекеттiк мүлiктi есепке алу объектiлерiн жүйелендiру  </w:t>
      </w:r>
    </w:p>
    <w:p>
      <w:pPr>
        <w:spacing w:after="0"/>
        <w:ind w:left="0"/>
        <w:jc w:val="both"/>
      </w:pPr>
      <w:r>
        <w:rPr>
          <w:rFonts w:ascii="Times New Roman"/>
          <w:b w:val="false"/>
          <w:i w:val="false"/>
          <w:color w:val="000000"/>
          <w:sz w:val="28"/>
        </w:rPr>
        <w:t xml:space="preserve">      Есепке алу объектiлерiн басқару әдiстерiн анықтау мақсатында оларды басқару ерекшелiгiн анықтайтын өлшемдер бойынша жүйелендiру қажет.  </w:t>
      </w:r>
    </w:p>
    <w:p>
      <w:pPr>
        <w:spacing w:after="0"/>
        <w:ind w:left="0"/>
        <w:jc w:val="both"/>
      </w:pPr>
      <w:r>
        <w:rPr>
          <w:rFonts w:ascii="Times New Roman"/>
          <w:b w:val="false"/>
          <w:i w:val="false"/>
          <w:color w:val="000000"/>
          <w:sz w:val="28"/>
        </w:rPr>
        <w:t xml:space="preserve">      Мемлекеттiк кәсiпорындар  </w:t>
      </w:r>
      <w:r>
        <w:br/>
      </w:r>
      <w:r>
        <w:rPr>
          <w:rFonts w:ascii="Times New Roman"/>
          <w:b w:val="false"/>
          <w:i w:val="false"/>
          <w:color w:val="000000"/>
          <w:sz w:val="28"/>
        </w:rPr>
        <w:t>
      Тiзiлiмде ескерiлген мемлекеттiк кәсіпорындар жарғылық қызметiнiң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талаптарына сәйкестiгi тексерiлуi тиiс. Қызметi аталған Жарлықтың талаптарына сәйкес келмейтiн кәсiпорындарға қатысты оларға жүктелген мiндеттерге қарай оларды басқа ұйымдық-құқықтық нысандардың заңды тұлғалары етiп қайта ұйымдастыруды жүргiзу не оларды таратуды жүргiзу қажет. </w:t>
      </w:r>
      <w:r>
        <w:br/>
      </w:r>
      <w:r>
        <w:rPr>
          <w:rFonts w:ascii="Times New Roman"/>
          <w:b w:val="false"/>
          <w:i w:val="false"/>
          <w:color w:val="000000"/>
          <w:sz w:val="28"/>
        </w:rPr>
        <w:t xml:space="preserve">
      Одан әрi мемлекеттiк кәсiпорындарды мынадай белгiлерi:  </w:t>
      </w:r>
      <w:r>
        <w:br/>
      </w:r>
      <w:r>
        <w:rPr>
          <w:rFonts w:ascii="Times New Roman"/>
          <w:b w:val="false"/>
          <w:i w:val="false"/>
          <w:color w:val="000000"/>
          <w:sz w:val="28"/>
        </w:rPr>
        <w:t xml:space="preserve">
      ұйымдық-құқықтық нысаны;  </w:t>
      </w:r>
      <w:r>
        <w:br/>
      </w:r>
      <w:r>
        <w:rPr>
          <w:rFonts w:ascii="Times New Roman"/>
          <w:b w:val="false"/>
          <w:i w:val="false"/>
          <w:color w:val="000000"/>
          <w:sz w:val="28"/>
        </w:rPr>
        <w:t xml:space="preserve">
      салалық тиесiлiлiгi;  </w:t>
      </w:r>
      <w:r>
        <w:br/>
      </w:r>
      <w:r>
        <w:rPr>
          <w:rFonts w:ascii="Times New Roman"/>
          <w:b w:val="false"/>
          <w:i w:val="false"/>
          <w:color w:val="000000"/>
          <w:sz w:val="28"/>
        </w:rPr>
        <w:t xml:space="preserve">
      жарғылық қызметiнiң негiзгi түрi;  </w:t>
      </w:r>
      <w:r>
        <w:br/>
      </w:r>
      <w:r>
        <w:rPr>
          <w:rFonts w:ascii="Times New Roman"/>
          <w:b w:val="false"/>
          <w:i w:val="false"/>
          <w:color w:val="000000"/>
          <w:sz w:val="28"/>
        </w:rPr>
        <w:t xml:space="preserve">
      жұмыс iстейтiндердiң саны;  </w:t>
      </w:r>
      <w:r>
        <w:br/>
      </w:r>
      <w:r>
        <w:rPr>
          <w:rFonts w:ascii="Times New Roman"/>
          <w:b w:val="false"/>
          <w:i w:val="false"/>
          <w:color w:val="000000"/>
          <w:sz w:val="28"/>
        </w:rPr>
        <w:t xml:space="preserve">
      қаржылық жағдайы (кәсiпорындардың активтерi мен мiндеттемелерiнiң көлемi, меншiктi капиталы және с.с.) бойынша жiктеу қажет. </w:t>
      </w:r>
      <w:r>
        <w:br/>
      </w:r>
      <w:r>
        <w:rPr>
          <w:rFonts w:ascii="Times New Roman"/>
          <w:b w:val="false"/>
          <w:i w:val="false"/>
          <w:color w:val="000000"/>
          <w:sz w:val="28"/>
        </w:rPr>
        <w:t xml:space="preserve">
      Жүргiзiлген жiктеменiң нәтижесiнде анықталған кәсiпорындардың әрбiр тобы бойынша мемлекеттiк басқару органдары қызметтi басқарудың мақсаттарын, қажет мүлiктiң құрамын, сондай-ақ қаржылық  қарым-қатынастардың және олардың шаруашылық қызметiн бақылаудың тәртiбiн анықтауы қажет. </w:t>
      </w:r>
    </w:p>
    <w:p>
      <w:pPr>
        <w:spacing w:after="0"/>
        <w:ind w:left="0"/>
        <w:jc w:val="both"/>
      </w:pPr>
      <w:r>
        <w:rPr>
          <w:rFonts w:ascii="Times New Roman"/>
          <w:b w:val="false"/>
          <w:i w:val="false"/>
          <w:color w:val="000000"/>
          <w:sz w:val="28"/>
        </w:rPr>
        <w:t xml:space="preserve">      Акциялардың мемлекеттiк пакеттерi және қатысудың мемлекеттiк үлестерi  </w:t>
      </w:r>
      <w:r>
        <w:br/>
      </w:r>
      <w:r>
        <w:rPr>
          <w:rFonts w:ascii="Times New Roman"/>
          <w:b w:val="false"/>
          <w:i w:val="false"/>
          <w:color w:val="000000"/>
          <w:sz w:val="28"/>
        </w:rPr>
        <w:t xml:space="preserve">
      Акциялардың мемлекеттiк пакеттерiн және қатысудың мемлекеттік  үлестерiн жiктеу мынадай белгiлерi бойынша: </w:t>
      </w:r>
      <w:r>
        <w:br/>
      </w:r>
      <w:r>
        <w:rPr>
          <w:rFonts w:ascii="Times New Roman"/>
          <w:b w:val="false"/>
          <w:i w:val="false"/>
          <w:color w:val="000000"/>
          <w:sz w:val="28"/>
        </w:rPr>
        <w:t xml:space="preserve">
      акционерлiк қоғамның (шаруашылық серiктестiктiң) салалық тиесілілiгi; </w:t>
      </w:r>
      <w:r>
        <w:br/>
      </w:r>
      <w:r>
        <w:rPr>
          <w:rFonts w:ascii="Times New Roman"/>
          <w:b w:val="false"/>
          <w:i w:val="false"/>
          <w:color w:val="000000"/>
          <w:sz w:val="28"/>
        </w:rPr>
        <w:t xml:space="preserve">
      жарғылық қызметiнiң негiзгi түрi; </w:t>
      </w:r>
      <w:r>
        <w:br/>
      </w:r>
      <w:r>
        <w:rPr>
          <w:rFonts w:ascii="Times New Roman"/>
          <w:b w:val="false"/>
          <w:i w:val="false"/>
          <w:color w:val="000000"/>
          <w:sz w:val="28"/>
        </w:rPr>
        <w:t xml:space="preserve">
      акциялардың мемлекеттiк пакетiнiң (қатысудың мемлекеттiк үлестерiнiң) мөлшерi; </w:t>
      </w:r>
      <w:r>
        <w:br/>
      </w:r>
      <w:r>
        <w:rPr>
          <w:rFonts w:ascii="Times New Roman"/>
          <w:b w:val="false"/>
          <w:i w:val="false"/>
          <w:color w:val="000000"/>
          <w:sz w:val="28"/>
        </w:rPr>
        <w:t xml:space="preserve">
      жұмыс iстейтiндердiң саны; </w:t>
      </w:r>
      <w:r>
        <w:br/>
      </w:r>
      <w:r>
        <w:rPr>
          <w:rFonts w:ascii="Times New Roman"/>
          <w:b w:val="false"/>
          <w:i w:val="false"/>
          <w:color w:val="000000"/>
          <w:sz w:val="28"/>
        </w:rPr>
        <w:t xml:space="preserve">
      қаржылық жағдайы (кәсiпорындардың активтерi мен мiндеттемелерiнiң көлемi, меншiкті капиталы және с.с.) бойынша жүргiзiлуi тиiс. </w:t>
      </w:r>
      <w:r>
        <w:br/>
      </w:r>
      <w:r>
        <w:rPr>
          <w:rFonts w:ascii="Times New Roman"/>
          <w:b w:val="false"/>
          <w:i w:val="false"/>
          <w:color w:val="000000"/>
          <w:sz w:val="28"/>
        </w:rPr>
        <w:t xml:space="preserve">
      Акциялардың мемлекеттiк пакеттерi мен қатысудың мемлекеттiк үлестерінің әрбiр тобы бойынша уәкiлеттi орган және мемлекеттiк басқару органдары үшiн акциялардың мемлекеттiк пакеттерiн (қатысудың мемлекеттiк үлестерiн) басқарудың мақсаттары анықталуы тиiс.  </w:t>
      </w:r>
    </w:p>
    <w:p>
      <w:pPr>
        <w:spacing w:after="0"/>
        <w:ind w:left="0"/>
        <w:jc w:val="both"/>
      </w:pPr>
      <w:r>
        <w:rPr>
          <w:rFonts w:ascii="Times New Roman"/>
          <w:b/>
          <w:i w:val="false"/>
          <w:color w:val="000000"/>
          <w:sz w:val="28"/>
        </w:rPr>
        <w:t xml:space="preserve">       5.2.7. Мемлекеттiк мүлiктi есепке алуды ұйымдастыру </w:t>
      </w:r>
    </w:p>
    <w:p>
      <w:pPr>
        <w:spacing w:after="0"/>
        <w:ind w:left="0"/>
        <w:jc w:val="both"/>
      </w:pPr>
      <w:r>
        <w:rPr>
          <w:rFonts w:ascii="Times New Roman"/>
          <w:b w:val="false"/>
          <w:i w:val="false"/>
          <w:color w:val="000000"/>
          <w:sz w:val="28"/>
        </w:rPr>
        <w:t xml:space="preserve">        Республикалық меншiктiң мемлекеттiк мүлкiн есепке алу жөнiндегi жұмыстарды ұйымдастыру уәкiлеттi органға жүктелген.  </w:t>
      </w:r>
      <w:r>
        <w:br/>
      </w:r>
      <w:r>
        <w:rPr>
          <w:rFonts w:ascii="Times New Roman"/>
          <w:b w:val="false"/>
          <w:i w:val="false"/>
          <w:color w:val="000000"/>
          <w:sz w:val="28"/>
        </w:rPr>
        <w:t xml:space="preserve">
      Коммуналдық меншiктiң мемлекеттiк мүлкiн есепке алу жөнiндегi жұмыстарды ұйымдастыру әкiмшiлiк-аумақтық бiрлiктердiң әкiмдерi анықтаған уәкiлеттi органдарға жүктелген.  </w:t>
      </w:r>
      <w:r>
        <w:br/>
      </w:r>
      <w:r>
        <w:rPr>
          <w:rFonts w:ascii="Times New Roman"/>
          <w:b w:val="false"/>
          <w:i w:val="false"/>
          <w:color w:val="000000"/>
          <w:sz w:val="28"/>
        </w:rPr>
        <w:t xml:space="preserve">
      Республикалық және коммуналдық меншiктiң мүлкiн есепке алу Қазақстан Республикасының Yкiметi анықтаған тәртiппен жүзеге асырылады. Бұл ретте мемлекеттiк мүлiктi есепке алу, бақылау және талдау көрсеткiштерiнiң бiрыңғай жүйесi, деректердi жаңартудың ережелерi мен рәсiмдерi, қатынау, шынайы емес ақпаратты бергенi үшiн жауаптылық шарасы әзiрленуi тиiс.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5.3. Жекешелендiрудiң айқындылығын қамтамасыз ету және оның тиiмдiлiгiн арттыру  </w:t>
      </w:r>
    </w:p>
    <w:bookmarkEnd w:id="14"/>
    <w:p>
      <w:pPr>
        <w:spacing w:after="0"/>
        <w:ind w:left="0"/>
        <w:jc w:val="both"/>
      </w:pPr>
      <w:r>
        <w:rPr>
          <w:rFonts w:ascii="Times New Roman"/>
          <w:b w:val="false"/>
          <w:i w:val="false"/>
          <w:color w:val="000000"/>
          <w:sz w:val="28"/>
        </w:rPr>
        <w:t xml:space="preserve">      2001-2002 жылдары жекешелендiру саласында шешiлуi қажет негiзгi мiндеттер:  </w:t>
      </w:r>
      <w:r>
        <w:br/>
      </w:r>
      <w:r>
        <w:rPr>
          <w:rFonts w:ascii="Times New Roman"/>
          <w:b w:val="false"/>
          <w:i w:val="false"/>
          <w:color w:val="000000"/>
          <w:sz w:val="28"/>
        </w:rPr>
        <w:t xml:space="preserve">
      мемлекеттiк меншiк объектiлерiнiң ең көп санын жекешелендiру жолымен бәсекелi ортаға ауыстыру;  </w:t>
      </w:r>
      <w:r>
        <w:br/>
      </w:r>
      <w:r>
        <w:rPr>
          <w:rFonts w:ascii="Times New Roman"/>
          <w:b w:val="false"/>
          <w:i w:val="false"/>
          <w:color w:val="000000"/>
          <w:sz w:val="28"/>
        </w:rPr>
        <w:t xml:space="preserve">
      мемлекеттiк мүлiктi инвестициялық және/немесе әлеуметтiк бағдарламаларды iске асыру жөнiндегi мiндеттемелердi өзiне алуға және орындауға дайын инвесторларға сату жолымен экономикаға (нақты секторға) инвестициялар тарту;  </w:t>
      </w:r>
      <w:r>
        <w:br/>
      </w:r>
      <w:r>
        <w:rPr>
          <w:rFonts w:ascii="Times New Roman"/>
          <w:b w:val="false"/>
          <w:i w:val="false"/>
          <w:color w:val="000000"/>
          <w:sz w:val="28"/>
        </w:rPr>
        <w:t xml:space="preserve">
      мемлекеттiк мүлiктi сатып алушылардың келiсiм-шарттық мiндеттемелердi орындауын бақылауды қамтамасыз ету;  </w:t>
      </w:r>
      <w:r>
        <w:br/>
      </w:r>
      <w:r>
        <w:rPr>
          <w:rFonts w:ascii="Times New Roman"/>
          <w:b w:val="false"/>
          <w:i w:val="false"/>
          <w:color w:val="000000"/>
          <w:sz w:val="28"/>
        </w:rPr>
        <w:t xml:space="preserve">
      сатып алушы мен сатып алу-сату келiсiм-шарттары мiндеттемелерiнiң орындалуын бақылау жөнiндегi ведомствоаралық комиссия өзара келiскен кезде жасалған сатып алу-сату келiсiм-шарттарының жекелеген ережелерiн нақтылау, түзету жөнiндегi қосымша келiсiмдердi дайындауды, келiсудi және оларға қол қойылуын қамтамасыз ету болып табылады.  </w:t>
      </w:r>
      <w:r>
        <w:br/>
      </w:r>
      <w:r>
        <w:rPr>
          <w:rFonts w:ascii="Times New Roman"/>
          <w:b w:val="false"/>
          <w:i w:val="false"/>
          <w:color w:val="000000"/>
          <w:sz w:val="28"/>
        </w:rPr>
        <w:t xml:space="preserve">
      Жекешелендiру саласындағы мемлекеттiк саясат мынадай қағидаттар негiзiнде құрылатын болатын.  </w:t>
      </w:r>
      <w:r>
        <w:br/>
      </w:r>
      <w:r>
        <w:rPr>
          <w:rFonts w:ascii="Times New Roman"/>
          <w:b w:val="false"/>
          <w:i w:val="false"/>
          <w:color w:val="000000"/>
          <w:sz w:val="28"/>
        </w:rPr>
        <w:t xml:space="preserve">
      Бiрiншiден, мемлекеттiң стратегиялық мүдделерiне қарай мемлекеттiк мүлiктi жекешелендiруге деген сараланған тәсіл.  </w:t>
      </w:r>
      <w:r>
        <w:br/>
      </w:r>
      <w:r>
        <w:rPr>
          <w:rFonts w:ascii="Times New Roman"/>
          <w:b w:val="false"/>
          <w:i w:val="false"/>
          <w:color w:val="000000"/>
          <w:sz w:val="28"/>
        </w:rPr>
        <w:t xml:space="preserve">
      Жоғары өтiмдi кәсiпорындарды әлемдiк деңгейге барынша жақындатылған олардың нақты бағасын ескере отырып, кәсіпорындарды дамытуға бағытталған инвестициялардың мөлшерi мен мемлекеттiк бюджетке кәсiпорынды сатудан түсетiн қаражаттың мөлшерi арасындағы теңгерiмнiң сақталуын ескере отырып жекешелендiру ұсынылады.  </w:t>
      </w:r>
      <w:r>
        <w:br/>
      </w:r>
      <w:r>
        <w:rPr>
          <w:rFonts w:ascii="Times New Roman"/>
          <w:b w:val="false"/>
          <w:i w:val="false"/>
          <w:color w:val="000000"/>
          <w:sz w:val="28"/>
        </w:rPr>
        <w:t xml:space="preserve">
      Акциялардың жоғары өтiмдi мемлекеттiк пакеттерiн рыноктың қолайлы рынок конъюнктурасы кезiнде республикалық бюджетке ақша қаражатының елеулi түсуiн алу үшiн әлемдiк тәжiрибесi бар қаржылық консультанттарды тарта отырып, жекешелендiру ұсынылады.  </w:t>
      </w:r>
      <w:r>
        <w:br/>
      </w:r>
      <w:r>
        <w:rPr>
          <w:rFonts w:ascii="Times New Roman"/>
          <w:b w:val="false"/>
          <w:i w:val="false"/>
          <w:color w:val="000000"/>
          <w:sz w:val="28"/>
        </w:rPr>
        <w:t xml:space="preserve">
      Төмен өтiмдi кәсiпорындарды, акциялардың мемлекеттiк пакеттерiн жекешелендiрудi меншiктенушiнiң инвестициялар, экологиялық ахуалды жақсарту, қосымша жұмыс орындарын құру, әлеуметтiк проблемаларды шешу және с.с. жөнiндегi мiндеттемелердi қабылдау шартымен оңтайлы баға бойынша сату жолымен жүзеге асыру ұсынылады.  </w:t>
      </w:r>
      <w:r>
        <w:br/>
      </w:r>
      <w:r>
        <w:rPr>
          <w:rFonts w:ascii="Times New Roman"/>
          <w:b w:val="false"/>
          <w:i w:val="false"/>
          <w:color w:val="000000"/>
          <w:sz w:val="28"/>
        </w:rPr>
        <w:t xml:space="preserve">
      Мемлекеттiк меншiкте болуы оларды оңтайландыру нәтижесiнде орынсыз деп танылған мемлекеттік кәсiпорындардың (мекемелердiң) мүлкiн және мүлiктiк кешендерiн жекешелендiру жалғасатын болады. Бұл ретте мемлекеттiк кәсiпорындардың олардың теңгерiмдерiндегi мүлiктi сату тәртiбiн қосымша реттемелеудiң қажетi бар.  </w:t>
      </w:r>
      <w:r>
        <w:br/>
      </w:r>
      <w:r>
        <w:rPr>
          <w:rFonts w:ascii="Times New Roman"/>
          <w:b w:val="false"/>
          <w:i w:val="false"/>
          <w:color w:val="000000"/>
          <w:sz w:val="28"/>
        </w:rPr>
        <w:t xml:space="preserve">
      Екiншіден, кәсіпорындардың ұзақ мерзімдi даму жоспарларын әлеуеттi инвесторлар ұсынған мұқият талдаудың негiзiнде шешiмдер қабылдау және инвесторлардың мiндеттемелерiн толық көрсететiн және олардың атқарылуын бақылау тәртiбiн егжей-тегжейлi реттейтiн сатып алу-сату шарттарын жасасу.  </w:t>
      </w:r>
      <w:r>
        <w:br/>
      </w:r>
      <w:r>
        <w:rPr>
          <w:rFonts w:ascii="Times New Roman"/>
          <w:b w:val="false"/>
          <w:i w:val="false"/>
          <w:color w:val="000000"/>
          <w:sz w:val="28"/>
        </w:rPr>
        <w:t xml:space="preserve">
      Үшiншіден, мемлекеттiк мүдделерге сөзсiз сәйкес болған кезде әлеуеттi инвесторлардың мүдделерiн есепке алу.  </w:t>
      </w:r>
      <w:r>
        <w:br/>
      </w:r>
      <w:r>
        <w:rPr>
          <w:rFonts w:ascii="Times New Roman"/>
          <w:b w:val="false"/>
          <w:i w:val="false"/>
          <w:color w:val="000000"/>
          <w:sz w:val="28"/>
        </w:rPr>
        <w:t xml:space="preserve">
      Төртiншiден, әлемдiк жекешелендіру тәжiрибесiн, оның iшiнде кәсiпорындарды сату алдындағы дайындау бойынша, мiндетті түрде есепке алу.  </w:t>
      </w:r>
      <w:r>
        <w:br/>
      </w:r>
      <w:r>
        <w:rPr>
          <w:rFonts w:ascii="Times New Roman"/>
          <w:b w:val="false"/>
          <w:i w:val="false"/>
          <w:color w:val="000000"/>
          <w:sz w:val="28"/>
        </w:rPr>
        <w:t xml:space="preserve">
      Бесiншiден, менеджмент, заң және қаржы мәселелерi жөнiндегi аудиторларды, бағалаушыларды, консультанттарды тарту.  </w:t>
      </w:r>
      <w:r>
        <w:br/>
      </w:r>
      <w:r>
        <w:rPr>
          <w:rFonts w:ascii="Times New Roman"/>
          <w:b w:val="false"/>
          <w:i w:val="false"/>
          <w:color w:val="000000"/>
          <w:sz w:val="28"/>
        </w:rPr>
        <w:t xml:space="preserve">
      Жекешелендiру қысқа мерзiмдi, орта мерзiмдi және ұзақ мерзiмдi перспективада салық салынатын базаны кеңейту нысанында жекешелендiруден, қосымша жұмыс орындарын құрудан, отандық рынокты отандық тауар өндiрушiлердiң тауарларымен және қызметтерiмен толтырудан, барлық халықшаруашылық кешеннің жұмыс істеу тиiмдiлiгiн арттырудан қайтарым алуға бағытталған мемлекеттiк мүлiктi басқару жөнiндегi бiрыңғай мемлекеттiк саясат ретiнде қарастырылатын болады.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5.4. Жекешелендiруден кейінгi бақылауды қамтамасыз ету </w:t>
      </w:r>
    </w:p>
    <w:bookmarkEnd w:id="15"/>
    <w:p>
      <w:pPr>
        <w:spacing w:after="0"/>
        <w:ind w:left="0"/>
        <w:jc w:val="both"/>
      </w:pPr>
      <w:r>
        <w:rPr>
          <w:rFonts w:ascii="Times New Roman"/>
          <w:b w:val="false"/>
          <w:i w:val="false"/>
          <w:color w:val="000000"/>
          <w:sz w:val="28"/>
        </w:rPr>
        <w:t xml:space="preserve">        Жекешелендiруден кейiнгi бақылау саласында негiзгi мiндеттер:  </w:t>
      </w:r>
      <w:r>
        <w:br/>
      </w:r>
      <w:r>
        <w:rPr>
          <w:rFonts w:ascii="Times New Roman"/>
          <w:b w:val="false"/>
          <w:i w:val="false"/>
          <w:color w:val="000000"/>
          <w:sz w:val="28"/>
        </w:rPr>
        <w:t xml:space="preserve">
      мемлекеттiң мүдделерiн сақтай отырып, жекешелендiрiлген шаруашылық жүргiзушi субъектілер үшiн қолайлы ортаны құру;  </w:t>
      </w:r>
      <w:r>
        <w:br/>
      </w:r>
      <w:r>
        <w:rPr>
          <w:rFonts w:ascii="Times New Roman"/>
          <w:b w:val="false"/>
          <w:i w:val="false"/>
          <w:color w:val="000000"/>
          <w:sz w:val="28"/>
        </w:rPr>
        <w:t xml:space="preserve">
      өздерiне алған мiндеттемелерiн меншiктенушiлердiң орындауын бақылау, сатып алу-сату шарттарын аяқтау;  </w:t>
      </w:r>
      <w:r>
        <w:br/>
      </w:r>
      <w:r>
        <w:rPr>
          <w:rFonts w:ascii="Times New Roman"/>
          <w:b w:val="false"/>
          <w:i w:val="false"/>
          <w:color w:val="000000"/>
          <w:sz w:val="28"/>
        </w:rPr>
        <w:t xml:space="preserve">
      консалтингтiк ұйымдардың кешендi зерттеулерi жолымен жекешелендiрiлген кәсiпорындардың қызметi туралы объективтi ақпарат алу проблемалар мен келеңсiз жағдайларды анықтау;  </w:t>
      </w:r>
      <w:r>
        <w:br/>
      </w:r>
      <w:r>
        <w:rPr>
          <w:rFonts w:ascii="Times New Roman"/>
          <w:b w:val="false"/>
          <w:i w:val="false"/>
          <w:color w:val="000000"/>
          <w:sz w:val="28"/>
        </w:rPr>
        <w:t xml:space="preserve">
      инвесторлармен диалогты негiздi түрде жүргiзу, туындайтын проблемалардың өзара қолайлы шешiмдерiн табу;  </w:t>
      </w:r>
      <w:r>
        <w:br/>
      </w:r>
      <w:r>
        <w:rPr>
          <w:rFonts w:ascii="Times New Roman"/>
          <w:b w:val="false"/>
          <w:i w:val="false"/>
          <w:color w:val="000000"/>
          <w:sz w:val="28"/>
        </w:rPr>
        <w:t xml:space="preserve">
      тартымды инвестициялық климатты құру мақсатында құқықтық жиектi жетілдiру;  </w:t>
      </w:r>
      <w:r>
        <w:br/>
      </w:r>
      <w:r>
        <w:rPr>
          <w:rFonts w:ascii="Times New Roman"/>
          <w:b w:val="false"/>
          <w:i w:val="false"/>
          <w:color w:val="000000"/>
          <w:sz w:val="28"/>
        </w:rPr>
        <w:t xml:space="preserve">
      жекешелендiрiлген кәсiпорындардың қызметiн, экономиканың базалық салаларын көрсететiн ақпараттық дерекқор құру болып табылады.  </w:t>
      </w:r>
    </w:p>
    <w:bookmarkStart w:name="z16" w:id="16"/>
    <w:p>
      <w:pPr>
        <w:spacing w:after="0"/>
        <w:ind w:left="0"/>
        <w:jc w:val="left"/>
      </w:pPr>
      <w:r>
        <w:rPr>
          <w:rFonts w:ascii="Times New Roman"/>
          <w:b/>
          <w:i w:val="false"/>
          <w:color w:val="000000"/>
        </w:rPr>
        <w:t xml:space="preserve"> 
6. Қажет ресурстар және оларды қаржыландыру көздерi  </w:t>
      </w:r>
    </w:p>
    <w:bookmarkEnd w:id="16"/>
    <w:p>
      <w:pPr>
        <w:spacing w:after="0"/>
        <w:ind w:left="0"/>
        <w:jc w:val="both"/>
      </w:pPr>
      <w:r>
        <w:rPr>
          <w:rFonts w:ascii="Times New Roman"/>
          <w:b w:val="false"/>
          <w:i w:val="false"/>
          <w:color w:val="000000"/>
          <w:sz w:val="28"/>
        </w:rPr>
        <w:t xml:space="preserve">      Бағдарламада көзделген және министрлiктердiң, ведомстволардың, агенттiктер мен өзге де орталық және жергiлiктi атқарушы органдарының тiкелей функцияларына жатқызылған iс-шараларды iске асыру жөнiндегi шығыстар осы органдарды республикалық және жергілiктi бюджеттерден ағымдағы қаржыландыру есебiнен жабылуы тиiс.  </w:t>
      </w:r>
      <w:r>
        <w:br/>
      </w:r>
      <w:r>
        <w:rPr>
          <w:rFonts w:ascii="Times New Roman"/>
          <w:b w:val="false"/>
          <w:i w:val="false"/>
          <w:color w:val="000000"/>
          <w:sz w:val="28"/>
        </w:rPr>
        <w:t xml:space="preserve">
      Республикалық меншiктiң мемлекеттiк мүлкiн есепке алуды ұйымдастыру және жүргiзу жөнiндегi жұмыстарды қаржыландыру: 2001 жылы - 75 млн. теңгенi, 2002 жылы - 104 млн. теңгенi құрайды (болжамды деректер). Қаржыландыру көзi - республикалық бюджет.  </w:t>
      </w:r>
      <w:r>
        <w:br/>
      </w:r>
      <w:r>
        <w:rPr>
          <w:rFonts w:ascii="Times New Roman"/>
          <w:b w:val="false"/>
          <w:i w:val="false"/>
          <w:color w:val="000000"/>
          <w:sz w:val="28"/>
        </w:rPr>
        <w:t xml:space="preserve">
      Республикалық мемлекеттiк меншiк объектiлерiн сату алдындағы дайындау, мемлекеттiк мүлiктi басқарудың тиiмдiлiгiн бағалау және жекешелендiруден кейiнгi бақылауды жүзеге асыру жөнiндегi жұмыстарды қаржыландыру жыл сайын "Республикалық бюджет туралы" Қазақстан Республикасының Заңында белгіленетiн лимиттер шегiнде республикалық бюджеттiң қаражаты есебiнен жүзеге асырылады. 36 "Мемлекеттiк мүлiктi жекешелендiру, басқару және мемлекеттiң жекешелендiруден кейiнгi қызметi" бағдарламасы шеңберiнде көрсетiлген жұмыс түрлерiн қаржыландырудың 2001 жылға арналған көлемi 336 965 мың теңге мөлшерiнде бекiтiлдi. 2002 жылға арналған болжамды деректер бойынша аталған жұмыстарды республикалық бюджеттен қаржыландыру көлемi 525 000 мың теңгенi құрауы тиiс, оның iшiнде кеңесшілердiң қызметтерiне ақы төлеуге - 150 000 мың теңге, жекешелендiру объектiлерiн бағалау жөнiндегi қызметтерге - 93 000 мың теңге, жер учаскелерiн бағалау жөнiндегi қызметтерге - 10 000 мың теңге, жарнамалар мен ақпараттық хабарландыруға - 21 000 мың теңге, шаруашылық жүргiзушi субъектілердi мерзiмдi кешендi зерттеу жөнiндегi консалтингтiк фирмалардың қызметтерiне - 251 000 мың теңге.  </w:t>
      </w:r>
      <w:r>
        <w:br/>
      </w:r>
      <w:r>
        <w:rPr>
          <w:rFonts w:ascii="Times New Roman"/>
          <w:b w:val="false"/>
          <w:i w:val="false"/>
          <w:color w:val="000000"/>
          <w:sz w:val="28"/>
        </w:rPr>
        <w:t xml:space="preserve">
      Жергiлiктi бюджеттер 2001 жылға "Коммуналдық меншiктi жекешелендiрудi ұйымдастыру" деген 30-бағдарлама бойынша 42 323 мың теңге, "Коммуналдық меншiкке мүлiк сатып алу" деген 30-бағдарлама бойынша 286 900 мың теңге, "Заңды тұлғалардың акциялар сатып алу" деген 32-бағдарлама бойынша 7 000 мың теңге мөлшерiнде қаржыландыруды көздедi.  </w:t>
      </w:r>
    </w:p>
    <w:bookmarkStart w:name="z17" w:id="17"/>
    <w:p>
      <w:pPr>
        <w:spacing w:after="0"/>
        <w:ind w:left="0"/>
        <w:jc w:val="left"/>
      </w:pPr>
      <w:r>
        <w:rPr>
          <w:rFonts w:ascii="Times New Roman"/>
          <w:b/>
          <w:i w:val="false"/>
          <w:color w:val="000000"/>
        </w:rPr>
        <w:t xml:space="preserve"> 
7. Бағдарламаны iске асырудан күтiлетiн нәтиже  </w:t>
      </w:r>
    </w:p>
    <w:bookmarkEnd w:id="17"/>
    <w:p>
      <w:pPr>
        <w:spacing w:after="0"/>
        <w:ind w:left="0"/>
        <w:jc w:val="both"/>
      </w:pPr>
      <w:r>
        <w:rPr>
          <w:rFonts w:ascii="Times New Roman"/>
          <w:b w:val="false"/>
          <w:i w:val="false"/>
          <w:color w:val="000000"/>
          <w:sz w:val="28"/>
        </w:rPr>
        <w:t xml:space="preserve">      Бағдарламаны iске асырудан мынадай нәтижелер күтiледi:  </w:t>
      </w:r>
      <w:r>
        <w:br/>
      </w:r>
      <w:r>
        <w:rPr>
          <w:rFonts w:ascii="Times New Roman"/>
          <w:b w:val="false"/>
          <w:i w:val="false"/>
          <w:color w:val="000000"/>
          <w:sz w:val="28"/>
        </w:rPr>
        <w:t xml:space="preserve">
      мемлекеттiк мүлiктi басқарудың тиiмдi жүйесiн құру;  </w:t>
      </w:r>
      <w:r>
        <w:br/>
      </w:r>
      <w:r>
        <w:rPr>
          <w:rFonts w:ascii="Times New Roman"/>
          <w:b w:val="false"/>
          <w:i w:val="false"/>
          <w:color w:val="000000"/>
          <w:sz w:val="28"/>
        </w:rPr>
        <w:t xml:space="preserve">
      мемлекеттiк мүлiктi толық және дұрыс есепке алу;  </w:t>
      </w:r>
      <w:r>
        <w:br/>
      </w:r>
      <w:r>
        <w:rPr>
          <w:rFonts w:ascii="Times New Roman"/>
          <w:b w:val="false"/>
          <w:i w:val="false"/>
          <w:color w:val="000000"/>
          <w:sz w:val="28"/>
        </w:rPr>
        <w:t xml:space="preserve">
      мемлекеттiк мүлiктi пайдаланудан мемлекеттiк бюджетке түсетiн түсiмдердi арттыру (акциялардың мемлекеттiк пакеттерiне арналған дивидендтер, мемлекеттiк кәсiпорындар мен мемлекеттiң қатысуы бар шаруашылық серiктестiктердiң таза табысының бөлiгi және т.б.);     мемлекеттiк мүлiктiң мониторингi және оның жай-күйiн және пайдаланылуын жедел бақылау үшiн жағдайлар жасау; </w:t>
      </w:r>
      <w:r>
        <w:br/>
      </w:r>
      <w:r>
        <w:rPr>
          <w:rFonts w:ascii="Times New Roman"/>
          <w:b w:val="false"/>
          <w:i w:val="false"/>
          <w:color w:val="000000"/>
          <w:sz w:val="28"/>
        </w:rPr>
        <w:t xml:space="preserve">
      мемлекеттiк мүлiктi басқару және оған билiк ету жөнiнде экономикалық негiздi және өлшемдi шешiмдер қабылдау үшін ақпараттық және ұйымдық базаны құру. </w:t>
      </w:r>
    </w:p>
    <w:bookmarkStart w:name="z18" w:id="18"/>
    <w:p>
      <w:pPr>
        <w:spacing w:after="0"/>
        <w:ind w:left="0"/>
        <w:jc w:val="left"/>
      </w:pPr>
      <w:r>
        <w:rPr>
          <w:rFonts w:ascii="Times New Roman"/>
          <w:b/>
          <w:i w:val="false"/>
          <w:color w:val="000000"/>
        </w:rPr>
        <w:t xml:space="preserve"> 
8. Бағдарламаны іске асыру жөніндегі 2001 жылға арналған іс-шаралар жоспары </w:t>
      </w:r>
    </w:p>
    <w:bookmarkEnd w:id="18"/>
    <w:p>
      <w:pPr>
        <w:spacing w:after="0"/>
        <w:ind w:left="0"/>
        <w:jc w:val="both"/>
      </w:pPr>
      <w:r>
        <w:rPr>
          <w:rFonts w:ascii="Times New Roman"/>
          <w:b w:val="false"/>
          <w:i w:val="false"/>
          <w:color w:val="ff0000"/>
          <w:sz w:val="28"/>
        </w:rPr>
        <w:t xml:space="preserve">       Ескерту. Жоспар өзгерді - ҚР Үкіметінің 2001.12.13. N 1631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N!      Іс-шаралар      !Аяқтау нысаны! Орындау үшін ! Орындау </w:t>
      </w:r>
      <w:r>
        <w:br/>
      </w:r>
      <w:r>
        <w:rPr>
          <w:rFonts w:ascii="Times New Roman"/>
          <w:b w:val="false"/>
          <w:i w:val="false"/>
          <w:color w:val="000000"/>
          <w:sz w:val="28"/>
        </w:rPr>
        <w:t xml:space="preserve">
     !                      !             !   жауаптылар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Нормативтік құқықтық базаны жетілдіру </w:t>
      </w:r>
    </w:p>
    <w:p>
      <w:pPr>
        <w:spacing w:after="0"/>
        <w:ind w:left="0"/>
        <w:jc w:val="both"/>
      </w:pPr>
      <w:r>
        <w:rPr>
          <w:rFonts w:ascii="Times New Roman"/>
          <w:b w:val="false"/>
          <w:i w:val="false"/>
          <w:color w:val="000000"/>
          <w:sz w:val="28"/>
        </w:rPr>
        <w:t xml:space="preserve">1.1. Жекешелендірілген және  Нормативтік-   ҚМ ММжЖК      2001 </w:t>
      </w:r>
      <w:r>
        <w:br/>
      </w:r>
      <w:r>
        <w:rPr>
          <w:rFonts w:ascii="Times New Roman"/>
          <w:b w:val="false"/>
          <w:i w:val="false"/>
          <w:color w:val="000000"/>
          <w:sz w:val="28"/>
        </w:rPr>
        <w:t xml:space="preserve">
     мемлекеттің меншігіндегі  құқықтық                   жылдың </w:t>
      </w:r>
      <w:r>
        <w:br/>
      </w:r>
      <w:r>
        <w:rPr>
          <w:rFonts w:ascii="Times New Roman"/>
          <w:b w:val="false"/>
          <w:i w:val="false"/>
          <w:color w:val="000000"/>
          <w:sz w:val="28"/>
        </w:rPr>
        <w:t xml:space="preserve">
     объектілерді басқарудың   кесім                      3-тоқсаны </w:t>
      </w:r>
      <w:r>
        <w:br/>
      </w:r>
      <w:r>
        <w:rPr>
          <w:rFonts w:ascii="Times New Roman"/>
          <w:b w:val="false"/>
          <w:i w:val="false"/>
          <w:color w:val="000000"/>
          <w:sz w:val="28"/>
        </w:rPr>
        <w:t xml:space="preserve">
     тиімділігіне мониторинг  </w:t>
      </w:r>
      <w:r>
        <w:br/>
      </w:r>
      <w:r>
        <w:rPr>
          <w:rFonts w:ascii="Times New Roman"/>
          <w:b w:val="false"/>
          <w:i w:val="false"/>
          <w:color w:val="000000"/>
          <w:sz w:val="28"/>
        </w:rPr>
        <w:t xml:space="preserve">
     өткізуді ұйымдастыруды  </w:t>
      </w:r>
      <w:r>
        <w:br/>
      </w:r>
      <w:r>
        <w:rPr>
          <w:rFonts w:ascii="Times New Roman"/>
          <w:b w:val="false"/>
          <w:i w:val="false"/>
          <w:color w:val="000000"/>
          <w:sz w:val="28"/>
        </w:rPr>
        <w:t xml:space="preserve">
     реттейтін нормативтік- </w:t>
      </w:r>
      <w:r>
        <w:br/>
      </w:r>
      <w:r>
        <w:rPr>
          <w:rFonts w:ascii="Times New Roman"/>
          <w:b w:val="false"/>
          <w:i w:val="false"/>
          <w:color w:val="000000"/>
          <w:sz w:val="28"/>
        </w:rPr>
        <w:t xml:space="preserve">
     құқықтық кесім әзірлеу  </w:t>
      </w:r>
    </w:p>
    <w:p>
      <w:pPr>
        <w:spacing w:after="0"/>
        <w:ind w:left="0"/>
        <w:jc w:val="both"/>
      </w:pPr>
      <w:r>
        <w:rPr>
          <w:rFonts w:ascii="Times New Roman"/>
          <w:b w:val="false"/>
          <w:i w:val="false"/>
          <w:color w:val="000000"/>
          <w:sz w:val="28"/>
        </w:rPr>
        <w:t xml:space="preserve">1.2. Мемлекеттің қатысуымен   Нормативтік-  ҚМ ММжЖК,      2001 </w:t>
      </w:r>
      <w:r>
        <w:br/>
      </w:r>
      <w:r>
        <w:rPr>
          <w:rFonts w:ascii="Times New Roman"/>
          <w:b w:val="false"/>
          <w:i w:val="false"/>
          <w:color w:val="000000"/>
          <w:sz w:val="28"/>
        </w:rPr>
        <w:t xml:space="preserve">
     акционерлік қоғамдардың   құқықтық      Салалық       жылдың  </w:t>
      </w:r>
      <w:r>
        <w:br/>
      </w:r>
      <w:r>
        <w:rPr>
          <w:rFonts w:ascii="Times New Roman"/>
          <w:b w:val="false"/>
          <w:i w:val="false"/>
          <w:color w:val="000000"/>
          <w:sz w:val="28"/>
        </w:rPr>
        <w:t xml:space="preserve">
     (шаруашылық               кесім        министрліктер  3-тоқсаны </w:t>
      </w:r>
      <w:r>
        <w:br/>
      </w:r>
      <w:r>
        <w:rPr>
          <w:rFonts w:ascii="Times New Roman"/>
          <w:b w:val="false"/>
          <w:i w:val="false"/>
          <w:color w:val="000000"/>
          <w:sz w:val="28"/>
        </w:rPr>
        <w:t xml:space="preserve">
     серіктестіктердің)                     (ведомстволар), </w:t>
      </w:r>
      <w:r>
        <w:br/>
      </w:r>
      <w:r>
        <w:rPr>
          <w:rFonts w:ascii="Times New Roman"/>
          <w:b w:val="false"/>
          <w:i w:val="false"/>
          <w:color w:val="000000"/>
          <w:sz w:val="28"/>
        </w:rPr>
        <w:t xml:space="preserve">
     басқару органдарында                    Әділетмині, </w:t>
      </w:r>
      <w:r>
        <w:br/>
      </w:r>
      <w:r>
        <w:rPr>
          <w:rFonts w:ascii="Times New Roman"/>
          <w:b w:val="false"/>
          <w:i w:val="false"/>
          <w:color w:val="000000"/>
          <w:sz w:val="28"/>
        </w:rPr>
        <w:t xml:space="preserve">
     мемлекеттік өкілдерін                   әкімшілік- </w:t>
      </w:r>
      <w:r>
        <w:br/>
      </w:r>
      <w:r>
        <w:rPr>
          <w:rFonts w:ascii="Times New Roman"/>
          <w:b w:val="false"/>
          <w:i w:val="false"/>
          <w:color w:val="000000"/>
          <w:sz w:val="28"/>
        </w:rPr>
        <w:t xml:space="preserve">
     (мемлекеттік                            аумақтық </w:t>
      </w:r>
      <w:r>
        <w:br/>
      </w:r>
      <w:r>
        <w:rPr>
          <w:rFonts w:ascii="Times New Roman"/>
          <w:b w:val="false"/>
          <w:i w:val="false"/>
          <w:color w:val="000000"/>
          <w:sz w:val="28"/>
        </w:rPr>
        <w:t xml:space="preserve">
     қызметшілерді)                          бірліктердің </w:t>
      </w:r>
      <w:r>
        <w:br/>
      </w:r>
      <w:r>
        <w:rPr>
          <w:rFonts w:ascii="Times New Roman"/>
          <w:b w:val="false"/>
          <w:i w:val="false"/>
          <w:color w:val="000000"/>
          <w:sz w:val="28"/>
        </w:rPr>
        <w:t xml:space="preserve">
     іріктеудің,                             әкімдері </w:t>
      </w:r>
      <w:r>
        <w:br/>
      </w:r>
      <w:r>
        <w:rPr>
          <w:rFonts w:ascii="Times New Roman"/>
          <w:b w:val="false"/>
          <w:i w:val="false"/>
          <w:color w:val="000000"/>
          <w:sz w:val="28"/>
        </w:rPr>
        <w:t xml:space="preserve">
     тағайындаудың тәртібін,  </w:t>
      </w:r>
      <w:r>
        <w:br/>
      </w:r>
      <w:r>
        <w:rPr>
          <w:rFonts w:ascii="Times New Roman"/>
          <w:b w:val="false"/>
          <w:i w:val="false"/>
          <w:color w:val="000000"/>
          <w:sz w:val="28"/>
        </w:rPr>
        <w:t xml:space="preserve">
     өкілеттіктері мен </w:t>
      </w:r>
      <w:r>
        <w:br/>
      </w:r>
      <w:r>
        <w:rPr>
          <w:rFonts w:ascii="Times New Roman"/>
          <w:b w:val="false"/>
          <w:i w:val="false"/>
          <w:color w:val="000000"/>
          <w:sz w:val="28"/>
        </w:rPr>
        <w:t xml:space="preserve">
     жауапкершіліктерін  </w:t>
      </w:r>
      <w:r>
        <w:br/>
      </w:r>
      <w:r>
        <w:rPr>
          <w:rFonts w:ascii="Times New Roman"/>
          <w:b w:val="false"/>
          <w:i w:val="false"/>
          <w:color w:val="000000"/>
          <w:sz w:val="28"/>
        </w:rPr>
        <w:t xml:space="preserve">
     реттейтін нормативтік  </w:t>
      </w:r>
      <w:r>
        <w:br/>
      </w:r>
      <w:r>
        <w:rPr>
          <w:rFonts w:ascii="Times New Roman"/>
          <w:b w:val="false"/>
          <w:i w:val="false"/>
          <w:color w:val="000000"/>
          <w:sz w:val="28"/>
        </w:rPr>
        <w:t xml:space="preserve">
     құқықтық кесімді әзірлеу </w:t>
      </w:r>
    </w:p>
    <w:p>
      <w:pPr>
        <w:spacing w:after="0"/>
        <w:ind w:left="0"/>
        <w:jc w:val="both"/>
      </w:pPr>
      <w:r>
        <w:rPr>
          <w:rFonts w:ascii="Times New Roman"/>
          <w:b w:val="false"/>
          <w:i w:val="false"/>
          <w:color w:val="000000"/>
          <w:sz w:val="28"/>
        </w:rPr>
        <w:t xml:space="preserve">1.3.  Мемлекеттiк кәсiпорын.    Нормативтік-  ҚМ ММжЖК,      2001  </w:t>
      </w:r>
      <w:r>
        <w:br/>
      </w:r>
      <w:r>
        <w:rPr>
          <w:rFonts w:ascii="Times New Roman"/>
          <w:b w:val="false"/>
          <w:i w:val="false"/>
          <w:color w:val="000000"/>
          <w:sz w:val="28"/>
        </w:rPr>
        <w:t xml:space="preserve">
      дардың бiріншi            құқықтық      Салалық       жылдың </w:t>
      </w:r>
      <w:r>
        <w:br/>
      </w:r>
      <w:r>
        <w:rPr>
          <w:rFonts w:ascii="Times New Roman"/>
          <w:b w:val="false"/>
          <w:i w:val="false"/>
          <w:color w:val="000000"/>
          <w:sz w:val="28"/>
        </w:rPr>
        <w:t xml:space="preserve">
      басшыларын конкурстық     кесім        министрліктер 4-тоқсаны </w:t>
      </w:r>
      <w:r>
        <w:br/>
      </w:r>
      <w:r>
        <w:rPr>
          <w:rFonts w:ascii="Times New Roman"/>
          <w:b w:val="false"/>
          <w:i w:val="false"/>
          <w:color w:val="000000"/>
          <w:sz w:val="28"/>
        </w:rPr>
        <w:t xml:space="preserve">
     iрiктеудің, тағайындау.                 (ведомстволар), </w:t>
      </w:r>
      <w:r>
        <w:br/>
      </w:r>
      <w:r>
        <w:rPr>
          <w:rFonts w:ascii="Times New Roman"/>
          <w:b w:val="false"/>
          <w:i w:val="false"/>
          <w:color w:val="000000"/>
          <w:sz w:val="28"/>
        </w:rPr>
        <w:t xml:space="preserve">
     дың тәртiбін,                           Әділетмині, </w:t>
      </w:r>
      <w:r>
        <w:br/>
      </w:r>
      <w:r>
        <w:rPr>
          <w:rFonts w:ascii="Times New Roman"/>
          <w:b w:val="false"/>
          <w:i w:val="false"/>
          <w:color w:val="000000"/>
          <w:sz w:val="28"/>
        </w:rPr>
        <w:t xml:space="preserve">
     өкiлеттiктерi мен                       әкімшілік- </w:t>
      </w:r>
      <w:r>
        <w:br/>
      </w:r>
      <w:r>
        <w:rPr>
          <w:rFonts w:ascii="Times New Roman"/>
          <w:b w:val="false"/>
          <w:i w:val="false"/>
          <w:color w:val="000000"/>
          <w:sz w:val="28"/>
        </w:rPr>
        <w:t xml:space="preserve">
     жауапкершіліктерін                      аумақтық </w:t>
      </w:r>
      <w:r>
        <w:br/>
      </w:r>
      <w:r>
        <w:rPr>
          <w:rFonts w:ascii="Times New Roman"/>
          <w:b w:val="false"/>
          <w:i w:val="false"/>
          <w:color w:val="000000"/>
          <w:sz w:val="28"/>
        </w:rPr>
        <w:t xml:space="preserve">
     реттейтiн нормативтiк                   бірліктердің </w:t>
      </w:r>
      <w:r>
        <w:br/>
      </w:r>
      <w:r>
        <w:rPr>
          <w:rFonts w:ascii="Times New Roman"/>
          <w:b w:val="false"/>
          <w:i w:val="false"/>
          <w:color w:val="000000"/>
          <w:sz w:val="28"/>
        </w:rPr>
        <w:t xml:space="preserve">
     құқықтық кесiм әзiрлеу                  әкімдері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Қазақстан Республикасы    Үкімет        ҚМ ММжЖК,      2001  </w:t>
      </w:r>
      <w:r>
        <w:br/>
      </w:r>
      <w:r>
        <w:rPr>
          <w:rFonts w:ascii="Times New Roman"/>
          <w:b w:val="false"/>
          <w:i w:val="false"/>
          <w:color w:val="000000"/>
          <w:sz w:val="28"/>
        </w:rPr>
        <w:t xml:space="preserve">
     Yкiметінің 1998 жылғы     қаулысы       Әділетмині,    жылдың </w:t>
      </w:r>
      <w:r>
        <w:br/>
      </w:r>
      <w:r>
        <w:rPr>
          <w:rFonts w:ascii="Times New Roman"/>
          <w:b w:val="false"/>
          <w:i w:val="false"/>
          <w:color w:val="000000"/>
          <w:sz w:val="28"/>
        </w:rPr>
        <w:t xml:space="preserve">
     21 наурыздағы N 246                     Салалық      4-тоқсаны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xml:space="preserve"> бекiтiлген                  министрліктер    &lt;*&gt; </w:t>
      </w:r>
      <w:r>
        <w:br/>
      </w:r>
      <w:r>
        <w:rPr>
          <w:rFonts w:ascii="Times New Roman"/>
          <w:b w:val="false"/>
          <w:i w:val="false"/>
          <w:color w:val="000000"/>
          <w:sz w:val="28"/>
        </w:rPr>
        <w:t xml:space="preserve">
     Мемлекеттiк кәсіпорындар                (ведомстволар), </w:t>
      </w:r>
      <w:r>
        <w:br/>
      </w:r>
      <w:r>
        <w:rPr>
          <w:rFonts w:ascii="Times New Roman"/>
          <w:b w:val="false"/>
          <w:i w:val="false"/>
          <w:color w:val="000000"/>
          <w:sz w:val="28"/>
        </w:rPr>
        <w:t xml:space="preserve">
     мен мекемелердің,                       "Ақпарат-есептеу </w:t>
      </w:r>
      <w:r>
        <w:br/>
      </w:r>
      <w:r>
        <w:rPr>
          <w:rFonts w:ascii="Times New Roman"/>
          <w:b w:val="false"/>
          <w:i w:val="false"/>
          <w:color w:val="000000"/>
          <w:sz w:val="28"/>
        </w:rPr>
        <w:t xml:space="preserve">
     мемлекет үлестік                        орталығы" РМК, </w:t>
      </w:r>
      <w:r>
        <w:br/>
      </w:r>
      <w:r>
        <w:rPr>
          <w:rFonts w:ascii="Times New Roman"/>
          <w:b w:val="false"/>
          <w:i w:val="false"/>
          <w:color w:val="000000"/>
          <w:sz w:val="28"/>
        </w:rPr>
        <w:t xml:space="preserve">
     қатысатын шаруашылық                    әкімшілік-  </w:t>
      </w:r>
      <w:r>
        <w:br/>
      </w:r>
      <w:r>
        <w:rPr>
          <w:rFonts w:ascii="Times New Roman"/>
          <w:b w:val="false"/>
          <w:i w:val="false"/>
          <w:color w:val="000000"/>
          <w:sz w:val="28"/>
        </w:rPr>
        <w:t xml:space="preserve">
     серiктестiктердiң                       аумақтық </w:t>
      </w:r>
      <w:r>
        <w:br/>
      </w:r>
      <w:r>
        <w:rPr>
          <w:rFonts w:ascii="Times New Roman"/>
          <w:b w:val="false"/>
          <w:i w:val="false"/>
          <w:color w:val="000000"/>
          <w:sz w:val="28"/>
        </w:rPr>
        <w:t xml:space="preserve">
     тiзiлiмi туралы ережеге                 бірліктердің </w:t>
      </w:r>
      <w:r>
        <w:br/>
      </w:r>
      <w:r>
        <w:rPr>
          <w:rFonts w:ascii="Times New Roman"/>
          <w:b w:val="false"/>
          <w:i w:val="false"/>
          <w:color w:val="000000"/>
          <w:sz w:val="28"/>
        </w:rPr>
        <w:t xml:space="preserve">
     өзгерiстер мен                          әкімдері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1.5. Мемлекеттiк мүлiктi       Үкімет        ҚМ ММжЖК, Әділет 2001  </w:t>
      </w:r>
      <w:r>
        <w:br/>
      </w:r>
      <w:r>
        <w:rPr>
          <w:rFonts w:ascii="Times New Roman"/>
          <w:b w:val="false"/>
          <w:i w:val="false"/>
          <w:color w:val="000000"/>
          <w:sz w:val="28"/>
        </w:rPr>
        <w:t xml:space="preserve">
     басқарудың және           қаулысы       министрлігі,     жылдың </w:t>
      </w:r>
      <w:r>
        <w:br/>
      </w:r>
      <w:r>
        <w:rPr>
          <w:rFonts w:ascii="Times New Roman"/>
          <w:b w:val="false"/>
          <w:i w:val="false"/>
          <w:color w:val="000000"/>
          <w:sz w:val="28"/>
        </w:rPr>
        <w:t xml:space="preserve">
     жекешелендiрудiң                        Салалық      желтоқсаны </w:t>
      </w:r>
      <w:r>
        <w:br/>
      </w:r>
      <w:r>
        <w:rPr>
          <w:rFonts w:ascii="Times New Roman"/>
          <w:b w:val="false"/>
          <w:i w:val="false"/>
          <w:color w:val="000000"/>
          <w:sz w:val="28"/>
        </w:rPr>
        <w:t xml:space="preserve">
     тиiмдiлiгін арттырудың                  министрліктер </w:t>
      </w:r>
      <w:r>
        <w:br/>
      </w:r>
      <w:r>
        <w:rPr>
          <w:rFonts w:ascii="Times New Roman"/>
          <w:b w:val="false"/>
          <w:i w:val="false"/>
          <w:color w:val="000000"/>
          <w:sz w:val="28"/>
        </w:rPr>
        <w:t xml:space="preserve">
     2001-2002 жылдарға                      (ведомстволар) </w:t>
      </w:r>
      <w:r>
        <w:br/>
      </w:r>
      <w:r>
        <w:rPr>
          <w:rFonts w:ascii="Times New Roman"/>
          <w:b w:val="false"/>
          <w:i w:val="false"/>
          <w:color w:val="000000"/>
          <w:sz w:val="28"/>
        </w:rPr>
        <w:t xml:space="preserve">
     арналған бағдарламасын  </w:t>
      </w:r>
      <w:r>
        <w:br/>
      </w:r>
      <w:r>
        <w:rPr>
          <w:rFonts w:ascii="Times New Roman"/>
          <w:b w:val="false"/>
          <w:i w:val="false"/>
          <w:color w:val="000000"/>
          <w:sz w:val="28"/>
        </w:rPr>
        <w:t xml:space="preserve">
     iске асыру жөнiндегi  </w:t>
      </w:r>
      <w:r>
        <w:br/>
      </w:r>
      <w:r>
        <w:rPr>
          <w:rFonts w:ascii="Times New Roman"/>
          <w:b w:val="false"/>
          <w:i w:val="false"/>
          <w:color w:val="000000"/>
          <w:sz w:val="28"/>
        </w:rPr>
        <w:t xml:space="preserve">
     2002 жылға арналған  </w:t>
      </w:r>
      <w:r>
        <w:br/>
      </w:r>
      <w:r>
        <w:rPr>
          <w:rFonts w:ascii="Times New Roman"/>
          <w:b w:val="false"/>
          <w:i w:val="false"/>
          <w:color w:val="000000"/>
          <w:sz w:val="28"/>
        </w:rPr>
        <w:t xml:space="preserve">
     іс-шаралар жоспарын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1.6. Шаруашылық жүргізу        Үкімет        ҚМ, Әділетмині, 2001 </w:t>
      </w:r>
      <w:r>
        <w:br/>
      </w:r>
      <w:r>
        <w:rPr>
          <w:rFonts w:ascii="Times New Roman"/>
          <w:b w:val="false"/>
          <w:i w:val="false"/>
          <w:color w:val="000000"/>
          <w:sz w:val="28"/>
        </w:rPr>
        <w:t xml:space="preserve">
     құқығындағы               қаулысы       Экономика және  жылдың </w:t>
      </w:r>
      <w:r>
        <w:br/>
      </w:r>
      <w:r>
        <w:rPr>
          <w:rFonts w:ascii="Times New Roman"/>
          <w:b w:val="false"/>
          <w:i w:val="false"/>
          <w:color w:val="000000"/>
          <w:sz w:val="28"/>
        </w:rPr>
        <w:t xml:space="preserve">
     республикалық                           сауда         2-тоқсаны </w:t>
      </w:r>
      <w:r>
        <w:br/>
      </w:r>
      <w:r>
        <w:rPr>
          <w:rFonts w:ascii="Times New Roman"/>
          <w:b w:val="false"/>
          <w:i w:val="false"/>
          <w:color w:val="000000"/>
          <w:sz w:val="28"/>
        </w:rPr>
        <w:t xml:space="preserve">
     мемлекеттік                             министрлігі, </w:t>
      </w:r>
      <w:r>
        <w:br/>
      </w:r>
      <w:r>
        <w:rPr>
          <w:rFonts w:ascii="Times New Roman"/>
          <w:b w:val="false"/>
          <w:i w:val="false"/>
          <w:color w:val="000000"/>
          <w:sz w:val="28"/>
        </w:rPr>
        <w:t xml:space="preserve">
     кәсіпорындар таза                       Салалық </w:t>
      </w:r>
      <w:r>
        <w:br/>
      </w:r>
      <w:r>
        <w:rPr>
          <w:rFonts w:ascii="Times New Roman"/>
          <w:b w:val="false"/>
          <w:i w:val="false"/>
          <w:color w:val="000000"/>
          <w:sz w:val="28"/>
        </w:rPr>
        <w:t xml:space="preserve">
     пайдасын үлестірудің                    министрліктер </w:t>
      </w:r>
      <w:r>
        <w:br/>
      </w:r>
      <w:r>
        <w:rPr>
          <w:rFonts w:ascii="Times New Roman"/>
          <w:b w:val="false"/>
          <w:i w:val="false"/>
          <w:color w:val="000000"/>
          <w:sz w:val="28"/>
        </w:rPr>
        <w:t xml:space="preserve">
     нормативтерін                           (ведомстволар) </w:t>
      </w:r>
      <w:r>
        <w:br/>
      </w:r>
      <w:r>
        <w:rPr>
          <w:rFonts w:ascii="Times New Roman"/>
          <w:b w:val="false"/>
          <w:i w:val="false"/>
          <w:color w:val="000000"/>
          <w:sz w:val="28"/>
        </w:rPr>
        <w:t xml:space="preserve">
     белгілеудің тәртібін  </w:t>
      </w:r>
      <w:r>
        <w:br/>
      </w:r>
      <w:r>
        <w:rPr>
          <w:rFonts w:ascii="Times New Roman"/>
          <w:b w:val="false"/>
          <w:i w:val="false"/>
          <w:color w:val="000000"/>
          <w:sz w:val="28"/>
        </w:rPr>
        <w:t xml:space="preserve">
     анықтайтын нормативтік  </w:t>
      </w:r>
      <w:r>
        <w:br/>
      </w:r>
      <w:r>
        <w:rPr>
          <w:rFonts w:ascii="Times New Roman"/>
          <w:b w:val="false"/>
          <w:i w:val="false"/>
          <w:color w:val="000000"/>
          <w:sz w:val="28"/>
        </w:rPr>
        <w:t xml:space="preserve">
     құқықтық кесім әзірлеу </w:t>
      </w:r>
    </w:p>
    <w:p>
      <w:pPr>
        <w:spacing w:after="0"/>
        <w:ind w:left="0"/>
        <w:jc w:val="both"/>
      </w:pPr>
      <w:r>
        <w:rPr>
          <w:rFonts w:ascii="Times New Roman"/>
          <w:b w:val="false"/>
          <w:i w:val="false"/>
          <w:color w:val="000000"/>
          <w:sz w:val="28"/>
        </w:rPr>
        <w:t xml:space="preserve">2. Мемлекеттік мүлікті басқарудың тиімділігін арттыру </w:t>
      </w:r>
    </w:p>
    <w:p>
      <w:pPr>
        <w:spacing w:after="0"/>
        <w:ind w:left="0"/>
        <w:jc w:val="both"/>
      </w:pPr>
      <w:r>
        <w:rPr>
          <w:rFonts w:ascii="Times New Roman"/>
          <w:b w:val="false"/>
          <w:i w:val="false"/>
          <w:color w:val="000000"/>
          <w:sz w:val="28"/>
        </w:rPr>
        <w:t xml:space="preserve">2.1. Қазақстан Республикасы.   Үкіметке      ҚМ ММжЖК,       2001  </w:t>
      </w:r>
      <w:r>
        <w:br/>
      </w:r>
      <w:r>
        <w:rPr>
          <w:rFonts w:ascii="Times New Roman"/>
          <w:b w:val="false"/>
          <w:i w:val="false"/>
          <w:color w:val="000000"/>
          <w:sz w:val="28"/>
        </w:rPr>
        <w:t xml:space="preserve">
     ның аумағындағы және      есеп беру     Салалық         жылдың </w:t>
      </w:r>
      <w:r>
        <w:br/>
      </w:r>
      <w:r>
        <w:rPr>
          <w:rFonts w:ascii="Times New Roman"/>
          <w:b w:val="false"/>
          <w:i w:val="false"/>
          <w:color w:val="000000"/>
          <w:sz w:val="28"/>
        </w:rPr>
        <w:t xml:space="preserve">
     шетелдегі меншіктің                    министрліктер желтоқсаны </w:t>
      </w:r>
      <w:r>
        <w:br/>
      </w:r>
      <w:r>
        <w:rPr>
          <w:rFonts w:ascii="Times New Roman"/>
          <w:b w:val="false"/>
          <w:i w:val="false"/>
          <w:color w:val="000000"/>
          <w:sz w:val="28"/>
        </w:rPr>
        <w:t xml:space="preserve">
     мемлекеттік және жеке                  (ведомстволар), </w:t>
      </w:r>
      <w:r>
        <w:br/>
      </w:r>
      <w:r>
        <w:rPr>
          <w:rFonts w:ascii="Times New Roman"/>
          <w:b w:val="false"/>
          <w:i w:val="false"/>
          <w:color w:val="000000"/>
          <w:sz w:val="28"/>
        </w:rPr>
        <w:t xml:space="preserve">
     нысанындағы заңды                       әкімшілік- </w:t>
      </w:r>
      <w:r>
        <w:br/>
      </w:r>
      <w:r>
        <w:rPr>
          <w:rFonts w:ascii="Times New Roman"/>
          <w:b w:val="false"/>
          <w:i w:val="false"/>
          <w:color w:val="000000"/>
          <w:sz w:val="28"/>
        </w:rPr>
        <w:t xml:space="preserve">
     тұлғалардың балансын.                   аумақтық </w:t>
      </w:r>
      <w:r>
        <w:br/>
      </w:r>
      <w:r>
        <w:rPr>
          <w:rFonts w:ascii="Times New Roman"/>
          <w:b w:val="false"/>
          <w:i w:val="false"/>
          <w:color w:val="000000"/>
          <w:sz w:val="28"/>
        </w:rPr>
        <w:t xml:space="preserve">
     дағы мемлекеттiк                        бірліктердің </w:t>
      </w:r>
      <w:r>
        <w:br/>
      </w:r>
      <w:r>
        <w:rPr>
          <w:rFonts w:ascii="Times New Roman"/>
          <w:b w:val="false"/>
          <w:i w:val="false"/>
          <w:color w:val="000000"/>
          <w:sz w:val="28"/>
        </w:rPr>
        <w:t xml:space="preserve">
     мүлiктi түгендеу өткiзу                 әкімдері </w:t>
      </w:r>
      <w:r>
        <w:br/>
      </w:r>
      <w:r>
        <w:rPr>
          <w:rFonts w:ascii="Times New Roman"/>
          <w:b w:val="false"/>
          <w:i w:val="false"/>
          <w:color w:val="000000"/>
          <w:sz w:val="28"/>
        </w:rPr>
        <w:t xml:space="preserve">
     жөнiндегi дайындық  </w:t>
      </w:r>
      <w:r>
        <w:br/>
      </w:r>
      <w:r>
        <w:rPr>
          <w:rFonts w:ascii="Times New Roman"/>
          <w:b w:val="false"/>
          <w:i w:val="false"/>
          <w:color w:val="000000"/>
          <w:sz w:val="28"/>
        </w:rPr>
        <w:t xml:space="preserve">
     iс-шараларын өткізу </w:t>
      </w:r>
    </w:p>
    <w:p>
      <w:pPr>
        <w:spacing w:after="0"/>
        <w:ind w:left="0"/>
        <w:jc w:val="both"/>
      </w:pPr>
      <w:r>
        <w:rPr>
          <w:rFonts w:ascii="Times New Roman"/>
          <w:b w:val="false"/>
          <w:i w:val="false"/>
          <w:color w:val="000000"/>
          <w:sz w:val="28"/>
        </w:rPr>
        <w:t xml:space="preserve">2.2. Уәкiлеттi органға         Үкіметке      ҚМ ММжЖК,       2001 </w:t>
      </w:r>
      <w:r>
        <w:br/>
      </w:r>
      <w:r>
        <w:rPr>
          <w:rFonts w:ascii="Times New Roman"/>
          <w:b w:val="false"/>
          <w:i w:val="false"/>
          <w:color w:val="000000"/>
          <w:sz w:val="28"/>
        </w:rPr>
        <w:t xml:space="preserve">
     - акцияларының мемлекет.  ақпарат       Салалық         жылдың </w:t>
      </w:r>
      <w:r>
        <w:br/>
      </w:r>
      <w:r>
        <w:rPr>
          <w:rFonts w:ascii="Times New Roman"/>
          <w:b w:val="false"/>
          <w:i w:val="false"/>
          <w:color w:val="000000"/>
          <w:sz w:val="28"/>
        </w:rPr>
        <w:t xml:space="preserve">
     тiк пакеттерi мен                      министрліктер желтоқсаны </w:t>
      </w:r>
      <w:r>
        <w:br/>
      </w:r>
      <w:r>
        <w:rPr>
          <w:rFonts w:ascii="Times New Roman"/>
          <w:b w:val="false"/>
          <w:i w:val="false"/>
          <w:color w:val="000000"/>
          <w:sz w:val="28"/>
        </w:rPr>
        <w:t xml:space="preserve">
     қатысудың мемлекеттiк                   (ведомстволар), </w:t>
      </w:r>
      <w:r>
        <w:br/>
      </w:r>
      <w:r>
        <w:rPr>
          <w:rFonts w:ascii="Times New Roman"/>
          <w:b w:val="false"/>
          <w:i w:val="false"/>
          <w:color w:val="000000"/>
          <w:sz w:val="28"/>
        </w:rPr>
        <w:t xml:space="preserve">
     үлестеріне;                             әкімшілік- </w:t>
      </w:r>
      <w:r>
        <w:br/>
      </w:r>
      <w:r>
        <w:rPr>
          <w:rFonts w:ascii="Times New Roman"/>
          <w:b w:val="false"/>
          <w:i w:val="false"/>
          <w:color w:val="000000"/>
          <w:sz w:val="28"/>
        </w:rPr>
        <w:t xml:space="preserve">
     - мемлекеттiк емес заңды                аумақтық </w:t>
      </w:r>
      <w:r>
        <w:br/>
      </w:r>
      <w:r>
        <w:rPr>
          <w:rFonts w:ascii="Times New Roman"/>
          <w:b w:val="false"/>
          <w:i w:val="false"/>
          <w:color w:val="000000"/>
          <w:sz w:val="28"/>
        </w:rPr>
        <w:t xml:space="preserve">
     тұлғалардың балансына                   бірліктердің </w:t>
      </w:r>
      <w:r>
        <w:br/>
      </w:r>
      <w:r>
        <w:rPr>
          <w:rFonts w:ascii="Times New Roman"/>
          <w:b w:val="false"/>
          <w:i w:val="false"/>
          <w:color w:val="000000"/>
          <w:sz w:val="28"/>
        </w:rPr>
        <w:t xml:space="preserve">
     берiлген және олардың                   әкімдері </w:t>
      </w:r>
      <w:r>
        <w:br/>
      </w:r>
      <w:r>
        <w:rPr>
          <w:rFonts w:ascii="Times New Roman"/>
          <w:b w:val="false"/>
          <w:i w:val="false"/>
          <w:color w:val="000000"/>
          <w:sz w:val="28"/>
        </w:rPr>
        <w:t xml:space="preserve">
     жарғылық капиталына </w:t>
      </w:r>
      <w:r>
        <w:br/>
      </w:r>
      <w:r>
        <w:rPr>
          <w:rFonts w:ascii="Times New Roman"/>
          <w:b w:val="false"/>
          <w:i w:val="false"/>
          <w:color w:val="000000"/>
          <w:sz w:val="28"/>
        </w:rPr>
        <w:t xml:space="preserve">
     енгiзілмеген өзге де  </w:t>
      </w:r>
      <w:r>
        <w:br/>
      </w:r>
      <w:r>
        <w:rPr>
          <w:rFonts w:ascii="Times New Roman"/>
          <w:b w:val="false"/>
          <w:i w:val="false"/>
          <w:color w:val="000000"/>
          <w:sz w:val="28"/>
        </w:rPr>
        <w:t xml:space="preserve">
     мемлекеттiк объектілерге </w:t>
      </w:r>
      <w:r>
        <w:br/>
      </w:r>
      <w:r>
        <w:rPr>
          <w:rFonts w:ascii="Times New Roman"/>
          <w:b w:val="false"/>
          <w:i w:val="false"/>
          <w:color w:val="000000"/>
          <w:sz w:val="28"/>
        </w:rPr>
        <w:t xml:space="preserve">
     мемлекеттiк меншік  </w:t>
      </w:r>
      <w:r>
        <w:br/>
      </w:r>
      <w:r>
        <w:rPr>
          <w:rFonts w:ascii="Times New Roman"/>
          <w:b w:val="false"/>
          <w:i w:val="false"/>
          <w:color w:val="000000"/>
          <w:sz w:val="28"/>
        </w:rPr>
        <w:t xml:space="preserve">
     құқығы субъектiсінің </w:t>
      </w:r>
      <w:r>
        <w:br/>
      </w:r>
      <w:r>
        <w:rPr>
          <w:rFonts w:ascii="Times New Roman"/>
          <w:b w:val="false"/>
          <w:i w:val="false"/>
          <w:color w:val="000000"/>
          <w:sz w:val="28"/>
        </w:rPr>
        <w:t xml:space="preserve">
     функцияларын тiркеудi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2.3. Ұлттық компаниялардың     Үкіметке      ҚМ ММжЖК,      1, 2, 3- </w:t>
      </w:r>
      <w:r>
        <w:br/>
      </w:r>
      <w:r>
        <w:rPr>
          <w:rFonts w:ascii="Times New Roman"/>
          <w:b w:val="false"/>
          <w:i w:val="false"/>
          <w:color w:val="000000"/>
          <w:sz w:val="28"/>
        </w:rPr>
        <w:t xml:space="preserve">
     қаржы-шаруашылық қызметі  ақпарат       Салалық       тоқсанның </w:t>
      </w:r>
      <w:r>
        <w:br/>
      </w:r>
      <w:r>
        <w:rPr>
          <w:rFonts w:ascii="Times New Roman"/>
          <w:b w:val="false"/>
          <w:i w:val="false"/>
          <w:color w:val="000000"/>
          <w:sz w:val="28"/>
        </w:rPr>
        <w:t xml:space="preserve">
     туралы тоқсандық және                  министрліктер нәтижелері </w:t>
      </w:r>
      <w:r>
        <w:br/>
      </w:r>
      <w:r>
        <w:rPr>
          <w:rFonts w:ascii="Times New Roman"/>
          <w:b w:val="false"/>
          <w:i w:val="false"/>
          <w:color w:val="000000"/>
          <w:sz w:val="28"/>
        </w:rPr>
        <w:t xml:space="preserve">
     жылдық жиынтық ақпарат                 (ведомстволар), бойынша </w:t>
      </w:r>
      <w:r>
        <w:br/>
      </w:r>
      <w:r>
        <w:rPr>
          <w:rFonts w:ascii="Times New Roman"/>
          <w:b w:val="false"/>
          <w:i w:val="false"/>
          <w:color w:val="000000"/>
          <w:sz w:val="28"/>
        </w:rPr>
        <w:t xml:space="preserve">
     беріп отыру                             Ұлттық          есепті </w:t>
      </w:r>
      <w:r>
        <w:br/>
      </w:r>
      <w:r>
        <w:rPr>
          <w:rFonts w:ascii="Times New Roman"/>
          <w:b w:val="false"/>
          <w:i w:val="false"/>
          <w:color w:val="000000"/>
          <w:sz w:val="28"/>
        </w:rPr>
        <w:t xml:space="preserve">
                                           компаниялардың  мерзімнен </w:t>
      </w:r>
      <w:r>
        <w:br/>
      </w:r>
      <w:r>
        <w:rPr>
          <w:rFonts w:ascii="Times New Roman"/>
          <w:b w:val="false"/>
          <w:i w:val="false"/>
          <w:color w:val="000000"/>
          <w:sz w:val="28"/>
        </w:rPr>
        <w:t xml:space="preserve">
                                             директорлар    кейінгі </w:t>
      </w:r>
      <w:r>
        <w:br/>
      </w:r>
      <w:r>
        <w:rPr>
          <w:rFonts w:ascii="Times New Roman"/>
          <w:b w:val="false"/>
          <w:i w:val="false"/>
          <w:color w:val="000000"/>
          <w:sz w:val="28"/>
        </w:rPr>
        <w:t xml:space="preserve">
                                            кеңестерінің     екінші </w:t>
      </w:r>
      <w:r>
        <w:br/>
      </w:r>
      <w:r>
        <w:rPr>
          <w:rFonts w:ascii="Times New Roman"/>
          <w:b w:val="false"/>
          <w:i w:val="false"/>
          <w:color w:val="000000"/>
          <w:sz w:val="28"/>
        </w:rPr>
        <w:t xml:space="preserve">
                                             төрағалары      айдың </w:t>
      </w:r>
      <w:r>
        <w:br/>
      </w:r>
      <w:r>
        <w:rPr>
          <w:rFonts w:ascii="Times New Roman"/>
          <w:b w:val="false"/>
          <w:i w:val="false"/>
          <w:color w:val="000000"/>
          <w:sz w:val="28"/>
        </w:rPr>
        <w:t xml:space="preserve">
                                                          10-күнінен </w:t>
      </w:r>
      <w:r>
        <w:br/>
      </w:r>
      <w:r>
        <w:rPr>
          <w:rFonts w:ascii="Times New Roman"/>
          <w:b w:val="false"/>
          <w:i w:val="false"/>
          <w:color w:val="000000"/>
          <w:sz w:val="28"/>
        </w:rPr>
        <w:t xml:space="preserve">
                                                        кешіктірмей, </w:t>
      </w:r>
      <w:r>
        <w:br/>
      </w:r>
      <w:r>
        <w:rPr>
          <w:rFonts w:ascii="Times New Roman"/>
          <w:b w:val="false"/>
          <w:i w:val="false"/>
          <w:color w:val="000000"/>
          <w:sz w:val="28"/>
        </w:rPr>
        <w:t xml:space="preserve">
                                                         4-тоқсанның </w:t>
      </w:r>
      <w:r>
        <w:br/>
      </w:r>
      <w:r>
        <w:rPr>
          <w:rFonts w:ascii="Times New Roman"/>
          <w:b w:val="false"/>
          <w:i w:val="false"/>
          <w:color w:val="000000"/>
          <w:sz w:val="28"/>
        </w:rPr>
        <w:t xml:space="preserve">
                                                         және жылдың </w:t>
      </w:r>
      <w:r>
        <w:br/>
      </w:r>
      <w:r>
        <w:rPr>
          <w:rFonts w:ascii="Times New Roman"/>
          <w:b w:val="false"/>
          <w:i w:val="false"/>
          <w:color w:val="000000"/>
          <w:sz w:val="28"/>
        </w:rPr>
        <w:t xml:space="preserve">
                                                          нәтижелері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есепті </w:t>
      </w:r>
      <w:r>
        <w:br/>
      </w:r>
      <w:r>
        <w:rPr>
          <w:rFonts w:ascii="Times New Roman"/>
          <w:b w:val="false"/>
          <w:i w:val="false"/>
          <w:color w:val="000000"/>
          <w:sz w:val="28"/>
        </w:rPr>
        <w:t xml:space="preserve">
                                                            кезеңнен </w:t>
      </w:r>
      <w:r>
        <w:br/>
      </w:r>
      <w:r>
        <w:rPr>
          <w:rFonts w:ascii="Times New Roman"/>
          <w:b w:val="false"/>
          <w:i w:val="false"/>
          <w:color w:val="000000"/>
          <w:sz w:val="28"/>
        </w:rPr>
        <w:t xml:space="preserve">
                                                            кейінгі </w:t>
      </w:r>
      <w:r>
        <w:br/>
      </w:r>
      <w:r>
        <w:rPr>
          <w:rFonts w:ascii="Times New Roman"/>
          <w:b w:val="false"/>
          <w:i w:val="false"/>
          <w:color w:val="000000"/>
          <w:sz w:val="28"/>
        </w:rPr>
        <w:t xml:space="preserve">
                                                            төртінші </w:t>
      </w:r>
      <w:r>
        <w:br/>
      </w:r>
      <w:r>
        <w:rPr>
          <w:rFonts w:ascii="Times New Roman"/>
          <w:b w:val="false"/>
          <w:i w:val="false"/>
          <w:color w:val="000000"/>
          <w:sz w:val="28"/>
        </w:rPr>
        <w:t xml:space="preserve">
                                                           айдың 15- </w:t>
      </w:r>
      <w:r>
        <w:br/>
      </w:r>
      <w:r>
        <w:rPr>
          <w:rFonts w:ascii="Times New Roman"/>
          <w:b w:val="false"/>
          <w:i w:val="false"/>
          <w:color w:val="000000"/>
          <w:sz w:val="28"/>
        </w:rPr>
        <w:t xml:space="preserve">
                                                            күнінен </w:t>
      </w:r>
      <w:r>
        <w:br/>
      </w:r>
      <w:r>
        <w:rPr>
          <w:rFonts w:ascii="Times New Roman"/>
          <w:b w:val="false"/>
          <w:i w:val="false"/>
          <w:color w:val="000000"/>
          <w:sz w:val="28"/>
        </w:rPr>
        <w:t xml:space="preserve">
                                                         кешіктірмей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Мемлекеттiк мүлiктi      Үкіметке       ҚМ ММжЖК,       2001 </w:t>
      </w:r>
      <w:r>
        <w:br/>
      </w:r>
      <w:r>
        <w:rPr>
          <w:rFonts w:ascii="Times New Roman"/>
          <w:b w:val="false"/>
          <w:i w:val="false"/>
          <w:color w:val="000000"/>
          <w:sz w:val="28"/>
        </w:rPr>
        <w:t xml:space="preserve">
     есепке алу объектілерін  есеп           Салалық         жылдың </w:t>
      </w:r>
      <w:r>
        <w:br/>
      </w:r>
      <w:r>
        <w:rPr>
          <w:rFonts w:ascii="Times New Roman"/>
          <w:b w:val="false"/>
          <w:i w:val="false"/>
          <w:color w:val="000000"/>
          <w:sz w:val="28"/>
        </w:rPr>
        <w:t xml:space="preserve">
     жүйелеу және оларды                    министрліктер желтоқсаны </w:t>
      </w:r>
      <w:r>
        <w:br/>
      </w:r>
      <w:r>
        <w:rPr>
          <w:rFonts w:ascii="Times New Roman"/>
          <w:b w:val="false"/>
          <w:i w:val="false"/>
          <w:color w:val="000000"/>
          <w:sz w:val="28"/>
        </w:rPr>
        <w:t xml:space="preserve">
     мынадай белгiлерi:                     (ведомстволар), </w:t>
      </w:r>
      <w:r>
        <w:br/>
      </w:r>
      <w:r>
        <w:rPr>
          <w:rFonts w:ascii="Times New Roman"/>
          <w:b w:val="false"/>
          <w:i w:val="false"/>
          <w:color w:val="000000"/>
          <w:sz w:val="28"/>
        </w:rPr>
        <w:t xml:space="preserve">
     - Жарғылық қызметінің                  әкімшілік- </w:t>
      </w:r>
      <w:r>
        <w:br/>
      </w:r>
      <w:r>
        <w:rPr>
          <w:rFonts w:ascii="Times New Roman"/>
          <w:b w:val="false"/>
          <w:i w:val="false"/>
          <w:color w:val="000000"/>
          <w:sz w:val="28"/>
        </w:rPr>
        <w:t xml:space="preserve">
     негiзгi түрi;                          аумақтық </w:t>
      </w:r>
      <w:r>
        <w:br/>
      </w:r>
      <w:r>
        <w:rPr>
          <w:rFonts w:ascii="Times New Roman"/>
          <w:b w:val="false"/>
          <w:i w:val="false"/>
          <w:color w:val="000000"/>
          <w:sz w:val="28"/>
        </w:rPr>
        <w:t xml:space="preserve">
     - Салалық тиiстiлiгi;                  бірліктердің </w:t>
      </w:r>
      <w:r>
        <w:br/>
      </w:r>
      <w:r>
        <w:rPr>
          <w:rFonts w:ascii="Times New Roman"/>
          <w:b w:val="false"/>
          <w:i w:val="false"/>
          <w:color w:val="000000"/>
          <w:sz w:val="28"/>
        </w:rPr>
        <w:t xml:space="preserve">
     - Жұмыс iстеушілердiң                  әкімдері </w:t>
      </w:r>
      <w:r>
        <w:br/>
      </w:r>
      <w:r>
        <w:rPr>
          <w:rFonts w:ascii="Times New Roman"/>
          <w:b w:val="false"/>
          <w:i w:val="false"/>
          <w:color w:val="000000"/>
          <w:sz w:val="28"/>
        </w:rPr>
        <w:t xml:space="preserve">
     саны; </w:t>
      </w:r>
      <w:r>
        <w:br/>
      </w:r>
      <w:r>
        <w:rPr>
          <w:rFonts w:ascii="Times New Roman"/>
          <w:b w:val="false"/>
          <w:i w:val="false"/>
          <w:color w:val="000000"/>
          <w:sz w:val="28"/>
        </w:rPr>
        <w:t xml:space="preserve">
     - Қаржы жағдайы бойынша </w:t>
      </w:r>
      <w:r>
        <w:br/>
      </w:r>
      <w:r>
        <w:rPr>
          <w:rFonts w:ascii="Times New Roman"/>
          <w:b w:val="false"/>
          <w:i w:val="false"/>
          <w:color w:val="000000"/>
          <w:sz w:val="28"/>
        </w:rPr>
        <w:t xml:space="preserve">
     сыныптау. </w:t>
      </w:r>
    </w:p>
    <w:p>
      <w:pPr>
        <w:spacing w:after="0"/>
        <w:ind w:left="0"/>
        <w:jc w:val="both"/>
      </w:pPr>
      <w:r>
        <w:rPr>
          <w:rFonts w:ascii="Times New Roman"/>
          <w:b w:val="false"/>
          <w:i w:val="false"/>
          <w:color w:val="000000"/>
          <w:sz w:val="28"/>
        </w:rPr>
        <w:t xml:space="preserve">2.5.  Республикалық          Үкіметке есеп, Салалық         2001  </w:t>
      </w:r>
      <w:r>
        <w:br/>
      </w:r>
      <w:r>
        <w:rPr>
          <w:rFonts w:ascii="Times New Roman"/>
          <w:b w:val="false"/>
          <w:i w:val="false"/>
          <w:color w:val="000000"/>
          <w:sz w:val="28"/>
        </w:rPr>
        <w:t xml:space="preserve">
      мемлекеттік              ҚМ ММжЖК-не  министрліктер  жылдың  </w:t>
      </w:r>
      <w:r>
        <w:br/>
      </w:r>
      <w:r>
        <w:rPr>
          <w:rFonts w:ascii="Times New Roman"/>
          <w:b w:val="false"/>
          <w:i w:val="false"/>
          <w:color w:val="000000"/>
          <w:sz w:val="28"/>
        </w:rPr>
        <w:t xml:space="preserve">
      кәсіпорындардың 2002     ақпарат      (ведомстволар) 4-тоқсаны </w:t>
      </w:r>
      <w:r>
        <w:br/>
      </w:r>
      <w:r>
        <w:rPr>
          <w:rFonts w:ascii="Times New Roman"/>
          <w:b w:val="false"/>
          <w:i w:val="false"/>
          <w:color w:val="000000"/>
          <w:sz w:val="28"/>
        </w:rPr>
        <w:t xml:space="preserve">
      арналған жыл сайынғы  </w:t>
      </w:r>
      <w:r>
        <w:br/>
      </w:r>
      <w:r>
        <w:rPr>
          <w:rFonts w:ascii="Times New Roman"/>
          <w:b w:val="false"/>
          <w:i w:val="false"/>
          <w:color w:val="000000"/>
          <w:sz w:val="28"/>
        </w:rPr>
        <w:t xml:space="preserve">
      бизнес-жоспарлары мен  </w:t>
      </w:r>
      <w:r>
        <w:br/>
      </w:r>
      <w:r>
        <w:rPr>
          <w:rFonts w:ascii="Times New Roman"/>
          <w:b w:val="false"/>
          <w:i w:val="false"/>
          <w:color w:val="000000"/>
          <w:sz w:val="28"/>
        </w:rPr>
        <w:t xml:space="preserve">
      бюджеттерін (шығыс  </w:t>
      </w:r>
      <w:r>
        <w:br/>
      </w:r>
      <w:r>
        <w:rPr>
          <w:rFonts w:ascii="Times New Roman"/>
          <w:b w:val="false"/>
          <w:i w:val="false"/>
          <w:color w:val="000000"/>
          <w:sz w:val="28"/>
        </w:rPr>
        <w:t xml:space="preserve">
      сметаларын) (әкімшілік  </w:t>
      </w:r>
      <w:r>
        <w:br/>
      </w:r>
      <w:r>
        <w:rPr>
          <w:rFonts w:ascii="Times New Roman"/>
          <w:b w:val="false"/>
          <w:i w:val="false"/>
          <w:color w:val="000000"/>
          <w:sz w:val="28"/>
        </w:rPr>
        <w:t xml:space="preserve">
      шығыстар сметасын қоса  </w:t>
      </w:r>
      <w:r>
        <w:br/>
      </w:r>
      <w:r>
        <w:rPr>
          <w:rFonts w:ascii="Times New Roman"/>
          <w:b w:val="false"/>
          <w:i w:val="false"/>
          <w:color w:val="000000"/>
          <w:sz w:val="28"/>
        </w:rPr>
        <w:t xml:space="preserve">
      алғанда) қарау және  </w:t>
      </w:r>
      <w:r>
        <w:br/>
      </w:r>
      <w:r>
        <w:rPr>
          <w:rFonts w:ascii="Times New Roman"/>
          <w:b w:val="false"/>
          <w:i w:val="false"/>
          <w:color w:val="000000"/>
          <w:sz w:val="28"/>
        </w:rPr>
        <w:t xml:space="preserve">
      бекіту </w:t>
      </w:r>
    </w:p>
    <w:p>
      <w:pPr>
        <w:spacing w:after="0"/>
        <w:ind w:left="0"/>
        <w:jc w:val="both"/>
      </w:pPr>
      <w:r>
        <w:rPr>
          <w:rFonts w:ascii="Times New Roman"/>
          <w:b w:val="false"/>
          <w:i w:val="false"/>
          <w:color w:val="000000"/>
          <w:sz w:val="28"/>
        </w:rPr>
        <w:t xml:space="preserve">2.6.  Шаруашылық жүргізу       Үкіметке есеп, МКМ </w:t>
      </w:r>
      <w:r>
        <w:br/>
      </w:r>
      <w:r>
        <w:rPr>
          <w:rFonts w:ascii="Times New Roman"/>
          <w:b w:val="false"/>
          <w:i w:val="false"/>
          <w:color w:val="000000"/>
          <w:sz w:val="28"/>
        </w:rPr>
        <w:t xml:space="preserve">
      құқығындағы мемлекеттiк  ҚМ ММжЖК-не </w:t>
      </w:r>
      <w:r>
        <w:br/>
      </w:r>
      <w:r>
        <w:rPr>
          <w:rFonts w:ascii="Times New Roman"/>
          <w:b w:val="false"/>
          <w:i w:val="false"/>
          <w:color w:val="000000"/>
          <w:sz w:val="28"/>
        </w:rPr>
        <w:t xml:space="preserve">
      кәсіпорындар таза        ақпарат </w:t>
      </w:r>
      <w:r>
        <w:br/>
      </w:r>
      <w:r>
        <w:rPr>
          <w:rFonts w:ascii="Times New Roman"/>
          <w:b w:val="false"/>
          <w:i w:val="false"/>
          <w:color w:val="000000"/>
          <w:sz w:val="28"/>
        </w:rPr>
        <w:t xml:space="preserve">
      пайдасының бөлігiн,  </w:t>
      </w:r>
      <w:r>
        <w:br/>
      </w:r>
      <w:r>
        <w:rPr>
          <w:rFonts w:ascii="Times New Roman"/>
          <w:b w:val="false"/>
          <w:i w:val="false"/>
          <w:color w:val="000000"/>
          <w:sz w:val="28"/>
        </w:rPr>
        <w:t xml:space="preserve">
      сондай-ақ 2000 жылдың  </w:t>
      </w:r>
      <w:r>
        <w:br/>
      </w:r>
      <w:r>
        <w:rPr>
          <w:rFonts w:ascii="Times New Roman"/>
          <w:b w:val="false"/>
          <w:i w:val="false"/>
          <w:color w:val="000000"/>
          <w:sz w:val="28"/>
        </w:rPr>
        <w:t xml:space="preserve">
      нәтижелерi бойынша  </w:t>
      </w:r>
      <w:r>
        <w:br/>
      </w:r>
      <w:r>
        <w:rPr>
          <w:rFonts w:ascii="Times New Roman"/>
          <w:b w:val="false"/>
          <w:i w:val="false"/>
          <w:color w:val="000000"/>
          <w:sz w:val="28"/>
        </w:rPr>
        <w:t xml:space="preserve">
      сметаның үстінен алынған </w:t>
      </w:r>
      <w:r>
        <w:br/>
      </w:r>
      <w:r>
        <w:rPr>
          <w:rFonts w:ascii="Times New Roman"/>
          <w:b w:val="false"/>
          <w:i w:val="false"/>
          <w:color w:val="000000"/>
          <w:sz w:val="28"/>
        </w:rPr>
        <w:t xml:space="preserve">
      кiрiстердi тиiсті  </w:t>
      </w:r>
      <w:r>
        <w:br/>
      </w:r>
      <w:r>
        <w:rPr>
          <w:rFonts w:ascii="Times New Roman"/>
          <w:b w:val="false"/>
          <w:i w:val="false"/>
          <w:color w:val="000000"/>
          <w:sz w:val="28"/>
        </w:rPr>
        <w:t xml:space="preserve">
      бюджеттiң кiрiсіне </w:t>
      </w:r>
      <w:r>
        <w:br/>
      </w:r>
      <w:r>
        <w:rPr>
          <w:rFonts w:ascii="Times New Roman"/>
          <w:b w:val="false"/>
          <w:i w:val="false"/>
          <w:color w:val="000000"/>
          <w:sz w:val="28"/>
        </w:rPr>
        <w:t xml:space="preserve">
      есептеудiң және  </w:t>
      </w:r>
      <w:r>
        <w:br/>
      </w:r>
      <w:r>
        <w:rPr>
          <w:rFonts w:ascii="Times New Roman"/>
          <w:b w:val="false"/>
          <w:i w:val="false"/>
          <w:color w:val="000000"/>
          <w:sz w:val="28"/>
        </w:rPr>
        <w:t xml:space="preserve">
      аударымның уақытылығы  </w:t>
      </w:r>
      <w:r>
        <w:br/>
      </w:r>
      <w:r>
        <w:rPr>
          <w:rFonts w:ascii="Times New Roman"/>
          <w:b w:val="false"/>
          <w:i w:val="false"/>
          <w:color w:val="000000"/>
          <w:sz w:val="28"/>
        </w:rPr>
        <w:t xml:space="preserve">
      мен толықтығына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Мемлекеттiк кәсiпорын.   Қаржы          ҚМ ҚБК, ҚМ     2001  </w:t>
      </w:r>
      <w:r>
        <w:br/>
      </w:r>
      <w:r>
        <w:rPr>
          <w:rFonts w:ascii="Times New Roman"/>
          <w:b w:val="false"/>
          <w:i w:val="false"/>
          <w:color w:val="000000"/>
          <w:sz w:val="28"/>
        </w:rPr>
        <w:t xml:space="preserve">
      дардың қаржы-шаруашылық  министрлігінің ММжЖК,         жылдың        қызметiне тексеру        бұйрығы,       Салалық     1 шілдесі </w:t>
      </w:r>
      <w:r>
        <w:br/>
      </w:r>
      <w:r>
        <w:rPr>
          <w:rFonts w:ascii="Times New Roman"/>
          <w:b w:val="false"/>
          <w:i w:val="false"/>
          <w:color w:val="000000"/>
          <w:sz w:val="28"/>
        </w:rPr>
        <w:t xml:space="preserve">
      өткiзудiң 2001 жылға     Әкімдердің     министрліктер </w:t>
      </w:r>
      <w:r>
        <w:br/>
      </w:r>
      <w:r>
        <w:rPr>
          <w:rFonts w:ascii="Times New Roman"/>
          <w:b w:val="false"/>
          <w:i w:val="false"/>
          <w:color w:val="000000"/>
          <w:sz w:val="28"/>
        </w:rPr>
        <w:t xml:space="preserve">
      арналған кестесін        шешімдері      (ведомстволар), </w:t>
      </w:r>
      <w:r>
        <w:br/>
      </w:r>
      <w:r>
        <w:rPr>
          <w:rFonts w:ascii="Times New Roman"/>
          <w:b w:val="false"/>
          <w:i w:val="false"/>
          <w:color w:val="000000"/>
          <w:sz w:val="28"/>
        </w:rPr>
        <w:t xml:space="preserve">
      әзiрлеу және бекiту                     облыстардың, </w:t>
      </w:r>
      <w:r>
        <w:br/>
      </w:r>
      <w:r>
        <w:rPr>
          <w:rFonts w:ascii="Times New Roman"/>
          <w:b w:val="false"/>
          <w:i w:val="false"/>
          <w:color w:val="000000"/>
          <w:sz w:val="28"/>
        </w:rPr>
        <w:t xml:space="preserve">
                                              Астана мен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2.8.  Республикалық мемлекет.  Үкіметке       Салалық         Жылдың </w:t>
      </w:r>
      <w:r>
        <w:br/>
      </w:r>
      <w:r>
        <w:rPr>
          <w:rFonts w:ascii="Times New Roman"/>
          <w:b w:val="false"/>
          <w:i w:val="false"/>
          <w:color w:val="000000"/>
          <w:sz w:val="28"/>
        </w:rPr>
        <w:t xml:space="preserve">
      тiк кәсiпорындардың      есеп беру,     министрліктер қорытын. </w:t>
      </w:r>
      <w:r>
        <w:br/>
      </w:r>
      <w:r>
        <w:rPr>
          <w:rFonts w:ascii="Times New Roman"/>
          <w:b w:val="false"/>
          <w:i w:val="false"/>
          <w:color w:val="000000"/>
          <w:sz w:val="28"/>
        </w:rPr>
        <w:t xml:space="preserve">
      2001 жылға арналған      ҚМ ММжЖК-не    (ведомстволар) дылары </w:t>
      </w:r>
      <w:r>
        <w:br/>
      </w:r>
      <w:r>
        <w:rPr>
          <w:rFonts w:ascii="Times New Roman"/>
          <w:b w:val="false"/>
          <w:i w:val="false"/>
          <w:color w:val="000000"/>
          <w:sz w:val="28"/>
        </w:rPr>
        <w:t xml:space="preserve">
      бизнес-жоспарлары мен    ақпарат                       бойынша </w:t>
      </w:r>
      <w:r>
        <w:br/>
      </w:r>
      <w:r>
        <w:rPr>
          <w:rFonts w:ascii="Times New Roman"/>
          <w:b w:val="false"/>
          <w:i w:val="false"/>
          <w:color w:val="000000"/>
          <w:sz w:val="28"/>
        </w:rPr>
        <w:t xml:space="preserve">
      бюджеттерінің (шығыс  </w:t>
      </w:r>
      <w:r>
        <w:br/>
      </w:r>
      <w:r>
        <w:rPr>
          <w:rFonts w:ascii="Times New Roman"/>
          <w:b w:val="false"/>
          <w:i w:val="false"/>
          <w:color w:val="000000"/>
          <w:sz w:val="28"/>
        </w:rPr>
        <w:t xml:space="preserve">
      сметаларының) (оның  </w:t>
      </w:r>
      <w:r>
        <w:br/>
      </w:r>
      <w:r>
        <w:rPr>
          <w:rFonts w:ascii="Times New Roman"/>
          <w:b w:val="false"/>
          <w:i w:val="false"/>
          <w:color w:val="000000"/>
          <w:sz w:val="28"/>
        </w:rPr>
        <w:t xml:space="preserve">
      iшінде әкімшілік  </w:t>
      </w:r>
      <w:r>
        <w:br/>
      </w:r>
      <w:r>
        <w:rPr>
          <w:rFonts w:ascii="Times New Roman"/>
          <w:b w:val="false"/>
          <w:i w:val="false"/>
          <w:color w:val="000000"/>
          <w:sz w:val="28"/>
        </w:rPr>
        <w:t xml:space="preserve">
      шығыстар сметаларын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орындалуына бақылауды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2.9. Мемлекеттік кәсiпорын.   Үкіметке есеп, Салалық         Жарты  </w:t>
      </w:r>
      <w:r>
        <w:br/>
      </w:r>
      <w:r>
        <w:rPr>
          <w:rFonts w:ascii="Times New Roman"/>
          <w:b w:val="false"/>
          <w:i w:val="false"/>
          <w:color w:val="000000"/>
          <w:sz w:val="28"/>
        </w:rPr>
        <w:t xml:space="preserve">
     дар қызметiне талдау     ҚМ ММжЖК-не    министрліктер   жылдық, </w:t>
      </w:r>
      <w:r>
        <w:br/>
      </w:r>
      <w:r>
        <w:rPr>
          <w:rFonts w:ascii="Times New Roman"/>
          <w:b w:val="false"/>
          <w:i w:val="false"/>
          <w:color w:val="000000"/>
          <w:sz w:val="28"/>
        </w:rPr>
        <w:t xml:space="preserve">
     өткiзудiң бекiтiлген                   (ведомстволар),  жыл </w:t>
      </w:r>
      <w:r>
        <w:br/>
      </w:r>
      <w:r>
        <w:rPr>
          <w:rFonts w:ascii="Times New Roman"/>
          <w:b w:val="false"/>
          <w:i w:val="false"/>
          <w:color w:val="000000"/>
          <w:sz w:val="28"/>
        </w:rPr>
        <w:t xml:space="preserve">
     ережесiне сәйкес                        әкімшілік-      аяқтал. </w:t>
      </w:r>
      <w:r>
        <w:br/>
      </w:r>
      <w:r>
        <w:rPr>
          <w:rFonts w:ascii="Times New Roman"/>
          <w:b w:val="false"/>
          <w:i w:val="false"/>
          <w:color w:val="000000"/>
          <w:sz w:val="28"/>
        </w:rPr>
        <w:t xml:space="preserve">
     ақпарат                                 аумақтық        ғаннан </w:t>
      </w:r>
      <w:r>
        <w:br/>
      </w:r>
      <w:r>
        <w:rPr>
          <w:rFonts w:ascii="Times New Roman"/>
          <w:b w:val="false"/>
          <w:i w:val="false"/>
          <w:color w:val="000000"/>
          <w:sz w:val="28"/>
        </w:rPr>
        <w:t xml:space="preserve">
     жылдың, жарты жылдықтың                 бірліктердің    кейін </w:t>
      </w:r>
      <w:r>
        <w:br/>
      </w:r>
      <w:r>
        <w:rPr>
          <w:rFonts w:ascii="Times New Roman"/>
          <w:b w:val="false"/>
          <w:i w:val="false"/>
          <w:color w:val="000000"/>
          <w:sz w:val="28"/>
        </w:rPr>
        <w:t xml:space="preserve">
     нәтижелерi бойынша                      әкімдері       45 күн </w:t>
      </w:r>
      <w:r>
        <w:br/>
      </w:r>
      <w:r>
        <w:rPr>
          <w:rFonts w:ascii="Times New Roman"/>
          <w:b w:val="false"/>
          <w:i w:val="false"/>
          <w:color w:val="000000"/>
          <w:sz w:val="28"/>
        </w:rPr>
        <w:t xml:space="preserve">
     мемлекеттiк кәсiпорын.                                 ішінде </w:t>
      </w:r>
      <w:r>
        <w:br/>
      </w:r>
      <w:r>
        <w:rPr>
          <w:rFonts w:ascii="Times New Roman"/>
          <w:b w:val="false"/>
          <w:i w:val="false"/>
          <w:color w:val="000000"/>
          <w:sz w:val="28"/>
        </w:rPr>
        <w:t xml:space="preserve">
     дардың қаржы-шаруашылық </w:t>
      </w:r>
      <w:r>
        <w:br/>
      </w:r>
      <w:r>
        <w:rPr>
          <w:rFonts w:ascii="Times New Roman"/>
          <w:b w:val="false"/>
          <w:i w:val="false"/>
          <w:color w:val="000000"/>
          <w:sz w:val="28"/>
        </w:rPr>
        <w:t xml:space="preserve">
     қызметіне талдау өткiзу </w:t>
      </w:r>
    </w:p>
    <w:p>
      <w:pPr>
        <w:spacing w:after="0"/>
        <w:ind w:left="0"/>
        <w:jc w:val="both"/>
      </w:pPr>
      <w:r>
        <w:rPr>
          <w:rFonts w:ascii="Times New Roman"/>
          <w:b w:val="false"/>
          <w:i w:val="false"/>
          <w:color w:val="000000"/>
          <w:sz w:val="28"/>
        </w:rPr>
        <w:t xml:space="preserve">2.10. Директорлар кеңестеріне  ҚМ ММжЖК-нің   ҚМ ММжЖК,       2001  </w:t>
      </w:r>
      <w:r>
        <w:br/>
      </w:r>
      <w:r>
        <w:rPr>
          <w:rFonts w:ascii="Times New Roman"/>
          <w:b w:val="false"/>
          <w:i w:val="false"/>
          <w:color w:val="000000"/>
          <w:sz w:val="28"/>
        </w:rPr>
        <w:t xml:space="preserve">
      уәкiлеттi органдар және  бұйрығы        Салалық       жылдың </w:t>
      </w:r>
      <w:r>
        <w:br/>
      </w:r>
      <w:r>
        <w:rPr>
          <w:rFonts w:ascii="Times New Roman"/>
          <w:b w:val="false"/>
          <w:i w:val="false"/>
          <w:color w:val="000000"/>
          <w:sz w:val="28"/>
        </w:rPr>
        <w:t xml:space="preserve">
      мемлекеттiк басқару    Әкімдер шешімі министрліктер, 3-тоқсаны </w:t>
      </w:r>
      <w:r>
        <w:br/>
      </w:r>
      <w:r>
        <w:rPr>
          <w:rFonts w:ascii="Times New Roman"/>
          <w:b w:val="false"/>
          <w:i w:val="false"/>
          <w:color w:val="000000"/>
          <w:sz w:val="28"/>
        </w:rPr>
        <w:t xml:space="preserve">
      органдарының өкiлдерi                   әкімшілік- </w:t>
      </w:r>
      <w:r>
        <w:br/>
      </w:r>
      <w:r>
        <w:rPr>
          <w:rFonts w:ascii="Times New Roman"/>
          <w:b w:val="false"/>
          <w:i w:val="false"/>
          <w:color w:val="000000"/>
          <w:sz w:val="28"/>
        </w:rPr>
        <w:t xml:space="preserve">
      міндетті қатысатын                      аумақтық </w:t>
      </w:r>
      <w:r>
        <w:br/>
      </w:r>
      <w:r>
        <w:rPr>
          <w:rFonts w:ascii="Times New Roman"/>
          <w:b w:val="false"/>
          <w:i w:val="false"/>
          <w:color w:val="000000"/>
          <w:sz w:val="28"/>
        </w:rPr>
        <w:t xml:space="preserve">
      акционерлік қоғамдардың                 бірліктердің </w:t>
      </w:r>
      <w:r>
        <w:br/>
      </w:r>
      <w:r>
        <w:rPr>
          <w:rFonts w:ascii="Times New Roman"/>
          <w:b w:val="false"/>
          <w:i w:val="false"/>
          <w:color w:val="000000"/>
          <w:sz w:val="28"/>
        </w:rPr>
        <w:t xml:space="preserve">
      тізбесін анықтау                        әкімдері      </w:t>
      </w:r>
    </w:p>
    <w:p>
      <w:pPr>
        <w:spacing w:after="0"/>
        <w:ind w:left="0"/>
        <w:jc w:val="both"/>
      </w:pPr>
      <w:r>
        <w:rPr>
          <w:rFonts w:ascii="Times New Roman"/>
          <w:b w:val="false"/>
          <w:i w:val="false"/>
          <w:color w:val="000000"/>
          <w:sz w:val="28"/>
        </w:rPr>
        <w:t xml:space="preserve">2.11. Акцияларының мемлекеттiк ҚМ ММжЖК-нің   ҚМ ММжЖК,      2001  </w:t>
      </w:r>
      <w:r>
        <w:br/>
      </w:r>
      <w:r>
        <w:rPr>
          <w:rFonts w:ascii="Times New Roman"/>
          <w:b w:val="false"/>
          <w:i w:val="false"/>
          <w:color w:val="000000"/>
          <w:sz w:val="28"/>
        </w:rPr>
        <w:t xml:space="preserve">
      пакеттерi басқару        бұйрығы,       Салалық       жылдың </w:t>
      </w:r>
      <w:r>
        <w:br/>
      </w:r>
      <w:r>
        <w:rPr>
          <w:rFonts w:ascii="Times New Roman"/>
          <w:b w:val="false"/>
          <w:i w:val="false"/>
          <w:color w:val="000000"/>
          <w:sz w:val="28"/>
        </w:rPr>
        <w:t xml:space="preserve">
      мемлекеттiк емес заңды   Әкімдердің    министрліктер 3-тоқсаны </w:t>
      </w:r>
      <w:r>
        <w:br/>
      </w:r>
      <w:r>
        <w:rPr>
          <w:rFonts w:ascii="Times New Roman"/>
          <w:b w:val="false"/>
          <w:i w:val="false"/>
          <w:color w:val="000000"/>
          <w:sz w:val="28"/>
        </w:rPr>
        <w:t xml:space="preserve">
      және жеке тұлғаларға     шешімдері     (ведомстволар), </w:t>
      </w:r>
      <w:r>
        <w:br/>
      </w:r>
      <w:r>
        <w:rPr>
          <w:rFonts w:ascii="Times New Roman"/>
          <w:b w:val="false"/>
          <w:i w:val="false"/>
          <w:color w:val="000000"/>
          <w:sz w:val="28"/>
        </w:rPr>
        <w:t xml:space="preserve">
      сенiмгерлiк басқаруға                   әкімшілік- </w:t>
      </w:r>
      <w:r>
        <w:br/>
      </w:r>
      <w:r>
        <w:rPr>
          <w:rFonts w:ascii="Times New Roman"/>
          <w:b w:val="false"/>
          <w:i w:val="false"/>
          <w:color w:val="000000"/>
          <w:sz w:val="28"/>
        </w:rPr>
        <w:t xml:space="preserve">
      берiлуi мүмкін                          аумақтық </w:t>
      </w:r>
      <w:r>
        <w:br/>
      </w:r>
      <w:r>
        <w:rPr>
          <w:rFonts w:ascii="Times New Roman"/>
          <w:b w:val="false"/>
          <w:i w:val="false"/>
          <w:color w:val="000000"/>
          <w:sz w:val="28"/>
        </w:rPr>
        <w:t xml:space="preserve">
      акционерлiк қоғамдардың                 бірліктердің </w:t>
      </w:r>
      <w:r>
        <w:br/>
      </w:r>
      <w:r>
        <w:rPr>
          <w:rFonts w:ascii="Times New Roman"/>
          <w:b w:val="false"/>
          <w:i w:val="false"/>
          <w:color w:val="000000"/>
          <w:sz w:val="28"/>
        </w:rPr>
        <w:t xml:space="preserve">
      тiзбесін анықтау                        әкімдері      </w:t>
      </w:r>
    </w:p>
    <w:p>
      <w:pPr>
        <w:spacing w:after="0"/>
        <w:ind w:left="0"/>
        <w:jc w:val="both"/>
      </w:pPr>
      <w:r>
        <w:rPr>
          <w:rFonts w:ascii="Times New Roman"/>
          <w:b w:val="false"/>
          <w:i w:val="false"/>
          <w:color w:val="000000"/>
          <w:sz w:val="28"/>
        </w:rPr>
        <w:t xml:space="preserve">2.12. Акцияларының мемлекеттiк  Үкіметке      ҚМ ММжЖК,       Жыл  </w:t>
      </w:r>
      <w:r>
        <w:br/>
      </w:r>
      <w:r>
        <w:rPr>
          <w:rFonts w:ascii="Times New Roman"/>
          <w:b w:val="false"/>
          <w:i w:val="false"/>
          <w:color w:val="000000"/>
          <w:sz w:val="28"/>
        </w:rPr>
        <w:t xml:space="preserve">
      пакетi мемлекетке         ақпарат       ҚМ ҚБҚ, Салалық ішінде </w:t>
      </w:r>
      <w:r>
        <w:br/>
      </w:r>
      <w:r>
        <w:rPr>
          <w:rFonts w:ascii="Times New Roman"/>
          <w:b w:val="false"/>
          <w:i w:val="false"/>
          <w:color w:val="000000"/>
          <w:sz w:val="28"/>
        </w:rPr>
        <w:t xml:space="preserve">
      тиесiлi акционерлiк                     министрліктер </w:t>
      </w:r>
      <w:r>
        <w:br/>
      </w:r>
      <w:r>
        <w:rPr>
          <w:rFonts w:ascii="Times New Roman"/>
          <w:b w:val="false"/>
          <w:i w:val="false"/>
          <w:color w:val="000000"/>
          <w:sz w:val="28"/>
        </w:rPr>
        <w:t xml:space="preserve">
      қоғамдардың Директорлар                 (ведомстволар), </w:t>
      </w:r>
      <w:r>
        <w:br/>
      </w:r>
      <w:r>
        <w:rPr>
          <w:rFonts w:ascii="Times New Roman"/>
          <w:b w:val="false"/>
          <w:i w:val="false"/>
          <w:color w:val="000000"/>
          <w:sz w:val="28"/>
        </w:rPr>
        <w:t xml:space="preserve">
      кеңестеріне және тексеру                әкімшілік- </w:t>
      </w:r>
      <w:r>
        <w:br/>
      </w:r>
      <w:r>
        <w:rPr>
          <w:rFonts w:ascii="Times New Roman"/>
          <w:b w:val="false"/>
          <w:i w:val="false"/>
          <w:color w:val="000000"/>
          <w:sz w:val="28"/>
        </w:rPr>
        <w:t xml:space="preserve">
      комиссияларының                         аумақтық </w:t>
      </w:r>
      <w:r>
        <w:br/>
      </w:r>
      <w:r>
        <w:rPr>
          <w:rFonts w:ascii="Times New Roman"/>
          <w:b w:val="false"/>
          <w:i w:val="false"/>
          <w:color w:val="000000"/>
          <w:sz w:val="28"/>
        </w:rPr>
        <w:t xml:space="preserve">
      құрамдарына мемлекеттiк                 бірліктердің </w:t>
      </w:r>
      <w:r>
        <w:br/>
      </w:r>
      <w:r>
        <w:rPr>
          <w:rFonts w:ascii="Times New Roman"/>
          <w:b w:val="false"/>
          <w:i w:val="false"/>
          <w:color w:val="000000"/>
          <w:sz w:val="28"/>
        </w:rPr>
        <w:t xml:space="preserve">
      басқару органдарының                    әкімдері </w:t>
      </w:r>
      <w:r>
        <w:br/>
      </w:r>
      <w:r>
        <w:rPr>
          <w:rFonts w:ascii="Times New Roman"/>
          <w:b w:val="false"/>
          <w:i w:val="false"/>
          <w:color w:val="000000"/>
          <w:sz w:val="28"/>
        </w:rPr>
        <w:t xml:space="preserve">
      өкілдерін тағайындауды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2.13. Қолданыстағы заңнама     ҚМ ММжЖК-не    Салалық         2001  </w:t>
      </w:r>
      <w:r>
        <w:br/>
      </w:r>
      <w:r>
        <w:rPr>
          <w:rFonts w:ascii="Times New Roman"/>
          <w:b w:val="false"/>
          <w:i w:val="false"/>
          <w:color w:val="000000"/>
          <w:sz w:val="28"/>
        </w:rPr>
        <w:t xml:space="preserve">
      талаптарына сәйкес       ақпарат,       министрліктер  жылдың </w:t>
      </w:r>
      <w:r>
        <w:br/>
      </w:r>
      <w:r>
        <w:rPr>
          <w:rFonts w:ascii="Times New Roman"/>
          <w:b w:val="false"/>
          <w:i w:val="false"/>
          <w:color w:val="000000"/>
          <w:sz w:val="28"/>
        </w:rPr>
        <w:t xml:space="preserve">
      акцияларының мемлекеттік Үкіметке есеп (ведомстволар),1-жарты. </w:t>
      </w:r>
      <w:r>
        <w:br/>
      </w:r>
      <w:r>
        <w:rPr>
          <w:rFonts w:ascii="Times New Roman"/>
          <w:b w:val="false"/>
          <w:i w:val="false"/>
          <w:color w:val="000000"/>
          <w:sz w:val="28"/>
        </w:rPr>
        <w:t xml:space="preserve">
      пакеттері мемлекетке                    басқарушы     жылдығы </w:t>
      </w:r>
      <w:r>
        <w:br/>
      </w:r>
      <w:r>
        <w:rPr>
          <w:rFonts w:ascii="Times New Roman"/>
          <w:b w:val="false"/>
          <w:i w:val="false"/>
          <w:color w:val="000000"/>
          <w:sz w:val="28"/>
        </w:rPr>
        <w:t xml:space="preserve">
      тиесілі акционерлік                     компаниялар, </w:t>
      </w:r>
      <w:r>
        <w:br/>
      </w:r>
      <w:r>
        <w:rPr>
          <w:rFonts w:ascii="Times New Roman"/>
          <w:b w:val="false"/>
          <w:i w:val="false"/>
          <w:color w:val="000000"/>
          <w:sz w:val="28"/>
        </w:rPr>
        <w:t xml:space="preserve">
      қоғамдардың 2000 жылдың                 ҚМ ММжЖК </w:t>
      </w:r>
      <w:r>
        <w:br/>
      </w:r>
      <w:r>
        <w:rPr>
          <w:rFonts w:ascii="Times New Roman"/>
          <w:b w:val="false"/>
          <w:i w:val="false"/>
          <w:color w:val="000000"/>
          <w:sz w:val="28"/>
        </w:rPr>
        <w:t xml:space="preserve">
      нәтижелері бойынша  </w:t>
      </w:r>
      <w:r>
        <w:br/>
      </w:r>
      <w:r>
        <w:rPr>
          <w:rFonts w:ascii="Times New Roman"/>
          <w:b w:val="false"/>
          <w:i w:val="false"/>
          <w:color w:val="000000"/>
          <w:sz w:val="28"/>
        </w:rPr>
        <w:t xml:space="preserve">
      акционерлердің жылдық  </w:t>
      </w:r>
      <w:r>
        <w:br/>
      </w:r>
      <w:r>
        <w:rPr>
          <w:rFonts w:ascii="Times New Roman"/>
          <w:b w:val="false"/>
          <w:i w:val="false"/>
          <w:color w:val="000000"/>
          <w:sz w:val="28"/>
        </w:rPr>
        <w:t xml:space="preserve">
      жалпы жиналыстарын  </w:t>
      </w:r>
      <w:r>
        <w:br/>
      </w:r>
      <w:r>
        <w:rPr>
          <w:rFonts w:ascii="Times New Roman"/>
          <w:b w:val="false"/>
          <w:i w:val="false"/>
          <w:color w:val="000000"/>
          <w:sz w:val="28"/>
        </w:rPr>
        <w:t xml:space="preserve">
      өткізудің кестесін  </w:t>
      </w:r>
      <w:r>
        <w:br/>
      </w: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2.14. 2000 жылдың нәтижелері    ҚМ ММжЖК-не  МКМ,        Жарты жылда </w:t>
      </w:r>
      <w:r>
        <w:br/>
      </w:r>
      <w:r>
        <w:rPr>
          <w:rFonts w:ascii="Times New Roman"/>
          <w:b w:val="false"/>
          <w:i w:val="false"/>
          <w:color w:val="000000"/>
          <w:sz w:val="28"/>
        </w:rPr>
        <w:t xml:space="preserve">
      бойынша акциялардың       ақпарат,     ҚМ ҚБК, Салалық  1 рет </w:t>
      </w:r>
      <w:r>
        <w:br/>
      </w:r>
      <w:r>
        <w:rPr>
          <w:rFonts w:ascii="Times New Roman"/>
          <w:b w:val="false"/>
          <w:i w:val="false"/>
          <w:color w:val="000000"/>
          <w:sz w:val="28"/>
        </w:rPr>
        <w:t xml:space="preserve">
      мемлекеттік пакеттеріне   Үкіметке     министрліктер </w:t>
      </w:r>
      <w:r>
        <w:br/>
      </w:r>
      <w:r>
        <w:rPr>
          <w:rFonts w:ascii="Times New Roman"/>
          <w:b w:val="false"/>
          <w:i w:val="false"/>
          <w:color w:val="000000"/>
          <w:sz w:val="28"/>
        </w:rPr>
        <w:t xml:space="preserve">
      дивидендтерді және        есеп         (ведомстволар), </w:t>
      </w:r>
      <w:r>
        <w:br/>
      </w:r>
      <w:r>
        <w:rPr>
          <w:rFonts w:ascii="Times New Roman"/>
          <w:b w:val="false"/>
          <w:i w:val="false"/>
          <w:color w:val="000000"/>
          <w:sz w:val="28"/>
        </w:rPr>
        <w:t xml:space="preserve">
      мемлекеттің қатысумен                   басқарушы </w:t>
      </w:r>
      <w:r>
        <w:br/>
      </w:r>
      <w:r>
        <w:rPr>
          <w:rFonts w:ascii="Times New Roman"/>
          <w:b w:val="false"/>
          <w:i w:val="false"/>
          <w:color w:val="000000"/>
          <w:sz w:val="28"/>
        </w:rPr>
        <w:t xml:space="preserve">
      шаруашылық серіктестік.                 компаниялар, </w:t>
      </w:r>
      <w:r>
        <w:br/>
      </w:r>
      <w:r>
        <w:rPr>
          <w:rFonts w:ascii="Times New Roman"/>
          <w:b w:val="false"/>
          <w:i w:val="false"/>
          <w:color w:val="000000"/>
          <w:sz w:val="28"/>
        </w:rPr>
        <w:t xml:space="preserve">
      тердің таза пайдасының                  әкімшілік- </w:t>
      </w:r>
      <w:r>
        <w:br/>
      </w:r>
      <w:r>
        <w:rPr>
          <w:rFonts w:ascii="Times New Roman"/>
          <w:b w:val="false"/>
          <w:i w:val="false"/>
          <w:color w:val="000000"/>
          <w:sz w:val="28"/>
        </w:rPr>
        <w:t xml:space="preserve">
      бөлігін тиісті бюджеттің                аумақтық </w:t>
      </w:r>
      <w:r>
        <w:br/>
      </w:r>
      <w:r>
        <w:rPr>
          <w:rFonts w:ascii="Times New Roman"/>
          <w:b w:val="false"/>
          <w:i w:val="false"/>
          <w:color w:val="000000"/>
          <w:sz w:val="28"/>
        </w:rPr>
        <w:t xml:space="preserve">
      кірісіне есептеудің                     бірліктердің </w:t>
      </w:r>
      <w:r>
        <w:br/>
      </w:r>
      <w:r>
        <w:rPr>
          <w:rFonts w:ascii="Times New Roman"/>
          <w:b w:val="false"/>
          <w:i w:val="false"/>
          <w:color w:val="000000"/>
          <w:sz w:val="28"/>
        </w:rPr>
        <w:t xml:space="preserve">
      және аударымының                        әкімдері </w:t>
      </w:r>
      <w:r>
        <w:br/>
      </w:r>
      <w:r>
        <w:rPr>
          <w:rFonts w:ascii="Times New Roman"/>
          <w:b w:val="false"/>
          <w:i w:val="false"/>
          <w:color w:val="000000"/>
          <w:sz w:val="28"/>
        </w:rPr>
        <w:t xml:space="preserve">
      уақытылығына және </w:t>
      </w:r>
      <w:r>
        <w:br/>
      </w:r>
      <w:r>
        <w:rPr>
          <w:rFonts w:ascii="Times New Roman"/>
          <w:b w:val="false"/>
          <w:i w:val="false"/>
          <w:color w:val="000000"/>
          <w:sz w:val="28"/>
        </w:rPr>
        <w:t xml:space="preserve">
      толықтылығына бақылауды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2.15. Ұлттық компаниялардың     ҚМ ММжЖК-не  Салалық     2001 жылдың </w:t>
      </w:r>
      <w:r>
        <w:br/>
      </w:r>
      <w:r>
        <w:rPr>
          <w:rFonts w:ascii="Times New Roman"/>
          <w:b w:val="false"/>
          <w:i w:val="false"/>
          <w:color w:val="000000"/>
          <w:sz w:val="28"/>
        </w:rPr>
        <w:t xml:space="preserve">
      2002 жылға арналған       ақпарат,     министрліктер 4-тоқсаны </w:t>
      </w:r>
      <w:r>
        <w:br/>
      </w:r>
      <w:r>
        <w:rPr>
          <w:rFonts w:ascii="Times New Roman"/>
          <w:b w:val="false"/>
          <w:i w:val="false"/>
          <w:color w:val="000000"/>
          <w:sz w:val="28"/>
        </w:rPr>
        <w:t xml:space="preserve">
      жылдық бизнес-жоспарла.   Үкіметке     (ведомстволар), </w:t>
      </w:r>
      <w:r>
        <w:br/>
      </w:r>
      <w:r>
        <w:rPr>
          <w:rFonts w:ascii="Times New Roman"/>
          <w:b w:val="false"/>
          <w:i w:val="false"/>
          <w:color w:val="000000"/>
          <w:sz w:val="28"/>
        </w:rPr>
        <w:t xml:space="preserve">
      рын және бюджеттерін      есеп         ұлттық </w:t>
      </w:r>
      <w:r>
        <w:br/>
      </w:r>
      <w:r>
        <w:rPr>
          <w:rFonts w:ascii="Times New Roman"/>
          <w:b w:val="false"/>
          <w:i w:val="false"/>
          <w:color w:val="000000"/>
          <w:sz w:val="28"/>
        </w:rPr>
        <w:t xml:space="preserve">
     (әкімшілік шығыстар                     компаниялардың </w:t>
      </w:r>
      <w:r>
        <w:br/>
      </w:r>
      <w:r>
        <w:rPr>
          <w:rFonts w:ascii="Times New Roman"/>
          <w:b w:val="false"/>
          <w:i w:val="false"/>
          <w:color w:val="000000"/>
          <w:sz w:val="28"/>
        </w:rPr>
        <w:t xml:space="preserve">
      сметаларын қоса алғанда)               Директорлар </w:t>
      </w:r>
      <w:r>
        <w:br/>
      </w:r>
      <w:r>
        <w:rPr>
          <w:rFonts w:ascii="Times New Roman"/>
          <w:b w:val="false"/>
          <w:i w:val="false"/>
          <w:color w:val="000000"/>
          <w:sz w:val="28"/>
        </w:rPr>
        <w:t xml:space="preserve">
      қарау және бекіту                      кеңестері, ҚМ,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бірліктердің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2.16. Мемлекеттік меншік        ҚМ ММжЖК-не   ҚМ ММжЖК,     Тоқсан  </w:t>
      </w:r>
      <w:r>
        <w:br/>
      </w:r>
      <w:r>
        <w:rPr>
          <w:rFonts w:ascii="Times New Roman"/>
          <w:b w:val="false"/>
          <w:i w:val="false"/>
          <w:color w:val="000000"/>
          <w:sz w:val="28"/>
        </w:rPr>
        <w:t xml:space="preserve">
      объектілерін, оның        ақпарат,      Салалық        сайын </w:t>
      </w:r>
      <w:r>
        <w:br/>
      </w:r>
      <w:r>
        <w:rPr>
          <w:rFonts w:ascii="Times New Roman"/>
          <w:b w:val="false"/>
          <w:i w:val="false"/>
          <w:color w:val="000000"/>
          <w:sz w:val="28"/>
        </w:rPr>
        <w:t xml:space="preserve">
      ішінде мемлекеттік        Үкіметке      министрліктер </w:t>
      </w:r>
      <w:r>
        <w:br/>
      </w:r>
      <w:r>
        <w:rPr>
          <w:rFonts w:ascii="Times New Roman"/>
          <w:b w:val="false"/>
          <w:i w:val="false"/>
          <w:color w:val="000000"/>
          <w:sz w:val="28"/>
        </w:rPr>
        <w:t xml:space="preserve">
      кәсіпорындардың мүлкін    есеп          (ведомстволар), </w:t>
      </w:r>
      <w:r>
        <w:br/>
      </w:r>
      <w:r>
        <w:rPr>
          <w:rFonts w:ascii="Times New Roman"/>
          <w:b w:val="false"/>
          <w:i w:val="false"/>
          <w:color w:val="000000"/>
          <w:sz w:val="28"/>
        </w:rPr>
        <w:t xml:space="preserve">
      мүліктік жалға (жалдауға)               әкімшілік- </w:t>
      </w:r>
      <w:r>
        <w:br/>
      </w:r>
      <w:r>
        <w:rPr>
          <w:rFonts w:ascii="Times New Roman"/>
          <w:b w:val="false"/>
          <w:i w:val="false"/>
          <w:color w:val="000000"/>
          <w:sz w:val="28"/>
        </w:rPr>
        <w:t xml:space="preserve">
      берудің мониторингін                    аумақтық </w:t>
      </w:r>
      <w:r>
        <w:br/>
      </w:r>
      <w:r>
        <w:rPr>
          <w:rFonts w:ascii="Times New Roman"/>
          <w:b w:val="false"/>
          <w:i w:val="false"/>
          <w:color w:val="000000"/>
          <w:sz w:val="28"/>
        </w:rPr>
        <w:t xml:space="preserve">
      өткізуді қамтамасыз ету                 бірліктердің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3. Мемлекеттік мүлікті жекешелендіру </w:t>
      </w:r>
    </w:p>
    <w:p>
      <w:pPr>
        <w:spacing w:after="0"/>
        <w:ind w:left="0"/>
        <w:jc w:val="both"/>
      </w:pPr>
      <w:r>
        <w:rPr>
          <w:rFonts w:ascii="Times New Roman"/>
          <w:b w:val="false"/>
          <w:i w:val="false"/>
          <w:color w:val="000000"/>
          <w:sz w:val="28"/>
        </w:rPr>
        <w:t xml:space="preserve">3.1. "2000-2001 жылдары        ҚМ ММжЖК-не   ҚМ ММжЖК, ТМР БҚ 2001        жекешелендіруге жататын    ақпарат,     ж ШКҚА, Салалық  жылдың </w:t>
      </w:r>
      <w:r>
        <w:br/>
      </w:r>
      <w:r>
        <w:rPr>
          <w:rFonts w:ascii="Times New Roman"/>
          <w:b w:val="false"/>
          <w:i w:val="false"/>
          <w:color w:val="000000"/>
          <w:sz w:val="28"/>
        </w:rPr>
        <w:t xml:space="preserve">
     республикалық мемлекет.   Үкіметке      министрліктер    соңына </w:t>
      </w:r>
      <w:r>
        <w:br/>
      </w:r>
      <w:r>
        <w:rPr>
          <w:rFonts w:ascii="Times New Roman"/>
          <w:b w:val="false"/>
          <w:i w:val="false"/>
          <w:color w:val="000000"/>
          <w:sz w:val="28"/>
        </w:rPr>
        <w:t xml:space="preserve">
     тік кәсіпорындар мен      есеп          (ведомстволар)    дейін </w:t>
      </w:r>
      <w:r>
        <w:br/>
      </w:r>
      <w:r>
        <w:rPr>
          <w:rFonts w:ascii="Times New Roman"/>
          <w:b w:val="false"/>
          <w:i w:val="false"/>
          <w:color w:val="000000"/>
          <w:sz w:val="28"/>
        </w:rPr>
        <w:t xml:space="preserve">
     мекемелердің тізбесі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 Үкіметінің                  </w:t>
      </w:r>
      <w:r>
        <w:br/>
      </w:r>
      <w:r>
        <w:rPr>
          <w:rFonts w:ascii="Times New Roman"/>
          <w:b w:val="false"/>
          <w:i w:val="false"/>
          <w:color w:val="000000"/>
          <w:sz w:val="28"/>
        </w:rPr>
        <w:t xml:space="preserve">
     2000 жылғы 17 маусымдағы                 </w:t>
      </w:r>
      <w:r>
        <w:br/>
      </w:r>
      <w:r>
        <w:rPr>
          <w:rFonts w:ascii="Times New Roman"/>
          <w:b w:val="false"/>
          <w:i w:val="false"/>
          <w:color w:val="000000"/>
          <w:sz w:val="28"/>
        </w:rPr>
        <w:t>
     N 912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кәсіпорындардың </w:t>
      </w:r>
      <w:r>
        <w:br/>
      </w:r>
      <w:r>
        <w:rPr>
          <w:rFonts w:ascii="Times New Roman"/>
          <w:b w:val="false"/>
          <w:i w:val="false"/>
          <w:color w:val="000000"/>
          <w:sz w:val="28"/>
        </w:rPr>
        <w:t xml:space="preserve">
     акционерлеуін аяқтау </w:t>
      </w:r>
    </w:p>
    <w:p>
      <w:pPr>
        <w:spacing w:after="0"/>
        <w:ind w:left="0"/>
        <w:jc w:val="both"/>
      </w:pPr>
      <w:r>
        <w:rPr>
          <w:rFonts w:ascii="Times New Roman"/>
          <w:b w:val="false"/>
          <w:i w:val="false"/>
          <w:color w:val="000000"/>
          <w:sz w:val="28"/>
        </w:rPr>
        <w:t xml:space="preserve">3.2. 2002 жылы жекешелендіруге  Үкімет       ҚМ ММжЖК,        2001 </w:t>
      </w:r>
      <w:r>
        <w:br/>
      </w:r>
      <w:r>
        <w:rPr>
          <w:rFonts w:ascii="Times New Roman"/>
          <w:b w:val="false"/>
          <w:i w:val="false"/>
          <w:color w:val="000000"/>
          <w:sz w:val="28"/>
        </w:rPr>
        <w:t xml:space="preserve">
     жататын республикалық      қаулысы      Салалық         жылдың </w:t>
      </w:r>
      <w:r>
        <w:br/>
      </w:r>
      <w:r>
        <w:rPr>
          <w:rFonts w:ascii="Times New Roman"/>
          <w:b w:val="false"/>
          <w:i w:val="false"/>
          <w:color w:val="000000"/>
          <w:sz w:val="28"/>
        </w:rPr>
        <w:t xml:space="preserve">
     мемлекеттік кәсіпорындар.               министрліктер 4-тоқсаны </w:t>
      </w:r>
      <w:r>
        <w:br/>
      </w:r>
      <w:r>
        <w:rPr>
          <w:rFonts w:ascii="Times New Roman"/>
          <w:b w:val="false"/>
          <w:i w:val="false"/>
          <w:color w:val="000000"/>
          <w:sz w:val="28"/>
        </w:rPr>
        <w:t xml:space="preserve">
     дың тізбесін анықтау                    (ведомстволар) </w:t>
      </w:r>
    </w:p>
    <w:p>
      <w:pPr>
        <w:spacing w:after="0"/>
        <w:ind w:left="0"/>
        <w:jc w:val="both"/>
      </w:pPr>
      <w:r>
        <w:rPr>
          <w:rFonts w:ascii="Times New Roman"/>
          <w:b w:val="false"/>
          <w:i w:val="false"/>
          <w:color w:val="000000"/>
          <w:sz w:val="28"/>
        </w:rPr>
        <w:t xml:space="preserve">3.3.  Қолданыстағы заңнамаға     ҚМ ММжЖК-не  Салалық          Жыл </w:t>
      </w:r>
      <w:r>
        <w:br/>
      </w:r>
      <w:r>
        <w:rPr>
          <w:rFonts w:ascii="Times New Roman"/>
          <w:b w:val="false"/>
          <w:i w:val="false"/>
          <w:color w:val="000000"/>
          <w:sz w:val="28"/>
        </w:rPr>
        <w:t xml:space="preserve">
      сәйкес жекешелендiруге     ақпарат      министрліктер  ішінде </w:t>
      </w:r>
      <w:r>
        <w:br/>
      </w:r>
      <w:r>
        <w:rPr>
          <w:rFonts w:ascii="Times New Roman"/>
          <w:b w:val="false"/>
          <w:i w:val="false"/>
          <w:color w:val="000000"/>
          <w:sz w:val="28"/>
        </w:rPr>
        <w:t xml:space="preserve">
      жататын мемлекеттiң        беру         (ведомстволар) </w:t>
      </w:r>
      <w:r>
        <w:br/>
      </w:r>
      <w:r>
        <w:rPr>
          <w:rFonts w:ascii="Times New Roman"/>
          <w:b w:val="false"/>
          <w:i w:val="false"/>
          <w:color w:val="000000"/>
          <w:sz w:val="28"/>
        </w:rPr>
        <w:t xml:space="preserve">
      қатысуымен заңды </w:t>
      </w:r>
      <w:r>
        <w:br/>
      </w:r>
      <w:r>
        <w:rPr>
          <w:rFonts w:ascii="Times New Roman"/>
          <w:b w:val="false"/>
          <w:i w:val="false"/>
          <w:color w:val="000000"/>
          <w:sz w:val="28"/>
        </w:rPr>
        <w:t xml:space="preserve">
      тұлғалардың жекешелендi. </w:t>
      </w:r>
      <w:r>
        <w:br/>
      </w:r>
      <w:r>
        <w:rPr>
          <w:rFonts w:ascii="Times New Roman"/>
          <w:b w:val="false"/>
          <w:i w:val="false"/>
          <w:color w:val="000000"/>
          <w:sz w:val="28"/>
        </w:rPr>
        <w:t xml:space="preserve">
      руге дейінгi дайындығын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3.4.  2001 жылы жекешелендiруге  Үкіметке     ҚМ ММжЖК,      Тоқсан </w:t>
      </w:r>
      <w:r>
        <w:br/>
      </w:r>
      <w:r>
        <w:rPr>
          <w:rFonts w:ascii="Times New Roman"/>
          <w:b w:val="false"/>
          <w:i w:val="false"/>
          <w:color w:val="000000"/>
          <w:sz w:val="28"/>
        </w:rPr>
        <w:t xml:space="preserve">
      жататын мемлекеттiк        ақпарат      әкімшілік-     сайын </w:t>
      </w:r>
      <w:r>
        <w:br/>
      </w:r>
      <w:r>
        <w:rPr>
          <w:rFonts w:ascii="Times New Roman"/>
          <w:b w:val="false"/>
          <w:i w:val="false"/>
          <w:color w:val="000000"/>
          <w:sz w:val="28"/>
        </w:rPr>
        <w:t xml:space="preserve">
      меншік объектiлерiнің                   аумақтық </w:t>
      </w:r>
      <w:r>
        <w:br/>
      </w:r>
      <w:r>
        <w:rPr>
          <w:rFonts w:ascii="Times New Roman"/>
          <w:b w:val="false"/>
          <w:i w:val="false"/>
          <w:color w:val="000000"/>
          <w:sz w:val="28"/>
        </w:rPr>
        <w:t xml:space="preserve">
      сатылуын қамтамасыз ету                 бірліктердің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4. Жекешелендiруден кейінгi бақылауды жүзеге асыру </w:t>
      </w:r>
    </w:p>
    <w:p>
      <w:pPr>
        <w:spacing w:after="0"/>
        <w:ind w:left="0"/>
        <w:jc w:val="both"/>
      </w:pPr>
      <w:r>
        <w:rPr>
          <w:rFonts w:ascii="Times New Roman"/>
          <w:b w:val="false"/>
          <w:i w:val="false"/>
          <w:color w:val="000000"/>
          <w:sz w:val="28"/>
        </w:rPr>
        <w:t xml:space="preserve">4.1.  Мемлекеттік меншік         Үкіметке     ҚМ ММжЖК,       Жыл </w:t>
      </w:r>
      <w:r>
        <w:br/>
      </w:r>
      <w:r>
        <w:rPr>
          <w:rFonts w:ascii="Times New Roman"/>
          <w:b w:val="false"/>
          <w:i w:val="false"/>
          <w:color w:val="000000"/>
          <w:sz w:val="28"/>
        </w:rPr>
        <w:t xml:space="preserve">
      объектілерін сатып         есеп         әкімшілік-     ішінде </w:t>
      </w:r>
      <w:r>
        <w:br/>
      </w:r>
      <w:r>
        <w:rPr>
          <w:rFonts w:ascii="Times New Roman"/>
          <w:b w:val="false"/>
          <w:i w:val="false"/>
          <w:color w:val="000000"/>
          <w:sz w:val="28"/>
        </w:rPr>
        <w:t xml:space="preserve">
      алушылардың және сенiмдi                аумақтық </w:t>
      </w:r>
      <w:r>
        <w:br/>
      </w:r>
      <w:r>
        <w:rPr>
          <w:rFonts w:ascii="Times New Roman"/>
          <w:b w:val="false"/>
          <w:i w:val="false"/>
          <w:color w:val="000000"/>
          <w:sz w:val="28"/>
        </w:rPr>
        <w:t xml:space="preserve">
      басқарушылардың                         бірліктердің </w:t>
      </w:r>
      <w:r>
        <w:br/>
      </w:r>
      <w:r>
        <w:rPr>
          <w:rFonts w:ascii="Times New Roman"/>
          <w:b w:val="false"/>
          <w:i w:val="false"/>
          <w:color w:val="000000"/>
          <w:sz w:val="28"/>
        </w:rPr>
        <w:t xml:space="preserve">
      (концессияшылардың,                     әкімдері </w:t>
      </w:r>
      <w:r>
        <w:br/>
      </w:r>
      <w:r>
        <w:rPr>
          <w:rFonts w:ascii="Times New Roman"/>
          <w:b w:val="false"/>
          <w:i w:val="false"/>
          <w:color w:val="000000"/>
          <w:sz w:val="28"/>
        </w:rPr>
        <w:t xml:space="preserve">
      жалгерлердің) келісім- </w:t>
      </w:r>
      <w:r>
        <w:br/>
      </w:r>
      <w:r>
        <w:rPr>
          <w:rFonts w:ascii="Times New Roman"/>
          <w:b w:val="false"/>
          <w:i w:val="false"/>
          <w:color w:val="000000"/>
          <w:sz w:val="28"/>
        </w:rPr>
        <w:t xml:space="preserve">
      шарттық міндеттемелерін </w:t>
      </w:r>
      <w:r>
        <w:br/>
      </w:r>
      <w:r>
        <w:rPr>
          <w:rFonts w:ascii="Times New Roman"/>
          <w:b w:val="false"/>
          <w:i w:val="false"/>
          <w:color w:val="000000"/>
          <w:sz w:val="28"/>
        </w:rPr>
        <w:t xml:space="preserve">
      (қолданылып жүрген </w:t>
      </w:r>
      <w:r>
        <w:br/>
      </w:r>
      <w:r>
        <w:rPr>
          <w:rFonts w:ascii="Times New Roman"/>
          <w:b w:val="false"/>
          <w:i w:val="false"/>
          <w:color w:val="000000"/>
          <w:sz w:val="28"/>
        </w:rPr>
        <w:t xml:space="preserve">
      келiсiм-шарттар бойынша)  </w:t>
      </w:r>
      <w:r>
        <w:br/>
      </w:r>
      <w:r>
        <w:rPr>
          <w:rFonts w:ascii="Times New Roman"/>
          <w:b w:val="false"/>
          <w:i w:val="false"/>
          <w:color w:val="000000"/>
          <w:sz w:val="28"/>
        </w:rPr>
        <w:t xml:space="preserve">
      орындауына тексерудi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4.2.  Шаруашылық ететін          Үкіметке     ҚМ ММжЖК     Есепті  </w:t>
      </w:r>
      <w:r>
        <w:br/>
      </w:r>
      <w:r>
        <w:rPr>
          <w:rFonts w:ascii="Times New Roman"/>
          <w:b w:val="false"/>
          <w:i w:val="false"/>
          <w:color w:val="000000"/>
          <w:sz w:val="28"/>
        </w:rPr>
        <w:t xml:space="preserve">
      субъектілердің басқару     есеп                      жарты. </w:t>
      </w:r>
      <w:r>
        <w:br/>
      </w:r>
      <w:r>
        <w:rPr>
          <w:rFonts w:ascii="Times New Roman"/>
          <w:b w:val="false"/>
          <w:i w:val="false"/>
          <w:color w:val="000000"/>
          <w:sz w:val="28"/>
        </w:rPr>
        <w:t xml:space="preserve">
      тиімдiлігін консалтингтiк                           жылдықтан </w:t>
      </w:r>
      <w:r>
        <w:br/>
      </w:r>
      <w:r>
        <w:rPr>
          <w:rFonts w:ascii="Times New Roman"/>
          <w:b w:val="false"/>
          <w:i w:val="false"/>
          <w:color w:val="000000"/>
          <w:sz w:val="28"/>
        </w:rPr>
        <w:t xml:space="preserve">
      ұйымдардың зерттеуін                                 кейінгі  </w:t>
      </w:r>
      <w:r>
        <w:br/>
      </w:r>
      <w:r>
        <w:rPr>
          <w:rFonts w:ascii="Times New Roman"/>
          <w:b w:val="false"/>
          <w:i w:val="false"/>
          <w:color w:val="000000"/>
          <w:sz w:val="28"/>
        </w:rPr>
        <w:t xml:space="preserve">
      ұйымдастыру және                                     екінші </w:t>
      </w:r>
      <w:r>
        <w:br/>
      </w:r>
      <w:r>
        <w:rPr>
          <w:rFonts w:ascii="Times New Roman"/>
          <w:b w:val="false"/>
          <w:i w:val="false"/>
          <w:color w:val="000000"/>
          <w:sz w:val="28"/>
        </w:rPr>
        <w:t xml:space="preserve">
      зерттеудің нәтижелерi                               күнінен </w:t>
      </w:r>
      <w:r>
        <w:br/>
      </w:r>
      <w:r>
        <w:rPr>
          <w:rFonts w:ascii="Times New Roman"/>
          <w:b w:val="false"/>
          <w:i w:val="false"/>
          <w:color w:val="000000"/>
          <w:sz w:val="28"/>
        </w:rPr>
        <w:t xml:space="preserve">
      бойынша шаралар қабылдау                         кешіктірмей </w:t>
      </w:r>
    </w:p>
    <w:p>
      <w:pPr>
        <w:spacing w:after="0"/>
        <w:ind w:left="0"/>
        <w:jc w:val="both"/>
      </w:pPr>
      <w:r>
        <w:rPr>
          <w:rFonts w:ascii="Times New Roman"/>
          <w:b w:val="false"/>
          <w:i w:val="false"/>
          <w:color w:val="000000"/>
          <w:sz w:val="28"/>
        </w:rPr>
        <w:t xml:space="preserve">4.3.  Сатып алушылармен және     Үкіметке     ҚМ ММжЖК    Жыл ішінде </w:t>
      </w:r>
      <w:r>
        <w:br/>
      </w:r>
      <w:r>
        <w:rPr>
          <w:rFonts w:ascii="Times New Roman"/>
          <w:b w:val="false"/>
          <w:i w:val="false"/>
          <w:color w:val="000000"/>
          <w:sz w:val="28"/>
        </w:rPr>
        <w:t xml:space="preserve">
      сатып алу-сату келiсiм-    ақпарат </w:t>
      </w:r>
      <w:r>
        <w:br/>
      </w:r>
      <w:r>
        <w:rPr>
          <w:rFonts w:ascii="Times New Roman"/>
          <w:b w:val="false"/>
          <w:i w:val="false"/>
          <w:color w:val="000000"/>
          <w:sz w:val="28"/>
        </w:rPr>
        <w:t xml:space="preserve">
      шарттарының орындалуын  </w:t>
      </w:r>
      <w:r>
        <w:br/>
      </w:r>
      <w:r>
        <w:rPr>
          <w:rFonts w:ascii="Times New Roman"/>
          <w:b w:val="false"/>
          <w:i w:val="false"/>
          <w:color w:val="000000"/>
          <w:sz w:val="28"/>
        </w:rPr>
        <w:t xml:space="preserve">
      бақылау жөніндегi </w:t>
      </w:r>
      <w:r>
        <w:br/>
      </w:r>
      <w:r>
        <w:rPr>
          <w:rFonts w:ascii="Times New Roman"/>
          <w:b w:val="false"/>
          <w:i w:val="false"/>
          <w:color w:val="000000"/>
          <w:sz w:val="28"/>
        </w:rPr>
        <w:t xml:space="preserve">
      ведомствоаралық  </w:t>
      </w:r>
      <w:r>
        <w:br/>
      </w:r>
      <w:r>
        <w:rPr>
          <w:rFonts w:ascii="Times New Roman"/>
          <w:b w:val="false"/>
          <w:i w:val="false"/>
          <w:color w:val="000000"/>
          <w:sz w:val="28"/>
        </w:rPr>
        <w:t xml:space="preserve">
      комиссиямен келісім  </w:t>
      </w:r>
      <w:r>
        <w:br/>
      </w:r>
      <w:r>
        <w:rPr>
          <w:rFonts w:ascii="Times New Roman"/>
          <w:b w:val="false"/>
          <w:i w:val="false"/>
          <w:color w:val="000000"/>
          <w:sz w:val="28"/>
        </w:rPr>
        <w:t xml:space="preserve">
      бойынша жекелеген  </w:t>
      </w:r>
      <w:r>
        <w:br/>
      </w:r>
      <w:r>
        <w:rPr>
          <w:rFonts w:ascii="Times New Roman"/>
          <w:b w:val="false"/>
          <w:i w:val="false"/>
          <w:color w:val="000000"/>
          <w:sz w:val="28"/>
        </w:rPr>
        <w:t xml:space="preserve">
      ережелерін нақтылау  </w:t>
      </w:r>
      <w:r>
        <w:br/>
      </w:r>
      <w:r>
        <w:rPr>
          <w:rFonts w:ascii="Times New Roman"/>
          <w:b w:val="false"/>
          <w:i w:val="false"/>
          <w:color w:val="000000"/>
          <w:sz w:val="28"/>
        </w:rPr>
        <w:t xml:space="preserve">
      және түзету мақсатымен  </w:t>
      </w:r>
      <w:r>
        <w:br/>
      </w:r>
      <w:r>
        <w:rPr>
          <w:rFonts w:ascii="Times New Roman"/>
          <w:b w:val="false"/>
          <w:i w:val="false"/>
          <w:color w:val="000000"/>
          <w:sz w:val="28"/>
        </w:rPr>
        <w:t xml:space="preserve">
      сатып алу-сату келiсiм- </w:t>
      </w:r>
      <w:r>
        <w:br/>
      </w:r>
      <w:r>
        <w:rPr>
          <w:rFonts w:ascii="Times New Roman"/>
          <w:b w:val="false"/>
          <w:i w:val="false"/>
          <w:color w:val="000000"/>
          <w:sz w:val="28"/>
        </w:rPr>
        <w:t xml:space="preserve">
      шарттары бойынша қосымша  </w:t>
      </w:r>
      <w:r>
        <w:br/>
      </w:r>
      <w:r>
        <w:rPr>
          <w:rFonts w:ascii="Times New Roman"/>
          <w:b w:val="false"/>
          <w:i w:val="false"/>
          <w:color w:val="000000"/>
          <w:sz w:val="28"/>
        </w:rPr>
        <w:t xml:space="preserve">
      келiсiмдер әзірлеу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