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0b5b" w14:textId="f960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"Каспиймұнайгаз" Каспий мемлекеттік мұнай және газ өнеркәсібі ғылыми-зерттеу және жобалау институты" мемлекеттік мекемесін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28 маусым N 887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"2000-2001 жылдары жекешелендіруге жататын республикалық мемлекеттік кәсіпорындар мен мекемелердің тізбесі туралы" Қазақстан Республикасы Үкіметінің 2000 жылғы 17 маусымдағы N 912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Энергетика және минералдық ресурстар министрлігінің "Каспиймұнайгаз" Каспий мемлекеттік мұнай және газ өнеркәсібі ғылыми-зерттеу және жобалау институты" мемлекеттік мекемесі жарғылық капиталға мемлекеттің жүз пайыз қатысуымен "Каспиймұнайгаз" ғылыми-зерттеу және жобалау институты" ашық акционерлік қоғамы (бұдан әрі - Қоғам) етіп қайта құру жолымен қайта ұйымдастырылсын.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Қоғам қызметінің негізгі мәні ғылыми-зерттеу және жобалау жұмыстарын жүргізу болып белгіленсін.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министрлігінің Мемлекеттік мүлік және жекешелендіру комитеті заңнамада белгіленген тәртіппен: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Қоғамның жарғысын бекітсін және оның мемлекеттік тіркелуін қамтамасыз етсін;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Энергетика және минералдық ресурстар министрлігіне Қоғам акцияларының мемлекеттік пакетіне иелік ету және пайдалану құқығын берсін;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қаулыдан туындайтын өзге де шараларды қабылдасын.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3)-тармақша алып тасталды - ҚР Үкіметінің 2001.12.13.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1633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Үкіметінің кейбір шешімдеріне мынадай толықтырулар мен өзгеріс енгізілсін: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(Қазақстан Республикасының ПҮКЖ-ы, 1999 ж., N 13, 124-құжат):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"Атырау облысы" бөлімі мынадай мазмұндағы реттік нөмірі 145-1-жолмен толықтырылсын: "145-1. "Каспиймұнайгаз" ҒЗЖИ" ААҚ";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  </w:t>
      </w:r>
      <w:r>
        <w:rPr>
          <w:rFonts w:ascii="Times New Roman"/>
          <w:b w:val="false"/>
          <w:i w:val="false"/>
          <w:color w:val="000000"/>
          <w:sz w:val="28"/>
        </w:rPr>
        <w:t xml:space="preserve">659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Энергетика және минералдық ресурстар министрлігіне" бөлімі мынадай мазмұндағы реттік нөмірі 44-жолмен толықтырылсын: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"44. "Каспиймұнайгаз" ҒЗЖИ" ААҚ";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3)-тармақшаның күші жойылды - ҚР Үкіметінің 2004.10.28.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1105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Осы қаулы қол қойылған күнінен бастап күшіне енеді.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