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eb36" w14:textId="043e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Ішкі істер министрлігі Қылмыстық-атқару жүйесі комитетінің түзеу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2001 жылғы 3 шілде N 907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Сотталғандарды ұстаудың жағдайларын жақсарту мақсатында Қазақстан Республикасының Үкіметі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Сотталғандар мен тергеу-қамауындағы адамдарды ұстауға 2001 жылға арналған республикалық бюджетте Қазақстан Республикасы Ішкі істер министрлігінің Қылмыстық-атқару жүйесі комитетіне көзделген қаражат есебінен және шегінде ("Түзеу мекемелері" кіші бағдарламасы) "Қазақстан Республикасының Ішкі істер министрлігі Қылмыстық-атқару жүйесі комитетінің ЕЦ-166/26 түзеу мекемесі" (бұдан әрі - мекеме) мемлекеттік мекемесі құрылсын.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Мекеменің штат санының лимиті 375 бірлік мөлшерінде белгіленсін.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Мекеменің штат санын ұстауға арналған шығыстарды қаржыландыру 2002 жылғы 1 қаңтардан бастап республикалық бюджеттен жүргізілсін.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Ішкі істер министрлігінің Қылмыстық-атқару жүйесі комитеті заңнамада белгіленген тәртіппен: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мекеменің жарғысын бекітсін және оның әділет органдарында мемлекеттік тіркелуін қамтамасыз етсін;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іске асыру жөнінде өзге де шаралар қабылдасын.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кейбір шешімдеріне мынадай өзгерістер мен толықтыру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2)-тармақшаның күші жойылды - ҚР Үкіметінің 2001.12.28. N 1755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1),3)-тармақшалардың күші жойылды - ҚР Үкіметінің 2002.12.29. N 1443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қаулысымен.
</w:t>
      </w:r>
      <w:r>
        <w:rPr>
          <w:rFonts w:ascii="Times New Roman"/>
          <w:b w:val="false"/>
          <w:i w:val="false"/>
          <w:color w:val="008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Мемлекеттік құпияларды қорғау жөніндегі агенттігі мемлекеттік құпияларды құрайтын мәлімет көздерінің құпиясын ашу тәртібін әзірлесін және Қазақстан Республикасының Үкіметіне бекітуге ұсынсын.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7. Осы қаулы, оның 3-тармағынан басқасы, қол қойылған күнінен бастап күшіне енеді.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