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7605" w14:textId="4567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Yкiметінің кейбiр шешiмдерiне өзгерiс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12 шілдедегі N 951 қаулысы. Күші жойылды - Қазақстан Республикасы Үкіметінің 2013 жылғы 5 тамыздағы № 796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 пен толықтырулар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"Республикалық мемлекеттiк кәсiпорындардың тiзбесi туралы" Қазақстан Республикасы Yкiметiнiң 1996 жылғы 25 маусымдағы N 790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1996 ж., N 29, 256-құжат):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Республикалық мемлекеттiк кәсiпорындардың тiзбесiнде: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Ғылым министрлiгi - Ғылым академиясы" бөлiмi алынып тасталсын;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Бiлiм және ғылым министрлiгi" бөлiмi мынадай мазмұндағы реттiк нөмiрi 470-166-жолмен толықтырылсын: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"470-166. "Үлгi-тәжiрибелiк орман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көшеттiгi" республикалық Алматы облысы,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кәсiпорны (шаруашылық Еңбекшiқазақ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жүргiзу құқығында) ауданы";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2)-тармақшаның күші жойылды - ҚР Үкіметінің 2004.10.28. N 1111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