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9f49" w14:textId="5539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әлеуметтiк-экономикалық дамуының аса маңызды макроэкономикалық көрсеткiштерінің қысқа мерзiмдi болжамдары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16 шілдедегі N 959 қаулысы. Күші жойылды - Қазақстан Республикасы Үкіметінің 2015 жылғы 8 қыркүйектегі № 754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xml:space="preserve">      Ескерту. Мәтiндегi "сауда" деген сөз "бюджеттiк жоспарлау" деген сөздермен ауыстырылды - ҚР Үкіметінің 2003.11.26. N 1184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 экономикалық және қаржылық тұрақтылықты қамтамасыз ету, экономикалық қызметтiң түрлерi бойынша өндiрiстiң және қызмет көрсетулердiң тиiмдiлiгiн бағалау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Республикасының Қаржы, Энергетика және минералдық ресурстар, Ауыл шаруашылығы, Көлiк және коммуникациялар, Еңбек және халықты әлеуметтiк қорғау министрлiктерi, Қазақстан Республикасының Ұлттық Банкi (келiсiм бойынша) өздерiнiң құзыретi шегiнде есептi тоқсаннан кейiнгi екiншi айдың 5-күнiне Қазақстан Республикасының Экономика және сауда министрлігіне аса маңызды макроэкономикалық көрсеткiштердiң қысқа мерзiмдi болжамын (қосымшаға сәйкес), сондай-ақ өндiрiстiң және бағалардың даму үрдiсi көрсетiлген түсiндiрме жазба ұсынсын. &lt;*&gt;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2003.11.26. N 1184  </w:t>
      </w:r>
      <w:r>
        <w:rPr>
          <w:rFonts w:ascii="Times New Roman"/>
          <w:b w:val="false"/>
          <w:i w:val="false"/>
          <w:color w:val="000000"/>
          <w:sz w:val="28"/>
        </w:rPr>
        <w:t xml:space="preserve">қаулысымен </w:t>
      </w:r>
      <w:r>
        <w:br/>
      </w:r>
      <w:r>
        <w:rPr>
          <w:rFonts w:ascii="Times New Roman"/>
          <w:b w:val="false"/>
          <w:i w:val="false"/>
          <w:color w:val="000000"/>
          <w:sz w:val="28"/>
        </w:rPr>
        <w:t xml:space="preserve">
      2. Қазақстан Республикасының Статистика жөнiндегi агенттiгi есептi тоқсаннан кейiнгi бiрiншi айдың 30-күнiне Қазақстан Республикасының Экономика және бюджеттiк жоспарлау министрлiгiне аса маңызды макроэкономикалық көрсеткiштер бойынша статистикалық деректер ұсынсын. &lt;*&gt;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Үкіметінің 2003.11.26. N 1184  </w:t>
      </w:r>
      <w:r>
        <w:rPr>
          <w:rFonts w:ascii="Times New Roman"/>
          <w:b w:val="false"/>
          <w:i w:val="false"/>
          <w:color w:val="000000"/>
          <w:sz w:val="28"/>
        </w:rPr>
        <w:t xml:space="preserve">қаулысымен </w:t>
      </w:r>
      <w:r>
        <w:br/>
      </w:r>
      <w:r>
        <w:rPr>
          <w:rFonts w:ascii="Times New Roman"/>
          <w:b w:val="false"/>
          <w:i w:val="false"/>
          <w:color w:val="000000"/>
          <w:sz w:val="28"/>
        </w:rPr>
        <w:t xml:space="preserve">
      3. Қазақстан Республикасының Экономика және бюджеттiк жоспарлау министрлігі:  </w:t>
      </w:r>
      <w:r>
        <w:br/>
      </w:r>
      <w:r>
        <w:rPr>
          <w:rFonts w:ascii="Times New Roman"/>
          <w:b w:val="false"/>
          <w:i w:val="false"/>
          <w:color w:val="000000"/>
          <w:sz w:val="28"/>
        </w:rPr>
        <w:t xml:space="preserve">
      Қазақстан Республикасы әлеуметтiк-экономикалық дамуының аса маңызды макроэкономикалық көрсеткiштерiнің қысқа мерзiмдi болжамдарын қалыптастыруды қамтамасыз етсiн;  </w:t>
      </w:r>
      <w:r>
        <w:br/>
      </w:r>
      <w:r>
        <w:rPr>
          <w:rFonts w:ascii="Times New Roman"/>
          <w:b w:val="false"/>
          <w:i w:val="false"/>
          <w:color w:val="000000"/>
          <w:sz w:val="28"/>
        </w:rPr>
        <w:t xml:space="preserve">
      есепті тоқсаннан кейінгі екінші айдың 10-күніне дейін Қазақстан Республикасының Үкіметіне аса маңызды макроэкономикалық көрсеткіштердің қысқа мерзімді болжамын ұсынсын және заңнамада белгіленген тәртіппен тиісті ресми хабарды жария етуді қамтамасыз етсін.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2005.05.04. N 426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16 шілдедегі          </w:t>
      </w:r>
      <w:r>
        <w:br/>
      </w:r>
      <w:r>
        <w:rPr>
          <w:rFonts w:ascii="Times New Roman"/>
          <w:b w:val="false"/>
          <w:i w:val="false"/>
          <w:color w:val="000000"/>
          <w:sz w:val="28"/>
        </w:rPr>
        <w:t xml:space="preserve">
N 959 қаулысына              </w:t>
      </w:r>
      <w:r>
        <w:br/>
      </w:r>
      <w:r>
        <w:rPr>
          <w:rFonts w:ascii="Times New Roman"/>
          <w:b w:val="false"/>
          <w:i w:val="false"/>
          <w:color w:val="000000"/>
          <w:sz w:val="28"/>
        </w:rPr>
        <w:t xml:space="preserve">
қосымша                 </w:t>
      </w:r>
    </w:p>
    <w:bookmarkStart w:name="z1"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әлеуметтік-экономикалық  </w:t>
      </w:r>
      <w:r>
        <w:br/>
      </w:r>
      <w:r>
        <w:rPr>
          <w:rFonts w:ascii="Times New Roman"/>
          <w:b w:val="false"/>
          <w:i w:val="false"/>
          <w:color w:val="000000"/>
          <w:sz w:val="28"/>
        </w:rPr>
        <w:t>
</w:t>
      </w:r>
      <w:r>
        <w:rPr>
          <w:rFonts w:ascii="Times New Roman"/>
          <w:b/>
          <w:i w:val="false"/>
          <w:color w:val="000000"/>
          <w:sz w:val="28"/>
        </w:rPr>
        <w:t xml:space="preserve">         дамуының аса маңызды макроэкономикалық көрсеткіштер </w:t>
      </w:r>
      <w:r>
        <w:rPr>
          <w:rFonts w:ascii="Times New Roman"/>
          <w:b w:val="false"/>
          <w:i w:val="false"/>
          <w:color w:val="000000"/>
          <w:sz w:val="28"/>
        </w:rPr>
        <w:t xml:space="preserve">і  </w:t>
      </w:r>
    </w:p>
    <w:bookmarkEnd w:id="1"/>
    <w:p>
      <w:pPr>
        <w:spacing w:after="0"/>
        <w:ind w:left="0"/>
        <w:jc w:val="both"/>
      </w:pPr>
      <w:r>
        <w:rPr>
          <w:rFonts w:ascii="Times New Roman"/>
          <w:b w:val="false"/>
          <w:i w:val="false"/>
          <w:color w:val="ff0000"/>
          <w:sz w:val="28"/>
        </w:rPr>
        <w:t xml:space="preserve">       Ескерту. Қосымшаға өзгерту енгізілді - ҚР Үкіметінің 2003.11.26. N 1184  </w:t>
      </w:r>
      <w:r>
        <w:rPr>
          <w:rFonts w:ascii="Times New Roman"/>
          <w:b w:val="false"/>
          <w:i w:val="false"/>
          <w:color w:val="ff0000"/>
          <w:sz w:val="28"/>
        </w:rPr>
        <w:t xml:space="preserve">қаулысымен </w:t>
      </w:r>
      <w:r>
        <w:rPr>
          <w:rFonts w:ascii="Times New Roman"/>
          <w:b w:val="false"/>
          <w:i w:val="false"/>
          <w:color w:val="ff0000"/>
          <w:sz w:val="28"/>
        </w:rPr>
        <w:t xml:space="preserve">, 2005.05.04. N 426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!Көрсеткіштер!Есепті  !Ағымдағы !Ағымдағы !Ағымдағы !         !Жауапты </w:t>
            </w:r>
            <w:r>
              <w:br/>
            </w:r>
            <w:r>
              <w:rPr>
                <w:rFonts w:ascii="Times New Roman"/>
                <w:b w:val="false"/>
                <w:i w:val="false"/>
                <w:color w:val="000000"/>
                <w:sz w:val="20"/>
              </w:rPr>
              <w:t xml:space="preserve">
   !            !тоқсан  !тоқсанға !жылдың ал!жылға    !         !орындау. </w:t>
            </w:r>
            <w:r>
              <w:br/>
            </w:r>
            <w:r>
              <w:rPr>
                <w:rFonts w:ascii="Times New Roman"/>
                <w:b w:val="false"/>
                <w:i w:val="false"/>
                <w:color w:val="000000"/>
                <w:sz w:val="20"/>
              </w:rPr>
              <w:t xml:space="preserve">
   !            !үшін    !арналған !дағы екі !арналған !         !шылар </w:t>
            </w:r>
            <w:r>
              <w:br/>
            </w:r>
            <w:r>
              <w:rPr>
                <w:rFonts w:ascii="Times New Roman"/>
                <w:b w:val="false"/>
                <w:i w:val="false"/>
                <w:color w:val="000000"/>
                <w:sz w:val="20"/>
              </w:rPr>
              <w:t xml:space="preserve">
   !            !деректер!көрсет.  !тоқсанына!көрсет.  !         ! </w:t>
            </w:r>
            <w:r>
              <w:br/>
            </w:r>
            <w:r>
              <w:rPr>
                <w:rFonts w:ascii="Times New Roman"/>
                <w:b w:val="false"/>
                <w:i w:val="false"/>
                <w:color w:val="000000"/>
                <w:sz w:val="20"/>
              </w:rPr>
              <w:t xml:space="preserve">
   !            !        !кіштердің!арналған !кіштердің!         ! </w:t>
            </w:r>
            <w:r>
              <w:br/>
            </w:r>
            <w:r>
              <w:rPr>
                <w:rFonts w:ascii="Times New Roman"/>
                <w:b w:val="false"/>
                <w:i w:val="false"/>
                <w:color w:val="000000"/>
                <w:sz w:val="20"/>
              </w:rPr>
              <w:t xml:space="preserve">
   !            !        !болжамы  !көрсеткіш!болжамы  !         ! </w:t>
            </w:r>
            <w:r>
              <w:br/>
            </w:r>
            <w:r>
              <w:rPr>
                <w:rFonts w:ascii="Times New Roman"/>
                <w:b w:val="false"/>
                <w:i w:val="false"/>
                <w:color w:val="000000"/>
                <w:sz w:val="20"/>
              </w:rPr>
              <w:t xml:space="preserve">
   !            !        !         !тердің   !         !         ! </w:t>
            </w:r>
            <w:r>
              <w:br/>
            </w:r>
            <w:r>
              <w:rPr>
                <w:rFonts w:ascii="Times New Roman"/>
                <w:b w:val="false"/>
                <w:i w:val="false"/>
                <w:color w:val="000000"/>
                <w:sz w:val="20"/>
              </w:rPr>
              <w:t xml:space="preserve">
   !            !        !         !болжамы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    8    </w:t>
            </w:r>
          </w:p>
        </w:tc>
      </w:tr>
    </w:tbl>
    <w:p>
      <w:pPr>
        <w:spacing w:after="0"/>
        <w:ind w:left="0"/>
        <w:jc w:val="both"/>
      </w:pPr>
      <w:r>
        <w:rPr>
          <w:rFonts w:ascii="Times New Roman"/>
          <w:b w:val="false"/>
          <w:i w:val="false"/>
          <w:color w:val="000000"/>
          <w:sz w:val="28"/>
        </w:rPr>
        <w:t xml:space="preserve">1.  Жалпы ішкі                                                    ЭБЖМ, СА </w:t>
      </w:r>
      <w:r>
        <w:br/>
      </w:r>
      <w:r>
        <w:rPr>
          <w:rFonts w:ascii="Times New Roman"/>
          <w:b w:val="false"/>
          <w:i w:val="false"/>
          <w:color w:val="000000"/>
          <w:sz w:val="28"/>
        </w:rPr>
        <w:t xml:space="preserve">
    өнім, өткен  </w:t>
      </w:r>
      <w:r>
        <w:br/>
      </w:r>
      <w:r>
        <w:rPr>
          <w:rFonts w:ascii="Times New Roman"/>
          <w:b w:val="false"/>
          <w:i w:val="false"/>
          <w:color w:val="000000"/>
          <w:sz w:val="28"/>
        </w:rPr>
        <w:t xml:space="preserve">
    жылдың  </w:t>
      </w:r>
      <w:r>
        <w:br/>
      </w:r>
      <w:r>
        <w:rPr>
          <w:rFonts w:ascii="Times New Roman"/>
          <w:b w:val="false"/>
          <w:i w:val="false"/>
          <w:color w:val="000000"/>
          <w:sz w:val="28"/>
        </w:rPr>
        <w:t xml:space="preserve">
    тиісті  </w:t>
      </w:r>
      <w:r>
        <w:br/>
      </w:r>
      <w:r>
        <w:rPr>
          <w:rFonts w:ascii="Times New Roman"/>
          <w:b w:val="false"/>
          <w:i w:val="false"/>
          <w:color w:val="000000"/>
          <w:sz w:val="28"/>
        </w:rPr>
        <w:t xml:space="preserve">
    кезеңіне  </w:t>
      </w:r>
      <w:r>
        <w:br/>
      </w:r>
      <w:r>
        <w:rPr>
          <w:rFonts w:ascii="Times New Roman"/>
          <w:b w:val="false"/>
          <w:i w:val="false"/>
          <w:color w:val="000000"/>
          <w:sz w:val="28"/>
        </w:rPr>
        <w:t xml:space="preserve">
    %-бен  </w:t>
      </w:r>
      <w:r>
        <w:br/>
      </w:r>
      <w:r>
        <w:rPr>
          <w:rFonts w:ascii="Times New Roman"/>
          <w:b w:val="false"/>
          <w:i w:val="false"/>
          <w:color w:val="000000"/>
          <w:sz w:val="28"/>
        </w:rPr>
        <w:t xml:space="preserve">
    алғанда        </w:t>
      </w:r>
    </w:p>
    <w:p>
      <w:pPr>
        <w:spacing w:after="0"/>
        <w:ind w:left="0"/>
        <w:jc w:val="both"/>
      </w:pPr>
      <w:r>
        <w:rPr>
          <w:rFonts w:ascii="Times New Roman"/>
          <w:b w:val="false"/>
          <w:i w:val="false"/>
          <w:color w:val="000000"/>
          <w:sz w:val="28"/>
        </w:rPr>
        <w:t xml:space="preserve">2.  Тұтыну                                                        Қазақстан </w:t>
      </w:r>
      <w:r>
        <w:br/>
      </w:r>
      <w:r>
        <w:rPr>
          <w:rFonts w:ascii="Times New Roman"/>
          <w:b w:val="false"/>
          <w:i w:val="false"/>
          <w:color w:val="000000"/>
          <w:sz w:val="28"/>
        </w:rPr>
        <w:t xml:space="preserve">
    бағаларының                                                   Ұлттық </w:t>
      </w:r>
      <w:r>
        <w:br/>
      </w:r>
      <w:r>
        <w:rPr>
          <w:rFonts w:ascii="Times New Roman"/>
          <w:b w:val="false"/>
          <w:i w:val="false"/>
          <w:color w:val="000000"/>
          <w:sz w:val="28"/>
        </w:rPr>
        <w:t xml:space="preserve">
    индексі,                                                      Банкі </w:t>
      </w:r>
      <w:r>
        <w:br/>
      </w:r>
      <w:r>
        <w:rPr>
          <w:rFonts w:ascii="Times New Roman"/>
          <w:b w:val="false"/>
          <w:i w:val="false"/>
          <w:color w:val="000000"/>
          <w:sz w:val="28"/>
        </w:rPr>
        <w:t xml:space="preserve">
    %-бен                                                         (келісім </w:t>
      </w:r>
      <w:r>
        <w:br/>
      </w:r>
      <w:r>
        <w:rPr>
          <w:rFonts w:ascii="Times New Roman"/>
          <w:b w:val="false"/>
          <w:i w:val="false"/>
          <w:color w:val="000000"/>
          <w:sz w:val="28"/>
        </w:rPr>
        <w:t xml:space="preserve">
    кезеңнің                                                      бойынша), </w:t>
      </w:r>
      <w:r>
        <w:br/>
      </w:r>
      <w:r>
        <w:rPr>
          <w:rFonts w:ascii="Times New Roman"/>
          <w:b w:val="false"/>
          <w:i w:val="false"/>
          <w:color w:val="000000"/>
          <w:sz w:val="28"/>
        </w:rPr>
        <w:t xml:space="preserve">
    аяғына                                                        СА </w:t>
      </w:r>
      <w:r>
        <w:br/>
      </w:r>
      <w:r>
        <w:rPr>
          <w:rFonts w:ascii="Times New Roman"/>
          <w:b w:val="false"/>
          <w:i w:val="false"/>
          <w:color w:val="000000"/>
          <w:sz w:val="28"/>
        </w:rPr>
        <w:t xml:space="preserve">
    кезең үшін  </w:t>
      </w:r>
      <w:r>
        <w:br/>
      </w:r>
      <w:r>
        <w:rPr>
          <w:rFonts w:ascii="Times New Roman"/>
          <w:b w:val="false"/>
          <w:i w:val="false"/>
          <w:color w:val="000000"/>
          <w:sz w:val="28"/>
        </w:rPr>
        <w:t xml:space="preserve">
    орташа  </w:t>
      </w:r>
      <w:r>
        <w:br/>
      </w:r>
      <w:r>
        <w:rPr>
          <w:rFonts w:ascii="Times New Roman"/>
          <w:b w:val="false"/>
          <w:i w:val="false"/>
          <w:color w:val="000000"/>
          <w:sz w:val="28"/>
        </w:rPr>
        <w:t xml:space="preserve">
    алғанда           </w:t>
      </w:r>
    </w:p>
    <w:p>
      <w:pPr>
        <w:spacing w:after="0"/>
        <w:ind w:left="0"/>
        <w:jc w:val="both"/>
      </w:pPr>
      <w:r>
        <w:rPr>
          <w:rFonts w:ascii="Times New Roman"/>
          <w:b w:val="false"/>
          <w:i w:val="false"/>
          <w:color w:val="000000"/>
          <w:sz w:val="28"/>
        </w:rPr>
        <w:t xml:space="preserve">3.  Өнеркәсіп                                                     СА </w:t>
      </w:r>
      <w:r>
        <w:br/>
      </w:r>
      <w:r>
        <w:rPr>
          <w:rFonts w:ascii="Times New Roman"/>
          <w:b w:val="false"/>
          <w:i w:val="false"/>
          <w:color w:val="000000"/>
          <w:sz w:val="28"/>
        </w:rPr>
        <w:t xml:space="preserve">
    өнімін  </w:t>
      </w:r>
      <w:r>
        <w:br/>
      </w:r>
      <w:r>
        <w:rPr>
          <w:rFonts w:ascii="Times New Roman"/>
          <w:b w:val="false"/>
          <w:i w:val="false"/>
          <w:color w:val="000000"/>
          <w:sz w:val="28"/>
        </w:rPr>
        <w:t xml:space="preserve">
    өндірушілер. </w:t>
      </w:r>
      <w:r>
        <w:br/>
      </w:r>
      <w:r>
        <w:rPr>
          <w:rFonts w:ascii="Times New Roman"/>
          <w:b w:val="false"/>
          <w:i w:val="false"/>
          <w:color w:val="000000"/>
          <w:sz w:val="28"/>
        </w:rPr>
        <w:t xml:space="preserve">
    дің бағалар  </w:t>
      </w:r>
      <w:r>
        <w:br/>
      </w:r>
      <w:r>
        <w:rPr>
          <w:rFonts w:ascii="Times New Roman"/>
          <w:b w:val="false"/>
          <w:i w:val="false"/>
          <w:color w:val="000000"/>
          <w:sz w:val="28"/>
        </w:rPr>
        <w:t xml:space="preserve">
    индексі  </w:t>
      </w:r>
      <w:r>
        <w:br/>
      </w:r>
      <w:r>
        <w:rPr>
          <w:rFonts w:ascii="Times New Roman"/>
          <w:b w:val="false"/>
          <w:i w:val="false"/>
          <w:color w:val="000000"/>
          <w:sz w:val="28"/>
        </w:rPr>
        <w:t xml:space="preserve">
    кезеңнің  </w:t>
      </w:r>
      <w:r>
        <w:br/>
      </w:r>
      <w:r>
        <w:rPr>
          <w:rFonts w:ascii="Times New Roman"/>
          <w:b w:val="false"/>
          <w:i w:val="false"/>
          <w:color w:val="000000"/>
          <w:sz w:val="28"/>
        </w:rPr>
        <w:t xml:space="preserve">
    аяғына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%-бен           </w:t>
      </w:r>
    </w:p>
    <w:p>
      <w:pPr>
        <w:spacing w:after="0"/>
        <w:ind w:left="0"/>
        <w:jc w:val="both"/>
      </w:pPr>
      <w:r>
        <w:rPr>
          <w:rFonts w:ascii="Times New Roman"/>
          <w:b w:val="false"/>
          <w:i w:val="false"/>
          <w:color w:val="000000"/>
          <w:sz w:val="28"/>
        </w:rPr>
        <w:t xml:space="preserve">4.  Мұнайдың                                                      ЭБЖМ, СА </w:t>
      </w:r>
      <w:r>
        <w:br/>
      </w:r>
      <w:r>
        <w:rPr>
          <w:rFonts w:ascii="Times New Roman"/>
          <w:b w:val="false"/>
          <w:i w:val="false"/>
          <w:color w:val="000000"/>
          <w:sz w:val="28"/>
        </w:rPr>
        <w:t xml:space="preserve">
    дүние жүзілік  </w:t>
      </w:r>
      <w:r>
        <w:br/>
      </w:r>
      <w:r>
        <w:rPr>
          <w:rFonts w:ascii="Times New Roman"/>
          <w:b w:val="false"/>
          <w:i w:val="false"/>
          <w:color w:val="000000"/>
          <w:sz w:val="28"/>
        </w:rPr>
        <w:t xml:space="preserve">
    бағасы  </w:t>
      </w:r>
      <w:r>
        <w:br/>
      </w:r>
      <w:r>
        <w:rPr>
          <w:rFonts w:ascii="Times New Roman"/>
          <w:b w:val="false"/>
          <w:i w:val="false"/>
          <w:color w:val="000000"/>
          <w:sz w:val="28"/>
        </w:rPr>
        <w:t xml:space="preserve">
    (Брент қоспасы),  </w:t>
      </w:r>
      <w:r>
        <w:br/>
      </w:r>
      <w:r>
        <w:rPr>
          <w:rFonts w:ascii="Times New Roman"/>
          <w:b w:val="false"/>
          <w:i w:val="false"/>
          <w:color w:val="000000"/>
          <w:sz w:val="28"/>
        </w:rPr>
        <w:t xml:space="preserve">
    бір баррель  </w:t>
      </w:r>
      <w:r>
        <w:br/>
      </w:r>
      <w:r>
        <w:rPr>
          <w:rFonts w:ascii="Times New Roman"/>
          <w:b w:val="false"/>
          <w:i w:val="false"/>
          <w:color w:val="000000"/>
          <w:sz w:val="28"/>
        </w:rPr>
        <w:t xml:space="preserve">
    үшін АҚШ  </w:t>
      </w:r>
      <w:r>
        <w:br/>
      </w:r>
      <w:r>
        <w:rPr>
          <w:rFonts w:ascii="Times New Roman"/>
          <w:b w:val="false"/>
          <w:i w:val="false"/>
          <w:color w:val="000000"/>
          <w:sz w:val="28"/>
        </w:rPr>
        <w:t xml:space="preserve">
    долларымен           </w:t>
      </w:r>
    </w:p>
    <w:p>
      <w:pPr>
        <w:spacing w:after="0"/>
        <w:ind w:left="0"/>
        <w:jc w:val="both"/>
      </w:pPr>
      <w:r>
        <w:rPr>
          <w:rFonts w:ascii="Times New Roman"/>
          <w:b w:val="false"/>
          <w:i w:val="false"/>
          <w:color w:val="000000"/>
          <w:sz w:val="28"/>
        </w:rPr>
        <w:t xml:space="preserve">5.  Теңгенің                                                      Қазақстан </w:t>
      </w:r>
      <w:r>
        <w:br/>
      </w:r>
      <w:r>
        <w:rPr>
          <w:rFonts w:ascii="Times New Roman"/>
          <w:b w:val="false"/>
          <w:i w:val="false"/>
          <w:color w:val="000000"/>
          <w:sz w:val="28"/>
        </w:rPr>
        <w:t xml:space="preserve">
    АҚШ долларына                                                 Ұлттық </w:t>
      </w:r>
      <w:r>
        <w:br/>
      </w:r>
      <w:r>
        <w:rPr>
          <w:rFonts w:ascii="Times New Roman"/>
          <w:b w:val="false"/>
          <w:i w:val="false"/>
          <w:color w:val="000000"/>
          <w:sz w:val="28"/>
        </w:rPr>
        <w:t xml:space="preserve">
    алғандағы                                                     Банкі </w:t>
      </w:r>
      <w:r>
        <w:br/>
      </w:r>
      <w:r>
        <w:rPr>
          <w:rFonts w:ascii="Times New Roman"/>
          <w:b w:val="false"/>
          <w:i w:val="false"/>
          <w:color w:val="000000"/>
          <w:sz w:val="28"/>
        </w:rPr>
        <w:t xml:space="preserve">
    бағамы                                                        (келісім </w:t>
      </w:r>
      <w:r>
        <w:br/>
      </w:r>
      <w:r>
        <w:rPr>
          <w:rFonts w:ascii="Times New Roman"/>
          <w:b w:val="false"/>
          <w:i w:val="false"/>
          <w:color w:val="000000"/>
          <w:sz w:val="28"/>
        </w:rPr>
        <w:t xml:space="preserve">
    кезеңнің                                                      бойынша) </w:t>
      </w:r>
      <w:r>
        <w:br/>
      </w:r>
      <w:r>
        <w:rPr>
          <w:rFonts w:ascii="Times New Roman"/>
          <w:b w:val="false"/>
          <w:i w:val="false"/>
          <w:color w:val="000000"/>
          <w:sz w:val="28"/>
        </w:rPr>
        <w:t xml:space="preserve">
    аяғына </w:t>
      </w:r>
      <w:r>
        <w:br/>
      </w:r>
      <w:r>
        <w:rPr>
          <w:rFonts w:ascii="Times New Roman"/>
          <w:b w:val="false"/>
          <w:i w:val="false"/>
          <w:color w:val="000000"/>
          <w:sz w:val="28"/>
        </w:rPr>
        <w:t xml:space="preserve">
    кезең үшін </w:t>
      </w:r>
      <w:r>
        <w:br/>
      </w:r>
      <w:r>
        <w:rPr>
          <w:rFonts w:ascii="Times New Roman"/>
          <w:b w:val="false"/>
          <w:i w:val="false"/>
          <w:color w:val="000000"/>
          <w:sz w:val="28"/>
        </w:rPr>
        <w:t xml:space="preserve">
    орташа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6.  Өнеркәсіп                                                    ЭБЖМ, ЭМРМ, </w:t>
      </w:r>
      <w:r>
        <w:br/>
      </w:r>
      <w:r>
        <w:rPr>
          <w:rFonts w:ascii="Times New Roman"/>
          <w:b w:val="false"/>
          <w:i w:val="false"/>
          <w:color w:val="000000"/>
          <w:sz w:val="28"/>
        </w:rPr>
        <w:t xml:space="preserve">
    өнімінің                                                     СА </w:t>
      </w:r>
      <w:r>
        <w:br/>
      </w:r>
      <w:r>
        <w:rPr>
          <w:rFonts w:ascii="Times New Roman"/>
          <w:b w:val="false"/>
          <w:i w:val="false"/>
          <w:color w:val="000000"/>
          <w:sz w:val="28"/>
        </w:rPr>
        <w:t xml:space="preserve">
    көлемі, өткен </w:t>
      </w:r>
      <w:r>
        <w:br/>
      </w:r>
      <w:r>
        <w:rPr>
          <w:rFonts w:ascii="Times New Roman"/>
          <w:b w:val="false"/>
          <w:i w:val="false"/>
          <w:color w:val="000000"/>
          <w:sz w:val="28"/>
        </w:rPr>
        <w:t xml:space="preserve">
    жылдың тиісті </w:t>
      </w:r>
      <w:r>
        <w:br/>
      </w:r>
      <w:r>
        <w:rPr>
          <w:rFonts w:ascii="Times New Roman"/>
          <w:b w:val="false"/>
          <w:i w:val="false"/>
          <w:color w:val="000000"/>
          <w:sz w:val="28"/>
        </w:rPr>
        <w:t xml:space="preserve">
    кезеңіне  </w:t>
      </w:r>
      <w:r>
        <w:br/>
      </w:r>
      <w:r>
        <w:rPr>
          <w:rFonts w:ascii="Times New Roman"/>
          <w:b w:val="false"/>
          <w:i w:val="false"/>
          <w:color w:val="000000"/>
          <w:sz w:val="28"/>
        </w:rPr>
        <w:t xml:space="preserve">
    %-бен  </w:t>
      </w:r>
      <w:r>
        <w:br/>
      </w:r>
      <w:r>
        <w:rPr>
          <w:rFonts w:ascii="Times New Roman"/>
          <w:b w:val="false"/>
          <w:i w:val="false"/>
          <w:color w:val="000000"/>
          <w:sz w:val="28"/>
        </w:rPr>
        <w:t xml:space="preserve">
    алғанда        </w:t>
      </w:r>
    </w:p>
    <w:p>
      <w:pPr>
        <w:spacing w:after="0"/>
        <w:ind w:left="0"/>
        <w:jc w:val="both"/>
      </w:pPr>
      <w:r>
        <w:rPr>
          <w:rFonts w:ascii="Times New Roman"/>
          <w:b w:val="false"/>
          <w:i w:val="false"/>
          <w:color w:val="000000"/>
          <w:sz w:val="28"/>
        </w:rPr>
        <w:t xml:space="preserve">7.  Өнеркәсіп                                                    ЭМРМ, СА </w:t>
      </w:r>
      <w:r>
        <w:br/>
      </w:r>
      <w:r>
        <w:rPr>
          <w:rFonts w:ascii="Times New Roman"/>
          <w:b w:val="false"/>
          <w:i w:val="false"/>
          <w:color w:val="000000"/>
          <w:sz w:val="28"/>
        </w:rPr>
        <w:t xml:space="preserve">
    өнімінің аса  </w:t>
      </w:r>
      <w:r>
        <w:br/>
      </w:r>
      <w:r>
        <w:rPr>
          <w:rFonts w:ascii="Times New Roman"/>
          <w:b w:val="false"/>
          <w:i w:val="false"/>
          <w:color w:val="000000"/>
          <w:sz w:val="28"/>
        </w:rPr>
        <w:t xml:space="preserve">
    маңызды  </w:t>
      </w:r>
      <w:r>
        <w:br/>
      </w:r>
      <w:r>
        <w:rPr>
          <w:rFonts w:ascii="Times New Roman"/>
          <w:b w:val="false"/>
          <w:i w:val="false"/>
          <w:color w:val="000000"/>
          <w:sz w:val="28"/>
        </w:rPr>
        <w:t xml:space="preserve">
    түрлерінің  </w:t>
      </w:r>
      <w:r>
        <w:br/>
      </w:r>
      <w:r>
        <w:rPr>
          <w:rFonts w:ascii="Times New Roman"/>
          <w:b w:val="false"/>
          <w:i w:val="false"/>
          <w:color w:val="000000"/>
          <w:sz w:val="28"/>
        </w:rPr>
        <w:t xml:space="preserve">
    заттай  </w:t>
      </w:r>
      <w:r>
        <w:br/>
      </w:r>
      <w:r>
        <w:rPr>
          <w:rFonts w:ascii="Times New Roman"/>
          <w:b w:val="false"/>
          <w:i w:val="false"/>
          <w:color w:val="000000"/>
          <w:sz w:val="28"/>
        </w:rPr>
        <w:t xml:space="preserve">
    алғандағы  </w:t>
      </w:r>
      <w:r>
        <w:br/>
      </w:r>
      <w:r>
        <w:rPr>
          <w:rFonts w:ascii="Times New Roman"/>
          <w:b w:val="false"/>
          <w:i w:val="false"/>
          <w:color w:val="000000"/>
          <w:sz w:val="28"/>
        </w:rPr>
        <w:t xml:space="preserve">
    өндірілуі:  </w:t>
      </w:r>
      <w:r>
        <w:br/>
      </w:r>
      <w:r>
        <w:rPr>
          <w:rFonts w:ascii="Times New Roman"/>
          <w:b w:val="false"/>
          <w:i w:val="false"/>
          <w:color w:val="000000"/>
          <w:sz w:val="28"/>
        </w:rPr>
        <w:t xml:space="preserve">
    шикі мұнай,  </w:t>
      </w:r>
      <w:r>
        <w:br/>
      </w:r>
      <w:r>
        <w:rPr>
          <w:rFonts w:ascii="Times New Roman"/>
          <w:b w:val="false"/>
          <w:i w:val="false"/>
          <w:color w:val="000000"/>
          <w:sz w:val="28"/>
        </w:rPr>
        <w:t xml:space="preserve">
    мың тонна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энергиясы,  </w:t>
      </w:r>
      <w:r>
        <w:br/>
      </w:r>
      <w:r>
        <w:rPr>
          <w:rFonts w:ascii="Times New Roman"/>
          <w:b w:val="false"/>
          <w:i w:val="false"/>
          <w:color w:val="000000"/>
          <w:sz w:val="28"/>
        </w:rPr>
        <w:t xml:space="preserve">
    млн. кВт. сағ.          </w:t>
      </w:r>
    </w:p>
    <w:p>
      <w:pPr>
        <w:spacing w:after="0"/>
        <w:ind w:left="0"/>
        <w:jc w:val="both"/>
      </w:pPr>
      <w:r>
        <w:rPr>
          <w:rFonts w:ascii="Times New Roman"/>
          <w:b w:val="false"/>
          <w:i w:val="false"/>
          <w:color w:val="000000"/>
          <w:sz w:val="28"/>
        </w:rPr>
        <w:t xml:space="preserve">8.  Ауыл                                                        АШМ, СА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жалпы өнімінің  </w:t>
      </w:r>
      <w:r>
        <w:br/>
      </w:r>
      <w:r>
        <w:rPr>
          <w:rFonts w:ascii="Times New Roman"/>
          <w:b w:val="false"/>
          <w:i w:val="false"/>
          <w:color w:val="000000"/>
          <w:sz w:val="28"/>
        </w:rPr>
        <w:t xml:space="preserve">
    көлемі,  </w:t>
      </w:r>
      <w:r>
        <w:br/>
      </w:r>
      <w:r>
        <w:rPr>
          <w:rFonts w:ascii="Times New Roman"/>
          <w:b w:val="false"/>
          <w:i w:val="false"/>
          <w:color w:val="000000"/>
          <w:sz w:val="28"/>
        </w:rPr>
        <w:t xml:space="preserve">
    өткен жылдың  </w:t>
      </w:r>
      <w:r>
        <w:br/>
      </w:r>
      <w:r>
        <w:rPr>
          <w:rFonts w:ascii="Times New Roman"/>
          <w:b w:val="false"/>
          <w:i w:val="false"/>
          <w:color w:val="000000"/>
          <w:sz w:val="28"/>
        </w:rPr>
        <w:t xml:space="preserve">
    тиісті  </w:t>
      </w:r>
      <w:r>
        <w:br/>
      </w:r>
      <w:r>
        <w:rPr>
          <w:rFonts w:ascii="Times New Roman"/>
          <w:b w:val="false"/>
          <w:i w:val="false"/>
          <w:color w:val="000000"/>
          <w:sz w:val="28"/>
        </w:rPr>
        <w:t xml:space="preserve">
    кезеңіне  </w:t>
      </w:r>
      <w:r>
        <w:br/>
      </w:r>
      <w:r>
        <w:rPr>
          <w:rFonts w:ascii="Times New Roman"/>
          <w:b w:val="false"/>
          <w:i w:val="false"/>
          <w:color w:val="000000"/>
          <w:sz w:val="28"/>
        </w:rPr>
        <w:t xml:space="preserve">
    %-бен алғанда           </w:t>
      </w:r>
    </w:p>
    <w:p>
      <w:pPr>
        <w:spacing w:after="0"/>
        <w:ind w:left="0"/>
        <w:jc w:val="both"/>
      </w:pPr>
      <w:r>
        <w:rPr>
          <w:rFonts w:ascii="Times New Roman"/>
          <w:b w:val="false"/>
          <w:i w:val="false"/>
          <w:color w:val="000000"/>
          <w:sz w:val="28"/>
        </w:rPr>
        <w:t xml:space="preserve">9.  Жүк айналымы,                                                ККМ </w:t>
      </w:r>
      <w:r>
        <w:br/>
      </w:r>
      <w:r>
        <w:rPr>
          <w:rFonts w:ascii="Times New Roman"/>
          <w:b w:val="false"/>
          <w:i w:val="false"/>
          <w:color w:val="000000"/>
          <w:sz w:val="28"/>
        </w:rPr>
        <w:t xml:space="preserve">
    өткен жылдың  </w:t>
      </w:r>
      <w:r>
        <w:br/>
      </w:r>
      <w:r>
        <w:rPr>
          <w:rFonts w:ascii="Times New Roman"/>
          <w:b w:val="false"/>
          <w:i w:val="false"/>
          <w:color w:val="000000"/>
          <w:sz w:val="28"/>
        </w:rPr>
        <w:t xml:space="preserve">
    тиісті кезеңіне  </w:t>
      </w:r>
      <w:r>
        <w:br/>
      </w:r>
      <w:r>
        <w:rPr>
          <w:rFonts w:ascii="Times New Roman"/>
          <w:b w:val="false"/>
          <w:i w:val="false"/>
          <w:color w:val="000000"/>
          <w:sz w:val="28"/>
        </w:rPr>
        <w:t xml:space="preserve">
    %-бен алғанда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темір жол  </w:t>
      </w:r>
      <w:r>
        <w:br/>
      </w:r>
      <w:r>
        <w:rPr>
          <w:rFonts w:ascii="Times New Roman"/>
          <w:b w:val="false"/>
          <w:i w:val="false"/>
          <w:color w:val="000000"/>
          <w:sz w:val="28"/>
        </w:rPr>
        <w:t xml:space="preserve">
    көлігі           </w:t>
      </w:r>
    </w:p>
    <w:p>
      <w:pPr>
        <w:spacing w:after="0"/>
        <w:ind w:left="0"/>
        <w:jc w:val="both"/>
      </w:pPr>
      <w:r>
        <w:rPr>
          <w:rFonts w:ascii="Times New Roman"/>
          <w:b w:val="false"/>
          <w:i w:val="false"/>
          <w:color w:val="000000"/>
          <w:sz w:val="28"/>
        </w:rPr>
        <w:t xml:space="preserve">10. Байланыс                                                     ККМ, СА </w:t>
      </w:r>
      <w:r>
        <w:br/>
      </w:r>
      <w:r>
        <w:rPr>
          <w:rFonts w:ascii="Times New Roman"/>
          <w:b w:val="false"/>
          <w:i w:val="false"/>
          <w:color w:val="000000"/>
          <w:sz w:val="28"/>
        </w:rPr>
        <w:t xml:space="preserve">
    қызметтерінің  </w:t>
      </w:r>
      <w:r>
        <w:br/>
      </w:r>
      <w:r>
        <w:rPr>
          <w:rFonts w:ascii="Times New Roman"/>
          <w:b w:val="false"/>
          <w:i w:val="false"/>
          <w:color w:val="000000"/>
          <w:sz w:val="28"/>
        </w:rPr>
        <w:t xml:space="preserve">
          1 </w:t>
      </w:r>
      <w:r>
        <w:br/>
      </w:r>
      <w:r>
        <w:rPr>
          <w:rFonts w:ascii="Times New Roman"/>
          <w:b w:val="false"/>
          <w:i w:val="false"/>
          <w:color w:val="000000"/>
          <w:sz w:val="28"/>
        </w:rPr>
        <w:t xml:space="preserve">
    көлемі , өткен  </w:t>
      </w:r>
      <w:r>
        <w:br/>
      </w:r>
      <w:r>
        <w:rPr>
          <w:rFonts w:ascii="Times New Roman"/>
          <w:b w:val="false"/>
          <w:i w:val="false"/>
          <w:color w:val="000000"/>
          <w:sz w:val="28"/>
        </w:rPr>
        <w:t xml:space="preserve">
    жылдың тиісті  </w:t>
      </w:r>
      <w:r>
        <w:br/>
      </w:r>
      <w:r>
        <w:rPr>
          <w:rFonts w:ascii="Times New Roman"/>
          <w:b w:val="false"/>
          <w:i w:val="false"/>
          <w:color w:val="000000"/>
          <w:sz w:val="28"/>
        </w:rPr>
        <w:t xml:space="preserve">
    кезеңіне  </w:t>
      </w:r>
      <w:r>
        <w:br/>
      </w:r>
      <w:r>
        <w:rPr>
          <w:rFonts w:ascii="Times New Roman"/>
          <w:b w:val="false"/>
          <w:i w:val="false"/>
          <w:color w:val="000000"/>
          <w:sz w:val="28"/>
        </w:rPr>
        <w:t xml:space="preserve">
    %-бен алғанда           </w:t>
      </w:r>
    </w:p>
    <w:p>
      <w:pPr>
        <w:spacing w:after="0"/>
        <w:ind w:left="0"/>
        <w:jc w:val="both"/>
      </w:pPr>
      <w:r>
        <w:rPr>
          <w:rFonts w:ascii="Times New Roman"/>
          <w:b w:val="false"/>
          <w:i w:val="false"/>
          <w:color w:val="000000"/>
          <w:sz w:val="28"/>
        </w:rPr>
        <w:t xml:space="preserve">11. Негізгі                                                     ЭБЖМ, СА </w:t>
      </w:r>
      <w:r>
        <w:br/>
      </w:r>
      <w:r>
        <w:rPr>
          <w:rFonts w:ascii="Times New Roman"/>
          <w:b w:val="false"/>
          <w:i w:val="false"/>
          <w:color w:val="000000"/>
          <w:sz w:val="28"/>
        </w:rPr>
        <w:t xml:space="preserve">
    капиталға  </w:t>
      </w:r>
      <w:r>
        <w:br/>
      </w:r>
      <w:r>
        <w:rPr>
          <w:rFonts w:ascii="Times New Roman"/>
          <w:b w:val="false"/>
          <w:i w:val="false"/>
          <w:color w:val="000000"/>
          <w:sz w:val="28"/>
        </w:rPr>
        <w:t xml:space="preserve">
    тартылған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өткен жылдың  </w:t>
      </w:r>
      <w:r>
        <w:br/>
      </w:r>
      <w:r>
        <w:rPr>
          <w:rFonts w:ascii="Times New Roman"/>
          <w:b w:val="false"/>
          <w:i w:val="false"/>
          <w:color w:val="000000"/>
          <w:sz w:val="28"/>
        </w:rPr>
        <w:t xml:space="preserve">
    тиісті  </w:t>
      </w:r>
      <w:r>
        <w:br/>
      </w:r>
      <w:r>
        <w:rPr>
          <w:rFonts w:ascii="Times New Roman"/>
          <w:b w:val="false"/>
          <w:i w:val="false"/>
          <w:color w:val="000000"/>
          <w:sz w:val="28"/>
        </w:rPr>
        <w:t xml:space="preserve">
    кезеңіне  </w:t>
      </w:r>
      <w:r>
        <w:br/>
      </w:r>
      <w:r>
        <w:rPr>
          <w:rFonts w:ascii="Times New Roman"/>
          <w:b w:val="false"/>
          <w:i w:val="false"/>
          <w:color w:val="000000"/>
          <w:sz w:val="28"/>
        </w:rPr>
        <w:t xml:space="preserve">
    %-бен алғанда </w:t>
      </w:r>
    </w:p>
    <w:p>
      <w:pPr>
        <w:spacing w:after="0"/>
        <w:ind w:left="0"/>
        <w:jc w:val="both"/>
      </w:pPr>
      <w:r>
        <w:rPr>
          <w:rFonts w:ascii="Times New Roman"/>
          <w:b w:val="false"/>
          <w:i w:val="false"/>
          <w:color w:val="000000"/>
          <w:sz w:val="28"/>
        </w:rPr>
        <w:t xml:space="preserve">12  Мемлекеттiк бюджет </w:t>
      </w:r>
      <w:r>
        <w:br/>
      </w:r>
      <w:r>
        <w:rPr>
          <w:rFonts w:ascii="Times New Roman"/>
          <w:b w:val="false"/>
          <w:i w:val="false"/>
          <w:color w:val="000000"/>
          <w:sz w:val="28"/>
        </w:rPr>
        <w:t xml:space="preserve">
    көрсеткiштерi, </w:t>
      </w:r>
      <w:r>
        <w:br/>
      </w:r>
      <w:r>
        <w:rPr>
          <w:rFonts w:ascii="Times New Roman"/>
          <w:b w:val="false"/>
          <w:i w:val="false"/>
          <w:color w:val="000000"/>
          <w:sz w:val="28"/>
        </w:rPr>
        <w:t xml:space="preserve">
    млрд. теңге: </w:t>
      </w:r>
      <w:r>
        <w:br/>
      </w:r>
      <w:r>
        <w:rPr>
          <w:rFonts w:ascii="Times New Roman"/>
          <w:b w:val="false"/>
          <w:i w:val="false"/>
          <w:color w:val="000000"/>
          <w:sz w:val="28"/>
        </w:rPr>
        <w:t xml:space="preserve">
    1) кiрістер,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салықтық түсiмдер;                                         Қаржыминi </w:t>
      </w:r>
      <w:r>
        <w:br/>
      </w:r>
      <w:r>
        <w:rPr>
          <w:rFonts w:ascii="Times New Roman"/>
          <w:b w:val="false"/>
          <w:i w:val="false"/>
          <w:color w:val="000000"/>
          <w:sz w:val="28"/>
        </w:rPr>
        <w:t xml:space="preserve">
    салықтық емес </w:t>
      </w:r>
      <w:r>
        <w:br/>
      </w:r>
      <w:r>
        <w:rPr>
          <w:rFonts w:ascii="Times New Roman"/>
          <w:b w:val="false"/>
          <w:i w:val="false"/>
          <w:color w:val="000000"/>
          <w:sz w:val="28"/>
        </w:rPr>
        <w:t xml:space="preserve">
    түсiмдер;                                                  Қаржымині </w:t>
      </w:r>
      <w:r>
        <w:br/>
      </w:r>
      <w:r>
        <w:rPr>
          <w:rFonts w:ascii="Times New Roman"/>
          <w:b w:val="false"/>
          <w:i w:val="false"/>
          <w:color w:val="000000"/>
          <w:sz w:val="28"/>
        </w:rPr>
        <w:t xml:space="preserve">
    негiзгi капиталды </w:t>
      </w:r>
      <w:r>
        <w:br/>
      </w:r>
      <w:r>
        <w:rPr>
          <w:rFonts w:ascii="Times New Roman"/>
          <w:b w:val="false"/>
          <w:i w:val="false"/>
          <w:color w:val="000000"/>
          <w:sz w:val="28"/>
        </w:rPr>
        <w:t xml:space="preserve">
    сатудан түсетiн                                            Қаржыминi, </w:t>
      </w:r>
      <w:r>
        <w:br/>
      </w:r>
      <w:r>
        <w:rPr>
          <w:rFonts w:ascii="Times New Roman"/>
          <w:b w:val="false"/>
          <w:i w:val="false"/>
          <w:color w:val="000000"/>
          <w:sz w:val="28"/>
        </w:rPr>
        <w:t xml:space="preserve">
    түсiмдер;                                                  Қаржыминi </w:t>
      </w:r>
      <w:r>
        <w:br/>
      </w:r>
      <w:r>
        <w:rPr>
          <w:rFonts w:ascii="Times New Roman"/>
          <w:b w:val="false"/>
          <w:i w:val="false"/>
          <w:color w:val="000000"/>
          <w:sz w:val="28"/>
        </w:rPr>
        <w:t xml:space="preserve">
    3) операциялық </w:t>
      </w:r>
      <w:r>
        <w:br/>
      </w:r>
      <w:r>
        <w:rPr>
          <w:rFonts w:ascii="Times New Roman"/>
          <w:b w:val="false"/>
          <w:i w:val="false"/>
          <w:color w:val="000000"/>
          <w:sz w:val="28"/>
        </w:rPr>
        <w:t xml:space="preserve">
    сальдо;                                                    ЭБЖМ </w:t>
      </w:r>
      <w:r>
        <w:br/>
      </w:r>
      <w:r>
        <w:rPr>
          <w:rFonts w:ascii="Times New Roman"/>
          <w:b w:val="false"/>
          <w:i w:val="false"/>
          <w:color w:val="000000"/>
          <w:sz w:val="28"/>
        </w:rPr>
        <w:t xml:space="preserve">
    4) таза бюджеттiк </w:t>
      </w:r>
      <w:r>
        <w:br/>
      </w:r>
      <w:r>
        <w:rPr>
          <w:rFonts w:ascii="Times New Roman"/>
          <w:b w:val="false"/>
          <w:i w:val="false"/>
          <w:color w:val="000000"/>
          <w:sz w:val="28"/>
        </w:rPr>
        <w:t xml:space="preserve">
    кредит беру;                                               Қаржымині </w:t>
      </w:r>
      <w:r>
        <w:br/>
      </w:r>
      <w:r>
        <w:rPr>
          <w:rFonts w:ascii="Times New Roman"/>
          <w:b w:val="false"/>
          <w:i w:val="false"/>
          <w:color w:val="000000"/>
          <w:sz w:val="28"/>
        </w:rPr>
        <w:t xml:space="preserve">
    5) қаржы активте- </w:t>
      </w:r>
      <w:r>
        <w:br/>
      </w:r>
      <w:r>
        <w:rPr>
          <w:rFonts w:ascii="Times New Roman"/>
          <w:b w:val="false"/>
          <w:i w:val="false"/>
          <w:color w:val="000000"/>
          <w:sz w:val="28"/>
        </w:rPr>
        <w:t xml:space="preserve">
    рiмен жасалатын                                            Қаржымині, </w:t>
      </w:r>
      <w:r>
        <w:br/>
      </w:r>
      <w:r>
        <w:rPr>
          <w:rFonts w:ascii="Times New Roman"/>
          <w:b w:val="false"/>
          <w:i w:val="false"/>
          <w:color w:val="000000"/>
          <w:sz w:val="28"/>
        </w:rPr>
        <w:t xml:space="preserve">
    операциялар                                                ЭБЖМ </w:t>
      </w:r>
      <w:r>
        <w:br/>
      </w:r>
      <w:r>
        <w:rPr>
          <w:rFonts w:ascii="Times New Roman"/>
          <w:b w:val="false"/>
          <w:i w:val="false"/>
          <w:color w:val="000000"/>
          <w:sz w:val="28"/>
        </w:rPr>
        <w:t xml:space="preserve">
    бойынша сальдо;                                      </w:t>
      </w:r>
      <w:r>
        <w:br/>
      </w:r>
      <w:r>
        <w:rPr>
          <w:rFonts w:ascii="Times New Roman"/>
          <w:b w:val="false"/>
          <w:i w:val="false"/>
          <w:color w:val="000000"/>
          <w:sz w:val="28"/>
        </w:rPr>
        <w:t xml:space="preserve">
    6) бюджет тапшы- </w:t>
      </w:r>
      <w:r>
        <w:br/>
      </w:r>
      <w:r>
        <w:rPr>
          <w:rFonts w:ascii="Times New Roman"/>
          <w:b w:val="false"/>
          <w:i w:val="false"/>
          <w:color w:val="000000"/>
          <w:sz w:val="28"/>
        </w:rPr>
        <w:t xml:space="preserve">
    лығы (профицитi)                                           ЭБЖМ </w:t>
      </w:r>
    </w:p>
    <w:p>
      <w:pPr>
        <w:spacing w:after="0"/>
        <w:ind w:left="0"/>
        <w:jc w:val="both"/>
      </w:pPr>
      <w:r>
        <w:rPr>
          <w:rFonts w:ascii="Times New Roman"/>
          <w:b w:val="false"/>
          <w:i w:val="false"/>
          <w:color w:val="000000"/>
          <w:sz w:val="28"/>
        </w:rPr>
        <w:t xml:space="preserve">13. Шығыстар және                                                ҚарМ </w:t>
      </w:r>
      <w:r>
        <w:br/>
      </w:r>
      <w:r>
        <w:rPr>
          <w:rFonts w:ascii="Times New Roman"/>
          <w:b w:val="false"/>
          <w:i w:val="false"/>
          <w:color w:val="000000"/>
          <w:sz w:val="28"/>
        </w:rPr>
        <w:t xml:space="preserve">
    мембюджетті  </w:t>
      </w:r>
      <w:r>
        <w:br/>
      </w:r>
      <w:r>
        <w:rPr>
          <w:rFonts w:ascii="Times New Roman"/>
          <w:b w:val="false"/>
          <w:i w:val="false"/>
          <w:color w:val="000000"/>
          <w:sz w:val="28"/>
        </w:rPr>
        <w:t xml:space="preserve">
    несиелендіру,  </w:t>
      </w:r>
      <w:r>
        <w:br/>
      </w:r>
      <w:r>
        <w:rPr>
          <w:rFonts w:ascii="Times New Roman"/>
          <w:b w:val="false"/>
          <w:i w:val="false"/>
          <w:color w:val="000000"/>
          <w:sz w:val="28"/>
        </w:rPr>
        <w:t xml:space="preserve">
    млрд. теңге           </w:t>
      </w:r>
    </w:p>
    <w:p>
      <w:pPr>
        <w:spacing w:after="0"/>
        <w:ind w:left="0"/>
        <w:jc w:val="both"/>
      </w:pPr>
      <w:r>
        <w:rPr>
          <w:rFonts w:ascii="Times New Roman"/>
          <w:b w:val="false"/>
          <w:i w:val="false"/>
          <w:color w:val="000000"/>
          <w:sz w:val="28"/>
        </w:rPr>
        <w:t xml:space="preserve">14. Мембюджет                                                    ҚарМ </w:t>
      </w:r>
      <w:r>
        <w:br/>
      </w:r>
      <w:r>
        <w:rPr>
          <w:rFonts w:ascii="Times New Roman"/>
          <w:b w:val="false"/>
          <w:i w:val="false"/>
          <w:color w:val="000000"/>
          <w:sz w:val="28"/>
        </w:rPr>
        <w:t xml:space="preserve">
    тапшылығы  </w:t>
      </w:r>
      <w:r>
        <w:br/>
      </w:r>
      <w:r>
        <w:rPr>
          <w:rFonts w:ascii="Times New Roman"/>
          <w:b w:val="false"/>
          <w:i w:val="false"/>
          <w:color w:val="000000"/>
          <w:sz w:val="28"/>
        </w:rPr>
        <w:t xml:space="preserve">
    (профицит),  </w:t>
      </w:r>
      <w:r>
        <w:br/>
      </w:r>
      <w:r>
        <w:rPr>
          <w:rFonts w:ascii="Times New Roman"/>
          <w:b w:val="false"/>
          <w:i w:val="false"/>
          <w:color w:val="000000"/>
          <w:sz w:val="28"/>
        </w:rPr>
        <w:t xml:space="preserve">
    млрд. теңге           </w:t>
      </w:r>
    </w:p>
    <w:p>
      <w:pPr>
        <w:spacing w:after="0"/>
        <w:ind w:left="0"/>
        <w:jc w:val="both"/>
      </w:pPr>
      <w:r>
        <w:rPr>
          <w:rFonts w:ascii="Times New Roman"/>
          <w:b w:val="false"/>
          <w:i w:val="false"/>
          <w:color w:val="000000"/>
          <w:sz w:val="28"/>
        </w:rPr>
        <w:t xml:space="preserve">15. Экспорт,                                                     ЭБЖМ, </w:t>
      </w:r>
      <w:r>
        <w:br/>
      </w:r>
      <w:r>
        <w:rPr>
          <w:rFonts w:ascii="Times New Roman"/>
          <w:b w:val="false"/>
          <w:i w:val="false"/>
          <w:color w:val="000000"/>
          <w:sz w:val="28"/>
        </w:rPr>
        <w:t xml:space="preserve">
    млн. АҚШ                                                     Қазақстан </w:t>
      </w:r>
      <w:r>
        <w:br/>
      </w:r>
      <w:r>
        <w:rPr>
          <w:rFonts w:ascii="Times New Roman"/>
          <w:b w:val="false"/>
          <w:i w:val="false"/>
          <w:color w:val="000000"/>
          <w:sz w:val="28"/>
        </w:rPr>
        <w:t xml:space="preserve">
    доллары                                                      Ұлттық </w:t>
      </w:r>
      <w:r>
        <w:br/>
      </w:r>
      <w:r>
        <w:rPr>
          <w:rFonts w:ascii="Times New Roman"/>
          <w:b w:val="false"/>
          <w:i w:val="false"/>
          <w:color w:val="000000"/>
          <w:sz w:val="28"/>
        </w:rPr>
        <w:t xml:space="preserve">
                                                                 Банкі </w:t>
      </w:r>
      <w:r>
        <w:br/>
      </w:r>
      <w:r>
        <w:rPr>
          <w:rFonts w:ascii="Times New Roman"/>
          <w:b w:val="false"/>
          <w:i w:val="false"/>
          <w:color w:val="000000"/>
          <w:sz w:val="28"/>
        </w:rPr>
        <w:t xml:space="preserve">
16. Импорт,                                                      (келісім </w:t>
      </w:r>
      <w:r>
        <w:br/>
      </w:r>
      <w:r>
        <w:rPr>
          <w:rFonts w:ascii="Times New Roman"/>
          <w:b w:val="false"/>
          <w:i w:val="false"/>
          <w:color w:val="000000"/>
          <w:sz w:val="28"/>
        </w:rPr>
        <w:t xml:space="preserve">
    млн. АҚШ                                                     бойынша) </w:t>
      </w:r>
      <w:r>
        <w:br/>
      </w:r>
      <w:r>
        <w:rPr>
          <w:rFonts w:ascii="Times New Roman"/>
          <w:b w:val="false"/>
          <w:i w:val="false"/>
          <w:color w:val="000000"/>
          <w:sz w:val="28"/>
        </w:rPr>
        <w:t xml:space="preserve">
    доллары           </w:t>
      </w:r>
    </w:p>
    <w:p>
      <w:pPr>
        <w:spacing w:after="0"/>
        <w:ind w:left="0"/>
        <w:jc w:val="both"/>
      </w:pPr>
      <w:r>
        <w:rPr>
          <w:rFonts w:ascii="Times New Roman"/>
          <w:b w:val="false"/>
          <w:i w:val="false"/>
          <w:color w:val="000000"/>
          <w:sz w:val="28"/>
        </w:rPr>
        <w:t xml:space="preserve">17. Төлем                                                        ЭБЖМ, </w:t>
      </w:r>
      <w:r>
        <w:br/>
      </w:r>
      <w:r>
        <w:rPr>
          <w:rFonts w:ascii="Times New Roman"/>
          <w:b w:val="false"/>
          <w:i w:val="false"/>
          <w:color w:val="000000"/>
          <w:sz w:val="28"/>
        </w:rPr>
        <w:t xml:space="preserve">
    теңгерімі                                                    Қазақстан </w:t>
      </w:r>
      <w:r>
        <w:br/>
      </w:r>
      <w:r>
        <w:rPr>
          <w:rFonts w:ascii="Times New Roman"/>
          <w:b w:val="false"/>
          <w:i w:val="false"/>
          <w:color w:val="000000"/>
          <w:sz w:val="28"/>
        </w:rPr>
        <w:t xml:space="preserve">
    ағымдағы                                                     Ұлттық </w:t>
      </w:r>
      <w:r>
        <w:br/>
      </w:r>
      <w:r>
        <w:rPr>
          <w:rFonts w:ascii="Times New Roman"/>
          <w:b w:val="false"/>
          <w:i w:val="false"/>
          <w:color w:val="000000"/>
          <w:sz w:val="28"/>
        </w:rPr>
        <w:t xml:space="preserve">
    шотының                                                      Банкі </w:t>
      </w:r>
      <w:r>
        <w:br/>
      </w:r>
      <w:r>
        <w:rPr>
          <w:rFonts w:ascii="Times New Roman"/>
          <w:b w:val="false"/>
          <w:i w:val="false"/>
          <w:color w:val="000000"/>
          <w:sz w:val="28"/>
        </w:rPr>
        <w:t xml:space="preserve">
            2                                                    (келісім </w:t>
      </w:r>
      <w:r>
        <w:br/>
      </w:r>
      <w:r>
        <w:rPr>
          <w:rFonts w:ascii="Times New Roman"/>
          <w:b w:val="false"/>
          <w:i w:val="false"/>
          <w:color w:val="000000"/>
          <w:sz w:val="28"/>
        </w:rPr>
        <w:t xml:space="preserve">
    сальдосы ,                                                   бойынша) </w:t>
      </w:r>
      <w:r>
        <w:br/>
      </w:r>
      <w:r>
        <w:rPr>
          <w:rFonts w:ascii="Times New Roman"/>
          <w:b w:val="false"/>
          <w:i w:val="false"/>
          <w:color w:val="000000"/>
          <w:sz w:val="28"/>
        </w:rPr>
        <w:t xml:space="preserve">
    млн. АҚШ </w:t>
      </w:r>
      <w:r>
        <w:br/>
      </w:r>
      <w:r>
        <w:rPr>
          <w:rFonts w:ascii="Times New Roman"/>
          <w:b w:val="false"/>
          <w:i w:val="false"/>
          <w:color w:val="000000"/>
          <w:sz w:val="28"/>
        </w:rPr>
        <w:t xml:space="preserve">
    доллары      </w:t>
      </w:r>
    </w:p>
    <w:p>
      <w:pPr>
        <w:spacing w:after="0"/>
        <w:ind w:left="0"/>
        <w:jc w:val="both"/>
      </w:pPr>
      <w:r>
        <w:rPr>
          <w:rFonts w:ascii="Times New Roman"/>
          <w:b w:val="false"/>
          <w:i w:val="false"/>
          <w:color w:val="000000"/>
          <w:sz w:val="28"/>
        </w:rPr>
        <w:t xml:space="preserve">18. Жалақының                                                    ЕХҚМ, </w:t>
      </w:r>
      <w:r>
        <w:br/>
      </w:r>
      <w:r>
        <w:rPr>
          <w:rFonts w:ascii="Times New Roman"/>
          <w:b w:val="false"/>
          <w:i w:val="false"/>
          <w:color w:val="000000"/>
          <w:sz w:val="28"/>
        </w:rPr>
        <w:t xml:space="preserve">
    орташа айлық                                                 ЭБЖМ, СА </w:t>
      </w:r>
      <w:r>
        <w:br/>
      </w:r>
      <w:r>
        <w:rPr>
          <w:rFonts w:ascii="Times New Roman"/>
          <w:b w:val="false"/>
          <w:i w:val="false"/>
          <w:color w:val="000000"/>
          <w:sz w:val="28"/>
        </w:rPr>
        <w:t xml:space="preserve">
    мөлшері,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19. Зейнетақының                                                 ЕХҚМ </w:t>
      </w:r>
      <w:r>
        <w:br/>
      </w:r>
      <w:r>
        <w:rPr>
          <w:rFonts w:ascii="Times New Roman"/>
          <w:b w:val="false"/>
          <w:i w:val="false"/>
          <w:color w:val="000000"/>
          <w:sz w:val="28"/>
        </w:rPr>
        <w:t xml:space="preserve">
    орташа айлық  </w:t>
      </w:r>
      <w:r>
        <w:br/>
      </w:r>
      <w:r>
        <w:rPr>
          <w:rFonts w:ascii="Times New Roman"/>
          <w:b w:val="false"/>
          <w:i w:val="false"/>
          <w:color w:val="000000"/>
          <w:sz w:val="28"/>
        </w:rPr>
        <w:t xml:space="preserve">
    мөлшері,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20. Жалақының                                                    ЕХҚМ, </w:t>
      </w:r>
      <w:r>
        <w:br/>
      </w:r>
      <w:r>
        <w:rPr>
          <w:rFonts w:ascii="Times New Roman"/>
          <w:b w:val="false"/>
          <w:i w:val="false"/>
          <w:color w:val="000000"/>
          <w:sz w:val="28"/>
        </w:rPr>
        <w:t xml:space="preserve">
    нақты                                                        ЭБЖМ, СА </w:t>
      </w:r>
      <w:r>
        <w:br/>
      </w:r>
      <w:r>
        <w:rPr>
          <w:rFonts w:ascii="Times New Roman"/>
          <w:b w:val="false"/>
          <w:i w:val="false"/>
          <w:color w:val="000000"/>
          <w:sz w:val="28"/>
        </w:rPr>
        <w:t xml:space="preserve">
    өзгеруі, %      </w:t>
      </w:r>
      <w:r>
        <w:br/>
      </w:r>
      <w:r>
        <w:rPr>
          <w:rFonts w:ascii="Times New Roman"/>
          <w:b w:val="false"/>
          <w:i w:val="false"/>
          <w:color w:val="000000"/>
          <w:sz w:val="28"/>
        </w:rPr>
        <w:t xml:space="preserve">
--------------------------------------------------------------------------- </w:t>
      </w:r>
      <w:r>
        <w:br/>
      </w:r>
      <w:r>
        <w:rPr>
          <w:rFonts w:ascii="Times New Roman"/>
          <w:b w:val="false"/>
          <w:i w:val="false"/>
          <w:color w:val="000000"/>
          <w:sz w:val="28"/>
        </w:rPr>
        <w:t xml:space="preserve">
1 - есептік деректер 30 күн өткенде нақтыланады  </w:t>
      </w:r>
      <w:r>
        <w:br/>
      </w:r>
      <w:r>
        <w:rPr>
          <w:rFonts w:ascii="Times New Roman"/>
          <w:b w:val="false"/>
          <w:i w:val="false"/>
          <w:color w:val="000000"/>
          <w:sz w:val="28"/>
        </w:rPr>
        <w:t xml:space="preserve">
2 - есептік деректер 90 күн өткенде нақтыланады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