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b587" w14:textId="77fb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"Қазақойл" ұлттық мұнай-газ компаниясы" жабық акционерлік қоғамының жекелеген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9 тамыз N 1044 Күші жойылды - ҚР Үкіметінің 2002.02.25. N 248 қаулысымен. ~P020248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"Қазақойл" ұлттық мұнай-газ компаниясы" жабық акционерлік қоғамы қызметінің кейбір мәселелері туралы" Қазақстан Республикасы Үкіметінің 2001 жылғы 16 сәуірдегі N 497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P010497_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Энергетика және минералдық ресурстар министрлігі "Қазақойл" ұлттық мұнай-газ компаниясы" жабық акционерлік қоғамымен (бұдан әрі - "Қазақойл" ҰМК) бірлесіп, заңнамада белгіленген тәртіппен "Қазақойл" ҰМК-ның құрамынан "Теңізшевройл" жауапкершілігі шектеулі серіктестігіндегі жиырма пайыз мөлшеріндегі қатысу үлесін шығаруды және оны Қазақстан Республикасының Қаржы министрлігі Мемлекеттік мүлік және жекешелендіру комитетінің атына мемлекеттің меншігіне тапсырылуын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Үкіметінің кейбір шешімдеріне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"Қазақойл" Ұлттық мұнай-газ компаниясы" акционерлік қоғамы туралы" Қазақстан Республикасы Үкіметінің 1997 жылғы 24 наурыздағы N 410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P970410_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"Теңізшевройл" ЖШС 25" деген 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"Атырау облысы" бөлімі мынадай мазмұндағы реттік нөмірі 145-2-жолмен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"145-2. АТР "Теңізшевройл" ЖШС";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Республикасының Энергетика және минералдық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министрлігіне" бөлімі мынадай мазмұндағы реттік нөмірі 45-жолмен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"45.   АТР                  "Теңізшевройл" ЖШС".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Премьер-Министрінің орынбасары - Қазақстан Республикасының Энергетика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минералдық ресурстар министрі В.С.Школьникке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