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8a88" w14:textId="b028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 мен көлiк құралдарын уақытша әкелу кеден режимі қолданылатын лизинг заттарының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тамыз N 1092. Күші жойылды - Қазақстан Республикасы Үкіметінің 2023 жылғы 14 шiлдедегi № 588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Тақырыптағы және мәтiндегі "Тауарларды уақытша әкелу және уақытша әкету" деген сөздер "Тауарлар мен көлiк құралдарын уақытша әкелу" деген сөздермен ауыстырылды - ҚР Үкіметінің 2003.06.11. N  </w:t>
      </w:r>
      <w:r>
        <w:rPr>
          <w:rFonts w:ascii="Times New Roman"/>
          <w:b w:val="false"/>
          <w:i w:val="false"/>
          <w:color w:val="000000"/>
          <w:sz w:val="28"/>
        </w:rPr>
        <w:t xml:space="preserve">569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"Қаржы лизингі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2000 жылғы 5 шiлдедегi Заңын және Қазақстан Республикасы Кеден кодексiнiң 191-бабын іске асыру мақсатында Қазақстан Республикасының Үкіметі қаулы етеді: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ҚР Үкіметінің 2003.06.11. N  </w:t>
      </w:r>
      <w:r>
        <w:rPr>
          <w:rFonts w:ascii="Times New Roman"/>
          <w:b w:val="false"/>
          <w:i w:val="false"/>
          <w:color w:val="000000"/>
          <w:sz w:val="28"/>
        </w:rPr>
        <w:t xml:space="preserve">569 </w:t>
      </w:r>
      <w:r>
        <w:rPr>
          <w:rFonts w:ascii="Times New Roman"/>
          <w:b w:val="false"/>
          <w:i w:val="false"/>
          <w:color w:val="ff0000"/>
          <w:sz w:val="28"/>
        </w:rPr>
        <w:t xml:space="preserve">  қаулысымен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Тауарлар мен көлiк құралдарын уақытша әкелу кеден режимі қолданылатын лизинг заттарының тізбесі бекітілсін.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 және жариялануы тиіс.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 мен көлiк құралдарын уақытша әкелу кеден       режимі қолданылатын лизинг заттарының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өзгерту енгізілді - ҚР Үкіметінің 2002.03.07. N  </w:t>
      </w:r>
      <w:r>
        <w:rPr>
          <w:rFonts w:ascii="Times New Roman"/>
          <w:b w:val="false"/>
          <w:i w:val="false"/>
          <w:color w:val="ff0000"/>
          <w:sz w:val="28"/>
        </w:rPr>
        <w:t xml:space="preserve">280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2002.08.14. N  </w:t>
      </w:r>
      <w:r>
        <w:rPr>
          <w:rFonts w:ascii="Times New Roman"/>
          <w:b w:val="false"/>
          <w:i w:val="false"/>
          <w:color w:val="ff0000"/>
          <w:sz w:val="28"/>
        </w:rPr>
        <w:t xml:space="preserve">895 </w:t>
      </w:r>
      <w:r>
        <w:rPr>
          <w:rFonts w:ascii="Times New Roman"/>
          <w:b w:val="false"/>
          <w:i w:val="false"/>
          <w:color w:val="ff0000"/>
          <w:sz w:val="28"/>
        </w:rPr>
        <w:t xml:space="preserve">, Тақырыпқа өзгерту енгізілді -  2003.06.11. N  </w:t>
      </w:r>
      <w:r>
        <w:rPr>
          <w:rFonts w:ascii="Times New Roman"/>
          <w:b w:val="false"/>
          <w:i w:val="false"/>
          <w:color w:val="ff0000"/>
          <w:sz w:val="28"/>
        </w:rPr>
        <w:t xml:space="preserve">569 </w:t>
      </w:r>
      <w:r>
        <w:rPr>
          <w:rFonts w:ascii="Times New Roman"/>
          <w:b w:val="false"/>
          <w:i w:val="false"/>
          <w:color w:val="ff0000"/>
          <w:sz w:val="28"/>
        </w:rPr>
        <w:t xml:space="preserve">, Тізбе жаңа редакцияда - 2004.02.12. N  </w:t>
      </w:r>
      <w:r>
        <w:rPr>
          <w:rFonts w:ascii="Times New Roman"/>
          <w:b w:val="false"/>
          <w:i w:val="false"/>
          <w:color w:val="ff0000"/>
          <w:sz w:val="28"/>
        </w:rPr>
        <w:t xml:space="preserve">170 </w:t>
      </w:r>
      <w:r>
        <w:rPr>
          <w:rFonts w:ascii="Times New Roman"/>
          <w:b w:val="false"/>
          <w:i w:val="false"/>
          <w:color w:val="ff0000"/>
          <w:sz w:val="28"/>
        </w:rPr>
        <w:t xml:space="preserve">,  2005.06.06.  N  </w:t>
      </w:r>
      <w:r>
        <w:rPr>
          <w:rFonts w:ascii="Times New Roman"/>
          <w:b w:val="false"/>
          <w:i w:val="false"/>
          <w:color w:val="ff0000"/>
          <w:sz w:val="28"/>
        </w:rPr>
        <w:t xml:space="preserve">564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2-тармақтан қараңыз) қаулыларымен .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Тауарлар мен көлiк құралдарын уақытша әкелу кеден режимi                қолданылатын лизинг заттарының тізбесi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ЕурАзЭҚ СЭҚ ТН  |           Тауардың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бойынша тауардың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коды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         |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11 000        Бу қазандықтары немесе басқа да бу өндiретiн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қазандықтар: сағатына 45 тоннадан астам 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өндiретiн су құбырлы қазандықтар;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20 000        Буды қатты қыздырғышы бар қазандықтар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8404               8402 немесе 8403 тауар позициясының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қазандықтарымен пайдалануға арналған қосалқы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жабдық (мысалы, экономайзерлер, буды қатты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қыздырғыштар, күйе кетiргіштер,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рекуператорлары); бу мен су немесе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күштi бу қондырғыларына арналған конденсаторлар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8405               Тазартқыш қондырғылары бар немесе оларсыз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генераторлары немесе су газы генераторлары;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тазартқыш қондырғылары бар немесе оларсыз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ацетилендi газ генераторлары және ұқсас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генераторлары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              Су буындағы турбиналар және өзге де 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(8406 81 900 0,    турбиналары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82 900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90 900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10 300 0      Роторлы поршеньдi сорғылар, жылжымалы қалақтары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бар роторлы сорғылар, молекулярлы (вакуумды)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сорғылар және Рутс үлгiсiндегi сорғылар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40 100 0      Өнiмділігі минутына 2 текше м./мин. аспайтын,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буксирге алатын доңғалақты шассидегі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компрессорлары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80 490 0      Артық жұмыс қысымы 15 бардан астам, өнiмдiлiгi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сағатына 120 текше м. астам қайтарымды-үдемелi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тетігi бар көлемдi компрессорлар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80 600 0      Роторлы көлемдi компрессорлар,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бір бiлiктi;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80 710 0      Роторлы көлемдi компрессорлар, көп бiлiктi,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винттi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              Сұйық отынға, майдаланған қатты отынға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(8416 10 900 0,    немесе газға арналған оттық жанарғылар;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20 900 0-ден  механикалық оттықтар, олардың механикалық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            желтартқыш торларын, механикалық күл алғыштарын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қоса алғанда және соларға ұқсас қондырғылар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8417 10 000 0      Кендердi, пирит кендерi мен металл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күйдiру, балқыту немесе өзгедей ыстықта өңдеуге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ошақтар мен пештер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8419 31 000 0      Ауыл шаруашылығы өнiмiне арналған кептiргiштер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8426 20 000 0      Мұнара крандары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8428 20 300 0      Ауыл шаруашылығында пайдалануға арнайы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пневматикалық көтергiштер және конвейерлер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20 00 *       Грейдерлер мен тегiстегiштер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30 000 0      Скреперлер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40            Тығыздаушы машиналар және жол тегiстейтiн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тығыздағыштар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51            Бiр ожаулы құлашты жүк тиегiштер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10 000 0      Қадаларды қағуға және шығаруға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20 000 0      Соқалы және роторлы қар тазалағыштар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41 000 0      Өздiгiнен жүретiн өзге де бұрғылаушы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кеулеуші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50 000 0      Өзге де өздiгiнен жүретiн машиналар мен тетiктер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8433 30 900        Өздiгiнен жүретiн, тiркемелi және аспалы егiн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             оратын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51 000 0      Астық жинайтын комбайндар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53            Түйнектердi немесе тамыр жемiстердi жинауға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(8433 53 900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59 110 0      Өздiгiнен жүретiн сүрлем жинайтын комбайндар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8434 20 000 0      Сүтті өңдеуге және қайта өңдеуге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10 000 0      Жануарларға жемшөп дайындауға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машиналар мен тетіктер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21 000 0      Инкубаторлар мен брудерлер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8437 10 000 0      Тұқымдарды, астықты немесе құрғақ бұршақ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дақылдарын тазартуға, сорттауға немесе iрiктеуге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              Талшықты целлюлоза материалдарынан қоспа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(8439 91 900 0,    өндiруге арналған немесе қағаз немесе картон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99-дан        дайындауға немесе өңдеуге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              Барлық үлгідегi кесетiн машиналарды қоса алғанда,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(8441 10 800 0,    қағаз қоспасынан, қағаздан немесе картоннан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90 900        бұйымдар өндiруге арналған өзге де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              Қарiп құюға немесе қарiп теруге арналған, баспа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(8442 20 900 0,    блоктарын, пластиналарды, цилиндрлердi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50 290 0,     басқа да баспаханалық элементтердi дайындауға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50 800        немесе жасауға арналған машиналар,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және жабдық (8456 - 8465 тауарлар позицияларының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станоктарынан басқа); баспаханалық қарiптер,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блоктар, пластиналар, цилиндрлер және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баспаханалық элементтер; баспа мақсаттары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дайындалған блоктар, пластиналар, цилиндрлер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және литографиялық тастар (мысалы, жонылған,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қашалған немесе жылтыратылған)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8443 11 000 0      Офсеттiк басуға арналған орамды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8443 19-дан        Жаңа, мөлшерi 29,7х40,2 см-ден астам параққа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арналған, парақтап беретiн офсеттiк басуға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8444 00            Жасанды тоқыма материалдарын жаншуға, созуға,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(8444 00 900       текстурлауға немесе кесуге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              Тоқыма талшықтарды дайындауға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(8445 19 000,      машиналар; тоқыма жiптi дайындауға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90 000        иiру, созу немесе орау машиналары және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жабдық; пiллә орайтын немесе орайтын (жiңiшке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орауды қоса алғанда) тоқыма машиналар және 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8446 немесе 8447 тауар позициясының машиналарында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пайдалануға арналған тоқыма жiптi дайындайтын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8446               Тоқыма станоктары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(8446 29 000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              Позументтiк жiп, перде, шiлтер, кесте, жiптердiң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(8447 12 900 0,    жиегiн алуға, таспа немесе тор тоқуға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20 980 0,     тiгiн, тоқыма-тiгiн машиналары және тафтингтiк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90 000-ден   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8449 00 000 0      Фетр қалпақ жасауға арналған жабдықты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алғанда киiз немесе фетр немесе тоқыма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материалдарды бөлшекте немесе пiшiнде жасауға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өңдеуге арналған жабдық; қалпақтар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дайындауға арналған қалыптар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              Жууға, тазартуға, сығуға, кептiруге, үтiктеуге,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(8451 29 000 0,    бастыруға (материалдарды ыстықтай қалыптау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30 800,       бастыруды қоса алғанда), ағартуға, бояуға,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80 800 0-ден  аппреттеуге, әрлеуге, иiрiмжiптердi, маталарды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            немесе тоқыма бұйымдарын жабындымен қаптауға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өңдеуге арналған жабдық (8450 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позициясының машиналарынан басқа) және линолеум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сияқты едендiк төсенiштердi өндiруге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пайдаланылатын мата немесе басқа да негiзге паста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жағуға арналған машиналар; тоқыма маталарды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орауға, тарқатуға, жинауға, кесуге немесе тесуге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8440 тауар позициясының кiтап блоктарын тiгуге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машиналардан басқа, тiгiн машиналары: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21 000 0      автоматтандырылған;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29 000 0      өзгелерi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8453               Тiгiн машиналарынан басқа, терiнi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(8453 80 000       былғарыны дайындауға, илеуге немесе өңдеуге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арналған немесе терiден немесе былғарыдан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тiгiлген аяқ-киiм немесе басқа бұйымдар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дайындауға немесе жөндеуге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8474               Топырақты, тасты, кендi немесе қатты қалыптағы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(8474 39, 8474     басқа да минералды қазбаларды (оның iшiнде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90-нан басқа)      ұнтақ түрiндегi және паста түрiндегi) сорттауға,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електен өткiзуге, сепаратордан өткiзуге, жууға,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ұсақтауға, тартуға, қосуға немесе араластыруға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жабдық; қатты минералды отынды, қыш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құрамды, қатайып кетпеген цементтi, гипс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материалдарын немесе басқа да минералды заттарды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ұнтақ күйiндегi немесе паста күйiндегi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агломерациялауға қалыптауға немесе құюға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жабдық; құмнан құю пiшiндерiн жасауға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қалыптау машиналары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              Электр генераторлы қондырғылар және айналмалы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(8502 12 900 0     электр түрлендiргiштер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40 900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8504-тен           Кернеуi 110 кВт және одан жоғары, қуаты 63 МВА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(8504 31 390 0,    күш трансформаторлары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31 900,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90 180 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32 300        35 кВ-дан астам өлшеу трансформаторлары;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             түзеткiштер; өзге де индуктив катушкалары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40 940        дроссельдер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10 900 0,    Радиолокациялық аппаратура, өзгелерi;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91 900 0,    радионавигациялық аппаратура, өзгелерi;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92 900 0     қашықтықтан басқаратын радиоаппаратура, өзгелерi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8531 10 300 0-ден  Өндiрiстік ғимараттар мен құрылыстарда өрт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қауiпсiздiгiн қамтамасыз етуге арналған электрлi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дабыл құрылғылары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29 000 0      110 кB кернеуге автоматты сөндiргiштер; 110 кВ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30 900 0      кернеуге бөлгiштер және тоқтатқыштар; кернеудi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40 000 0-ден  шектегiштер және кернеудің көтерiлуiн өшiргiштер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8601               Электр энергиясының сыртқы көзiнен қоректенетiн,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аккумуляторлық темiр жол локомотивтерi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8602               Өзге де темiр жол локомотивтерi; локомотивтi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(8602 90 000       тендерлер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8603               8604 тауар позициясына кiретiндерден басқа,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(8603 90 000       моторлы темiр жол немесе трамвай жолаушылар,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тауар немесе жүк вагондары, ашық платформалар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8604 00 000 0      Темiр жол немесе трамвай жолдарын жөндеуге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оларға техникалық қызмет көрсетуге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өздiгiнен жүретiн немесе өздiгiнен жүрмейтiн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көлiк құралдары (мысалы, шеберхана вагондар,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крандар, шпал қағатын машиналар, жол тегiстеу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машиналары, бақылау-өлшеу вагондары және жолды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қарауға арналған көлiк құралдары)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8605 00 000 0      Өздiгiнен жүрмейтiн темiр жол немесе трамвай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жолаушылар вагондары; өздiгiнен жүрмейтiн жүк,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почта және өзге де арнайы темiр жол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трамвай вагондары (8604 тауар позициясына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кiретiндерден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              Өздiгiнен жүрмейтiн темiр жол немесе трамвай жүк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(8606 91 900 0,    вагондары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99 000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8608 00 100 0      Темiр жол немесе трамвай жолдарына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(8608 00 990 0-ден жабдық;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            темiр жол немесе трамвай жолдарына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жабдыққа құйылған шойын немесе болат бөлiктерi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           Жартылай тiркемелерге арналған дөңгелектi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(8701 20 109 0,   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20 909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90 200 0    Ауыл шаруашылығы жұмыстарына арналған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(қатар жүретiн жүргiзушi басқаратын тракторларды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қоспағанда) және орман шаруашылығына арналған,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доңғалақты, двигатель қуаты 18 кВт-тан астам,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бiрақ 37 кВт-тан аспайтын жаңа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90 250 0    Ауыл шаруашылығы жұмыстарына арналған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(қатар жүретiн жүргiзушi басқаратын тракторларды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қоспағанда) және орман шаруашылығына арналған,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доңғалақты, двигатель қуаты 37 кВт-тан астам,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бiрақ 59 кВт-тан аспайтын жаңа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90 390      Ауыл шаруашылығы жұмыстарына арналған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(қатар жүретiн жүргiзушi басқаратын тракторларды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қоспағанда) және орман шаруашылығына арналған,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доңғалақты, двигатель қуаты 90 кВт-тан астам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10 111 0,     Медициналық мақсаттарға арнайы арналған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10 911 0,     автомобильдер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90 111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90 311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90 901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21 101 0,     Медициналық мақсаттарға арнайы арналған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22 101 0,     автомобильдер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23 199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24 101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31 101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32 191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33 191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90 101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              Жүк тасымалдауға арналған моторлы көлiк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(8704 10 101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21 390,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31 390,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32 990,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90 000 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10 00-ден     Жүк көтергiштiгi 50 тоннадан астам автокрандар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40 000 0      Автобетонараластырғыштар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90 300 0      Бетон ерiтiндiсiн айдауға арналған автомобильдер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90 900 0     Арнайы мақсаттағы автомобильдер (мұнай өнiмдерiн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-ден              тасымалдауға арналған автоцистерналардан, отын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тасымалдауға және техникаға құюға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автомобильдерден, жол тазалауға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автомобильдерден, су құю-жуу автомобильдерiнен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8716 39 800        Бұрын пайдалануда болған, жүктердi тасымалдауға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арналған, өзге де тiркемелер және жартылай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тiркемелер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11 100 0-ден, Азаматтық тiкұшақтар мен ұшақтар: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12 100 0-ден, шығарылған күнiнен бастап 15 жылдан көп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20 100 0-ден, емес пайдалануда болған ТМД елдерiнiң өнiмi;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30 100 0-ден, шығарылған күнiнен бастап 10 жылдан көп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40 100-ден    пайдаланудағы ТМД-ға қатысушы мемлекеттер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табылмайтын елдердің өнiмi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10 100 0-ден  Азаматтық авиацияға арналған ұшақтардың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винттерi және тiкұшақтардың белдiк винттерi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олардың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20 100 0-ден  Азаматтық авиацияға арналған ұшақтар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тiкұшақтардың шассилерi және олардың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30 100 0      Ұшақтар мен тiкұшақтардың өзге де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29 100 0      Ұшқыш құрамға арналған жердегi жаттығу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29 900 0      жабдықтары және олардың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8901               Саяхаттық, экскурсиялық кемелер, паромдар, жүк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кемелерi, баржалар және жолаушыларды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жүктердi тасымалдауға арналған ұқсас жүзу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8902 00            Балық аулау кемелерi; жүзбелi базалар және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өнiмдерiн қайта өңдеуге және консервiлеуге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өзге де 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8904 00            Буксирлер және итергiш 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8905               Жүзбелi шамшырақтар, өрт сөндiргіш кемелер,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снарядтары, жүзбелi крандар және негiзгі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функцияларымен салыстырғанда кеменiң жүзу сапасы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екiншi дәрежелi болып табылатын өзге де жүзбелi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құралдар; жүзбелi доктар; жүзбелi немесе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астында жұмыс iстейтiн бұрғылау немесе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тұғырлары;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9006 30 000 0      Су астын суретке түсіруге, әуеден суретке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түсіруге немесе iшкi органдарды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хирургиялық зерттеуге арнайы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фотокамералар; сот немесе криминалдық мақсаттарға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салыстыру жүргізуге мүмкiндiк беретiн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камералар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9014 20 130 0      Азаматтық авиацияға арналған навигациялық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инерциялық жүйелер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9014 20 900 0      Аэронавигацияға немесе ғарыштық навигацияға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құралдар мен аспаптар (компастардан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басқа), өзгелерi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              Сцинтиграфиялық аппаратураны қоса алғанда,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(9018 19,          медицинада, хирургияда, стоматологияда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31,           ветеринарияда қолданылатын аспаптар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32,           құрылғылар, өзге де электрлi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49,           аппаратура және көру қабiлетiн зерттеуге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90 850 0-ден  аспаптар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9019 20 000 0      Озонды, оттегілi, аэрозольды терапияға, жасанды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демалуға арналған аппаратура немесе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терапиялық демалу аппаратурасы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21 000 0     Медициналық, хирургиялық, стоматологиялық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ветеринарлық пайдалануға арналған альфа, бета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немесе гамма сәулелерiн пайдалануға негiзделген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13 000 0-ден  Стоматологияда пайдалануға арналған рентгендік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сәулелену әсеріне негізделген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90 100 0      Рентгендiк люминесценттiк экрандар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рентгендiк күшейткiш экрандар; ыдыратуға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экрандар мен 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