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84394" w14:textId="34843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"Эйр Астана" жабық акционерлік қоғамын құру мәселелері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2001 жылғы 29 тамыздағы N 1118 Қаулысы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2000 жылғы 14 қарашадағы N 1714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мақұлданған Қазақстан Республикасының Үкіметі мен "BAE Systems Kazakhstan Ltd." компаниясының арасындағы Өзара түсіністік туралы меморандумға сәйкес Қазақстан Республикасының Үкіметі қаулы етеді: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Қаржы министрлігінің Мемлекеттік мүлік және жекешелендіру комитеті заңнамада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жарғылық капиталындағы мемлекеттің үлесін 50 пайыз мөлшерінде белгілеп, "BAE Systems Kazakhstan Ltd." компаниясымен (Ұлыбритания Корольдігі) (бұдан әрі - Компания) "Эйр Астана" жабық акционерлік қоғамын (бұдан әрі - Қоғам) құру туралы құрылтай шартын жасассын;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Әділет министрлігімен және Компаниямен (келісім бойынша) бірлесіп, Қоғамның мемлекеттік тіркелуін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Көлік және коммуникациялар министрлігімен бірлесіп, осы қаулыдан туындайтын өзге де шараларды қабылдасын;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Көлік және коммуникациялар министрлігіне Қоғам акцияларының мемлекеттік пакетіне иелік ету және оны пайдалану құқығын берсін.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Көлік және коммуникациялар министрлігі 2001 жылға арналған республикалық бюджетте осы мақсатқа көзделген қаражат есебінен Қоғамның жарғылық капиталында мемлекеттің 8 500 000 (сегіз миллион бес жүз мың) АҚШ долларына баламалы мөлшердегі үлесін қалыптастыруды қамтамасыз етсін.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2-тармақ жаңа редакцияда - ҚР Үкіметінің 2001.12.11. N 1610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Үкіметінің кейбір шешімдеріне мынадай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N 405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1999 ж., N 13, 124-құжат):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2-қосымшада: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"Астана қаласы" деген бөлім мынадай мазмұндағы реттік нөмірі 21-15-жолмен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"21-15 "Эйр Астана" ЖАҚ";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N 659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Көлік және коммуникациялар министрлігіне" деген бөлім мынадай мазмұндағы реттік нөмірі 160-8-жолмен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"160-8 "Эйр Астана" ЖАҚ".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қаулының орындалуын бақылау Қазақстан Республикасы Премьер-Министрінің бірінші орынбасары К.Қ. Мәсімовке жүктелсін.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4-тармақ өзгерді - ҚР Үкіметінің 2001.12.11. N 1610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қол қойылған күнінен бастап күшіне енеді.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