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75f7" w14:textId="a957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29 тамыз N 1127.</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20.12.2022 </w:t>
      </w:r>
      <w:r>
        <w:rPr>
          <w:rFonts w:ascii="Times New Roman"/>
          <w:b w:val="false"/>
          <w:i w:val="false"/>
          <w:color w:val="000000"/>
          <w:sz w:val="28"/>
        </w:rPr>
        <w:t>№ 1038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мемлекеттiк бюджет есебiнен қамтылған барлық органдарының қызметкерлерін лауазымдық (қызметтік) мiндеттерiн тиiсiнше орындағаны үшiн көтермелеу жүйесiн реттеу, сондай-ақ олардың функциялары мен міндеттерін уақтылы әрі сапалы орындауға материалдық мүдделілiгiн арттыру мақсатында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Кіріспе жаңа редакцияда – ҚР Үкіметінің 12.12.2018 </w:t>
      </w:r>
      <w:r>
        <w:rPr>
          <w:rFonts w:ascii="Times New Roman"/>
          <w:b w:val="false"/>
          <w:i w:val="false"/>
          <w:color w:val="000000"/>
          <w:sz w:val="28"/>
        </w:rPr>
        <w:t>№ 827</w:t>
      </w:r>
      <w:r>
        <w:rPr>
          <w:rFonts w:ascii="Times New Roman"/>
          <w:b w:val="false"/>
          <w:i/>
          <w:color w:val="000000"/>
          <w:sz w:val="28"/>
        </w:rPr>
        <w:t xml:space="preserve"> (қол қойылған күнінен бастап қолданысқа енгізіледі және ресми жариялануға тиіс) қаулысымен.</w:t>
      </w:r>
    </w:p>
    <w:p>
      <w:pPr>
        <w:spacing w:after="0"/>
        <w:ind w:left="0"/>
        <w:jc w:val="both"/>
      </w:pPr>
      <w:r>
        <w:rPr>
          <w:rFonts w:ascii="Times New Roman"/>
          <w:b w:val="false"/>
          <w:i w:val="false"/>
          <w:color w:val="000000"/>
          <w:sz w:val="28"/>
        </w:rPr>
        <w:t>
      1. Қоса беріліп отырған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20.12.2022 </w:t>
      </w:r>
      <w:r>
        <w:rPr>
          <w:rFonts w:ascii="Times New Roman"/>
          <w:b w:val="false"/>
          <w:i w:val="false"/>
          <w:color w:val="000000"/>
          <w:sz w:val="28"/>
        </w:rPr>
        <w:t>№ 1038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бюджет қаражаты есебінен Қазақстан Республикасы органдары қызметкерлеріне сыйлықақы беру, материалдық көмек көрсету және олардың лауазымдық айлықақыларына үстемеақылар белгілеу, сондай-ақ мемлекеттік әкімшілік қызметшілерге бонустар төлеу қағидаларының 27 және 28-тармақтарының ережелері 2021 жылғы 1 шілдеден бастап 2022 жылғы 31 желтоқсан аралығындағы құқықтық қатынастарға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Осы қаулының Қазақстан Республикасы Мемлекеттік қызмет істері агенттігінің және оның облыстар, республикалық маңызы бар қалалар, астана бойынша аумақтық органдарының, Қазақстан Республикасы Сыбайлас жемқорлыққа қарсы іс-қимыл агенттігінің (Сыбайлас жемқорлыққа қарсы қызмет) және оның облыстар, республикалық маңызы бар қалалар, астана бойынша аумақтық органдарының, Қазақстан Республикасы Әділет министрлігінің және оның облыстар, республикалық маңызы бар қалалар, астана бойынша аумақтық органдарының, Нұр-Сұлтан, Алматы, Шымкент қалалары мен Атырау, Қарағанды, Маңғыстау және Павлодар облыстарының жергілікті атқарушы органдарының мемлекеттік әкімшілік қызметшілеріне қолданылуы 2021 жылғы 30 маусымды қоса алғанға дейін тоқтатыла тұрсын.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өзгеріс енгізілді – ҚР Үкіметінің 29.12.2017 </w:t>
      </w:r>
      <w:r>
        <w:rPr>
          <w:rFonts w:ascii="Times New Roman"/>
          <w:b w:val="false"/>
          <w:i w:val="false"/>
          <w:color w:val="000000"/>
          <w:sz w:val="28"/>
        </w:rPr>
        <w:t>№ 939</w:t>
      </w:r>
      <w:r>
        <w:rPr>
          <w:rFonts w:ascii="Times New Roman"/>
          <w:b w:val="false"/>
          <w:i/>
          <w:color w:val="000000"/>
          <w:sz w:val="28"/>
        </w:rPr>
        <w:t xml:space="preserve"> (01.01.2018 бастап қолданысқа енгізіледі - 31.12.2019 дейін қолданыста болады); 12.12.2018 </w:t>
      </w:r>
      <w:r>
        <w:rPr>
          <w:rFonts w:ascii="Times New Roman"/>
          <w:b w:val="false"/>
          <w:i w:val="false"/>
          <w:color w:val="000000"/>
          <w:sz w:val="28"/>
        </w:rPr>
        <w:t>№ 827</w:t>
      </w:r>
      <w:r>
        <w:rPr>
          <w:rFonts w:ascii="Times New Roman"/>
          <w:b w:val="false"/>
          <w:i w:val="false"/>
          <w:color w:val="000000"/>
          <w:sz w:val="28"/>
          <w:u w:val="single"/>
        </w:rPr>
        <w:t>;</w:t>
      </w:r>
      <w:r>
        <w:rPr>
          <w:rFonts w:ascii="Times New Roman"/>
          <w:b w:val="false"/>
          <w:i/>
          <w:color w:val="000000"/>
          <w:sz w:val="28"/>
        </w:rPr>
        <w:t xml:space="preserve"> 13.12.2019 </w:t>
      </w:r>
      <w:r>
        <w:rPr>
          <w:rFonts w:ascii="Times New Roman"/>
          <w:b w:val="false"/>
          <w:i w:val="false"/>
          <w:color w:val="000000"/>
          <w:sz w:val="28"/>
        </w:rPr>
        <w:t>№ 925</w:t>
      </w:r>
      <w:r>
        <w:rPr>
          <w:rFonts w:ascii="Times New Roman"/>
          <w:b w:val="false"/>
          <w:i/>
          <w:color w:val="000000"/>
          <w:sz w:val="28"/>
        </w:rPr>
        <w:t xml:space="preserve">; 18.02.2020 </w:t>
      </w:r>
      <w:r>
        <w:rPr>
          <w:rFonts w:ascii="Times New Roman"/>
          <w:b w:val="false"/>
          <w:i w:val="false"/>
          <w:color w:val="000000"/>
          <w:sz w:val="28"/>
        </w:rPr>
        <w:t>№ 68</w:t>
      </w:r>
      <w:r>
        <w:rPr>
          <w:rFonts w:ascii="Times New Roman"/>
          <w:b w:val="false"/>
          <w:i/>
          <w:color w:val="000000"/>
          <w:sz w:val="28"/>
        </w:rPr>
        <w:t xml:space="preserve"> (01.01.2020 бастап қолданысқа енгізіледі); 30.12.2020 </w:t>
      </w:r>
      <w:r>
        <w:rPr>
          <w:rFonts w:ascii="Times New Roman"/>
          <w:b w:val="false"/>
          <w:i w:val="false"/>
          <w:color w:val="000000"/>
          <w:sz w:val="28"/>
        </w:rPr>
        <w:t>№ 928</w:t>
      </w:r>
      <w:r>
        <w:rPr>
          <w:rFonts w:ascii="Times New Roman"/>
          <w:b w:val="false"/>
          <w:i/>
          <w:color w:val="000000"/>
          <w:sz w:val="28"/>
        </w:rPr>
        <w:t xml:space="preserve"> (01.01.2021 бастап қолданысқа енгiзiледi) қаулыларымен.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2001 жылғы 29 тамыздағы</w:t>
      </w:r>
    </w:p>
    <w:p>
      <w:pPr>
        <w:spacing w:after="0"/>
        <w:ind w:left="0"/>
        <w:jc w:val="both"/>
      </w:pPr>
      <w:r>
        <w:rPr>
          <w:rFonts w:ascii="Times New Roman"/>
          <w:b w:val="false"/>
          <w:i w:val="false"/>
          <w:color w:val="000000"/>
          <w:sz w:val="28"/>
        </w:rPr>
        <w:t>N 1127 қаулысымен</w:t>
      </w:r>
    </w:p>
    <w:p>
      <w:pPr>
        <w:spacing w:after="0"/>
        <w:ind w:left="0"/>
        <w:jc w:val="both"/>
      </w:pPr>
      <w:r>
        <w:rPr>
          <w:rFonts w:ascii="Times New Roman"/>
          <w:b w:val="false"/>
          <w:i w:val="false"/>
          <w:color w:val="000000"/>
          <w:sz w:val="28"/>
        </w:rPr>
        <w:t>бекітілген</w:t>
      </w:r>
    </w:p>
    <w:bookmarkStart w:name="z1" w:id="0"/>
    <w:p>
      <w:pPr>
        <w:spacing w:after="0"/>
        <w:ind w:left="0"/>
        <w:jc w:val="left"/>
      </w:pPr>
      <w:r>
        <w:rPr>
          <w:rFonts w:ascii="Times New Roman"/>
          <w:b/>
          <w:i w:val="false"/>
          <w:color w:val="000000"/>
        </w:rPr>
        <w:t xml:space="preserve">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w:t>
      </w:r>
    </w:p>
    <w:bookmarkEnd w:id="0"/>
    <w:p>
      <w:pPr>
        <w:spacing w:after="0"/>
        <w:ind w:left="0"/>
        <w:jc w:val="both"/>
      </w:pPr>
      <w:r>
        <w:rPr>
          <w:rFonts w:ascii="Times New Roman"/>
          <w:b w:val="false"/>
          <w:i w:val="false"/>
          <w:color w:val="ff0000"/>
          <w:sz w:val="28"/>
        </w:rPr>
        <w:t xml:space="preserve">
      Ескерту. Тақырып жаңа редакцияда – ҚР Үкіметінің 20.12.2022 </w:t>
      </w:r>
      <w:r>
        <w:rPr>
          <w:rFonts w:ascii="Times New Roman"/>
          <w:b w:val="false"/>
          <w:i w:val="false"/>
          <w:color w:val="ff0000"/>
          <w:sz w:val="28"/>
        </w:rPr>
        <w:t>№ 1038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ережелер</w:t>
      </w:r>
    </w:p>
    <w:bookmarkEnd w:id="1"/>
    <w:bookmarkStart w:name="z8" w:id="2"/>
    <w:p>
      <w:pPr>
        <w:spacing w:after="0"/>
        <w:ind w:left="0"/>
        <w:jc w:val="both"/>
      </w:pPr>
      <w:r>
        <w:rPr>
          <w:rFonts w:ascii="Times New Roman"/>
          <w:b w:val="false"/>
          <w:i w:val="false"/>
          <w:color w:val="000000"/>
          <w:sz w:val="28"/>
        </w:rPr>
        <w:t>
      1. Осы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 (бұдан әрі – Қағидалар) Қазақстан Республикасының мемлекеттiк бюджет есебiнен қамтылған барлық органдарының қызметкерлеріне лауазымдық (қызметтік) мiндеттерiн тиiсiнше орындағаны үшiн көтермелеу жүйесiн реттеу, сондай-ақ олардың функциялары мен міндеттерін уақтылы әрі сапалы орындауға материалдық мүдделілiгiн арттыру мақсатында әзiрлендi және еңбегiне ақы төлеу "Мемлекеттiк бюджет есебiнен қамтылған барлық органдар үшін қызметкерлердің еңбегіне ақы төлеудiң бiрыңғай жүйесiн бекіту туралы" Қазақстан Республикасы Үкіметінің 2017 жылғы 16 қазандағы № 646 қбп қаулысы негiзiнде жүргiзiлетiн мемлекеттік бюджет есебiнен қамтылған барлық органдардың қызметкерлеріне қолданылады.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20.12.2022 </w:t>
      </w:r>
      <w:r>
        <w:rPr>
          <w:rFonts w:ascii="Times New Roman"/>
          <w:b w:val="false"/>
          <w:i w:val="false"/>
          <w:color w:val="000000"/>
          <w:sz w:val="28"/>
        </w:rPr>
        <w:t>№ 1038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1-1. Қазақстан Республикасы органдарының қызметкерлерiне сыйлық беру, материалдық көмек көрсету және лауазымдық жалақыларына үстемақылар белгiлеу бюджеттік бағдарламаны, (кішi бағдарламаны) қаржыландыру жоспары бойынша тиісті көзделген мемлекеттiк бюджет қаражаты есебiнен жүзеге асырылады.</w:t>
      </w:r>
    </w:p>
    <w:bookmarkEnd w:id="3"/>
    <w:p>
      <w:pPr>
        <w:spacing w:after="0"/>
        <w:ind w:left="0"/>
        <w:jc w:val="both"/>
      </w:pPr>
      <w:r>
        <w:rPr>
          <w:rFonts w:ascii="Times New Roman"/>
          <w:b w:val="false"/>
          <w:i w:val="false"/>
          <w:color w:val="000000"/>
          <w:sz w:val="28"/>
        </w:rPr>
        <w:t>
      Қазақстан Республикасы органдары қызметкерлерінің лауазымдық жалақыларына үстемеақылар сондай-ақ мемлекеттік органның және оның аумақтық бөлімшелері қызметкерлерінің штат санын қысқарту туралы шешім қабылданған жағдайда мемлекеттік органның қызметін қамтамасыз етуге көзделген және штат санын қысқарту нәтижесінде босағандардың толық көлемдегі қаражаты есебінен жүзеге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1-1-тармақпен толықтырылды - ҚР Үкіметінің 2003.12.31.  </w:t>
      </w:r>
      <w:r>
        <w:rPr>
          <w:rFonts w:ascii="Times New Roman"/>
          <w:b w:val="false"/>
          <w:i w:val="false"/>
          <w:color w:val="000000"/>
          <w:sz w:val="28"/>
        </w:rPr>
        <w:t xml:space="preserve">N 1385 </w:t>
      </w:r>
      <w:r>
        <w:rPr>
          <w:rFonts w:ascii="Times New Roman"/>
          <w:b w:val="false"/>
          <w:i/>
          <w:color w:val="000000"/>
          <w:sz w:val="28"/>
        </w:rPr>
        <w:t xml:space="preserve">, </w:t>
      </w:r>
      <w:r>
        <w:rPr>
          <w:rFonts w:ascii="Times New Roman"/>
          <w:b w:val="false"/>
          <w:i/>
          <w:color w:val="000000"/>
          <w:sz w:val="28"/>
        </w:rPr>
        <w:t xml:space="preserve">2004.05.13. </w:t>
      </w:r>
      <w:r>
        <w:rPr>
          <w:rFonts w:ascii="Times New Roman"/>
          <w:b w:val="false"/>
          <w:i w:val="false"/>
          <w:color w:val="000000"/>
          <w:sz w:val="28"/>
        </w:rPr>
        <w:t>N 532</w:t>
      </w:r>
      <w:r>
        <w:rPr>
          <w:rFonts w:ascii="Times New Roman"/>
          <w:b w:val="false"/>
          <w:i/>
          <w:color w:val="000000"/>
          <w:sz w:val="28"/>
        </w:rPr>
        <w:t xml:space="preserve">, өзгерту енгізілді - 2007.09.11.  </w:t>
      </w:r>
      <w:r>
        <w:rPr>
          <w:rFonts w:ascii="Times New Roman"/>
          <w:b w:val="false"/>
          <w:i w:val="false"/>
          <w:color w:val="000000"/>
          <w:sz w:val="28"/>
        </w:rPr>
        <w:t xml:space="preserve">N 793 </w:t>
      </w:r>
      <w:r>
        <w:rPr>
          <w:rFonts w:ascii="Times New Roman"/>
          <w:b w:val="false"/>
          <w:i/>
          <w:color w:val="000000"/>
          <w:sz w:val="28"/>
        </w:rPr>
        <w:t xml:space="preserve">Қаулыларымен. </w:t>
      </w:r>
    </w:p>
    <w:bookmarkStart w:name="z10" w:id="4"/>
    <w:p>
      <w:pPr>
        <w:spacing w:after="0"/>
        <w:ind w:left="0"/>
        <w:jc w:val="both"/>
      </w:pPr>
      <w:r>
        <w:rPr>
          <w:rFonts w:ascii="Times New Roman"/>
          <w:b w:val="false"/>
          <w:i w:val="false"/>
          <w:color w:val="000000"/>
          <w:sz w:val="28"/>
        </w:rPr>
        <w:t>
      1-2. Мемлекеттік органдардың қызметкерлеріне сыйлықақы беру, материалдық көмек көрсету және лауазымдық жалақыларына үстемеақылар белгілеу:</w:t>
      </w:r>
    </w:p>
    <w:bookmarkEnd w:id="4"/>
    <w:p>
      <w:pPr>
        <w:spacing w:after="0"/>
        <w:ind w:left="0"/>
        <w:jc w:val="both"/>
      </w:pPr>
      <w:r>
        <w:rPr>
          <w:rFonts w:ascii="Times New Roman"/>
          <w:b w:val="false"/>
          <w:i w:val="false"/>
          <w:color w:val="000000"/>
          <w:sz w:val="28"/>
        </w:rPr>
        <w:t>
      1) мемлекеттік орган – бюджеттік бағдарлама (кіші бағдарлама) әкімшісі басшысының не оны алмастыратын тұлғаның;</w:t>
      </w:r>
    </w:p>
    <w:p>
      <w:pPr>
        <w:spacing w:after="0"/>
        <w:ind w:left="0"/>
        <w:jc w:val="both"/>
      </w:pPr>
      <w:r>
        <w:rPr>
          <w:rFonts w:ascii="Times New Roman"/>
          <w:b w:val="false"/>
          <w:i w:val="false"/>
          <w:color w:val="000000"/>
          <w:sz w:val="28"/>
        </w:rPr>
        <w:t>
      2) аппарат басшысының орталық мемлекеттік органның басшысымен келісілген шешімі бойынша жүргізіледі деп белгіленсін.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1-2-тармақ жаңа редакцияда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1" w:id="5"/>
    <w:p>
      <w:pPr>
        <w:spacing w:after="0"/>
        <w:ind w:left="0"/>
        <w:jc w:val="both"/>
      </w:pPr>
      <w:r>
        <w:rPr>
          <w:rFonts w:ascii="Times New Roman"/>
          <w:b w:val="false"/>
          <w:i w:val="false"/>
          <w:color w:val="000000"/>
          <w:sz w:val="28"/>
        </w:rPr>
        <w:t>
      2. Осы Ереженің 1-2-тармағында санамаланған тұлғалар бұл ретте осы Ережені басшылыққа ала отырып, осы органдар қызметкерлеріне сыйлық беру туралы Ережені дербес әзірлеуге және бекітуге құқығы бар.</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өзгерту енгізілді - ҚР Үкіметінің 2007.09.11.  </w:t>
      </w:r>
      <w:r>
        <w:rPr>
          <w:rFonts w:ascii="Times New Roman"/>
          <w:b w:val="false"/>
          <w:i w:val="false"/>
          <w:color w:val="000000"/>
          <w:sz w:val="28"/>
        </w:rPr>
        <w:t xml:space="preserve">N 793 </w:t>
      </w:r>
      <w:r>
        <w:rPr>
          <w:rFonts w:ascii="Times New Roman"/>
          <w:b w:val="false"/>
          <w:i/>
          <w:color w:val="000000"/>
          <w:sz w:val="28"/>
        </w:rPr>
        <w:t xml:space="preserve">Қаулысымен. </w:t>
      </w:r>
    </w:p>
    <w:bookmarkStart w:name="z26" w:id="6"/>
    <w:p>
      <w:pPr>
        <w:spacing w:after="0"/>
        <w:ind w:left="0"/>
        <w:jc w:val="both"/>
      </w:pPr>
      <w:r>
        <w:rPr>
          <w:rFonts w:ascii="Times New Roman"/>
          <w:b w:val="false"/>
          <w:i w:val="false"/>
          <w:color w:val="000000"/>
          <w:sz w:val="28"/>
        </w:rPr>
        <w:t>
      2-1. Осы Қағидаларда мынадай ұғымдар қолданылады:</w:t>
      </w:r>
    </w:p>
    <w:bookmarkEnd w:id="6"/>
    <w:bookmarkStart w:name="z27" w:id="7"/>
    <w:p>
      <w:pPr>
        <w:spacing w:after="0"/>
        <w:ind w:left="0"/>
        <w:jc w:val="both"/>
      </w:pPr>
      <w:r>
        <w:rPr>
          <w:rFonts w:ascii="Times New Roman"/>
          <w:b w:val="false"/>
          <w:i w:val="false"/>
          <w:color w:val="000000"/>
          <w:sz w:val="28"/>
        </w:rPr>
        <w:t>
      1) бонус – әкімшілік мемлекеттік қызметшілерге олардың қызметінің тиімділігін бағалау нәтижесі бойынша белгіленетін ақшалай төлем;</w:t>
      </w:r>
    </w:p>
    <w:bookmarkEnd w:id="7"/>
    <w:bookmarkStart w:name="z28" w:id="8"/>
    <w:p>
      <w:pPr>
        <w:spacing w:after="0"/>
        <w:ind w:left="0"/>
        <w:jc w:val="both"/>
      </w:pPr>
      <w:r>
        <w:rPr>
          <w:rFonts w:ascii="Times New Roman"/>
          <w:b w:val="false"/>
          <w:i w:val="false"/>
          <w:color w:val="000000"/>
          <w:sz w:val="28"/>
        </w:rPr>
        <w:t>
      2)  бонустық қор – мемлекеттік әкімшілік қызметшілерге олардың қызметінің тиімділігін бағалау нәтижелері бойынша бонустар төлеуге арналған, жоспарланатын бюджет қаражаты;</w:t>
      </w:r>
    </w:p>
    <w:bookmarkEnd w:id="8"/>
    <w:bookmarkStart w:name="z29" w:id="9"/>
    <w:p>
      <w:pPr>
        <w:spacing w:after="0"/>
        <w:ind w:left="0"/>
        <w:jc w:val="both"/>
      </w:pPr>
      <w:r>
        <w:rPr>
          <w:rFonts w:ascii="Times New Roman"/>
          <w:b w:val="false"/>
          <w:i w:val="false"/>
          <w:color w:val="000000"/>
          <w:sz w:val="28"/>
        </w:rPr>
        <w:t>
      3)  есепті кезең – бағалау жылының бірінші қаңтарынан бастап отыз бірінші желтоқсанын қоса алғанда, он екі айды құрайтын күнтізбелік жылға тең мемлекеттік қызметші жұмысының нәтижелерін бағалау кезеңі;</w:t>
      </w:r>
    </w:p>
    <w:bookmarkEnd w:id="9"/>
    <w:bookmarkStart w:name="z30" w:id="10"/>
    <w:p>
      <w:pPr>
        <w:spacing w:after="0"/>
        <w:ind w:left="0"/>
        <w:jc w:val="both"/>
      </w:pPr>
      <w:r>
        <w:rPr>
          <w:rFonts w:ascii="Times New Roman"/>
          <w:b w:val="false"/>
          <w:i w:val="false"/>
          <w:color w:val="000000"/>
          <w:sz w:val="28"/>
        </w:rPr>
        <w:t>
      4)  сыйлықақы – біржолғы ақшалай сыйақы түріндегі көтермелеу нысаны.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2-1-тармақпен толықтырылды – ҚР Үкіметінің 20.12.2022 </w:t>
      </w:r>
      <w:r>
        <w:rPr>
          <w:rFonts w:ascii="Times New Roman"/>
          <w:b w:val="false"/>
          <w:i w:val="false"/>
          <w:color w:val="000000"/>
          <w:sz w:val="28"/>
        </w:rPr>
        <w:t>№ 1038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 w:id="11"/>
    <w:p>
      <w:pPr>
        <w:spacing w:after="0"/>
        <w:ind w:left="0"/>
        <w:jc w:val="both"/>
      </w:pPr>
      <w:r>
        <w:rPr>
          <w:rFonts w:ascii="Times New Roman"/>
          <w:b w:val="false"/>
          <w:i w:val="false"/>
          <w:color w:val="000000"/>
          <w:sz w:val="28"/>
        </w:rPr>
        <w:t xml:space="preserve">
      </w:t>
      </w:r>
      <w:r>
        <w:rPr>
          <w:rFonts w:ascii="Times New Roman"/>
          <w:b/>
          <w:i w:val="false"/>
          <w:color w:val="000000"/>
          <w:sz w:val="28"/>
        </w:rPr>
        <w:t>Сыйлық беру шарттары</w:t>
      </w:r>
    </w:p>
    <w:bookmarkEnd w:id="11"/>
    <w:bookmarkStart w:name="z12" w:id="12"/>
    <w:p>
      <w:pPr>
        <w:spacing w:after="0"/>
        <w:ind w:left="0"/>
        <w:jc w:val="both"/>
      </w:pPr>
      <w:r>
        <w:rPr>
          <w:rFonts w:ascii="Times New Roman"/>
          <w:b w:val="false"/>
          <w:i w:val="false"/>
          <w:color w:val="000000"/>
          <w:sz w:val="28"/>
        </w:rPr>
        <w:t xml:space="preserve">
      3. Сыйлық беруге құқық беретін, қызметкердің қызметінің нәтижелерін сипаттайтын негізгі көрсеткіштер:  </w:t>
      </w:r>
    </w:p>
    <w:bookmarkEnd w:id="12"/>
    <w:p>
      <w:pPr>
        <w:spacing w:after="0"/>
        <w:ind w:left="0"/>
        <w:jc w:val="both"/>
      </w:pPr>
      <w:r>
        <w:rPr>
          <w:rFonts w:ascii="Times New Roman"/>
          <w:b w:val="false"/>
          <w:i w:val="false"/>
          <w:color w:val="000000"/>
          <w:sz w:val="28"/>
        </w:rPr>
        <w:t xml:space="preserve">
      1) мемлекеттік және еңбек тәртібін сақтау;  </w:t>
      </w:r>
    </w:p>
    <w:p>
      <w:pPr>
        <w:spacing w:after="0"/>
        <w:ind w:left="0"/>
        <w:jc w:val="both"/>
      </w:pPr>
      <w:r>
        <w:rPr>
          <w:rFonts w:ascii="Times New Roman"/>
          <w:b w:val="false"/>
          <w:i w:val="false"/>
          <w:color w:val="000000"/>
          <w:sz w:val="28"/>
        </w:rPr>
        <w:t xml:space="preserve">
      2) белгілі бір кезең ішіндегі жұмыстың нәтижелері;  </w:t>
      </w:r>
    </w:p>
    <w:p>
      <w:pPr>
        <w:spacing w:after="0"/>
        <w:ind w:left="0"/>
        <w:jc w:val="both"/>
      </w:pPr>
      <w:r>
        <w:rPr>
          <w:rFonts w:ascii="Times New Roman"/>
          <w:b w:val="false"/>
          <w:i w:val="false"/>
          <w:color w:val="000000"/>
          <w:sz w:val="28"/>
        </w:rPr>
        <w:t xml:space="preserve">
      3) лауазымдық міндеттерді үлгілі орындау, мінсіз мемлекеттік қызмет, ерекше маңызды және күрделі тапсырмаларды орындау және жұмыстағы басқа да жетістіктері үшін;  </w:t>
      </w:r>
    </w:p>
    <w:p>
      <w:pPr>
        <w:spacing w:after="0"/>
        <w:ind w:left="0"/>
        <w:jc w:val="both"/>
      </w:pPr>
      <w:r>
        <w:rPr>
          <w:rFonts w:ascii="Times New Roman"/>
          <w:b w:val="false"/>
          <w:i w:val="false"/>
          <w:color w:val="000000"/>
          <w:sz w:val="28"/>
        </w:rPr>
        <w:t xml:space="preserve">
      4) тұтастай алғанда, осы мемлекеттік органның немесе оның жекелеген бөлімшелерінің одан әрі қалыпты (үздіксіз) жұмыс істеуі оның шұғыл орындалуына байланысты болатын кезек күттірмейтін және алдын ала күтілмеген жұмыстарды орындау;  </w:t>
      </w:r>
    </w:p>
    <w:p>
      <w:pPr>
        <w:spacing w:after="0"/>
        <w:ind w:left="0"/>
        <w:jc w:val="both"/>
      </w:pPr>
      <w:r>
        <w:rPr>
          <w:rFonts w:ascii="Times New Roman"/>
          <w:b w:val="false"/>
          <w:i w:val="false"/>
          <w:color w:val="000000"/>
          <w:sz w:val="28"/>
        </w:rPr>
        <w:t xml:space="preserve">
      5) Қазақстан Республикасы Үкіметінің Іс-қимыл жоспарының, Қазақстан Республикасы Үкіметінің </w:t>
      </w:r>
      <w:r>
        <w:rPr>
          <w:rFonts w:ascii="Times New Roman"/>
          <w:b w:val="false"/>
          <w:i w:val="false"/>
          <w:color w:val="000000"/>
          <w:sz w:val="28"/>
        </w:rPr>
        <w:t>заң жобалау жұмыстары жоспарының</w:t>
      </w:r>
      <w:r>
        <w:rPr>
          <w:rFonts w:ascii="Times New Roman"/>
          <w:b w:val="false"/>
          <w:i w:val="false"/>
          <w:color w:val="000000"/>
          <w:sz w:val="28"/>
        </w:rPr>
        <w:t xml:space="preserve">, Қазақстан Республикасы Президентінің, Үкіметінің және Премьер-Министрінің кесімдері мен тапсырмаларының іс-шараларын уақытылы және сапалы орындау;  </w:t>
      </w:r>
    </w:p>
    <w:p>
      <w:pPr>
        <w:spacing w:after="0"/>
        <w:ind w:left="0"/>
        <w:jc w:val="both"/>
      </w:pPr>
      <w:r>
        <w:rPr>
          <w:rFonts w:ascii="Times New Roman"/>
          <w:b w:val="false"/>
          <w:i w:val="false"/>
          <w:color w:val="000000"/>
          <w:sz w:val="28"/>
        </w:rPr>
        <w:t xml:space="preserve">
      6) мерейтой, мереке күндері;  </w:t>
      </w:r>
    </w:p>
    <w:p>
      <w:pPr>
        <w:spacing w:after="0"/>
        <w:ind w:left="0"/>
        <w:jc w:val="both"/>
      </w:pPr>
      <w:r>
        <w:rPr>
          <w:rFonts w:ascii="Times New Roman"/>
          <w:b w:val="false"/>
          <w:i w:val="false"/>
          <w:color w:val="000000"/>
          <w:sz w:val="28"/>
        </w:rPr>
        <w:t xml:space="preserve">
      7) егер осы өкілеттіктер қызметкерлердің лауазымдық міндеттеріне кірмесе заң жобаларын, конвенцияларды, келісімдерді, шарттарды, нормативтік құқықтық кесімдердің жобаларын мемлекеттік тілде әзірлеу;  </w:t>
      </w:r>
    </w:p>
    <w:p>
      <w:pPr>
        <w:spacing w:after="0"/>
        <w:ind w:left="0"/>
        <w:jc w:val="both"/>
      </w:pPr>
      <w:r>
        <w:rPr>
          <w:rFonts w:ascii="Times New Roman"/>
          <w:b w:val="false"/>
          <w:i w:val="false"/>
          <w:color w:val="000000"/>
          <w:sz w:val="28"/>
        </w:rPr>
        <w:t xml:space="preserve">
      8) осы орган туралы Ережеге сәйкес тиісті органға жүктелген функциялар мен міндеттерді тиісінше орындау болып табылады.  </w:t>
      </w:r>
    </w:p>
    <w:bookmarkStart w:name="z13" w:id="13"/>
    <w:p>
      <w:pPr>
        <w:spacing w:after="0"/>
        <w:ind w:left="0"/>
        <w:jc w:val="both"/>
      </w:pPr>
      <w:r>
        <w:rPr>
          <w:rFonts w:ascii="Times New Roman"/>
          <w:b w:val="false"/>
          <w:i w:val="false"/>
          <w:color w:val="000000"/>
          <w:sz w:val="28"/>
        </w:rPr>
        <w:t xml:space="preserve">
      4. Қызметкерге:  </w:t>
      </w:r>
    </w:p>
    <w:bookmarkEnd w:id="13"/>
    <w:p>
      <w:pPr>
        <w:spacing w:after="0"/>
        <w:ind w:left="0"/>
        <w:jc w:val="both"/>
      </w:pPr>
      <w:r>
        <w:rPr>
          <w:rFonts w:ascii="Times New Roman"/>
          <w:b w:val="false"/>
          <w:i w:val="false"/>
          <w:color w:val="000000"/>
          <w:sz w:val="28"/>
        </w:rPr>
        <w:t xml:space="preserve">
      1) оның алынбаған тәртіптік жазасы болған кезде;  </w:t>
      </w:r>
    </w:p>
    <w:p>
      <w:pPr>
        <w:spacing w:after="0"/>
        <w:ind w:left="0"/>
        <w:jc w:val="both"/>
      </w:pPr>
      <w:r>
        <w:rPr>
          <w:rFonts w:ascii="Times New Roman"/>
          <w:b w:val="false"/>
          <w:i w:val="false"/>
          <w:color w:val="000000"/>
          <w:sz w:val="28"/>
        </w:rPr>
        <w:t xml:space="preserve">
      2) тиісті органда бір айдан кем жұмыс істеген болса;  </w:t>
      </w:r>
    </w:p>
    <w:p>
      <w:pPr>
        <w:spacing w:after="0"/>
        <w:ind w:left="0"/>
        <w:jc w:val="both"/>
      </w:pPr>
      <w:r>
        <w:rPr>
          <w:rFonts w:ascii="Times New Roman"/>
          <w:b w:val="false"/>
          <w:i w:val="false"/>
          <w:color w:val="000000"/>
          <w:sz w:val="28"/>
        </w:rPr>
        <w:t xml:space="preserve">
      3) сынақ мерзімінен өту кезеңінде сыйлық берілмейді.  </w:t>
      </w:r>
    </w:p>
    <w:p>
      <w:pPr>
        <w:spacing w:after="0"/>
        <w:ind w:left="0"/>
        <w:jc w:val="both"/>
      </w:pPr>
      <w:bookmarkStart w:name="z4" w:id="14"/>
      <w:r>
        <w:rPr>
          <w:rFonts w:ascii="Times New Roman"/>
          <w:b w:val="false"/>
          <w:i w:val="false"/>
          <w:color w:val="000000"/>
          <w:sz w:val="28"/>
        </w:rPr>
        <w:t xml:space="preserve">
      </w:t>
      </w:r>
      <w:r>
        <w:rPr>
          <w:rFonts w:ascii="Times New Roman"/>
          <w:b/>
          <w:i w:val="false"/>
          <w:color w:val="000000"/>
          <w:sz w:val="28"/>
        </w:rPr>
        <w:t>Лауазымдық жалақысына үстемеақылар белгілеу</w:t>
      </w:r>
    </w:p>
    <w:bookmarkEnd w:id="14"/>
    <w:p>
      <w:pPr>
        <w:spacing w:after="0"/>
        <w:ind w:left="0"/>
        <w:jc w:val="both"/>
      </w:pPr>
      <w:r>
        <w:rPr>
          <w:rFonts w:ascii="Times New Roman"/>
          <w:b/>
          <w:i w:val="false"/>
          <w:color w:val="000000"/>
          <w:sz w:val="28"/>
        </w:rPr>
        <w:t>шарттары</w:t>
      </w:r>
    </w:p>
    <w:bookmarkStart w:name="z14" w:id="15"/>
    <w:p>
      <w:pPr>
        <w:spacing w:after="0"/>
        <w:ind w:left="0"/>
        <w:jc w:val="both"/>
      </w:pPr>
      <w:r>
        <w:rPr>
          <w:rFonts w:ascii="Times New Roman"/>
          <w:b w:val="false"/>
          <w:i w:val="false"/>
          <w:color w:val="000000"/>
          <w:sz w:val="28"/>
        </w:rPr>
        <w:t xml:space="preserve">
      5. Қызметкердің лауазымдық жалақысына үстемеақылар белгілеу:  </w:t>
      </w:r>
    </w:p>
    <w:bookmarkEnd w:id="15"/>
    <w:p>
      <w:pPr>
        <w:spacing w:after="0"/>
        <w:ind w:left="0"/>
        <w:jc w:val="both"/>
      </w:pPr>
      <w:r>
        <w:rPr>
          <w:rFonts w:ascii="Times New Roman"/>
          <w:b w:val="false"/>
          <w:i w:val="false"/>
          <w:color w:val="000000"/>
          <w:sz w:val="28"/>
        </w:rPr>
        <w:t xml:space="preserve">
      1) өзінің негізгі жұмысынан босамай, қысқартылған және/немесе уақытша болмаған қызметкерлердің функцияларын орындағаны;  </w:t>
      </w:r>
    </w:p>
    <w:p>
      <w:pPr>
        <w:spacing w:after="0"/>
        <w:ind w:left="0"/>
        <w:jc w:val="both"/>
      </w:pPr>
      <w:r>
        <w:rPr>
          <w:rFonts w:ascii="Times New Roman"/>
          <w:b w:val="false"/>
          <w:i w:val="false"/>
          <w:color w:val="000000"/>
          <w:sz w:val="28"/>
        </w:rPr>
        <w:t xml:space="preserve">
      2) оған міндеттердің кеңейтілген аясы жүктелгені, жоғары кәсіптік деңгеймен және құзыреттілікпен, оларды практикада табысты қолданумен ұштасатын жұмыста жеткілікті тәжірибесі (өтілі) және дағдысы, сондай-ақ басқа да көрсеткіштері;  </w:t>
      </w:r>
    </w:p>
    <w:p>
      <w:pPr>
        <w:spacing w:after="0"/>
        <w:ind w:left="0"/>
        <w:jc w:val="both"/>
      </w:pPr>
      <w:r>
        <w:rPr>
          <w:rFonts w:ascii="Times New Roman"/>
          <w:b w:val="false"/>
          <w:i w:val="false"/>
          <w:color w:val="000000"/>
          <w:sz w:val="28"/>
        </w:rPr>
        <w:t xml:space="preserve">
      3) функционалдық міндеттерін тікелей орындау кезінде мемлекеттік тілді қолданғаны. </w:t>
      </w:r>
    </w:p>
    <w:p>
      <w:pPr>
        <w:spacing w:after="0"/>
        <w:ind w:left="0"/>
        <w:jc w:val="both"/>
      </w:pPr>
      <w:r>
        <w:rPr>
          <w:rFonts w:ascii="Times New Roman"/>
          <w:b w:val="false"/>
          <w:i w:val="false"/>
          <w:color w:val="000000"/>
          <w:sz w:val="28"/>
        </w:rPr>
        <w:t xml:space="preserve">
      Бұдан басқа, лауазымдық жалақыға үстемеақы мемлекеттік құпиялардан тұратын мәліметтерді қамтитын құжаттармен жұмыстарды жүзеге асыратын қызметкерге олардың орындалған көлеміне қарай, сондай-ақ оның кейбір құқықтарына шек қойылғаны және қосымша жауапкершілігі үшін белгіленуі мүмкін.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 тармақша жаңа редакцияда - ҚР Үкіметінің 2007.09.11.  </w:t>
      </w:r>
      <w:r>
        <w:rPr>
          <w:rFonts w:ascii="Times New Roman"/>
          <w:b w:val="false"/>
          <w:i w:val="false"/>
          <w:color w:val="000000"/>
          <w:sz w:val="28"/>
        </w:rPr>
        <w:t xml:space="preserve">N 793 </w:t>
      </w:r>
      <w:r>
        <w:rPr>
          <w:rFonts w:ascii="Times New Roman"/>
          <w:b w:val="false"/>
          <w:i/>
          <w:color w:val="000000"/>
          <w:sz w:val="28"/>
        </w:rPr>
        <w:t xml:space="preserve">Қаулысымен. </w:t>
      </w:r>
    </w:p>
    <w:bookmarkStart w:name="z15" w:id="16"/>
    <w:p>
      <w:pPr>
        <w:spacing w:after="0"/>
        <w:ind w:left="0"/>
        <w:jc w:val="both"/>
      </w:pPr>
      <w:r>
        <w:rPr>
          <w:rFonts w:ascii="Times New Roman"/>
          <w:b w:val="false"/>
          <w:i w:val="false"/>
          <w:color w:val="000000"/>
          <w:sz w:val="28"/>
        </w:rPr>
        <w:t xml:space="preserve">
      6. Сондай-ақ, үстемеақылар қызметкерді ақиқатты жағдайларға байланысты төмен ақы төленетін лауазымға (неғұрлым жеңіл жұмысқа) ауыстыру (тағайындау) кезінде:  </w:t>
      </w:r>
    </w:p>
    <w:bookmarkEnd w:id="16"/>
    <w:p>
      <w:pPr>
        <w:spacing w:after="0"/>
        <w:ind w:left="0"/>
        <w:jc w:val="both"/>
      </w:pPr>
      <w:r>
        <w:rPr>
          <w:rFonts w:ascii="Times New Roman"/>
          <w:b w:val="false"/>
          <w:i w:val="false"/>
          <w:color w:val="000000"/>
          <w:sz w:val="28"/>
        </w:rPr>
        <w:t xml:space="preserve">
      1) еңбек ету кезінде мертігу, кәсіби науқас немесе еңбек қабілеттігін қалпына келтіргенге не мүгедектік белгіленгенге дейін осы органда еңбек міндеттемелерін орындауға байланысты денсаулығының өзге де бұзылуы;  </w:t>
      </w:r>
    </w:p>
    <w:p>
      <w:pPr>
        <w:spacing w:after="0"/>
        <w:ind w:left="0"/>
        <w:jc w:val="both"/>
      </w:pPr>
      <w:r>
        <w:rPr>
          <w:rFonts w:ascii="Times New Roman"/>
          <w:b w:val="false"/>
          <w:i w:val="false"/>
          <w:color w:val="000000"/>
          <w:sz w:val="28"/>
        </w:rPr>
        <w:t xml:space="preserve">
      2) ауысқан (тағайындалған) күнінен бастап бір жыл ішінде органды басқару құрылымы өзгергенде белгіленуі мүмкін.  </w:t>
      </w:r>
    </w:p>
    <w:bookmarkStart w:name="z16" w:id="17"/>
    <w:p>
      <w:pPr>
        <w:spacing w:after="0"/>
        <w:ind w:left="0"/>
        <w:jc w:val="both"/>
      </w:pPr>
      <w:r>
        <w:rPr>
          <w:rFonts w:ascii="Times New Roman"/>
          <w:b w:val="false"/>
          <w:i w:val="false"/>
          <w:color w:val="000000"/>
          <w:sz w:val="28"/>
        </w:rPr>
        <w:t xml:space="preserve">
      7. &lt;*&gt; </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алып тасталды - ҚР Үкіметінің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2004.11.15. N 1197 </w:t>
      </w:r>
      <w:r>
        <w:rPr>
          <w:rFonts w:ascii="Times New Roman"/>
          <w:b w:val="false"/>
          <w:i w:val="false"/>
          <w:color w:val="000000"/>
          <w:sz w:val="28"/>
        </w:rPr>
        <w:t xml:space="preserve"> қаулысымен </w:t>
      </w:r>
      <w:r>
        <w:rPr>
          <w:rFonts w:ascii="Times New Roman"/>
          <w:b w:val="false"/>
          <w:i/>
          <w:color w:val="000000"/>
          <w:sz w:val="28"/>
        </w:rPr>
        <w:t xml:space="preserve">.     </w:t>
      </w:r>
    </w:p>
    <w:bookmarkStart w:name="z5" w:id="18"/>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көмек көрсету ережелері</w:t>
      </w:r>
    </w:p>
    <w:bookmarkEnd w:id="18"/>
    <w:bookmarkStart w:name="z17" w:id="19"/>
    <w:p>
      <w:pPr>
        <w:spacing w:after="0"/>
        <w:ind w:left="0"/>
        <w:jc w:val="both"/>
      </w:pPr>
      <w:r>
        <w:rPr>
          <w:rFonts w:ascii="Times New Roman"/>
          <w:b w:val="false"/>
          <w:i w:val="false"/>
          <w:color w:val="000000"/>
          <w:sz w:val="28"/>
        </w:rPr>
        <w:t xml:space="preserve">
      8. Қызметкерге материалдық көмек көрсету оның ауыр материалдық жағдайына байланысты мынадай:  </w:t>
      </w:r>
    </w:p>
    <w:bookmarkEnd w:id="19"/>
    <w:p>
      <w:pPr>
        <w:spacing w:after="0"/>
        <w:ind w:left="0"/>
        <w:jc w:val="both"/>
      </w:pPr>
      <w:r>
        <w:rPr>
          <w:rFonts w:ascii="Times New Roman"/>
          <w:b w:val="false"/>
          <w:i w:val="false"/>
          <w:color w:val="000000"/>
          <w:sz w:val="28"/>
        </w:rPr>
        <w:t xml:space="preserve">
      1) оның отбасы мүшелерінің, жақын туған-туыстарының (зайыбының, ата-анасының, балаларының, асыраушыларының, асырап алынғандарының, толық туысты және толық туыс емес ағалары мен әпкелерiнiң, аталарының, әжелерiнiң, немерелерiнiң) немесе құда-жекжаттарының (ерлі-зайыптылардың ата-анасының, аға-інісінің, әпке-сіңлісінің, балаларының) қайтыс болуы; &lt;*&gt; </w:t>
      </w:r>
    </w:p>
    <w:p>
      <w:pPr>
        <w:spacing w:after="0"/>
        <w:ind w:left="0"/>
        <w:jc w:val="both"/>
      </w:pPr>
      <w:r>
        <w:rPr>
          <w:rFonts w:ascii="Times New Roman"/>
          <w:b w:val="false"/>
          <w:i w:val="false"/>
          <w:color w:val="000000"/>
          <w:sz w:val="28"/>
        </w:rPr>
        <w:t xml:space="preserve">
      2) некеге тұру;  </w:t>
      </w:r>
    </w:p>
    <w:p>
      <w:pPr>
        <w:spacing w:after="0"/>
        <w:ind w:left="0"/>
        <w:jc w:val="both"/>
      </w:pPr>
      <w:r>
        <w:rPr>
          <w:rFonts w:ascii="Times New Roman"/>
          <w:b w:val="false"/>
          <w:i w:val="false"/>
          <w:color w:val="000000"/>
          <w:sz w:val="28"/>
        </w:rPr>
        <w:t xml:space="preserve">
      3) бала туылған, бала асырап алған;  </w:t>
      </w:r>
    </w:p>
    <w:p>
      <w:pPr>
        <w:spacing w:after="0"/>
        <w:ind w:left="0"/>
        <w:jc w:val="both"/>
      </w:pPr>
      <w:r>
        <w:rPr>
          <w:rFonts w:ascii="Times New Roman"/>
          <w:b w:val="false"/>
          <w:i w:val="false"/>
          <w:color w:val="000000"/>
          <w:sz w:val="28"/>
        </w:rPr>
        <w:t xml:space="preserve">
      4) қосымша қаржылық шығындарды талап ететін емдеу жүргізілген (санаторийліктен басқа, стационарлық немесе амбулаторлық емдеудің 10 күнтізбелік күнінен астам);  </w:t>
      </w:r>
    </w:p>
    <w:p>
      <w:pPr>
        <w:spacing w:after="0"/>
        <w:ind w:left="0"/>
        <w:jc w:val="both"/>
      </w:pPr>
      <w:r>
        <w:rPr>
          <w:rFonts w:ascii="Times New Roman"/>
          <w:b w:val="false"/>
          <w:i w:val="false"/>
          <w:color w:val="000000"/>
          <w:sz w:val="28"/>
        </w:rPr>
        <w:t xml:space="preserve">
      5) оған қатысты құқыққа қарсы іс-қимылдар жасалуы, (тонау, ұрлық және т.б.), сондай-ақ, дүлей зілзала апаттары (өрт, су тасқыны, жер сілкінісі және т.б.) салдарынан қызметкерге мүліктік зиян келтіру; </w:t>
      </w:r>
    </w:p>
    <w:p>
      <w:pPr>
        <w:spacing w:after="0"/>
        <w:ind w:left="0"/>
        <w:jc w:val="both"/>
      </w:pPr>
      <w:r>
        <w:rPr>
          <w:rFonts w:ascii="Times New Roman"/>
          <w:b w:val="false"/>
          <w:i w:val="false"/>
          <w:color w:val="000000"/>
          <w:sz w:val="28"/>
        </w:rPr>
        <w:t xml:space="preserve">
      6) қызметкердiң зейнеткерлiкке шығуы жағдайларында жүзеге асырылады.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8-тармаққа өзгеріс енгізілді - ҚР Үкіметінің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2003.12.31. N 1385 </w:t>
      </w:r>
      <w:r>
        <w:rPr>
          <w:rFonts w:ascii="Times New Roman"/>
          <w:b w:val="false"/>
          <w:i w:val="false"/>
          <w:color w:val="000000"/>
          <w:sz w:val="28"/>
        </w:rPr>
        <w:t xml:space="preserve"> қаулысымен </w:t>
      </w:r>
      <w:r>
        <w:rPr>
          <w:rFonts w:ascii="Times New Roman"/>
          <w:b w:val="false"/>
          <w:i/>
          <w:color w:val="000000"/>
          <w:sz w:val="28"/>
        </w:rPr>
        <w:t xml:space="preserve">. </w:t>
      </w:r>
    </w:p>
    <w:p>
      <w:pPr>
        <w:spacing w:after="0"/>
        <w:ind w:left="0"/>
        <w:jc w:val="both"/>
      </w:pPr>
      <w:bookmarkStart w:name="z6" w:id="20"/>
      <w:r>
        <w:rPr>
          <w:rFonts w:ascii="Times New Roman"/>
          <w:b w:val="false"/>
          <w:i w:val="false"/>
          <w:color w:val="000000"/>
          <w:sz w:val="28"/>
        </w:rPr>
        <w:t xml:space="preserve">
      </w:t>
      </w:r>
      <w:r>
        <w:rPr>
          <w:rFonts w:ascii="Times New Roman"/>
          <w:b/>
          <w:i w:val="false"/>
          <w:color w:val="000000"/>
          <w:sz w:val="28"/>
        </w:rPr>
        <w:t>Қызметкерлерге сыйлықты бекіту және төлеу, материалдық</w:t>
      </w:r>
    </w:p>
    <w:bookmarkEnd w:id="20"/>
    <w:p>
      <w:pPr>
        <w:spacing w:after="0"/>
        <w:ind w:left="0"/>
        <w:jc w:val="both"/>
      </w:pPr>
      <w:r>
        <w:rPr>
          <w:rFonts w:ascii="Times New Roman"/>
          <w:b/>
          <w:i w:val="false"/>
          <w:color w:val="000000"/>
          <w:sz w:val="28"/>
        </w:rPr>
        <w:t>көмек көрсету және лауазымдық жалақыларына үстемеақылар</w:t>
      </w:r>
    </w:p>
    <w:p>
      <w:pPr>
        <w:spacing w:after="0"/>
        <w:ind w:left="0"/>
        <w:jc w:val="both"/>
      </w:pPr>
      <w:r>
        <w:rPr>
          <w:rFonts w:ascii="Times New Roman"/>
          <w:b/>
          <w:i w:val="false"/>
          <w:color w:val="000000"/>
          <w:sz w:val="28"/>
        </w:rPr>
        <w:t>белгілеу тәртібі</w:t>
      </w:r>
    </w:p>
    <w:bookmarkStart w:name="z18" w:id="21"/>
    <w:p>
      <w:pPr>
        <w:spacing w:after="0"/>
        <w:ind w:left="0"/>
        <w:jc w:val="both"/>
      </w:pPr>
      <w:r>
        <w:rPr>
          <w:rFonts w:ascii="Times New Roman"/>
          <w:b w:val="false"/>
          <w:i w:val="false"/>
          <w:color w:val="000000"/>
          <w:sz w:val="28"/>
        </w:rPr>
        <w:t xml:space="preserve">
      9. Қызметкерлерге сыйлық беру және лауазымдық жалақыларына үстемеақылар белгілеу дербес құрылымдық бөлімшелер басшыларының жазбаша ұсынысының негізінде осы Ереженің 1-2-тармағында санамаланған тұлғалардың бұйрығымен жүргізіледі.  </w:t>
      </w:r>
    </w:p>
    <w:bookmarkEnd w:id="21"/>
    <w:p>
      <w:pPr>
        <w:spacing w:after="0"/>
        <w:ind w:left="0"/>
        <w:jc w:val="both"/>
      </w:pPr>
      <w:r>
        <w:rPr>
          <w:rFonts w:ascii="Times New Roman"/>
          <w:b w:val="false"/>
          <w:i w:val="false"/>
          <w:color w:val="000000"/>
          <w:sz w:val="28"/>
        </w:rPr>
        <w:t xml:space="preserve">
      Құрылымдық (аумақтық) бөлімшелердің басшыларына сыйлық беру және үстемеақылар белгілеу орган басшының орынбасары ұсынысының негізінде не оған басшысының өзі дербес жүргізуі мүмкін*.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 Орталық мемлекеттік органдардың басшыларына (басшылардың орынбасарларына) сыйлық берудің өзге де ережелері көзделуі мүмкін.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9-тармаққа өзгерту енгізілді - ҚР Үкіметінің 2007.09.11.  </w:t>
      </w:r>
      <w:r>
        <w:rPr>
          <w:rFonts w:ascii="Times New Roman"/>
          <w:b w:val="false"/>
          <w:i w:val="false"/>
          <w:color w:val="000000"/>
          <w:sz w:val="28"/>
        </w:rPr>
        <w:t xml:space="preserve">N 793 </w:t>
      </w:r>
      <w:r>
        <w:rPr>
          <w:rFonts w:ascii="Times New Roman"/>
          <w:b w:val="false"/>
          <w:i/>
          <w:color w:val="000000"/>
          <w:sz w:val="28"/>
        </w:rPr>
        <w:t xml:space="preserve">Қаулысымен. </w:t>
      </w:r>
    </w:p>
    <w:bookmarkStart w:name="z19" w:id="22"/>
    <w:p>
      <w:pPr>
        <w:spacing w:after="0"/>
        <w:ind w:left="0"/>
        <w:jc w:val="both"/>
      </w:pPr>
      <w:r>
        <w:rPr>
          <w:rFonts w:ascii="Times New Roman"/>
          <w:b w:val="false"/>
          <w:i w:val="false"/>
          <w:color w:val="000000"/>
          <w:sz w:val="28"/>
        </w:rPr>
        <w:t>
      10. Ұсыныста қызметкердің тегі және лауазымы, сыйлық (үстемеақы) беруге негіздеме мен мөлшері және тәртіптік жазасы жоқтығы туралы мәлімет көрсетіледі.</w:t>
      </w:r>
    </w:p>
    <w:bookmarkEnd w:id="22"/>
    <w:bookmarkStart w:name="z20" w:id="23"/>
    <w:p>
      <w:pPr>
        <w:spacing w:after="0"/>
        <w:ind w:left="0"/>
        <w:jc w:val="both"/>
      </w:pPr>
      <w:r>
        <w:rPr>
          <w:rFonts w:ascii="Times New Roman"/>
          <w:b w:val="false"/>
          <w:i w:val="false"/>
          <w:color w:val="000000"/>
          <w:sz w:val="28"/>
        </w:rPr>
        <w:t xml:space="preserve">
      11. Қызметкерге материалдық көмек көрсету туралы бұйрықты қызметкердің жазбаша өтінішінің негізінде не осы органда құрылатын тиісті комиссияның қорытындысы бойынша осы Ереженің 1-2-тармағында санамаланған тұлғалар қабылдайды.  </w:t>
      </w:r>
    </w:p>
    <w:bookmarkEnd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11-тармаққа өзгерту енгізілді - ҚР Үкіметінің 2007.09.11.  </w:t>
      </w:r>
      <w:r>
        <w:rPr>
          <w:rFonts w:ascii="Times New Roman"/>
          <w:b w:val="false"/>
          <w:i w:val="false"/>
          <w:color w:val="000000"/>
          <w:sz w:val="28"/>
        </w:rPr>
        <w:t xml:space="preserve">N 793 </w:t>
      </w:r>
      <w:r>
        <w:rPr>
          <w:rFonts w:ascii="Times New Roman"/>
          <w:b w:val="false"/>
          <w:i/>
          <w:color w:val="000000"/>
          <w:sz w:val="28"/>
        </w:rPr>
        <w:t xml:space="preserve">Қаулысымен. </w:t>
      </w:r>
    </w:p>
    <w:bookmarkStart w:name="z21" w:id="24"/>
    <w:p>
      <w:pPr>
        <w:spacing w:after="0"/>
        <w:ind w:left="0"/>
        <w:jc w:val="both"/>
      </w:pPr>
      <w:r>
        <w:rPr>
          <w:rFonts w:ascii="Times New Roman"/>
          <w:b w:val="false"/>
          <w:i w:val="false"/>
          <w:color w:val="000000"/>
          <w:sz w:val="28"/>
        </w:rPr>
        <w:t xml:space="preserve">
      12. Қазақстан Республикасы органдарының қызметкерлеріне  сыйлық беруге, материалдық көмек көрсетуге және лауазымдық  жалақыларына үстемеақылар белгілеуге мемлекеттiк бюджет қаражатын  бөлу Қазақстан Республикасы Қаржы министрлігінің </w:t>
      </w:r>
      <w:r>
        <w:rPr>
          <w:rFonts w:ascii="Times New Roman"/>
          <w:b w:val="false"/>
          <w:i w:val="false"/>
          <w:color w:val="000000"/>
          <w:sz w:val="28"/>
        </w:rPr>
        <w:t>нормативтік құқықтық кесімдерімен</w:t>
      </w:r>
      <w:r>
        <w:rPr>
          <w:rFonts w:ascii="Times New Roman"/>
          <w:b w:val="false"/>
          <w:i w:val="false"/>
          <w:color w:val="000000"/>
          <w:sz w:val="28"/>
        </w:rPr>
        <w:t xml:space="preserve"> айқындалған тәртіппен Қазақстан Республикасы  органдарының бюджеттiк бағдарламаны (кiшi бағдарламаны)  қаржыландыру жоспарларына өзгерістер енгізу жолымен жүргізіледі. &lt;*&gt; </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12-тармаққа өзгеріс енгізілді - ҚР Үкіметінің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2003.12.31. N 1385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12-тармаққа өзгеріс енгізілді - ҚР Үкіметінің 2004.05.13. N 532 </w:t>
      </w:r>
      <w:r>
        <w:rPr>
          <w:rFonts w:ascii="Times New Roman"/>
          <w:b w:val="false"/>
          <w:i w:val="false"/>
          <w:color w:val="000000"/>
          <w:sz w:val="28"/>
        </w:rPr>
        <w:t>қаулысымен</w:t>
      </w:r>
      <w:r>
        <w:rPr>
          <w:rFonts w:ascii="Times New Roman"/>
          <w:b w:val="false"/>
          <w:i/>
          <w:color w:val="000000"/>
          <w:sz w:val="28"/>
        </w:rPr>
        <w:t xml:space="preserve">.   </w:t>
      </w:r>
    </w:p>
    <w:bookmarkStart w:name="z22" w:id="25"/>
    <w:p>
      <w:pPr>
        <w:spacing w:after="0"/>
        <w:ind w:left="0"/>
        <w:jc w:val="both"/>
      </w:pPr>
      <w:r>
        <w:rPr>
          <w:rFonts w:ascii="Times New Roman"/>
          <w:b w:val="false"/>
          <w:i w:val="false"/>
          <w:color w:val="000000"/>
          <w:sz w:val="28"/>
        </w:rPr>
        <w:t xml:space="preserve">
      13. Сыйлық беру, материалдық көмек көрсету және үстемеақылар белгілеу шығыстардың мынадай түрлері бойынша үнемдеу есебінен жүзеге асырылады: </w:t>
      </w:r>
    </w:p>
    <w:bookmarkEnd w:id="25"/>
    <w:p>
      <w:pPr>
        <w:spacing w:after="0"/>
        <w:ind w:left="0"/>
        <w:jc w:val="both"/>
      </w:pPr>
      <w:r>
        <w:rPr>
          <w:rFonts w:ascii="Times New Roman"/>
          <w:b w:val="false"/>
          <w:i w:val="false"/>
          <w:color w:val="000000"/>
          <w:sz w:val="28"/>
        </w:rPr>
        <w:t xml:space="preserve">
      1) жыл бойы үнемделген мемлекеттік бюджет қаражатының жалпы көлемінің 30%-ынан аспайтын, ал желтоқсанда - бір жылда үнемделген қаражаттың толық көлемінде: </w:t>
      </w:r>
    </w:p>
    <w:p>
      <w:pPr>
        <w:spacing w:after="0"/>
        <w:ind w:left="0"/>
        <w:jc w:val="both"/>
      </w:pPr>
      <w:r>
        <w:rPr>
          <w:rFonts w:ascii="Times New Roman"/>
          <w:b w:val="false"/>
          <w:i w:val="false"/>
          <w:color w:val="000000"/>
          <w:sz w:val="28"/>
        </w:rPr>
        <w:t xml:space="preserve">
      - ел ішінде іссапарлар және қызметтік барулар; </w:t>
      </w:r>
    </w:p>
    <w:p>
      <w:pPr>
        <w:spacing w:after="0"/>
        <w:ind w:left="0"/>
        <w:jc w:val="both"/>
      </w:pPr>
      <w:r>
        <w:rPr>
          <w:rFonts w:ascii="Times New Roman"/>
          <w:b w:val="false"/>
          <w:i w:val="false"/>
          <w:color w:val="000000"/>
          <w:sz w:val="28"/>
        </w:rPr>
        <w:t xml:space="preserve">
      - елден тыс жерлерге іссапарлар және қызметтік барулар; </w:t>
      </w:r>
    </w:p>
    <w:p>
      <w:pPr>
        <w:spacing w:after="0"/>
        <w:ind w:left="0"/>
        <w:jc w:val="both"/>
      </w:pPr>
      <w:r>
        <w:rPr>
          <w:rFonts w:ascii="Times New Roman"/>
          <w:b w:val="false"/>
          <w:i w:val="false"/>
          <w:color w:val="000000"/>
          <w:sz w:val="28"/>
        </w:rPr>
        <w:t xml:space="preserve">
      - үй-жайларды жалдауға ақы төлеу; </w:t>
      </w:r>
    </w:p>
    <w:p>
      <w:pPr>
        <w:spacing w:after="0"/>
        <w:ind w:left="0"/>
        <w:jc w:val="both"/>
      </w:pPr>
      <w:r>
        <w:rPr>
          <w:rFonts w:ascii="Times New Roman"/>
          <w:b w:val="false"/>
          <w:i w:val="false"/>
          <w:color w:val="000000"/>
          <w:sz w:val="28"/>
        </w:rPr>
        <w:t xml:space="preserve">
      - коммуналдық қызметтерге ақы төлеу; </w:t>
      </w:r>
    </w:p>
    <w:p>
      <w:pPr>
        <w:spacing w:after="0"/>
        <w:ind w:left="0"/>
        <w:jc w:val="both"/>
      </w:pPr>
      <w:r>
        <w:rPr>
          <w:rFonts w:ascii="Times New Roman"/>
          <w:b w:val="false"/>
          <w:i w:val="false"/>
          <w:color w:val="000000"/>
          <w:sz w:val="28"/>
        </w:rPr>
        <w:t xml:space="preserve">
      - байланыс қызметіне ақы төлеу; </w:t>
      </w:r>
    </w:p>
    <w:p>
      <w:pPr>
        <w:spacing w:after="0"/>
        <w:ind w:left="0"/>
        <w:jc w:val="both"/>
      </w:pPr>
      <w:r>
        <w:rPr>
          <w:rFonts w:ascii="Times New Roman"/>
          <w:b w:val="false"/>
          <w:i w:val="false"/>
          <w:color w:val="000000"/>
          <w:sz w:val="28"/>
        </w:rPr>
        <w:t xml:space="preserve">
      - көлік қызметіне ақы төлеу; </w:t>
      </w:r>
    </w:p>
    <w:p>
      <w:pPr>
        <w:spacing w:after="0"/>
        <w:ind w:left="0"/>
        <w:jc w:val="both"/>
      </w:pPr>
      <w:r>
        <w:rPr>
          <w:rFonts w:ascii="Times New Roman"/>
          <w:b w:val="false"/>
          <w:i w:val="false"/>
          <w:color w:val="000000"/>
          <w:sz w:val="28"/>
        </w:rPr>
        <w:t xml:space="preserve">
      - электр энергиясына ақы төлеу; </w:t>
      </w:r>
    </w:p>
    <w:p>
      <w:pPr>
        <w:spacing w:after="0"/>
        <w:ind w:left="0"/>
        <w:jc w:val="both"/>
      </w:pPr>
      <w:r>
        <w:rPr>
          <w:rFonts w:ascii="Times New Roman"/>
          <w:b w:val="false"/>
          <w:i w:val="false"/>
          <w:color w:val="000000"/>
          <w:sz w:val="28"/>
        </w:rPr>
        <w:t xml:space="preserve">
      - жылуға ақы төлеу; </w:t>
      </w:r>
    </w:p>
    <w:p>
      <w:pPr>
        <w:spacing w:after="0"/>
        <w:ind w:left="0"/>
        <w:jc w:val="both"/>
      </w:pPr>
      <w:r>
        <w:rPr>
          <w:rFonts w:ascii="Times New Roman"/>
          <w:b w:val="false"/>
          <w:i w:val="false"/>
          <w:color w:val="000000"/>
          <w:sz w:val="28"/>
        </w:rPr>
        <w:t xml:space="preserve">
      - ғимараттарды, үй-жайларды, жабдықтарды және басқа да негізгі </w:t>
      </w:r>
    </w:p>
    <w:p>
      <w:pPr>
        <w:spacing w:after="0"/>
        <w:ind w:left="0"/>
        <w:jc w:val="both"/>
      </w:pPr>
      <w:r>
        <w:rPr>
          <w:rFonts w:ascii="Times New Roman"/>
          <w:b w:val="false"/>
          <w:i w:val="false"/>
          <w:color w:val="000000"/>
          <w:sz w:val="28"/>
        </w:rPr>
        <w:t xml:space="preserve">
      құралдарды ұстау, қызмет көрсету, ағымдағы жөндеу; </w:t>
      </w:r>
    </w:p>
    <w:p>
      <w:pPr>
        <w:spacing w:after="0"/>
        <w:ind w:left="0"/>
        <w:jc w:val="both"/>
      </w:pPr>
      <w:r>
        <w:rPr>
          <w:rFonts w:ascii="Times New Roman"/>
          <w:b w:val="false"/>
          <w:i w:val="false"/>
          <w:color w:val="000000"/>
          <w:sz w:val="28"/>
        </w:rPr>
        <w:t xml:space="preserve">
      - өзге де қызметтер; </w:t>
      </w:r>
    </w:p>
    <w:p>
      <w:pPr>
        <w:spacing w:after="0"/>
        <w:ind w:left="0"/>
        <w:jc w:val="both"/>
      </w:pPr>
      <w:r>
        <w:rPr>
          <w:rFonts w:ascii="Times New Roman"/>
          <w:b w:val="false"/>
          <w:i w:val="false"/>
          <w:color w:val="000000"/>
          <w:sz w:val="28"/>
        </w:rPr>
        <w:t xml:space="preserve">
      - ерекше шығыстар; </w:t>
      </w:r>
    </w:p>
    <w:p>
      <w:pPr>
        <w:spacing w:after="0"/>
        <w:ind w:left="0"/>
        <w:jc w:val="both"/>
      </w:pPr>
      <w:r>
        <w:rPr>
          <w:rFonts w:ascii="Times New Roman"/>
          <w:b w:val="false"/>
          <w:i w:val="false"/>
          <w:color w:val="000000"/>
          <w:sz w:val="28"/>
        </w:rPr>
        <w:t xml:space="preserve">
      - өзге де ағымдағы шығыстар; </w:t>
      </w:r>
    </w:p>
    <w:p>
      <w:pPr>
        <w:spacing w:after="0"/>
        <w:ind w:left="0"/>
        <w:jc w:val="both"/>
      </w:pPr>
      <w:r>
        <w:rPr>
          <w:rFonts w:ascii="Times New Roman"/>
          <w:b w:val="false"/>
          <w:i w:val="false"/>
          <w:color w:val="000000"/>
          <w:sz w:val="28"/>
        </w:rPr>
        <w:t xml:space="preserve">
      2) үнемделген мемлекеттік бюджет қаражатының толық көлемінде: </w:t>
      </w:r>
    </w:p>
    <w:p>
      <w:pPr>
        <w:spacing w:after="0"/>
        <w:ind w:left="0"/>
        <w:jc w:val="both"/>
      </w:pPr>
      <w:r>
        <w:rPr>
          <w:rFonts w:ascii="Times New Roman"/>
          <w:b w:val="false"/>
          <w:i w:val="false"/>
          <w:color w:val="000000"/>
          <w:sz w:val="28"/>
        </w:rPr>
        <w:t xml:space="preserve">
      - негізгі жалақы; </w:t>
      </w:r>
    </w:p>
    <w:p>
      <w:pPr>
        <w:spacing w:after="0"/>
        <w:ind w:left="0"/>
        <w:jc w:val="both"/>
      </w:pPr>
      <w:r>
        <w:rPr>
          <w:rFonts w:ascii="Times New Roman"/>
          <w:b w:val="false"/>
          <w:i w:val="false"/>
          <w:color w:val="000000"/>
          <w:sz w:val="28"/>
        </w:rPr>
        <w:t xml:space="preserve">
      - өтемақы төлемдері; </w:t>
      </w:r>
    </w:p>
    <w:p>
      <w:pPr>
        <w:spacing w:after="0"/>
        <w:ind w:left="0"/>
        <w:jc w:val="both"/>
      </w:pPr>
      <w:r>
        <w:rPr>
          <w:rFonts w:ascii="Times New Roman"/>
          <w:b w:val="false"/>
          <w:i w:val="false"/>
          <w:color w:val="000000"/>
          <w:sz w:val="28"/>
        </w:rPr>
        <w:t xml:space="preserve">
      - әлеуметтік салық; </w:t>
      </w:r>
    </w:p>
    <w:p>
      <w:pPr>
        <w:spacing w:after="0"/>
        <w:ind w:left="0"/>
        <w:jc w:val="both"/>
      </w:pPr>
      <w:r>
        <w:rPr>
          <w:rFonts w:ascii="Times New Roman"/>
          <w:b w:val="false"/>
          <w:i w:val="false"/>
          <w:color w:val="000000"/>
          <w:sz w:val="28"/>
        </w:rPr>
        <w:t xml:space="preserve">
      - автокөлік құралдары иелерінің азаматтық-құқықтық жауапкершілігін міндетті сақтандыруға арналған жарналар; </w:t>
      </w:r>
    </w:p>
    <w:p>
      <w:pPr>
        <w:spacing w:after="0"/>
        <w:ind w:left="0"/>
        <w:jc w:val="both"/>
      </w:pPr>
      <w:r>
        <w:rPr>
          <w:rFonts w:ascii="Times New Roman"/>
          <w:b w:val="false"/>
          <w:i w:val="false"/>
          <w:color w:val="000000"/>
          <w:sz w:val="28"/>
        </w:rPr>
        <w:t xml:space="preserve">
      - мемлекеттік мекемелердің қызметкерлерінің жеке басын мемлекеттік міндетті сақтандыруға арналған жарналар; </w:t>
      </w:r>
    </w:p>
    <w:p>
      <w:pPr>
        <w:spacing w:after="0"/>
        <w:ind w:left="0"/>
        <w:jc w:val="both"/>
      </w:pPr>
      <w:r>
        <w:rPr>
          <w:rFonts w:ascii="Times New Roman"/>
          <w:b w:val="false"/>
          <w:i w:val="false"/>
          <w:color w:val="000000"/>
          <w:sz w:val="28"/>
        </w:rPr>
        <w:t xml:space="preserve">
      - өзге де тауарларды сатып алу; </w:t>
      </w:r>
    </w:p>
    <w:p>
      <w:pPr>
        <w:spacing w:after="0"/>
        <w:ind w:left="0"/>
        <w:jc w:val="both"/>
      </w:pPr>
      <w:r>
        <w:rPr>
          <w:rFonts w:ascii="Times New Roman"/>
          <w:b w:val="false"/>
          <w:i w:val="false"/>
          <w:color w:val="000000"/>
          <w:sz w:val="28"/>
        </w:rPr>
        <w:t xml:space="preserve">
      - қосымша ақшалай төлемдер. &lt;*&gt;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13-тармаққа өзгеріс енгізілді - ҚР Үкіметінің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2003.12.31.  </w:t>
      </w:r>
      <w:r>
        <w:rPr>
          <w:rFonts w:ascii="Times New Roman"/>
          <w:b w:val="false"/>
          <w:i w:val="false"/>
          <w:color w:val="000000"/>
          <w:sz w:val="28"/>
        </w:rPr>
        <w:t xml:space="preserve">N 1385 </w:t>
      </w:r>
      <w:r>
        <w:rPr>
          <w:rFonts w:ascii="Times New Roman"/>
          <w:b w:val="false"/>
          <w:i/>
          <w:color w:val="000000"/>
          <w:sz w:val="28"/>
        </w:rPr>
        <w:t xml:space="preserve">,  </w:t>
      </w:r>
      <w:r>
        <w:rPr>
          <w:rFonts w:ascii="Times New Roman"/>
          <w:b w:val="false"/>
          <w:i/>
          <w:color w:val="000000"/>
          <w:sz w:val="28"/>
        </w:rPr>
        <w:t xml:space="preserve">2004.05.13.  </w:t>
      </w:r>
      <w:r>
        <w:rPr>
          <w:rFonts w:ascii="Times New Roman"/>
          <w:b w:val="false"/>
          <w:i w:val="false"/>
          <w:color w:val="000000"/>
          <w:sz w:val="28"/>
        </w:rPr>
        <w:t xml:space="preserve">N 532 </w:t>
      </w:r>
      <w:r>
        <w:rPr>
          <w:rFonts w:ascii="Times New Roman"/>
          <w:b w:val="false"/>
          <w:i/>
          <w:color w:val="000000"/>
          <w:sz w:val="28"/>
        </w:rPr>
        <w:t xml:space="preserve">Қаулыларымен. </w:t>
      </w:r>
    </w:p>
    <w:bookmarkStart w:name="z23" w:id="26"/>
    <w:p>
      <w:pPr>
        <w:spacing w:after="0"/>
        <w:ind w:left="0"/>
        <w:jc w:val="both"/>
      </w:pPr>
      <w:r>
        <w:rPr>
          <w:rFonts w:ascii="Times New Roman"/>
          <w:b w:val="false"/>
          <w:i w:val="false"/>
          <w:color w:val="000000"/>
          <w:sz w:val="28"/>
        </w:rPr>
        <w:t xml:space="preserve">
      13-1. Үстемеақылар сондай-ақ мемлекеттік органның және оның аумақтық бөлімшелері қызметкерлерінің штат санын қысқарту туралы шешім қабылданған жағдайда мемлекеттік органның қызметін қамтамасыз етуге көзделген және штат санын қысқарту нәтижесінде босағандардың толық көлемдегі қаражаты есебінен жүзеге асырылады. </w:t>
      </w:r>
    </w:p>
    <w:bookmarkEnd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13-1-тармақпен толықтырылды - ҚР Үкіметінің 2007.09.11.  </w:t>
      </w:r>
      <w:r>
        <w:rPr>
          <w:rFonts w:ascii="Times New Roman"/>
          <w:b w:val="false"/>
          <w:i w:val="false"/>
          <w:color w:val="000000"/>
          <w:sz w:val="28"/>
        </w:rPr>
        <w:t xml:space="preserve">N 793 </w:t>
      </w:r>
      <w:r>
        <w:rPr>
          <w:rFonts w:ascii="Times New Roman"/>
          <w:b w:val="false"/>
          <w:i/>
          <w:color w:val="000000"/>
          <w:sz w:val="28"/>
        </w:rPr>
        <w:t xml:space="preserve">Қаулысымен. </w:t>
      </w:r>
    </w:p>
    <w:bookmarkStart w:name="z24" w:id="27"/>
    <w:p>
      <w:pPr>
        <w:spacing w:after="0"/>
        <w:ind w:left="0"/>
        <w:jc w:val="both"/>
      </w:pPr>
      <w:r>
        <w:rPr>
          <w:rFonts w:ascii="Times New Roman"/>
          <w:b w:val="false"/>
          <w:i w:val="false"/>
          <w:color w:val="000000"/>
          <w:sz w:val="28"/>
        </w:rPr>
        <w:t xml:space="preserve">
      14. Шығыстардың қалған түрлері бойынша мемлекеттік бюджет қаражатын үнемдеуден сыйлық беруге, материалдық көмек көрсетуге және үстемеақылар белгілеуге жол берілмейді. &lt;*&gt; </w:t>
      </w:r>
    </w:p>
    <w:bookmarkEnd w:id="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14-тармаққа өзгеріс енгізілді - ҚР Үкіметінің 2004.05.13. N 532 </w:t>
      </w:r>
      <w:r>
        <w:rPr>
          <w:rFonts w:ascii="Times New Roman"/>
          <w:b w:val="false"/>
          <w:i w:val="false"/>
          <w:color w:val="000000"/>
          <w:sz w:val="28"/>
        </w:rPr>
        <w:t xml:space="preserve"> қаулысымен </w:t>
      </w:r>
      <w:r>
        <w:rPr>
          <w:rFonts w:ascii="Times New Roman"/>
          <w:b w:val="false"/>
          <w:i/>
          <w:color w:val="000000"/>
          <w:sz w:val="28"/>
        </w:rPr>
        <w:t xml:space="preserve">. </w:t>
      </w:r>
    </w:p>
    <w:p>
      <w:pPr>
        <w:spacing w:after="0"/>
        <w:ind w:left="0"/>
        <w:jc w:val="both"/>
      </w:pPr>
      <w:bookmarkStart w:name="z7" w:id="28"/>
      <w:r>
        <w:rPr>
          <w:rFonts w:ascii="Times New Roman"/>
          <w:b w:val="false"/>
          <w:i w:val="false"/>
          <w:color w:val="000000"/>
          <w:sz w:val="28"/>
        </w:rPr>
        <w:t xml:space="preserve">
      </w:t>
      </w:r>
      <w:r>
        <w:rPr>
          <w:rFonts w:ascii="Times New Roman"/>
          <w:b/>
          <w:i w:val="false"/>
          <w:color w:val="000000"/>
          <w:sz w:val="28"/>
        </w:rPr>
        <w:t>Мемлекеттiк органдар орталық аппараттарының</w:t>
      </w:r>
    </w:p>
    <w:bookmarkEnd w:id="28"/>
    <w:p>
      <w:pPr>
        <w:spacing w:after="0"/>
        <w:ind w:left="0"/>
        <w:jc w:val="both"/>
      </w:pPr>
      <w:r>
        <w:rPr>
          <w:rFonts w:ascii="Times New Roman"/>
          <w:b/>
          <w:i w:val="false"/>
          <w:color w:val="000000"/>
          <w:sz w:val="28"/>
        </w:rPr>
        <w:t>мемлекеттiк әкiмшiлiк қызметшілерiне бюджеттiк</w:t>
      </w:r>
    </w:p>
    <w:p>
      <w:pPr>
        <w:spacing w:after="0"/>
        <w:ind w:left="0"/>
        <w:jc w:val="both"/>
      </w:pPr>
      <w:r>
        <w:rPr>
          <w:rFonts w:ascii="Times New Roman"/>
          <w:b/>
          <w:i w:val="false"/>
          <w:color w:val="000000"/>
          <w:sz w:val="28"/>
        </w:rPr>
        <w:t>бағдарламаны (кiшi бағдарламаны) қаржыландыру</w:t>
      </w:r>
    </w:p>
    <w:p>
      <w:pPr>
        <w:spacing w:after="0"/>
        <w:ind w:left="0"/>
        <w:jc w:val="both"/>
      </w:pPr>
      <w:r>
        <w:rPr>
          <w:rFonts w:ascii="Times New Roman"/>
          <w:b/>
          <w:i w:val="false"/>
          <w:color w:val="000000"/>
          <w:sz w:val="28"/>
        </w:rPr>
        <w:t>жоспары бойынша тиiстi органды ұстауға</w:t>
      </w:r>
    </w:p>
    <w:p>
      <w:pPr>
        <w:spacing w:after="0"/>
        <w:ind w:left="0"/>
        <w:jc w:val="both"/>
      </w:pPr>
      <w:r>
        <w:rPr>
          <w:rFonts w:ascii="Times New Roman"/>
          <w:b/>
          <w:i w:val="false"/>
          <w:color w:val="000000"/>
          <w:sz w:val="28"/>
        </w:rPr>
        <w:t>көзделген мемлекеттiк бюджет қаражаты</w:t>
      </w:r>
    </w:p>
    <w:p>
      <w:pPr>
        <w:spacing w:after="0"/>
        <w:ind w:left="0"/>
        <w:jc w:val="both"/>
      </w:pPr>
      <w:r>
        <w:rPr>
          <w:rFonts w:ascii="Times New Roman"/>
          <w:b/>
          <w:i w:val="false"/>
          <w:color w:val="000000"/>
          <w:sz w:val="28"/>
        </w:rPr>
        <w:t>есебiнен сыйлықақы төлеу тәртiбi</w:t>
      </w:r>
    </w:p>
    <w:p>
      <w:pPr>
        <w:spacing w:after="0"/>
        <w:ind w:left="0"/>
        <w:jc w:val="both"/>
      </w:pPr>
      <w:r>
        <w:rPr>
          <w:rFonts w:ascii="Times New Roman"/>
          <w:b w:val="false"/>
          <w:i w:val="false"/>
          <w:color w:val="ff0000"/>
          <w:sz w:val="28"/>
        </w:rPr>
        <w:t xml:space="preserve">
      Ескерту. Тараумен толықтырылды - ҚР Үкіметінің 2003.12.31. </w:t>
      </w:r>
      <w:r>
        <w:rPr>
          <w:rFonts w:ascii="Times New Roman"/>
          <w:b w:val="false"/>
          <w:i w:val="false"/>
          <w:color w:val="ff0000"/>
          <w:sz w:val="28"/>
        </w:rPr>
        <w:t>N 1385</w:t>
      </w:r>
      <w:r>
        <w:rPr>
          <w:rFonts w:ascii="Times New Roman"/>
          <w:b w:val="false"/>
          <w:i w:val="false"/>
          <w:color w:val="ff0000"/>
          <w:sz w:val="28"/>
        </w:rPr>
        <w:t xml:space="preserve"> қаулысымен; алып тасталды - ҚР Үкіметінің 20.12.2022 </w:t>
      </w:r>
      <w:r>
        <w:rPr>
          <w:rFonts w:ascii="Times New Roman"/>
          <w:b w:val="false"/>
          <w:i w:val="false"/>
          <w:color w:val="ff0000"/>
          <w:sz w:val="28"/>
        </w:rPr>
        <w:t>№ 1038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31" w:id="29"/>
    <w:p>
      <w:pPr>
        <w:spacing w:after="0"/>
        <w:ind w:left="0"/>
        <w:jc w:val="left"/>
      </w:pPr>
      <w:r>
        <w:rPr>
          <w:rFonts w:ascii="Times New Roman"/>
          <w:b/>
          <w:i w:val="false"/>
          <w:color w:val="000000"/>
        </w:rPr>
        <w:t xml:space="preserve"> Мемлекеттік әкімшілік қызметшілерге бонустар төлеу тәртібі</w:t>
      </w:r>
    </w:p>
    <w:bookmarkEnd w:id="29"/>
    <w:p>
      <w:pPr>
        <w:spacing w:after="0"/>
        <w:ind w:left="0"/>
        <w:jc w:val="both"/>
      </w:pPr>
      <w:r>
        <w:rPr>
          <w:rFonts w:ascii="Times New Roman"/>
          <w:b w:val="false"/>
          <w:i w:val="false"/>
          <w:color w:val="ff0000"/>
          <w:sz w:val="28"/>
        </w:rPr>
        <w:t xml:space="preserve">
      Ескерту. Қағидалар тараумен толықтырылды - ҚР Үкіметінің 20.12.2022 </w:t>
      </w:r>
      <w:r>
        <w:rPr>
          <w:rFonts w:ascii="Times New Roman"/>
          <w:b w:val="false"/>
          <w:i w:val="false"/>
          <w:color w:val="ff0000"/>
          <w:sz w:val="28"/>
        </w:rPr>
        <w:t>№ 1038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32" w:id="30"/>
    <w:p>
      <w:pPr>
        <w:spacing w:after="0"/>
        <w:ind w:left="0"/>
        <w:jc w:val="both"/>
      </w:pPr>
      <w:r>
        <w:rPr>
          <w:rFonts w:ascii="Times New Roman"/>
          <w:b w:val="false"/>
          <w:i w:val="false"/>
          <w:color w:val="000000"/>
          <w:sz w:val="28"/>
        </w:rPr>
        <w:t xml:space="preserve">
      16.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 қоспағанда, "А" корпусының мемлекеттік әкімшілік қызметшілеріне бонустар төлеу Заңның 33-бабының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"А" корпусының мемлекеттік әкімшілік қызметшілерінің қызметін бағалау әдістемесіне сәйкес жүргізілетін бағалау нәтижелері негізінде тағайындалады.</w:t>
      </w:r>
    </w:p>
    <w:bookmarkEnd w:id="30"/>
    <w:bookmarkStart w:name="z33" w:id="31"/>
    <w:p>
      <w:pPr>
        <w:spacing w:after="0"/>
        <w:ind w:left="0"/>
        <w:jc w:val="both"/>
      </w:pPr>
      <w:r>
        <w:rPr>
          <w:rFonts w:ascii="Times New Roman"/>
          <w:b w:val="false"/>
          <w:i w:val="false"/>
          <w:color w:val="000000"/>
          <w:sz w:val="28"/>
        </w:rPr>
        <w:t xml:space="preserve">
      17. "Б" корпусының мемлекеттік әкімшілік қызметшілеріне бонустар төлеу Заңның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бекітілетін "Б" корпусының мемлекеттік әкімшілік қызметшілерінің қызметін бағалаудың үлгілік әдістемесіне сәйкес жүргізілетін бағалау нәтижелері негізінде тағайындалады.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17-1. Бағалау деректерді бағалаудың автоматтандырылған жүйесі арқылы өтетін мемлекеттік органдарда бонустар төлеу осы мемлекеттік органдардың ішкі құжаттарында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17-1-тармақпен толықтырылды - ҚР Үкіметінің 09.03.2023 </w:t>
      </w:r>
      <w:r>
        <w:rPr>
          <w:rFonts w:ascii="Times New Roman"/>
          <w:b w:val="false"/>
          <w:i w:val="false"/>
          <w:color w:val="00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18. Бонустарды төлеу мемлекеттік органдардың мемлекеттік әкімшілік қызметшілерінің бірыңғай еңбегіне ақы төлеу жүйесінде бонустық қорды қалыптастыруға көзделген қаражат есебінен жүргізіледі. </w:t>
      </w:r>
    </w:p>
    <w:bookmarkEnd w:id="32"/>
    <w:bookmarkStart w:name="z35" w:id="33"/>
    <w:p>
      <w:pPr>
        <w:spacing w:after="0"/>
        <w:ind w:left="0"/>
        <w:jc w:val="both"/>
      </w:pPr>
      <w:r>
        <w:rPr>
          <w:rFonts w:ascii="Times New Roman"/>
          <w:b w:val="false"/>
          <w:i w:val="false"/>
          <w:color w:val="000000"/>
          <w:sz w:val="28"/>
        </w:rPr>
        <w:t>
      19. Мемлекеттік әкімшілік қызметшілерге бонустар төлеу жыл қорытындысы бойынша олардың қызметін бағалау нәтижелері бойынша жүзеге асырылады, ал жұмыстан шығу, еңбек қатынастарын бұзу, ротациялау болған жағдайда мемлекеттік әкімшілік қызметшілерге бонустар төлеу жұмыс істеген уақытына пропорционалды түрде қызметін бағалау нәтижелері бойынша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19-1. Мемлекеттік әкімшілік қызметшімен еңбек қатынастары тоқтатылған жағдайда жергілікті атқарушы органдарда, тексеру комиссияларында және мәслихат аппараттарында 2021 жылғы 1 шілдеден бастап 2022 жылғы 31 желтоқсанды қоса алғандағы жұмыс кезеңдері үшін бонустар төлеу қызметті бағалау нәтижелері болған және бонустар төлеу туралы өтінішпен және банк деректемелерін көрсетіп мемлекеттік органға өзі жүгінген кезде 2023 жылғы 20 желтоқсанды қоса алғанға дейін жүзеге асырылады.</w:t>
      </w:r>
    </w:p>
    <w:p>
      <w:pPr>
        <w:spacing w:after="0"/>
        <w:ind w:left="0"/>
        <w:jc w:val="both"/>
      </w:pPr>
      <w:r>
        <w:rPr>
          <w:rFonts w:ascii="Times New Roman"/>
          <w:b w:val="false"/>
          <w:i w:val="false"/>
          <w:color w:val="000000"/>
          <w:sz w:val="28"/>
        </w:rPr>
        <w:t>
      Осы тармақтың бірінші бөлігінде көрсетілген мемлекеттік органдарды қоспағанда, мемлекеттік органдарда мемлекеттік әкімшілік қызметшімен еңбек қатынастары тоқтатылған жағдайда 2022 жылғы 1 қаңтардан бастап 2022 жылғы 31 желтоқсан аралығындағы жұмыс кезеңдері үшін бонустар төлеу қызметті бағалау нәтижелері болған және бонустар төлеу туралы өтінішпен және банк деректемелерін көрсетіп мемлекеттік органға өзі жүгінген кезде 2023 жылғы 20 желтоқсанды қоса алғанға дейін жүзеге асырылады.</w:t>
      </w:r>
    </w:p>
    <w:p>
      <w:pPr>
        <w:spacing w:after="0"/>
        <w:ind w:left="0"/>
        <w:jc w:val="both"/>
      </w:pPr>
      <w:r>
        <w:rPr>
          <w:rFonts w:ascii="Times New Roman"/>
          <w:b w:val="false"/>
          <w:i w:val="false"/>
          <w:color w:val="000000"/>
          <w:sz w:val="28"/>
        </w:rPr>
        <w:t>
      Бонустар төлеу туралы өтініш 2023 жылғы 1 қарашаға дейін беріледі.</w:t>
      </w:r>
    </w:p>
    <w:p>
      <w:pPr>
        <w:spacing w:after="0"/>
        <w:ind w:left="0"/>
        <w:jc w:val="both"/>
      </w:pPr>
      <w:r>
        <w:rPr>
          <w:rFonts w:ascii="Times New Roman"/>
          <w:b w:val="false"/>
          <w:i w:val="false"/>
          <w:color w:val="000000"/>
          <w:sz w:val="28"/>
        </w:rPr>
        <w:t>
      Мемлекеттік әкімшілік қызметші қайтыс болған жағдайда қызметті бағалау нәтижелері болған кезде мұрагерден өтемақы төлемдері болып табылатын бонустарды төлеу туралы оның (мұрагердің) банктік деректемелері көрсетілген өтініш қабылданады. Аударылған бонустарды мұрагерлер Қазақстан Республикасының азаматтық заңнамасына сәйкес ала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19-1-тармақпен толықтырылды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9" w:id="34"/>
    <w:p>
      <w:pPr>
        <w:spacing w:after="0"/>
        <w:ind w:left="0"/>
        <w:jc w:val="both"/>
      </w:pPr>
      <w:r>
        <w:rPr>
          <w:rFonts w:ascii="Times New Roman"/>
          <w:b w:val="false"/>
          <w:i w:val="false"/>
          <w:color w:val="000000"/>
          <w:sz w:val="28"/>
        </w:rPr>
        <w:t>
      19-2. Мемлекеттік әкімшілік қызметшімен еңбек қатынастары тоқтатылған жағдайда 2023 жылғы 1 қаңтардан басталатын жұмыс кезеңі үшін бонустар төлеу қызметті бағалау нәтижелері болған және бонустар төлеу туралы өтінішпен және банк деректемелерін көрсетіп мемлекеттік органға өзі жүгінген кезде есепті жылдан кейінгі жылдың 20 желтоқсанына дейін жүзеге асырылады.</w:t>
      </w:r>
    </w:p>
    <w:bookmarkEnd w:id="34"/>
    <w:p>
      <w:pPr>
        <w:spacing w:after="0"/>
        <w:ind w:left="0"/>
        <w:jc w:val="both"/>
      </w:pPr>
      <w:r>
        <w:rPr>
          <w:rFonts w:ascii="Times New Roman"/>
          <w:b w:val="false"/>
          <w:i w:val="false"/>
          <w:color w:val="000000"/>
          <w:sz w:val="28"/>
        </w:rPr>
        <w:t>
      Бонустар төлеу туралы өтініш есепті жылдан кейінгі жылдың 1 қарашасына дейін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19-2-тармақпен толықтырылды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Бонустарды төлеу осы Қағидалардың 19-1 және 19-2-тармақтарында көрсетілген адамдарды қоспағанда, мемлекеттік әкімшілік қызметшілердің қызметін қорытынды бағалау аяқталған кезден бастап бір ай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21. Бонустарды есептеген кезде тиісті лауазым бойынша есепті кезеңде жұмыс істеген нақты күндер саны пайдаланылады.</w:t>
      </w:r>
    </w:p>
    <w:bookmarkEnd w:id="35"/>
    <w:bookmarkStart w:name="z38" w:id="36"/>
    <w:p>
      <w:pPr>
        <w:spacing w:after="0"/>
        <w:ind w:left="0"/>
        <w:jc w:val="both"/>
      </w:pPr>
      <w:r>
        <w:rPr>
          <w:rFonts w:ascii="Times New Roman"/>
          <w:b w:val="false"/>
          <w:i w:val="false"/>
          <w:color w:val="000000"/>
          <w:sz w:val="28"/>
        </w:rPr>
        <w:t xml:space="preserve">
      22. Мемлекеттік әкімшілік қызметшіге бонустар төлеу қызметті бағалау жүргізілген мемлекеттік органда жүзеге асырылады, ал мемлекеттік орган қайта ұйымдастырылған және (немесе) таратылған (қысқартылған) жағдайда азаматтық заңнаманың ережелері қолданылады. </w:t>
      </w:r>
    </w:p>
    <w:bookmarkEnd w:id="36"/>
    <w:bookmarkStart w:name="z39" w:id="37"/>
    <w:p>
      <w:pPr>
        <w:spacing w:after="0"/>
        <w:ind w:left="0"/>
        <w:jc w:val="both"/>
      </w:pPr>
      <w:r>
        <w:rPr>
          <w:rFonts w:ascii="Times New Roman"/>
          <w:b w:val="false"/>
          <w:i w:val="false"/>
          <w:color w:val="000000"/>
          <w:sz w:val="28"/>
        </w:rPr>
        <w:t>
      23. Мемлекеттік әкімшілік қызметші есепті кезең ішінде мемлекеттік орган ішінде бір лауазымнан басқа лауазымға немесе бір мемлекеттік органнан басқа мемлекеттік органға ауысқан жағдайда, бонус бұдан бұрын атқарған лауазымы бойынша, сондай-ақ атқарып отырған жаңа лауазымы бойынша есепті кезеңде нақты жұмыс істеген уақытына пропорционалды түрде есептеледі.</w:t>
      </w:r>
    </w:p>
    <w:bookmarkEnd w:id="37"/>
    <w:bookmarkStart w:name="z40" w:id="38"/>
    <w:p>
      <w:pPr>
        <w:spacing w:after="0"/>
        <w:ind w:left="0"/>
        <w:jc w:val="both"/>
      </w:pPr>
      <w:r>
        <w:rPr>
          <w:rFonts w:ascii="Times New Roman"/>
          <w:b w:val="false"/>
          <w:i w:val="false"/>
          <w:color w:val="000000"/>
          <w:sz w:val="28"/>
        </w:rPr>
        <w:t xml:space="preserve">
      24. Есепті кезең ішінде лауазымдық айлықақы өзгерген жағдайда, бонус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жағдайларды қоспағанда, есепті кезеңнің соңында қолданыста болатын белгіленген айлықақының мөлшері негізге алынып есептеледі. </w:t>
      </w:r>
    </w:p>
    <w:bookmarkEnd w:id="38"/>
    <w:bookmarkStart w:name="z41" w:id="39"/>
    <w:p>
      <w:pPr>
        <w:spacing w:after="0"/>
        <w:ind w:left="0"/>
        <w:jc w:val="both"/>
      </w:pPr>
      <w:r>
        <w:rPr>
          <w:rFonts w:ascii="Times New Roman"/>
          <w:b w:val="false"/>
          <w:i w:val="false"/>
          <w:color w:val="000000"/>
          <w:sz w:val="28"/>
        </w:rPr>
        <w:t>
      25. Бонустар төлеу туралы шешімді:</w:t>
      </w:r>
    </w:p>
    <w:bookmarkEnd w:id="39"/>
    <w:bookmarkStart w:name="z42" w:id="40"/>
    <w:p>
      <w:pPr>
        <w:spacing w:after="0"/>
        <w:ind w:left="0"/>
        <w:jc w:val="both"/>
      </w:pPr>
      <w:r>
        <w:rPr>
          <w:rFonts w:ascii="Times New Roman"/>
          <w:b w:val="false"/>
          <w:i w:val="false"/>
          <w:color w:val="000000"/>
          <w:sz w:val="28"/>
        </w:rPr>
        <w:t>
      1) "А" корпусының мемлекеттік әкімшілік қызметшілері үшін мемлекеттік органның басшысы не оны алмастыратын тұлға;</w:t>
      </w:r>
    </w:p>
    <w:bookmarkEnd w:id="40"/>
    <w:bookmarkStart w:name="z43" w:id="41"/>
    <w:p>
      <w:pPr>
        <w:spacing w:after="0"/>
        <w:ind w:left="0"/>
        <w:jc w:val="both"/>
      </w:pPr>
      <w:r>
        <w:rPr>
          <w:rFonts w:ascii="Times New Roman"/>
          <w:b w:val="false"/>
          <w:i w:val="false"/>
          <w:color w:val="000000"/>
          <w:sz w:val="28"/>
        </w:rPr>
        <w:t>
      2) "Б" корпусының мемлекеттік әкімшілік қызметшілері үшін мемлекеттік органның басшысы не ол өкілеттік берген мемлекеттік органның аппарат басшысы қабылдайды.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Мемлекеттік әкімшілік қызметші бонусының мөлшері мемлекеттік органның мемлекеттік әкімшілік қызметшісінің есепті кезеңдегі қорытынды бағасының нәтижелері бойынша мемлекеттік әкімшілік қызметшінің бонусын түзету нәтижесінде айқындалады.</w:t>
      </w:r>
    </w:p>
    <w:p>
      <w:pPr>
        <w:spacing w:after="0"/>
        <w:ind w:left="0"/>
        <w:jc w:val="both"/>
      </w:pPr>
      <w:r>
        <w:rPr>
          <w:rFonts w:ascii="Times New Roman"/>
          <w:b w:val="false"/>
          <w:i w:val="false"/>
          <w:color w:val="000000"/>
          <w:sz w:val="28"/>
        </w:rPr>
        <w:t>
      Мемлекеттік органның мемлекеттік әкімшілік қызметшісі бонустарының мөлшерін есептеу үшін мынадай формула пайдаланылады:</w:t>
      </w:r>
    </w:p>
    <w:p>
      <w:pPr>
        <w:spacing w:after="0"/>
        <w:ind w:left="0"/>
        <w:jc w:val="both"/>
      </w:pPr>
      <w:r>
        <w:rPr>
          <w:rFonts w:ascii="Times New Roman"/>
          <w:b w:val="false"/>
          <w:i w:val="false"/>
          <w:color w:val="000000"/>
          <w:sz w:val="28"/>
        </w:rPr>
        <w:t>
      Мб = ЛА × 2 × Тп × НЖУ, мұндағы:</w:t>
      </w:r>
    </w:p>
    <w:p>
      <w:pPr>
        <w:spacing w:after="0"/>
        <w:ind w:left="0"/>
        <w:jc w:val="both"/>
      </w:pPr>
      <w:r>
        <w:rPr>
          <w:rFonts w:ascii="Times New Roman"/>
          <w:b w:val="false"/>
          <w:i w:val="false"/>
          <w:color w:val="000000"/>
          <w:sz w:val="28"/>
        </w:rPr>
        <w:t>
      Мб – бонус мөлшері;</w:t>
      </w:r>
    </w:p>
    <w:p>
      <w:pPr>
        <w:spacing w:after="0"/>
        <w:ind w:left="0"/>
        <w:jc w:val="both"/>
      </w:pPr>
      <w:r>
        <w:rPr>
          <w:rFonts w:ascii="Times New Roman"/>
          <w:b w:val="false"/>
          <w:i w:val="false"/>
          <w:color w:val="000000"/>
          <w:sz w:val="28"/>
        </w:rPr>
        <w:t>
      ЛА – тиісті мемлекеттік әкімшілік қызметшінің лауазымдық айлықақысы;</w:t>
      </w:r>
    </w:p>
    <w:p>
      <w:pPr>
        <w:spacing w:after="0"/>
        <w:ind w:left="0"/>
        <w:jc w:val="both"/>
      </w:pPr>
      <w:r>
        <w:rPr>
          <w:rFonts w:ascii="Times New Roman"/>
          <w:b w:val="false"/>
          <w:i w:val="false"/>
          <w:color w:val="000000"/>
          <w:sz w:val="28"/>
        </w:rPr>
        <w:t>
      Тп – мемлекеттік әкімшілік қызметшінің есепті кезеңде түйінді нысаналы индикаторларға қол жеткізу және саралау әдісі бойынша пайызбен қорытынды бағалау нәтижеcі;</w:t>
      </w:r>
    </w:p>
    <w:p>
      <w:pPr>
        <w:spacing w:after="0"/>
        <w:ind w:left="0"/>
        <w:jc w:val="both"/>
      </w:pPr>
      <w:r>
        <w:rPr>
          <w:rFonts w:ascii="Times New Roman"/>
          <w:b w:val="false"/>
          <w:i w:val="false"/>
          <w:color w:val="000000"/>
          <w:sz w:val="28"/>
        </w:rPr>
        <w:t>
      НЖУ – мемлекеттік әкімшілік қызметшінің нақты жұмыс істеген уақыты пайызбен.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27. "А" корпусының мемлекеттік әкімшілік қызметшісінің қойылған түйінді нысаналы индикаторларды орындау пайызы (Тп) мынадай қағидат бойынша айқындалады: </w:t>
      </w:r>
    </w:p>
    <w:bookmarkEnd w:id="42"/>
    <w:bookmarkStart w:name="z46" w:id="43"/>
    <w:p>
      <w:pPr>
        <w:spacing w:after="0"/>
        <w:ind w:left="0"/>
        <w:jc w:val="both"/>
      </w:pPr>
      <w:r>
        <w:rPr>
          <w:rFonts w:ascii="Times New Roman"/>
          <w:b w:val="false"/>
          <w:i w:val="false"/>
          <w:color w:val="000000"/>
          <w:sz w:val="28"/>
        </w:rPr>
        <w:t>
      1) "тиімді" деп бағаланған кезде түйінді нысаналы индикаторларды орындау 80 %-дан 100 %-ға дейінгі деңгейде белгіленеді;</w:t>
      </w:r>
    </w:p>
    <w:bookmarkEnd w:id="43"/>
    <w:bookmarkStart w:name="z47" w:id="44"/>
    <w:p>
      <w:pPr>
        <w:spacing w:after="0"/>
        <w:ind w:left="0"/>
        <w:jc w:val="both"/>
      </w:pPr>
      <w:r>
        <w:rPr>
          <w:rFonts w:ascii="Times New Roman"/>
          <w:b w:val="false"/>
          <w:i w:val="false"/>
          <w:color w:val="000000"/>
          <w:sz w:val="28"/>
        </w:rPr>
        <w:t xml:space="preserve">
      2) "қанағаттанарлық" деп бағаланған кезде түйінді нысаналы индикаторларды орындау 60 %-дан 80 %-ға дейінгі деңгейде белгіленеді. </w:t>
      </w:r>
    </w:p>
    <w:bookmarkEnd w:id="44"/>
    <w:bookmarkStart w:name="z48" w:id="45"/>
    <w:p>
      <w:pPr>
        <w:spacing w:after="0"/>
        <w:ind w:left="0"/>
        <w:jc w:val="both"/>
      </w:pPr>
      <w:r>
        <w:rPr>
          <w:rFonts w:ascii="Times New Roman"/>
          <w:b w:val="false"/>
          <w:i w:val="false"/>
          <w:color w:val="000000"/>
          <w:sz w:val="28"/>
        </w:rPr>
        <w:t xml:space="preserve">
      28. "Б" корпусының мемлекеттік әкімшілік қызметшісінің қойылған түйінді нысаналы индикаторларды орындау пайызы (Тп) мынадай қағидат бойынша айқындалады: </w:t>
      </w:r>
    </w:p>
    <w:bookmarkEnd w:id="45"/>
    <w:bookmarkStart w:name="z49" w:id="46"/>
    <w:p>
      <w:pPr>
        <w:spacing w:after="0"/>
        <w:ind w:left="0"/>
        <w:jc w:val="both"/>
      </w:pPr>
      <w:r>
        <w:rPr>
          <w:rFonts w:ascii="Times New Roman"/>
          <w:b w:val="false"/>
          <w:i w:val="false"/>
          <w:color w:val="000000"/>
          <w:sz w:val="28"/>
        </w:rPr>
        <w:t>
      1) "өте жақсы" деп бағаланған кезде түйінді нысаналы индикаторларды орындау 100 % деңгейінде белгіленеді;</w:t>
      </w:r>
    </w:p>
    <w:bookmarkEnd w:id="46"/>
    <w:bookmarkStart w:name="z50" w:id="47"/>
    <w:p>
      <w:pPr>
        <w:spacing w:after="0"/>
        <w:ind w:left="0"/>
        <w:jc w:val="both"/>
      </w:pPr>
      <w:r>
        <w:rPr>
          <w:rFonts w:ascii="Times New Roman"/>
          <w:b w:val="false"/>
          <w:i w:val="false"/>
          <w:color w:val="000000"/>
          <w:sz w:val="28"/>
        </w:rPr>
        <w:t>
      2) "тиімді" деп бағаланған кезде түйінді нысаналы индикаторларды орындау 80 % деңгейінде белгіленеді;</w:t>
      </w:r>
    </w:p>
    <w:bookmarkEnd w:id="47"/>
    <w:bookmarkStart w:name="z51" w:id="48"/>
    <w:p>
      <w:pPr>
        <w:spacing w:after="0"/>
        <w:ind w:left="0"/>
        <w:jc w:val="both"/>
      </w:pPr>
      <w:r>
        <w:rPr>
          <w:rFonts w:ascii="Times New Roman"/>
          <w:b w:val="false"/>
          <w:i w:val="false"/>
          <w:color w:val="000000"/>
          <w:sz w:val="28"/>
        </w:rPr>
        <w:t>
      3) "қанағаттанарлық" деп бағаланған кезде түйінді нысаналы индикаторларды орындау 60 % деңгейінде белгіленеді.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28-1. Түйінді нысаналы индикаторларға қол жеткізу және саралау әдісі бойынша (Тп) пайызбен қорытынды бағалау нәтижесі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 түйінді нысаналы индикаторларға қол жеткізу және саралау әдісі бойынша қорытынды (орташа қорытынды) бағалау.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28-1-тармақпен толықтырылды - ҚР Үкіметінің 09.03.2023 </w:t>
      </w:r>
      <w:r>
        <w:rPr>
          <w:rFonts w:ascii="Times New Roman"/>
          <w:b w:val="false"/>
          <w:i w:val="false"/>
          <w:color w:val="00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Мемлекеттік әкімшілік қызметшінің нақты жұмыс істеген уақыты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65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есепті кезеңде жұмыс істеген жұмыс күндерінің нақты саны;</w:t>
      </w:r>
    </w:p>
    <w:p>
      <w:pPr>
        <w:spacing w:after="0"/>
        <w:ind w:left="0"/>
        <w:jc w:val="both"/>
      </w:pPr>
      <w:r>
        <w:rPr>
          <w:rFonts w:ascii="Times New Roman"/>
          <w:b w:val="false"/>
          <w:i w:val="false"/>
          <w:color w:val="000000"/>
          <w:sz w:val="28"/>
        </w:rPr>
        <w:t>
      В – күнтізбелік жылдағы жұмыс күндерінің саны.</w:t>
      </w:r>
    </w:p>
    <w:p>
      <w:pPr>
        <w:spacing w:after="0"/>
        <w:ind w:left="0"/>
        <w:jc w:val="both"/>
      </w:pPr>
      <w:r>
        <w:rPr>
          <w:rFonts w:ascii="Times New Roman"/>
          <w:b w:val="false"/>
          <w:i w:val="false"/>
          <w:color w:val="000000"/>
          <w:sz w:val="28"/>
        </w:rPr>
        <w:t>
      Есепті кезеңде жұмыс істеген жұмыс күндерінің нақты саны:</w:t>
      </w:r>
    </w:p>
    <w:p>
      <w:pPr>
        <w:spacing w:after="0"/>
        <w:ind w:left="0"/>
        <w:jc w:val="both"/>
      </w:pPr>
      <w:r>
        <w:rPr>
          <w:rFonts w:ascii="Times New Roman"/>
          <w:b w:val="false"/>
          <w:i w:val="false"/>
          <w:color w:val="000000"/>
          <w:sz w:val="28"/>
        </w:rPr>
        <w:t>
      жыл сайынғы кезекті ақылы демалыста болған уақытын;</w:t>
      </w:r>
    </w:p>
    <w:p>
      <w:pPr>
        <w:spacing w:after="0"/>
        <w:ind w:left="0"/>
        <w:jc w:val="both"/>
      </w:pPr>
      <w:r>
        <w:rPr>
          <w:rFonts w:ascii="Times New Roman"/>
          <w:b w:val="false"/>
          <w:i w:val="false"/>
          <w:color w:val="000000"/>
          <w:sz w:val="28"/>
        </w:rPr>
        <w:t>
      қайта даярлау және біліктілік арттыру курстарында болған кезеңді;</w:t>
      </w:r>
    </w:p>
    <w:p>
      <w:pPr>
        <w:spacing w:after="0"/>
        <w:ind w:left="0"/>
        <w:jc w:val="both"/>
      </w:pPr>
      <w:r>
        <w:rPr>
          <w:rFonts w:ascii="Times New Roman"/>
          <w:b w:val="false"/>
          <w:i w:val="false"/>
          <w:color w:val="000000"/>
          <w:sz w:val="28"/>
        </w:rPr>
        <w:t>
      іссапарда болған кезеңді;</w:t>
      </w:r>
    </w:p>
    <w:p>
      <w:pPr>
        <w:spacing w:after="0"/>
        <w:ind w:left="0"/>
        <w:jc w:val="both"/>
      </w:pPr>
      <w:r>
        <w:rPr>
          <w:rFonts w:ascii="Times New Roman"/>
          <w:b w:val="false"/>
          <w:i w:val="false"/>
          <w:color w:val="000000"/>
          <w:sz w:val="28"/>
        </w:rPr>
        <w:t>
      мемлекеттік әкімшілік қызметші есепті кезеңде уақытша еңбекке жарамсыздығына байланысты іс жүзінде жұмыс істемеген, бірақ күнтізбелік 20 күннен аспайтын уақытты қамтиды. Бұл ретте күнтізбелік күндерді есептеу есепті кезеңде еңбекке алғашқы уақытша жарамсыздық басталған күннен бастап жүзеге асырылады;</w:t>
      </w:r>
    </w:p>
    <w:p>
      <w:pPr>
        <w:spacing w:after="0"/>
        <w:ind w:left="0"/>
        <w:jc w:val="both"/>
      </w:pPr>
      <w:r>
        <w:rPr>
          <w:rFonts w:ascii="Times New Roman"/>
          <w:b w:val="false"/>
          <w:i w:val="false"/>
          <w:color w:val="000000"/>
          <w:sz w:val="28"/>
        </w:rPr>
        <w:t>
      жалақысы сақталмайтын демалыста болған, бірақ есепті кезеңде күнтізбелік 5 күннен аспайтын уақытты қамтиды. Бұл ретте күнтізбелік күндерді есептеу есепті кезеңде жалақысы сақталмайтын демалыстың бірінші күнінен бастап жүзеге асырылады.</w:t>
      </w:r>
    </w:p>
    <w:p>
      <w:pPr>
        <w:spacing w:after="0"/>
        <w:ind w:left="0"/>
        <w:jc w:val="both"/>
      </w:pPr>
      <w:r>
        <w:rPr>
          <w:rFonts w:ascii="Times New Roman"/>
          <w:b w:val="false"/>
          <w:i w:val="false"/>
          <w:color w:val="000000"/>
          <w:sz w:val="28"/>
        </w:rPr>
        <w:t>
      Мемлекеттік әкімшілік қызметшінің нақты жұмыс істеген уақытын есептеуді мемлекеттік органның персоналды басқару қызметі не персоналды басқару қызметінің (кадр қызметінің) міндеттерін орындау жүктелген өзге құрылымдық бөлімше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Мемлекеттік әкімшілік қызметшіге:</w:t>
      </w:r>
    </w:p>
    <w:bookmarkStart w:name="z61" w:id="49"/>
    <w:p>
      <w:pPr>
        <w:spacing w:after="0"/>
        <w:ind w:left="0"/>
        <w:jc w:val="both"/>
      </w:pPr>
      <w:r>
        <w:rPr>
          <w:rFonts w:ascii="Times New Roman"/>
          <w:b w:val="false"/>
          <w:i w:val="false"/>
          <w:color w:val="000000"/>
          <w:sz w:val="28"/>
        </w:rPr>
        <w:t>
      1) мемлекеттік әкімшілік қызметшіде және (немесе) жұмыстан шығарылған мемлекеттік әкімшілік қызметшіде есепті кезеңде мемлекеттік қызметке кір келтіретін теріс қылықтар үшін алынбаған тәртіптік жазасы болса;</w:t>
      </w:r>
    </w:p>
    <w:bookmarkEnd w:id="49"/>
    <w:bookmarkStart w:name="z62" w:id="50"/>
    <w:p>
      <w:pPr>
        <w:spacing w:after="0"/>
        <w:ind w:left="0"/>
        <w:jc w:val="both"/>
      </w:pPr>
      <w:r>
        <w:rPr>
          <w:rFonts w:ascii="Times New Roman"/>
          <w:b w:val="false"/>
          <w:i w:val="false"/>
          <w:color w:val="000000"/>
          <w:sz w:val="28"/>
        </w:rPr>
        <w:t>
      2) Қазақстан Республикасының мемлекеттік қызмет туралы заңнамасына сәйкес бонустар төлеу басталғанға дейін мемлекеттік қызметті тоқтату үшін негіз болып табылатын қылмыстық құқық бұзушылық жасағаны үшін кінәлі деп танылған мемлекеттік әкімшілік қызметшіге және (немесе) қызметтен шығарылған мемлекеттік әкімшілік қызметшіге бонустар төленбейді.</w:t>
      </w:r>
    </w:p>
    <w:bookmarkEnd w:id="50"/>
    <w:p>
      <w:pPr>
        <w:spacing w:after="0"/>
        <w:ind w:left="0"/>
        <w:jc w:val="both"/>
      </w:pPr>
      <w:r>
        <w:rPr>
          <w:rFonts w:ascii="Times New Roman"/>
          <w:b w:val="false"/>
          <w:i w:val="false"/>
          <w:color w:val="000000"/>
          <w:sz w:val="28"/>
        </w:rPr>
        <w:t>
      Мемлекеттік әкімшілік қызметшіге бонустар төлеу оған қатысты қылмыстық іс бонустар төлеу басталғанға дейін қозғалған жағдайда және қылмыстық іс тоқтатылғанға дейін немесе қылмыстық жауаптылыққа тарту туралы сот актісі шығарылғанға дейін тоқтатыла тұрады;</w:t>
      </w:r>
    </w:p>
    <w:bookmarkStart w:name="z63" w:id="51"/>
    <w:p>
      <w:pPr>
        <w:spacing w:after="0"/>
        <w:ind w:left="0"/>
        <w:jc w:val="both"/>
      </w:pPr>
      <w:r>
        <w:rPr>
          <w:rFonts w:ascii="Times New Roman"/>
          <w:b w:val="false"/>
          <w:i w:val="false"/>
          <w:color w:val="000000"/>
          <w:sz w:val="28"/>
        </w:rPr>
        <w:t>
      3) есепті кезеңде мемлекеттік әкімшілік қызметшінің қызметі қанағаттанарлықсыз бағаланған кезде бонустар төленбейді.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31. Ақтап үкім шығарылған немесе қылмыстық іс тоқтатылған жағдайда мемлекеттік әкімшілік қызметшіге және (немесе) жұмыстан шығарылған мемлекеттік әкімшілік қызметшіге бонус олардың қызметін бағалау нәтижелері бойынша төленеді. Бұл жағдайда нақты жұмыс істелген уақыт есепті кезеңдегі қылмыстық іс қозғалған кезден бастап ақтау үкімі шығарылғанға немесе қылмыстық іс тоқтатылғанға дейінгі уақытты да қамтиды.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31-тармақпен толықтырылды - ҚР Үкіметінің 09.03.2023 </w:t>
      </w:r>
      <w:r>
        <w:rPr>
          <w:rFonts w:ascii="Times New Roman"/>
          <w:b w:val="false"/>
          <w:i w:val="false"/>
          <w:color w:val="000000"/>
          <w:sz w:val="28"/>
        </w:rPr>
        <w:t>№ 192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