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7d00" w14:textId="86e7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 дүниесін қорғау, өсімін молайту және пайдалану туралы заңнаманы бұзумен келтірілген зиянды өтеу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4 қыркүйектегі N 1140 қаулысы. Күші жойылды - Қазақстан Республикасы Үкіметінің 2015 жылғы 4 қыркүйектегі № 745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Ауыл шаруашылығы министрінің м.а. 2015 жылғы 27 ақпандағы № 18-03/158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 "Қоршаған ортаны қорғау туралы"  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86-бабына және "Жануарлар дүниесін қорғау, өсімін молайту және пайдалану туралы" 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62-бабына сәйкес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Жануарлар дүниесін қорғау, өсімін молайту және пайдалану туралы заңнаманы бұзумен келтірілген зиянды өтеу мөлшері бекітілсін.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Жануарлар дүниесін қорғау, өсімін молайту және пайдалану туралы заңнаманы бұзумен келтірілген зиянды өтеуден алынған қаражат белгіленген тәртіппен бюджеттің кіріс жіктемесінің тиісті кодына аударуға жатады.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 алып тасталды - ҚР Үкіметінің 2004.12.30. N 1441 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 және міндетті түрде жариялануы тиіс.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4 қыркүйектегі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1140 қаулысымен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Жануарлар дүниесін қорғау, өсімін молайту және пайдалану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туралы заңнаманы бұзумен келтірілген зиянды өтеу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ставкаларының мөлшері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    Жабайы хайуанның атауы       Әрбір дарағы, әрбір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                                       килограммы үшін зиянды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өтеу ставкасының мол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мөлшері (айлық есептік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көрсеткішпен)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     2                                     3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Жердегі сүт қоректілер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 Құлжа* (арғалы, арқар, үстірт қойы)                1500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Ілбіс*                                             2000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 Борсық                                             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 Тиін                                            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 Құндыз                 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 Қызыл қасқыр*                                      600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 Орта азия кәмшаты*                                 400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 Терістік кәмшаты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 Сусары*                                            10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Қабылан*                                           2000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Ақкіс                                              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Қарақұйрық*                                   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Үнді жайрасы*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Қара кірпі   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Қоян (ақ қоян, толай, ор қоян)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Доңыз                                              200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Құдыр        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Қарақал*                                           600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Құндыз жарғанаты*                                  100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Сібір тау текесі                      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Сасық күзен                                        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Қарсақ                                             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Елік                                               100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Шағыл мысығы*                          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Ала аяқ мәлін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 Түрікмен құланы*                                   2000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Ақтөс және орман сусарысы*                         200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Ақ құлақ                                           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Түлкі                                           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Бұлан        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Сабаншы*                                    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Қоңыр аю     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 Тян-шань қоңыр аюы*                                700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Балжегіш аю*                                      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 Американ күзені                                    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Еуропа күзені*                                     600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 Теңбіл бұғы*                                       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 Бұғылар (теңбіл бұғыдан басқасы)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 Су тышқан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 Шұбар күзен*                                       200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Ала жертесер*                                      100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 Құну                                               100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 Түркістан сілеусіні*                               200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 Сілеусін (Түркістан сілеусінінен басқа)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 Жолман       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 Серке киік   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 Ұрғашы киік, төлі                     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 Бүрме ерінді жарқанат*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 Үлкен көртышқан*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 Жанат текті ит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 Бұлғын                                             40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 Саршұнақ                                        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 Суырлар (байбақ, қызғылт, сұр)                     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 Мензбир суыры*                                     400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 Балпақ-зорман                                   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 Сасық күзен                                       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 Қазақстан Республикасының Қызыл кітабына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енгізілген сүтқоректілердің басқа да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 Сүтқоректілердің басқа да түрлері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Құстар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 Қара ләйлек* 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 Үлкен, кіші суқұзғын                              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 Ителгі*                                            700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 Бүркіт*                                            400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 Сақалтай*                                          400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  Тарбақ шырғалақ*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  Тарбақ (үлкен және кіші)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  Үлкен және кіші әупілдек                        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  Қызыл және қара мамыққаз                           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  Саңырау құр   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  Құр                                                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  Күшіген (тазқара, ақбас, гималайлық күшіген)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  Қаздар (қутұмсық қаздан өзгесі)                 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   Қутұмсық қаз*                                      600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  Тұрымтай                                          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  Жек дуадақ*                                        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  Дуадақ*                                            700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  Ақбас тырна*                                       100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  Сұр тырна*                             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  Жыланжегіш қыран*                                  400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  Қызыл жемсаулы қараша қаз*             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  Жамансары (кәдімгі, обалық, жүнаяқ, қысқы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жамансары)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  Қарабай*                                           100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  Бақылдауық                                      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  Кекілік                                         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  Қалбағай*                                          200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  Сұнқар*      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  Тарғақ*                                       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  Шалшықшы (кішісі және сүйір тұмсықтысы)*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  Шалшықшы (ірі және орта)                          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  Құмай*                                             100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  Шіл                                               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  Сұңқылдақ аққу, кішісі*                       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  Сыбырлақ аққу                                      50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  Құладын (батпақ құладынынан басқасы)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  Қасқалдақ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  Шыбыншы торғай*                                    100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  Бақалтақ қыран*                                    100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   Дала қыраны*                                       20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   Жыртқыш қыран                                      20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   Аққұйрық субүркіт*, кезқұйрық субүркіт*            400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  Қызғылт бірқазан*, бұйра бірқазан*                 400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  Бөдене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  Ақ құйрық қызғыш*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  Сұқсыр                                            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  Шаңқылдақ қыран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  Көкқұс*                                            100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  Ақбауыр бұлдырық, қарабауыр бұлдырық   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  Қарабауыр шіл                                     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  Убақ*                                              100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  Лашын*                                             600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  Балықшы тұйғын                                     600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  Жапалақ, байғыз (үкіден өзгесі)                   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  Ақ тырна*                                          700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  Алтай ұлары*                                       200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  Гималай ұлары                                      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  Үйректер (Қазақстан Республикасының Қызыл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кітабына енгізілгенінен басқасы)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  Қырғауыл                                          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  Үкі*         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  Қоқиқаз*                                           400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  Дара шағала*                                       200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  Бидайық*                                           700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  Қазақстан Республикасы Қызыл кітабына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енгізілген құстардың басқа да түрлері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  Басқа да құс түрлері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Бауырымен жорғалаушылар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  Сұр кесіртке*                                      20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  Сары қыран кесіртке*                              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  Шұбар батбат*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  Сары қыран әбжылан*                               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  Әбжыландар (қызылжолақты, жолақты және            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төртжолақтылар)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  Қара шұбар жылан, сарыбас жыландар, құмжыландар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  Улы сұр жыландар                                  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  Қалқантұмсық жылан                                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  Тасбақалар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  Бауырымен жорғалаушылардың ғылыми және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ағартушылық маңызы бар басқа да түрлері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Құс мекенділер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  Жетісу бақатісі*             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  Қосмекенділердің ғылыми маңызы бар басқа да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түрлері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Жәндіктер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  Қазақстан Республикасы: қызыл кітабына            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енгізілген қоңыздар мен көбелектер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  Ғылыми және коллекциялық маңызы бар басқа         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қоңыздар мен көбелектер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  Қазақстан Республикасы Қызыл кітабына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енгізілген жарғаққанаттылар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  Жабайы аралар (ұясы үшін)                          0,5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  Жәндіктердің ғылыми және коллекциялық маңызы      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 басқа да түрлері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Өрмекші тектілер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140  Қарақұрттар, шаяндар, эрезустер, тарантулдар,   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аргиопалар мен өрмекші тектілердің ғылыми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коллекциялық маңызы бар басқа да улы түрлері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Балық, теңіз сүтқоректілері және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омыртқасыздарының түрлері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  Сырдариялық жауырындық*, шортан тектес ақмарқа*,   100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каспий және арал албырты*, ақбалы сылан*,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аққайран*, арал және түркістан қаязы*, шармайы*,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каспий жыланбалық*, таймень**, балқаш алабұғасы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балқаш және іле таралымы, пілмай* - арал және іле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таралымы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  Қортпа, уылдырықты пілмай (әрбір кг үшін)      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  Қортпа, пілмай қысыры (әрбір килограмм үшін)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  Бекіре, шоқыр, бекіренің уылдырықты будандары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(әрбір килограмм үшін)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  Бекіре, шоқыр, бекіренің қысыр будандары           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(әрбір килограмм үшін)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  Сүйрік (әрбір килограмм үшін)          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  Майқан (үскіш), хариус, табан, бахтаң, форель,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қаражамбас майшабақ (әрбір килограмм үшін)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  Ақсақа, көкшұбар, көкшарбы, пайдабалық,           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тікенбалық, жалғызкөз-глосса, ақмарқа, долгин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майшабағы (әрбір килограмм үшін)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  Сазан, тұқы, көксерке, өсімдікпен қоректенетін     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балықтар (әрбір килограмм үшін)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150  Шортан, жайын, лақа, жыланбас, қаракөз,         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қылышбалық, қызылқанат, беріш, көкбас, қызылкөз,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шемей, шерміш (әрбір килограмм үшін)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  Табан, мөңке, торта, тарғақбалық, айнакөз,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алабұға, оңғақ, ақтұқты (әрбір килограмм үшін)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  Каспий итбалығы (әрбір дарағы үшін)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  Шаян (әрбір дарағы үшін)                  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  Салин артемиясы, гаммарус және басқа су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омыртқасыздары мен цисталары (шикі өнімнің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әрбір килограмы үшін)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 Қазақстан Республикасы Қызыл кітабына енгізілген түрлерге жататын жануарлар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әрбір заңсыз жойылған (бүлдірілген) жануарлардың мекен ететін ұясы, іні, апаны және басқа да баспаналары үшін келтірілген нұқсан он айлық есептік көрсеткіш мөлшерінде өндіріп алынады;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әрбір заңсыз алынған (жойылған) жұмыртқа, сондай-ақ әрбір заңсыз алынған немесе жойылған сүт қоректілер аналығының эмбрионы үшін жануарлардың осы түрінің ересек дарағы (аналығы) үшін келтірілген нұқсанды өтеу мөлшерінің 50 проценті (айлық есептік көрсеткіштермен) өндіріп алынады.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Ескертулер толықтырылды - ҚР Үкіметінің 2004.01.08. N 18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Қосымшаға өзгеріс енгізілді - ҚР Үкіметінің 2004.03.05. N 282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