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6d3f" w14:textId="eaf6d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 кодексінің (Салық кодексі)" қабылдануына байланысты Қазақстан Республикасының кейбір заң актілеріне толықтырулар мен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14 қыркүйек N 1209</w:t>
      </w:r>
    </w:p>
    <w:p>
      <w:pPr>
        <w:spacing w:after="0"/>
        <w:ind w:left="0"/>
        <w:jc w:val="both"/>
      </w:pPr>
      <w:bookmarkStart w:name="z2"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қабылдануына байланысты Қазақстан Республикасының кейбір заң актілеріне толықтырулар мен өзгерістер енгізу туралы" Қазақстан Республикасы </w:t>
      </w:r>
      <w:r>
        <w:rPr>
          <w:rFonts w:ascii="Times New Roman"/>
          <w:b w:val="false"/>
          <w:i w:val="false"/>
          <w:color w:val="000000"/>
          <w:sz w:val="28"/>
        </w:rPr>
        <w:t xml:space="preserve">K010209_ </w:t>
      </w:r>
      <w:r>
        <w:rPr>
          <w:rFonts w:ascii="Times New Roman"/>
          <w:b w:val="false"/>
          <w:i w:val="false"/>
          <w:color w:val="000000"/>
          <w:sz w:val="28"/>
        </w:rPr>
        <w:t xml:space="preserve">Заңының жобасы Қазақстан Республикасының Парламенті Мәжілісінің қарауына енгізілсін. Қазақстан Республикасының Премьер-Министрі жоба Қазақстан Республикасының ЗАҢЫ "Салық және бюджетке төленетін басқа да міндетті төлемдер туралы" Қазақстан Республикасы кодексінің (Салық кодексі) қабылдануына байланысты Қазақстан Республикасының кейбір заң актілеріне толықтырулар мен өзгерістер енгізу туралы 1-бап. Қазақстан Республикасының мынадай заң актілеріне өзгерістер мен толықтырулар енгізілсін: </w:t>
      </w:r>
      <w:r>
        <w:br/>
      </w:r>
      <w:r>
        <w:rPr>
          <w:rFonts w:ascii="Times New Roman"/>
          <w:b w:val="false"/>
          <w:i w:val="false"/>
          <w:color w:val="000000"/>
          <w:sz w:val="28"/>
        </w:rPr>
        <w:t>
      1. "Жеке кәсіпкерлікті қорғау және қолдау туралы" Қазақстан Республикасының 1992 жылғы 4 шілдедегі </w:t>
      </w:r>
      <w:r>
        <w:rPr>
          <w:rFonts w:ascii="Times New Roman"/>
          <w:b w:val="false"/>
          <w:i w:val="false"/>
          <w:color w:val="000000"/>
          <w:sz w:val="28"/>
        </w:rPr>
        <w:t xml:space="preserve">Z922500_ </w:t>
      </w:r>
      <w:r>
        <w:rPr>
          <w:rFonts w:ascii="Times New Roman"/>
          <w:b w:val="false"/>
          <w:i w:val="false"/>
          <w:color w:val="000000"/>
          <w:sz w:val="28"/>
        </w:rPr>
        <w:t xml:space="preserve">Заңына (Қазақстан Республикасы Жоғарғы Кеңесінің Жаршысы, 1992 ж., N 16, 424-құжат; 1995 ж., N 20, 120, 121-құжаттар; Қазақстан Республикасы Парламентінің Жаршысы, 1996 ж., N 14, 274-құжат; 1997 ж., N 13-14, 195, 205-құжаттар; 1999 ж., N 23, 931-құжат; 2001 ж., N 8, 52-құжат): </w:t>
      </w:r>
      <w:r>
        <w:br/>
      </w:r>
      <w:r>
        <w:rPr>
          <w:rFonts w:ascii="Times New Roman"/>
          <w:b w:val="false"/>
          <w:i w:val="false"/>
          <w:color w:val="000000"/>
          <w:sz w:val="28"/>
        </w:rPr>
        <w:t xml:space="preserve">
      1) 8-баптың 4-тармағының екінші бөлігі мынадай мазмұндағы сөздермен толықтырылсын: "Қазақстан Республикасының Салық кодексінде көзделген жағдайлардан басқа,"; </w:t>
      </w:r>
      <w:r>
        <w:br/>
      </w:r>
      <w:r>
        <w:rPr>
          <w:rFonts w:ascii="Times New Roman"/>
          <w:b w:val="false"/>
          <w:i w:val="false"/>
          <w:color w:val="000000"/>
          <w:sz w:val="28"/>
        </w:rPr>
        <w:t xml:space="preserve">
      2) 12-бапта "салық инспекциясы" деген сөздер "салық қызметі" деген сөздерге ауыстырылсын; </w:t>
      </w:r>
      <w:r>
        <w:br/>
      </w:r>
      <w:r>
        <w:rPr>
          <w:rFonts w:ascii="Times New Roman"/>
          <w:b w:val="false"/>
          <w:i w:val="false"/>
          <w:color w:val="000000"/>
          <w:sz w:val="28"/>
        </w:rPr>
        <w:t xml:space="preserve">
      3) 14-баптың он бірінші абзацында "енгізгеннен" деген сөз алынып тасталсын; </w:t>
      </w:r>
      <w:r>
        <w:br/>
      </w:r>
      <w:r>
        <w:rPr>
          <w:rFonts w:ascii="Times New Roman"/>
          <w:b w:val="false"/>
          <w:i w:val="false"/>
          <w:color w:val="000000"/>
          <w:sz w:val="28"/>
        </w:rPr>
        <w:t xml:space="preserve">
      4) 15-баптың алтыншы абзацында "салықтарды" деген сөз "және бюджетке төленетін басқа да міндетті төлемдерді" деген сөздермен толықтырылсын; </w:t>
      </w:r>
      <w:r>
        <w:br/>
      </w:r>
      <w:r>
        <w:rPr>
          <w:rFonts w:ascii="Times New Roman"/>
          <w:b w:val="false"/>
          <w:i w:val="false"/>
          <w:color w:val="000000"/>
          <w:sz w:val="28"/>
        </w:rPr>
        <w:t xml:space="preserve">
      5) 20-баптың 4-тармағының бірінші бөлігінде "Мемлекеттік салықтық, тазалық және басқа да инспекциялардың және" деген сөздер алынып тасталсын. </w:t>
      </w:r>
      <w:r>
        <w:br/>
      </w:r>
      <w:r>
        <w:rPr>
          <w:rFonts w:ascii="Times New Roman"/>
          <w:b w:val="false"/>
          <w:i w:val="false"/>
          <w:color w:val="000000"/>
          <w:sz w:val="28"/>
        </w:rPr>
        <w:t>
      2. Қазақстан Республикасының Жоғарғы Кеңесі 1993 жылы 23 қаңтарда қабылдаған Қазақстан Республикасының Орман кодексіне </w:t>
      </w:r>
      <w:r>
        <w:rPr>
          <w:rFonts w:ascii="Times New Roman"/>
          <w:b w:val="false"/>
          <w:i w:val="false"/>
          <w:color w:val="000000"/>
          <w:sz w:val="28"/>
        </w:rPr>
        <w:t xml:space="preserve">K932000_ </w:t>
      </w:r>
      <w:r>
        <w:rPr>
          <w:rFonts w:ascii="Times New Roman"/>
          <w:b w:val="false"/>
          <w:i w:val="false"/>
          <w:color w:val="000000"/>
          <w:sz w:val="28"/>
        </w:rPr>
        <w:t xml:space="preserve">(Қазақстан Республикасы Жоғарғы Кеңесінің Жаршысы, 1993 ж., N 3, 45-құжат; 1995 ж., N 20, 120-құжат; Қазақстан Республикасы Парламентінің Жаршысы, 1999 ж., N 11, 357-құжат; 2001 ж., N 3, 20-құжат): </w:t>
      </w:r>
      <w:r>
        <w:br/>
      </w:r>
      <w:r>
        <w:rPr>
          <w:rFonts w:ascii="Times New Roman"/>
          <w:b w:val="false"/>
          <w:i w:val="false"/>
          <w:color w:val="000000"/>
          <w:sz w:val="28"/>
        </w:rPr>
        <w:t xml:space="preserve">
      68-баптың 4-тармағы мынадай редакцияда жазылсын: </w:t>
      </w:r>
      <w:r>
        <w:br/>
      </w:r>
      <w:r>
        <w:rPr>
          <w:rFonts w:ascii="Times New Roman"/>
          <w:b w:val="false"/>
          <w:i w:val="false"/>
          <w:color w:val="000000"/>
          <w:sz w:val="28"/>
        </w:rPr>
        <w:t xml:space="preserve">
      "4. Орманды пайдалану үшін төленетін ақының ставкалары, мемлекеттік бюджетке есептеу және төлеу тәртібі Қазақстан Республикасының Салық кодексіне сәйкес айқындалады.". </w:t>
      </w:r>
      <w:r>
        <w:br/>
      </w:r>
      <w:r>
        <w:rPr>
          <w:rFonts w:ascii="Times New Roman"/>
          <w:b w:val="false"/>
          <w:i w:val="false"/>
          <w:color w:val="000000"/>
          <w:sz w:val="28"/>
        </w:rPr>
        <w:t>
      3. Қазақстан Республикасының Жоғарғы Кеңесі 1993 жылғы 31 наурызда қабылдаған Қазақстан Республикасының Су кодексіне </w:t>
      </w:r>
      <w:r>
        <w:rPr>
          <w:rFonts w:ascii="Times New Roman"/>
          <w:b w:val="false"/>
          <w:i w:val="false"/>
          <w:color w:val="000000"/>
          <w:sz w:val="28"/>
        </w:rPr>
        <w:t xml:space="preserve">K933000_ </w:t>
      </w:r>
      <w:r>
        <w:rPr>
          <w:rFonts w:ascii="Times New Roman"/>
          <w:b w:val="false"/>
          <w:i w:val="false"/>
          <w:color w:val="000000"/>
          <w:sz w:val="28"/>
        </w:rPr>
        <w:t xml:space="preserve">(Қазақстан Республикасы Жоғарғы Кеңесінің Жаршысы, 1993 ж., N 7, 149-құжат; Қазақстан Республикасы Парламентінің Жаршысы, 1996 ж., N 22, 408-құжат; 1999 ж., N 11, 357-құжат; 2001 ж., N 3, 20-құжат): </w:t>
      </w:r>
      <w:r>
        <w:br/>
      </w:r>
      <w:r>
        <w:rPr>
          <w:rFonts w:ascii="Times New Roman"/>
          <w:b w:val="false"/>
          <w:i w:val="false"/>
          <w:color w:val="000000"/>
          <w:sz w:val="28"/>
        </w:rPr>
        <w:t xml:space="preserve">
      1) 12-баптың он үшінші абзацы мынадай редакцияда жазылсын: </w:t>
      </w:r>
      <w:r>
        <w:br/>
      </w:r>
      <w:r>
        <w:rPr>
          <w:rFonts w:ascii="Times New Roman"/>
          <w:b w:val="false"/>
          <w:i w:val="false"/>
          <w:color w:val="000000"/>
          <w:sz w:val="28"/>
        </w:rPr>
        <w:t xml:space="preserve">
      "су ресурстарының жоғарғы қабатының көздерін пайдалану үшін төленетін ақы ставкасын белгілеу;"; </w:t>
      </w:r>
      <w:r>
        <w:br/>
      </w:r>
      <w:r>
        <w:rPr>
          <w:rFonts w:ascii="Times New Roman"/>
          <w:b w:val="false"/>
          <w:i w:val="false"/>
          <w:color w:val="000000"/>
          <w:sz w:val="28"/>
        </w:rPr>
        <w:t xml:space="preserve">
      2) 47-бапта: </w:t>
      </w:r>
      <w:r>
        <w:br/>
      </w:r>
      <w:r>
        <w:rPr>
          <w:rFonts w:ascii="Times New Roman"/>
          <w:b w:val="false"/>
          <w:i w:val="false"/>
          <w:color w:val="000000"/>
          <w:sz w:val="28"/>
        </w:rPr>
        <w:t xml:space="preserve">
      3-тармақта "Қазақстан Республикасының заңдарымен белгіленгендегіден басқа реттерде," деген сөздер алынып тасталсын; </w:t>
      </w:r>
      <w:r>
        <w:br/>
      </w:r>
      <w:r>
        <w:rPr>
          <w:rFonts w:ascii="Times New Roman"/>
          <w:b w:val="false"/>
          <w:i w:val="false"/>
          <w:color w:val="000000"/>
          <w:sz w:val="28"/>
        </w:rPr>
        <w:t xml:space="preserve">
      5-тармақта "Үкіметі" деген сөз "Салық кодексі" деген сөздерге ауыстырылсын; </w:t>
      </w:r>
      <w:r>
        <w:br/>
      </w:r>
      <w:r>
        <w:rPr>
          <w:rFonts w:ascii="Times New Roman"/>
          <w:b w:val="false"/>
          <w:i w:val="false"/>
          <w:color w:val="000000"/>
          <w:sz w:val="28"/>
        </w:rPr>
        <w:t xml:space="preserve">
      3) 48-бап алынып тасталсын. </w:t>
      </w:r>
      <w:r>
        <w:br/>
      </w:r>
      <w:r>
        <w:rPr>
          <w:rFonts w:ascii="Times New Roman"/>
          <w:b w:val="false"/>
          <w:i w:val="false"/>
          <w:color w:val="000000"/>
          <w:sz w:val="28"/>
        </w:rPr>
        <w:t>
      4. "Жануарлар дүниесін қорғау, өсімін молайту және пайдалану туралы" Қазақстан Республикасының 1993 жылғы 21 қазандағы </w:t>
      </w:r>
      <w:r>
        <w:rPr>
          <w:rFonts w:ascii="Times New Roman"/>
          <w:b w:val="false"/>
          <w:i w:val="false"/>
          <w:color w:val="000000"/>
          <w:sz w:val="28"/>
        </w:rPr>
        <w:t xml:space="preserve">Z933300_ </w:t>
      </w:r>
      <w:r>
        <w:rPr>
          <w:rFonts w:ascii="Times New Roman"/>
          <w:b w:val="false"/>
          <w:i w:val="false"/>
          <w:color w:val="000000"/>
          <w:sz w:val="28"/>
        </w:rPr>
        <w:t xml:space="preserve">Заңына (Қазақстан Республикасы Жоғарғы Кеңесінің Жаршысы, 1993 ж., N 18, 439-құжат; 1999 ж., N 11, 357-құжат; 2001 ж., N 3, 20-құжат): </w:t>
      </w:r>
      <w:r>
        <w:br/>
      </w:r>
      <w:r>
        <w:rPr>
          <w:rFonts w:ascii="Times New Roman"/>
          <w:b w:val="false"/>
          <w:i w:val="false"/>
          <w:color w:val="000000"/>
          <w:sz w:val="28"/>
        </w:rPr>
        <w:t xml:space="preserve">
      1) 10-баптың бесінші абзацында ", сондай-ақ оны қорғау мен өсімін молайту үшін" деген сөздер алынып тасталсын; </w:t>
      </w:r>
      <w:r>
        <w:br/>
      </w:r>
      <w:r>
        <w:rPr>
          <w:rFonts w:ascii="Times New Roman"/>
          <w:b w:val="false"/>
          <w:i w:val="false"/>
          <w:color w:val="000000"/>
          <w:sz w:val="28"/>
        </w:rPr>
        <w:t xml:space="preserve">
      2) 33-бапта: </w:t>
      </w:r>
      <w:r>
        <w:br/>
      </w:r>
      <w:r>
        <w:rPr>
          <w:rFonts w:ascii="Times New Roman"/>
          <w:b w:val="false"/>
          <w:i w:val="false"/>
          <w:color w:val="000000"/>
          <w:sz w:val="28"/>
        </w:rPr>
        <w:t xml:space="preserve">
      төртінші бөліктің үшінші абзацында ", сондай-ақ жануарлар дүниесін қорғау және өсімін молайту" және "мерзімдері мен" деген сөздер алынып тасталсын; </w:t>
      </w:r>
      <w:r>
        <w:br/>
      </w:r>
      <w:r>
        <w:rPr>
          <w:rFonts w:ascii="Times New Roman"/>
          <w:b w:val="false"/>
          <w:i w:val="false"/>
          <w:color w:val="000000"/>
          <w:sz w:val="28"/>
        </w:rPr>
        <w:t xml:space="preserve">
      мынадай мазмұндағы бөлікпен толықтырылсын: </w:t>
      </w:r>
      <w:r>
        <w:br/>
      </w:r>
      <w:r>
        <w:rPr>
          <w:rFonts w:ascii="Times New Roman"/>
          <w:b w:val="false"/>
          <w:i w:val="false"/>
          <w:color w:val="000000"/>
          <w:sz w:val="28"/>
        </w:rPr>
        <w:t xml:space="preserve">
      "Жануарлар дүниесін пайдалануға рұқсат жануарлар дүниесін пайдалану үшін төленетін ақының мемлекеттік бюджетке толық енгенін растайтын құжат бар болған кезде ғана беріледі."; </w:t>
      </w:r>
      <w:r>
        <w:br/>
      </w:r>
      <w:r>
        <w:rPr>
          <w:rFonts w:ascii="Times New Roman"/>
          <w:b w:val="false"/>
          <w:i w:val="false"/>
          <w:color w:val="000000"/>
          <w:sz w:val="28"/>
        </w:rPr>
        <w:t xml:space="preserve">
      3) 35-бапта: </w:t>
      </w:r>
      <w:r>
        <w:br/>
      </w:r>
      <w:r>
        <w:rPr>
          <w:rFonts w:ascii="Times New Roman"/>
          <w:b w:val="false"/>
          <w:i w:val="false"/>
          <w:color w:val="000000"/>
          <w:sz w:val="28"/>
        </w:rPr>
        <w:t xml:space="preserve">
      бірінші және екінші бөліктер мынадай редакцияда жазылсын: </w:t>
      </w:r>
      <w:r>
        <w:br/>
      </w:r>
      <w:r>
        <w:rPr>
          <w:rFonts w:ascii="Times New Roman"/>
          <w:b w:val="false"/>
          <w:i w:val="false"/>
          <w:color w:val="000000"/>
          <w:sz w:val="28"/>
        </w:rPr>
        <w:t xml:space="preserve">
      "Жануарлар дүниесін пайдалану үшін мемлекеттік бюджетке енгізілуге тиіс ақы алынады. </w:t>
      </w:r>
      <w:r>
        <w:br/>
      </w:r>
      <w:r>
        <w:rPr>
          <w:rFonts w:ascii="Times New Roman"/>
          <w:b w:val="false"/>
          <w:i w:val="false"/>
          <w:color w:val="000000"/>
          <w:sz w:val="28"/>
        </w:rPr>
        <w:t xml:space="preserve">
      Жануарлар дүниесін пайдалану үшін төленетін ақының ставкалары, мемлекеттік бюджетке есептеу және төлеу тәртібі Қазақстан Республикасының Салық кодексіне сәйкес айқындалады."; </w:t>
      </w:r>
      <w:r>
        <w:br/>
      </w:r>
      <w:r>
        <w:rPr>
          <w:rFonts w:ascii="Times New Roman"/>
          <w:b w:val="false"/>
          <w:i w:val="false"/>
          <w:color w:val="000000"/>
          <w:sz w:val="28"/>
        </w:rPr>
        <w:t xml:space="preserve">
      4) 37-баптың екінші бөлігі алынып тасталсын. </w:t>
      </w:r>
      <w:r>
        <w:br/>
      </w:r>
      <w:r>
        <w:rPr>
          <w:rFonts w:ascii="Times New Roman"/>
          <w:b w:val="false"/>
          <w:i w:val="false"/>
          <w:color w:val="000000"/>
          <w:sz w:val="28"/>
        </w:rPr>
        <w:t>
      5. "Қазақстан Республикасындағы көлік туралы" Қазақстан Республикасының 1994 жылы 21 қыркүйектегі </w:t>
      </w:r>
      <w:r>
        <w:rPr>
          <w:rFonts w:ascii="Times New Roman"/>
          <w:b w:val="false"/>
          <w:i w:val="false"/>
          <w:color w:val="000000"/>
          <w:sz w:val="28"/>
        </w:rPr>
        <w:t xml:space="preserve">Z947000_ </w:t>
      </w:r>
      <w:r>
        <w:rPr>
          <w:rFonts w:ascii="Times New Roman"/>
          <w:b w:val="false"/>
          <w:i w:val="false"/>
          <w:color w:val="000000"/>
          <w:sz w:val="28"/>
        </w:rPr>
        <w:t xml:space="preserve">Заңына (Қазақстан Республикасы Жоғарғы Кеңесінің Жаршысы, 1994 ж., N 15, 201-құжат; Қазақстан Республикасы Парламентінің Жаршысы, 1996 ж., N 2, 186-құжат; 1998 ж., N 24, 447-құжат): </w:t>
      </w:r>
      <w:r>
        <w:br/>
      </w:r>
      <w:r>
        <w:rPr>
          <w:rFonts w:ascii="Times New Roman"/>
          <w:b w:val="false"/>
          <w:i w:val="false"/>
          <w:color w:val="000000"/>
          <w:sz w:val="28"/>
        </w:rPr>
        <w:t xml:space="preserve">
      1) 1-бап мынадай мазмұндағы үшінші бөлікпен толықтырылсын: </w:t>
      </w:r>
      <w:r>
        <w:br/>
      </w:r>
      <w:r>
        <w:rPr>
          <w:rFonts w:ascii="Times New Roman"/>
          <w:b w:val="false"/>
          <w:i w:val="false"/>
          <w:color w:val="000000"/>
          <w:sz w:val="28"/>
        </w:rPr>
        <w:t xml:space="preserve">
      "Механикалық көлік құралы - двигатель арқылы қозғалысқа түсетін мопедтен басқа, кез-келген жол көлік құралы. Ұғым кез-келген трактор және өздігінен жүретін машиналарға да қолданылады."; </w:t>
      </w:r>
      <w:r>
        <w:br/>
      </w:r>
      <w:r>
        <w:rPr>
          <w:rFonts w:ascii="Times New Roman"/>
          <w:b w:val="false"/>
          <w:i w:val="false"/>
          <w:color w:val="000000"/>
          <w:sz w:val="28"/>
        </w:rPr>
        <w:t xml:space="preserve">
      2) 9-бапта: </w:t>
      </w:r>
      <w:r>
        <w:br/>
      </w:r>
      <w:r>
        <w:rPr>
          <w:rFonts w:ascii="Times New Roman"/>
          <w:b w:val="false"/>
          <w:i w:val="false"/>
          <w:color w:val="000000"/>
          <w:sz w:val="28"/>
        </w:rPr>
        <w:t xml:space="preserve">
      алтыншы бөлікте "су жолдарын, сондай-ақ" деген сөздер алынып тасталсын; </w:t>
      </w:r>
      <w:r>
        <w:br/>
      </w:r>
      <w:r>
        <w:rPr>
          <w:rFonts w:ascii="Times New Roman"/>
          <w:b w:val="false"/>
          <w:i w:val="false"/>
          <w:color w:val="000000"/>
          <w:sz w:val="28"/>
        </w:rPr>
        <w:t xml:space="preserve">
      мынадай мазмұндағы бөліктермен толықтырылсын: </w:t>
      </w:r>
      <w:r>
        <w:br/>
      </w:r>
      <w:r>
        <w:rPr>
          <w:rFonts w:ascii="Times New Roman"/>
          <w:b w:val="false"/>
          <w:i w:val="false"/>
          <w:color w:val="000000"/>
          <w:sz w:val="28"/>
        </w:rPr>
        <w:t xml:space="preserve">
      "Қазақстан Республикасында кеме жолдарын пайдалану ақылы түрде жүзеге асырылады. </w:t>
      </w:r>
      <w:r>
        <w:br/>
      </w:r>
      <w:r>
        <w:rPr>
          <w:rFonts w:ascii="Times New Roman"/>
          <w:b w:val="false"/>
          <w:i w:val="false"/>
          <w:color w:val="000000"/>
          <w:sz w:val="28"/>
        </w:rPr>
        <w:t xml:space="preserve">
      Кеме жолдарын пайдалану үшін төленетін ақының ставкалары, мемлекеттік бюджетке есептеу және төлеу тәртібі Қазақстан Республикасының Салық кодексіне сәйкес айқындалады. </w:t>
      </w:r>
      <w:r>
        <w:br/>
      </w:r>
      <w:r>
        <w:rPr>
          <w:rFonts w:ascii="Times New Roman"/>
          <w:b w:val="false"/>
          <w:i w:val="false"/>
          <w:color w:val="000000"/>
          <w:sz w:val="28"/>
        </w:rPr>
        <w:t xml:space="preserve">
      Беру нысаны мен тәртібін уәкілетті мемлекеттік орган белгілейтін рұқсат беру құжатымен кеме жолдарын пайдалану құқығы беріледі. </w:t>
      </w:r>
      <w:r>
        <w:br/>
      </w:r>
      <w:r>
        <w:rPr>
          <w:rFonts w:ascii="Times New Roman"/>
          <w:b w:val="false"/>
          <w:i w:val="false"/>
          <w:color w:val="000000"/>
          <w:sz w:val="28"/>
        </w:rPr>
        <w:t xml:space="preserve">
      Кеме иеленуші техникалық бұзылуы себепті немесе өзгелей себеппен кемені пайдаланбаған жағдайда, ол мұндай факторларды растау үшін уәкілетті мемлекеттік органға бұл туралы хабарлайды. Бұл ретте, уәкілетті мемлекеттік орган тексеруден және мұндай факторларды белгілегеннен кейін рұқсат беру құжатына тиісті өзгерістерді енгізеді."; </w:t>
      </w:r>
      <w:r>
        <w:br/>
      </w:r>
      <w:r>
        <w:rPr>
          <w:rFonts w:ascii="Times New Roman"/>
          <w:b w:val="false"/>
          <w:i w:val="false"/>
          <w:color w:val="000000"/>
          <w:sz w:val="28"/>
        </w:rPr>
        <w:t xml:space="preserve">
      3) 15-бап мынадай мазмұндағы бөлікпен толықтырылсын: </w:t>
      </w:r>
      <w:r>
        <w:br/>
      </w:r>
      <w:r>
        <w:rPr>
          <w:rFonts w:ascii="Times New Roman"/>
          <w:b w:val="false"/>
          <w:i w:val="false"/>
          <w:color w:val="000000"/>
          <w:sz w:val="28"/>
        </w:rPr>
        <w:t xml:space="preserve">
      "Механикалық көлік құралдарын және тіркемелерді, көл, өзен және шағын кемелерді, азаматтық әуе кемелерін мемлекеттік тіркеу үшін Қазақстан Республикасының Салық кодексінде айқындалған тәртіпте алым алынады.". </w:t>
      </w:r>
      <w:r>
        <w:br/>
      </w:r>
      <w:r>
        <w:rPr>
          <w:rFonts w:ascii="Times New Roman"/>
          <w:b w:val="false"/>
          <w:i w:val="false"/>
          <w:color w:val="000000"/>
          <w:sz w:val="28"/>
        </w:rPr>
        <w:t>
      6. Қазақстан Республикасының Жоғарғы Кеңесі 1994 жылғы 27 желтоқсанда қабылдаған Қазақстан Республикасының Азаматтық кодексіне </w:t>
      </w:r>
      <w:r>
        <w:rPr>
          <w:rFonts w:ascii="Times New Roman"/>
          <w:b w:val="false"/>
          <w:i w:val="false"/>
          <w:color w:val="000000"/>
          <w:sz w:val="28"/>
        </w:rPr>
        <w:t xml:space="preserve">K941000_ </w:t>
      </w:r>
      <w:r>
        <w:rPr>
          <w:rFonts w:ascii="Times New Roman"/>
          <w:b w:val="false"/>
          <w:i w:val="false"/>
          <w:color w:val="000000"/>
          <w:sz w:val="28"/>
        </w:rPr>
        <w:t xml:space="preserve">(Жалпы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2001 ж., N 8, 52-құжат): </w:t>
      </w:r>
      <w:r>
        <w:br/>
      </w:r>
      <w:r>
        <w:rPr>
          <w:rFonts w:ascii="Times New Roman"/>
          <w:b w:val="false"/>
          <w:i w:val="false"/>
          <w:color w:val="000000"/>
          <w:sz w:val="28"/>
        </w:rPr>
        <w:t xml:space="preserve">
      1) 19-баптың 4-тармағының екінші бөлігі мынадай мазмұндағы сөздермен толықтырылсын: "Қазақстан Республикасының заңдарында белгіленген жағдайларды қоспағанда,"; </w:t>
      </w:r>
      <w:r>
        <w:br/>
      </w:r>
      <w:r>
        <w:rPr>
          <w:rFonts w:ascii="Times New Roman"/>
          <w:b w:val="false"/>
          <w:i w:val="false"/>
          <w:color w:val="000000"/>
          <w:sz w:val="28"/>
        </w:rPr>
        <w:t xml:space="preserve">
      2) 38-баптың 3-тармағы алынып тасталсын; </w:t>
      </w:r>
      <w:r>
        <w:br/>
      </w:r>
      <w:r>
        <w:rPr>
          <w:rFonts w:ascii="Times New Roman"/>
          <w:b w:val="false"/>
          <w:i w:val="false"/>
          <w:color w:val="000000"/>
          <w:sz w:val="28"/>
        </w:rPr>
        <w:t xml:space="preserve">
      3) 49-баптың 2-тармағы мынадай мазмұндағы 2-1) тармақшамен толықтырылсын: </w:t>
      </w:r>
      <w:r>
        <w:br/>
      </w:r>
      <w:r>
        <w:rPr>
          <w:rFonts w:ascii="Times New Roman"/>
          <w:b w:val="false"/>
          <w:i w:val="false"/>
          <w:color w:val="000000"/>
          <w:sz w:val="28"/>
        </w:rPr>
        <w:t xml:space="preserve">
      "2-1) заңда белгіленген тапсыру мерзімінен кейін бір жыл өткенде жиынтық жылдық табыс туралы декларация тапсырмау, бір жыл ішінде оның орналасқан жері, сондай-ақ заңды тұлға бұларсыз жұмыс істей алмайтын құрылтайшылары (қатысушылары) және лауазымды адамдары болмауы немесе оларды анықтау мүмкін болмауы."; </w:t>
      </w:r>
      <w:r>
        <w:br/>
      </w:r>
      <w:r>
        <w:rPr>
          <w:rFonts w:ascii="Times New Roman"/>
          <w:b w:val="false"/>
          <w:i w:val="false"/>
          <w:color w:val="000000"/>
          <w:sz w:val="28"/>
        </w:rPr>
        <w:t xml:space="preserve">
      4) 242-баптың 3-тармағында: </w:t>
      </w:r>
      <w:r>
        <w:br/>
      </w:r>
      <w:r>
        <w:rPr>
          <w:rFonts w:ascii="Times New Roman"/>
          <w:b w:val="false"/>
          <w:i w:val="false"/>
          <w:color w:val="000000"/>
          <w:sz w:val="28"/>
        </w:rPr>
        <w:t xml:space="preserve">
      үшінші сөйлем алынып тасталсын; </w:t>
      </w:r>
      <w:r>
        <w:br/>
      </w:r>
      <w:r>
        <w:rPr>
          <w:rFonts w:ascii="Times New Roman"/>
          <w:b w:val="false"/>
          <w:i w:val="false"/>
          <w:color w:val="000000"/>
          <w:sz w:val="28"/>
        </w:rPr>
        <w:t xml:space="preserve">
      мынадай мазмұндағы бөліктермен толықтырылсын: </w:t>
      </w:r>
      <w:r>
        <w:br/>
      </w:r>
      <w:r>
        <w:rPr>
          <w:rFonts w:ascii="Times New Roman"/>
          <w:b w:val="false"/>
          <w:i w:val="false"/>
          <w:color w:val="000000"/>
          <w:sz w:val="28"/>
        </w:rPr>
        <w:t xml:space="preserve">
      "Коммуналдық меншікке түскен мүлікті есепке алу, сақтау, бағалау және сату жөніндегі жұмыстарды ұйымдастыруды мемлекеттік меншікті басқаруды жүзеге асыруға Қазақстан Республикасының Үкіметі уәкілет берген органы жүзеге асырады. </w:t>
      </w:r>
      <w:r>
        <w:br/>
      </w:r>
      <w:r>
        <w:rPr>
          <w:rFonts w:ascii="Times New Roman"/>
          <w:b w:val="false"/>
          <w:i w:val="false"/>
          <w:color w:val="000000"/>
          <w:sz w:val="28"/>
        </w:rPr>
        <w:t xml:space="preserve">
      Коммуналдық меншікке түскен мүлікті есепке алу, сақтау, бағалау және сату тәртібін Қазақстан Республикасының Үкіметі айқындайды. </w:t>
      </w:r>
      <w:r>
        <w:br/>
      </w:r>
      <w:r>
        <w:rPr>
          <w:rFonts w:ascii="Times New Roman"/>
          <w:b w:val="false"/>
          <w:i w:val="false"/>
          <w:color w:val="000000"/>
          <w:sz w:val="28"/>
        </w:rPr>
        <w:t xml:space="preserve">
      Сот шешімі бойынша коммуналдық меншікке түскен деп танылмаған иесіз қозғалмайтын зат оның меншік иесі болып қалған иелік етуі, пайдалануы және иеленуі үшін қайта қабылдануы болмаса бұрын сатып алынған күшінде меншікке сатып алынуы мүмкін (осы Кодекстің 240-бабы)."; </w:t>
      </w:r>
      <w:r>
        <w:br/>
      </w:r>
      <w:r>
        <w:rPr>
          <w:rFonts w:ascii="Times New Roman"/>
          <w:b w:val="false"/>
          <w:i w:val="false"/>
          <w:color w:val="000000"/>
          <w:sz w:val="28"/>
        </w:rPr>
        <w:t xml:space="preserve">
      5) 282-баптың 1-тармағының екінші бөлігінде екінші және үшінші сөйлемдер алынып тасталсын. </w:t>
      </w:r>
      <w:r>
        <w:br/>
      </w:r>
      <w:r>
        <w:rPr>
          <w:rFonts w:ascii="Times New Roman"/>
          <w:b w:val="false"/>
          <w:i w:val="false"/>
          <w:color w:val="000000"/>
          <w:sz w:val="28"/>
        </w:rPr>
        <w:t>
      7. "Лицензиялау туралы" Қазақстан Республикасының 1995 жылғы 17 сәуірдегі </w:t>
      </w:r>
      <w:r>
        <w:rPr>
          <w:rFonts w:ascii="Times New Roman"/>
          <w:b w:val="false"/>
          <w:i w:val="false"/>
          <w:color w:val="000000"/>
          <w:sz w:val="28"/>
        </w:rPr>
        <w:t xml:space="preserve">Z952200_ </w:t>
      </w:r>
      <w:r>
        <w:rPr>
          <w:rFonts w:ascii="Times New Roman"/>
          <w:b w:val="false"/>
          <w:i w:val="false"/>
          <w:color w:val="000000"/>
          <w:sz w:val="28"/>
        </w:rPr>
        <w:t>Заңына (Қазақстан Республикасы Жоғарғы Кеңесінің Жаршысы, 1995 ж., N 3-4, 37-құжат; N 12, 88-құжат; N 14, 93-құжат; N 15-16, 109-құжат; N 24, 162-құжат; Қазақстан Республикасы Парламентінің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 2001 жылғы 15 маусымда "Егемен Қазақстан" және 2001 жылғы 13 маусымда "Казахстанская правда" газеттерінде жарияланған "Қазақстан Республикасының кейбір заң актілеріне білім беру мәселелері бойынша өзгерістер мен толықтырулар енгізу туралы" </w:t>
      </w:r>
      <w:r>
        <w:rPr>
          <w:rFonts w:ascii="Times New Roman"/>
          <w:b w:val="false"/>
          <w:i w:val="false"/>
          <w:color w:val="000000"/>
          <w:sz w:val="28"/>
        </w:rPr>
        <w:t xml:space="preserve">Z010207_ </w:t>
      </w:r>
      <w:r>
        <w:rPr>
          <w:rFonts w:ascii="Times New Roman"/>
          <w:b w:val="false"/>
          <w:i w:val="false"/>
          <w:color w:val="000000"/>
          <w:sz w:val="28"/>
        </w:rPr>
        <w:t>Қазақстан Республикасының 2001 жылғы 11 маусымдағы Заңы; 2001 жылғы 26 маусымда "Егемен Қазақстан" және 2001 жылғы 23 маусымда "Казахстанская правда" газеттерінде жарияланған "Қазақстан Республикасының кейбір заң актілеріне туристік қызметтің мәселелері бойынша өзгерістер мен толықтырулар енгізу туралы" </w:t>
      </w:r>
      <w:r>
        <w:rPr>
          <w:rFonts w:ascii="Times New Roman"/>
          <w:b w:val="false"/>
          <w:i w:val="false"/>
          <w:color w:val="000000"/>
          <w:sz w:val="28"/>
        </w:rPr>
        <w:t xml:space="preserve">Z010212_ </w:t>
      </w:r>
      <w:r>
        <w:rPr>
          <w:rFonts w:ascii="Times New Roman"/>
          <w:b w:val="false"/>
          <w:i w:val="false"/>
          <w:color w:val="000000"/>
          <w:sz w:val="28"/>
        </w:rPr>
        <w:t xml:space="preserve">Қазақстан Республикасының 2001 жылғы 13 маусымдағы Заңы): </w:t>
      </w:r>
      <w:r>
        <w:br/>
      </w:r>
      <w:r>
        <w:rPr>
          <w:rFonts w:ascii="Times New Roman"/>
          <w:b w:val="false"/>
          <w:i w:val="false"/>
          <w:color w:val="000000"/>
          <w:sz w:val="28"/>
        </w:rPr>
        <w:t xml:space="preserve">
      1) 15-бапта: </w:t>
      </w:r>
      <w:r>
        <w:br/>
      </w:r>
      <w:r>
        <w:rPr>
          <w:rFonts w:ascii="Times New Roman"/>
          <w:b w:val="false"/>
          <w:i w:val="false"/>
          <w:color w:val="000000"/>
          <w:sz w:val="28"/>
        </w:rPr>
        <w:t xml:space="preserve">
      тоғызыншы бөлікте "алым" деген сөздің алды "лицензиялық" деген сөзбен толықтырылсын; </w:t>
      </w:r>
      <w:r>
        <w:br/>
      </w:r>
      <w:r>
        <w:rPr>
          <w:rFonts w:ascii="Times New Roman"/>
          <w:b w:val="false"/>
          <w:i w:val="false"/>
          <w:color w:val="000000"/>
          <w:sz w:val="28"/>
        </w:rPr>
        <w:t xml:space="preserve">
      он үшінші бөлікте "алым" деген сөз "жекелеген қызмет түрлерімен айналысу құқығы үшін лицензиялық алым" деген сөздерге ауыстырылсын; </w:t>
      </w:r>
      <w:r>
        <w:br/>
      </w:r>
      <w:r>
        <w:rPr>
          <w:rFonts w:ascii="Times New Roman"/>
          <w:b w:val="false"/>
          <w:i w:val="false"/>
          <w:color w:val="000000"/>
          <w:sz w:val="28"/>
        </w:rPr>
        <w:t xml:space="preserve">
      2) 16-баптың 3) тармақшасында "алым төленгенін" деген сөздер "лицензиялық алым мемлекеттік бюджетке төленгенін" деген сөздерге ауыстырылсын; </w:t>
      </w:r>
      <w:r>
        <w:br/>
      </w:r>
      <w:r>
        <w:rPr>
          <w:rFonts w:ascii="Times New Roman"/>
          <w:b w:val="false"/>
          <w:i w:val="false"/>
          <w:color w:val="000000"/>
          <w:sz w:val="28"/>
        </w:rPr>
        <w:t xml:space="preserve">
      3) 18-бапта: </w:t>
      </w:r>
      <w:r>
        <w:br/>
      </w:r>
      <w:r>
        <w:rPr>
          <w:rFonts w:ascii="Times New Roman"/>
          <w:b w:val="false"/>
          <w:i w:val="false"/>
          <w:color w:val="000000"/>
          <w:sz w:val="28"/>
        </w:rPr>
        <w:t xml:space="preserve">
      тақырыптағы "алым" деген сөз "лицензиялық алым" деген сөздерге ауыстырылсын;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"Жекелеген қызмет түрлерімен айналысу құқығы үшін лицензиялық алымның ставкалары, мемлекеттік бюджетке есептеу және төлеу тәртібі Қазақстан Республикасының Салық кодексіне сәйкес айқындалады."; </w:t>
      </w:r>
      <w:r>
        <w:br/>
      </w:r>
      <w:r>
        <w:rPr>
          <w:rFonts w:ascii="Times New Roman"/>
          <w:b w:val="false"/>
          <w:i w:val="false"/>
          <w:color w:val="000000"/>
          <w:sz w:val="28"/>
        </w:rPr>
        <w:t xml:space="preserve">
      4) 19-баптың 1-тармағының 3) тармақшасында "төленетiн" деген сөзден кейiн "лицензиялық" деген сөзбен толықтырылсын. </w:t>
      </w:r>
      <w:r>
        <w:br/>
      </w:r>
      <w:r>
        <w:rPr>
          <w:rFonts w:ascii="Times New Roman"/>
          <w:b w:val="false"/>
          <w:i w:val="false"/>
          <w:color w:val="000000"/>
          <w:sz w:val="28"/>
        </w:rPr>
        <w:t>
      8. Қазақстан Республикасы Президентiнiң "Заңды тұлғаларды мемлекеттiк тiркеу туралы" 1995 жылғы 17 сәуiрдегi N 2198 </w:t>
      </w:r>
      <w:r>
        <w:rPr>
          <w:rFonts w:ascii="Times New Roman"/>
          <w:b w:val="false"/>
          <w:i w:val="false"/>
          <w:color w:val="000000"/>
          <w:sz w:val="28"/>
          <w:u w:val="single"/>
        </w:rPr>
        <w:t xml:space="preserve">Z952198_ </w:t>
      </w:r>
      <w:r>
        <w:rPr>
          <w:rFonts w:ascii="Times New Roman"/>
          <w:b w:val="false"/>
          <w:i w:val="false"/>
          <w:color w:val="000000"/>
          <w:sz w:val="28"/>
        </w:rPr>
        <w:t xml:space="preserve">заң күшi бар Жарлығына (Қазақстан Республикасы Жоғарғы Кеңесiнiң Жаршысы, 1995 ж., N 3-4, 35-құжат; N 15-16, 109-құжат; N 20, 121-құжат; Қазақстан Республикасы Парламентiнiң Жаршысы, 1996 ж., N 1, 180-құжат; N 14, 274-құжат; 1997 ж., N 12, 183-құжат; 1998 ж., N 5-6, 50-құжат; N 17-18, 224-құжат; 1999 ж., N 20, 727-құжат; 2000 ж., N 3-4, 63, 64-құжаттар; 2001 ж., N 1, 1-құжат; N 8, 52-құжат): </w:t>
      </w:r>
      <w:r>
        <w:br/>
      </w:r>
      <w:r>
        <w:rPr>
          <w:rFonts w:ascii="Times New Roman"/>
          <w:b w:val="false"/>
          <w:i w:val="false"/>
          <w:color w:val="000000"/>
          <w:sz w:val="28"/>
        </w:rPr>
        <w:t xml:space="preserve">
      1) 6-баптың оныншы бөлiгiнде "заңды тұлғаның мемлекеттiк тiркеуден өткiзу үшiн алым төлегенi туралы" және "төлем тапсырылымының көшiрмесi" деген сөздер "заңды тұлғаны мемлекеттiк тiркеуден өткiзу үшiн алымның мемлекеттiк бюджетке төлегенiн растайтын құжат" деген сөздерге ауыстырылсын; </w:t>
      </w:r>
      <w:r>
        <w:br/>
      </w:r>
      <w:r>
        <w:rPr>
          <w:rFonts w:ascii="Times New Roman"/>
          <w:b w:val="false"/>
          <w:i w:val="false"/>
          <w:color w:val="000000"/>
          <w:sz w:val="28"/>
        </w:rPr>
        <w:t xml:space="preserve">
      2) 10-бапта: </w:t>
      </w:r>
      <w:r>
        <w:br/>
      </w:r>
      <w:r>
        <w:rPr>
          <w:rFonts w:ascii="Times New Roman"/>
          <w:b w:val="false"/>
          <w:i w:val="false"/>
          <w:color w:val="000000"/>
          <w:sz w:val="28"/>
        </w:rPr>
        <w:t xml:space="preserve">
      "салық заңдарында белгiленген тәртiп пен мөлшерде" деген сөздер "Салық кодексiнде айқындалған тәртiпте заңды тұлғаларды мемлекеттiк тiркеуден өткiзу үшiн" деген сөздерге ауыстырылсын; </w:t>
      </w:r>
      <w:r>
        <w:br/>
      </w:r>
      <w:r>
        <w:rPr>
          <w:rFonts w:ascii="Times New Roman"/>
          <w:b w:val="false"/>
          <w:i w:val="false"/>
          <w:color w:val="000000"/>
          <w:sz w:val="28"/>
        </w:rPr>
        <w:t xml:space="preserve">
      3) 11-баптың үшiншi бөлiгi мынадай редакцияда жазылсын: </w:t>
      </w:r>
      <w:r>
        <w:br/>
      </w:r>
      <w:r>
        <w:rPr>
          <w:rFonts w:ascii="Times New Roman"/>
          <w:b w:val="false"/>
          <w:i w:val="false"/>
          <w:color w:val="000000"/>
          <w:sz w:val="28"/>
        </w:rPr>
        <w:t>
      "Заңды тұлғаларды мемлекеттiк тiркеуден өткiзу үшiн төленген алымды қайтару Қазақстан Республикасының Салық кодексiнде </w:t>
      </w:r>
      <w:r>
        <w:rPr>
          <w:rFonts w:ascii="Times New Roman"/>
          <w:b w:val="false"/>
          <w:i w:val="false"/>
          <w:color w:val="000000"/>
          <w:sz w:val="28"/>
        </w:rPr>
        <w:t xml:space="preserve">K010209_ </w:t>
      </w:r>
      <w:r>
        <w:rPr>
          <w:rFonts w:ascii="Times New Roman"/>
          <w:b w:val="false"/>
          <w:i w:val="false"/>
          <w:color w:val="000000"/>
          <w:sz w:val="28"/>
        </w:rPr>
        <w:t xml:space="preserve">көзделген жағдайларда жүргiзiледi."; </w:t>
      </w:r>
      <w:r>
        <w:br/>
      </w:r>
      <w:r>
        <w:rPr>
          <w:rFonts w:ascii="Times New Roman"/>
          <w:b w:val="false"/>
          <w:i w:val="false"/>
          <w:color w:val="000000"/>
          <w:sz w:val="28"/>
        </w:rPr>
        <w:t xml:space="preserve">
      4) 14-баптың алтыншы бөлiгінде "салық заңдарымен белгiленген мөлшерде" деген сөздер "Салық кодексiнде айқындалған тәртiпте заңды тұлғаларды мемлекеттiк тiркеуден өткiзу үшiн" деген сөздерге ауыстырылсын; </w:t>
      </w:r>
      <w:r>
        <w:br/>
      </w:r>
      <w:r>
        <w:rPr>
          <w:rFonts w:ascii="Times New Roman"/>
          <w:b w:val="false"/>
          <w:i w:val="false"/>
          <w:color w:val="000000"/>
          <w:sz w:val="28"/>
        </w:rPr>
        <w:t xml:space="preserve">
      5) 15-баптың екiншi бөлiгiнде "салық заңына сәйкес" деген сөз "Қазақстан Республикасының Салық кодексiнде айқындалған тәртiпте заңды тұлғаларды мемлекеттiк тiркеуден өткiзу үшiн" деген сөздерге ауыстырылсын. </w:t>
      </w:r>
      <w:r>
        <w:br/>
      </w:r>
      <w:r>
        <w:rPr>
          <w:rFonts w:ascii="Times New Roman"/>
          <w:b w:val="false"/>
          <w:i w:val="false"/>
          <w:color w:val="000000"/>
          <w:sz w:val="28"/>
        </w:rPr>
        <w:t xml:space="preserve">
      9. Қазақстан Республикасы Президентiнiң "Дәрiлiк заттар туралы" 1995 жылғы 23 қарашадағы N 2655 заң күшi бар Жарлығына (Қазақстан Республикасы Жоғарғы Кеңесiнiң Жаршысы, 1995 ж., N 22, 137-құжат): </w:t>
      </w:r>
      <w:r>
        <w:br/>
      </w:r>
      <w:r>
        <w:rPr>
          <w:rFonts w:ascii="Times New Roman"/>
          <w:b w:val="false"/>
          <w:i w:val="false"/>
          <w:color w:val="000000"/>
          <w:sz w:val="28"/>
        </w:rPr>
        <w:t xml:space="preserve">
      1) барлық мәтiн бойынша "Қазақстан Республикасының Денсаулық сақтау министрлiгiмен", "Қазақстан Республикасының Денсаулық сақтау министрлiгi", "Қазақстан Республикасының Денсаулық сақтау министрлiгiнде" деген сөздер тиiсiнше "денсаулық сақтау саласында уәкілеттi мемлекеттiк органмен", "денсаулық сақтау саласында уәкілеттi мемлекеттiк органы", "денсаулық сақтау саласында уәкілетті мемлекеттік органның" деген сөздерге ауыстырылсын; </w:t>
      </w:r>
      <w:r>
        <w:br/>
      </w:r>
      <w:r>
        <w:rPr>
          <w:rFonts w:ascii="Times New Roman"/>
          <w:b w:val="false"/>
          <w:i w:val="false"/>
          <w:color w:val="000000"/>
          <w:sz w:val="28"/>
        </w:rPr>
        <w:t xml:space="preserve">
      2) 12-бап мынадай мазмұндағы 3-тармақпен толықтырылсын: </w:t>
      </w:r>
      <w:r>
        <w:br/>
      </w:r>
      <w:r>
        <w:rPr>
          <w:rFonts w:ascii="Times New Roman"/>
          <w:b w:val="false"/>
          <w:i w:val="false"/>
          <w:color w:val="000000"/>
          <w:sz w:val="28"/>
        </w:rPr>
        <w:t xml:space="preserve">
      "3. Дәрілік заттарды мемлекеттік тіркеу үшін Қазақстан Республикасының Салық кодексінде айқындалған тәртіпте алым алынады.". </w:t>
      </w:r>
      <w:r>
        <w:br/>
      </w:r>
      <w:r>
        <w:rPr>
          <w:rFonts w:ascii="Times New Roman"/>
          <w:b w:val="false"/>
          <w:i w:val="false"/>
          <w:color w:val="000000"/>
          <w:sz w:val="28"/>
        </w:rPr>
        <w:t>
      10. Қазақстан Республикасы Президентiнiң "Қазақстан Республикасының әуе кеңiстiгiн пайдалану және авиация қызметi туралы" 1995 жылғы 20 желтоқсандағы N 2697 </w:t>
      </w:r>
      <w:r>
        <w:rPr>
          <w:rFonts w:ascii="Times New Roman"/>
          <w:b w:val="false"/>
          <w:i w:val="false"/>
          <w:color w:val="000000"/>
          <w:sz w:val="28"/>
        </w:rPr>
        <w:t xml:space="preserve">U952697_ </w:t>
      </w:r>
      <w:r>
        <w:rPr>
          <w:rFonts w:ascii="Times New Roman"/>
          <w:b w:val="false"/>
          <w:i w:val="false"/>
          <w:color w:val="000000"/>
          <w:sz w:val="28"/>
        </w:rPr>
        <w:t xml:space="preserve">заң күшi бар Жарлығына (Қазақстан Республикасы Жоғарғы Кеңесiнiң Жаршысы, 1995 ж., N 23, 148-құжат): </w:t>
      </w:r>
      <w:r>
        <w:br/>
      </w:r>
      <w:r>
        <w:rPr>
          <w:rFonts w:ascii="Times New Roman"/>
          <w:b w:val="false"/>
          <w:i w:val="false"/>
          <w:color w:val="000000"/>
          <w:sz w:val="28"/>
        </w:rPr>
        <w:t xml:space="preserve">
      26-бапта: </w:t>
      </w:r>
      <w:r>
        <w:br/>
      </w:r>
      <w:r>
        <w:rPr>
          <w:rFonts w:ascii="Times New Roman"/>
          <w:b w:val="false"/>
          <w:i w:val="false"/>
          <w:color w:val="000000"/>
          <w:sz w:val="28"/>
        </w:rPr>
        <w:t xml:space="preserve">
      тақырыпта және мәтiнде "тiркеу", "тiркелуге" деген сөздер тиiсiнше "мемлекеттiк тiркеу", "мемлекеттiк тiркелуге" деген сөздерге ауыстырылсын; </w:t>
      </w:r>
      <w:r>
        <w:br/>
      </w:r>
      <w:r>
        <w:rPr>
          <w:rFonts w:ascii="Times New Roman"/>
          <w:b w:val="false"/>
          <w:i w:val="false"/>
          <w:color w:val="000000"/>
          <w:sz w:val="28"/>
        </w:rPr>
        <w:t xml:space="preserve">
      мынадай мазмұндағы бөлiкпен толықтырылсын: </w:t>
      </w:r>
      <w:r>
        <w:br/>
      </w:r>
      <w:r>
        <w:rPr>
          <w:rFonts w:ascii="Times New Roman"/>
          <w:b w:val="false"/>
          <w:i w:val="false"/>
          <w:color w:val="000000"/>
          <w:sz w:val="28"/>
        </w:rPr>
        <w:t xml:space="preserve">
      "Азаматтық әуе кемелерiн мемлекеттiк тiркеу үшiн Қазақстан Республикасының Салық кодексiнде айқындалған тәртiпте алым алынады. Азаматтық әуе кемелерiн мемлекеттiк тiркеу көрсетiлген алымды мемлекеттiк бюджетке төлегеннен кейiн жүзеге асырылады.". </w:t>
      </w:r>
      <w:r>
        <w:br/>
      </w:r>
      <w:r>
        <w:rPr>
          <w:rFonts w:ascii="Times New Roman"/>
          <w:b w:val="false"/>
          <w:i w:val="false"/>
          <w:color w:val="000000"/>
          <w:sz w:val="28"/>
        </w:rPr>
        <w:t>
      11. Қазақстан Республикасы Президентiнiң "Жылжымайтын мүлiкке құқықтарды және онымен жасалатын мәмiлелердi мемлекеттiк тiркеу туралы" 1995 жылғы 25 желтоқсандағы N 2727 </w:t>
      </w:r>
      <w:r>
        <w:rPr>
          <w:rFonts w:ascii="Times New Roman"/>
          <w:b w:val="false"/>
          <w:i w:val="false"/>
          <w:color w:val="000000"/>
          <w:sz w:val="28"/>
        </w:rPr>
        <w:t xml:space="preserve">U952727_ </w:t>
      </w:r>
      <w:r>
        <w:rPr>
          <w:rFonts w:ascii="Times New Roman"/>
          <w:b w:val="false"/>
          <w:i w:val="false"/>
          <w:color w:val="000000"/>
          <w:sz w:val="28"/>
        </w:rPr>
        <w:t xml:space="preserve">заң күшi бар Жарлығына (Қазақстан Республикасы Жоғарғы Кеңесiнiң Жаршысы, 1995 ж., N 24, 168-құжат; 1997 ж., N 21, 277-құжат): </w:t>
      </w:r>
      <w:r>
        <w:br/>
      </w:r>
      <w:r>
        <w:rPr>
          <w:rFonts w:ascii="Times New Roman"/>
          <w:b w:val="false"/>
          <w:i w:val="false"/>
          <w:color w:val="000000"/>
          <w:sz w:val="28"/>
        </w:rPr>
        <w:t xml:space="preserve">
      1) 5-1-бап мынадай редакцияда жазылсын: </w:t>
      </w:r>
      <w:r>
        <w:br/>
      </w:r>
      <w:r>
        <w:rPr>
          <w:rFonts w:ascii="Times New Roman"/>
          <w:b w:val="false"/>
          <w:i w:val="false"/>
          <w:color w:val="000000"/>
          <w:sz w:val="28"/>
        </w:rPr>
        <w:t xml:space="preserve">
      "5-1-бап. Жылжымайтын мүлiкке құқықтарды және онымен жасалатын мәмiлелердi мемлекеттiк тiркеу үшiн алынатын алым </w:t>
      </w:r>
      <w:r>
        <w:br/>
      </w:r>
      <w:r>
        <w:rPr>
          <w:rFonts w:ascii="Times New Roman"/>
          <w:b w:val="false"/>
          <w:i w:val="false"/>
          <w:color w:val="000000"/>
          <w:sz w:val="28"/>
        </w:rPr>
        <w:t xml:space="preserve">
      Жылжымайтын мүлiкке құқықтарды және онымен жасалатын мәмiлелердi мемлекеттiк тiркеу үшiн Қазақстан Республикасының Салық кодексінде айқындалған тәртiпте алым алынады."; </w:t>
      </w:r>
      <w:r>
        <w:br/>
      </w:r>
      <w:r>
        <w:rPr>
          <w:rFonts w:ascii="Times New Roman"/>
          <w:b w:val="false"/>
          <w:i w:val="false"/>
          <w:color w:val="000000"/>
          <w:sz w:val="28"/>
        </w:rPr>
        <w:t xml:space="preserve">
      2) 6-бапта: </w:t>
      </w:r>
      <w:r>
        <w:br/>
      </w:r>
      <w:r>
        <w:rPr>
          <w:rFonts w:ascii="Times New Roman"/>
          <w:b w:val="false"/>
          <w:i w:val="false"/>
          <w:color w:val="000000"/>
          <w:sz w:val="28"/>
        </w:rPr>
        <w:t xml:space="preserve">
      тақырыптағы "Тiркеу және" деген сөздер алынып тасталып, "ақпарат" деген сөз бас әріппен жазылсын; </w:t>
      </w:r>
      <w:r>
        <w:br/>
      </w:r>
      <w:r>
        <w:rPr>
          <w:rFonts w:ascii="Times New Roman"/>
          <w:b w:val="false"/>
          <w:i w:val="false"/>
          <w:color w:val="000000"/>
          <w:sz w:val="28"/>
        </w:rPr>
        <w:t xml:space="preserve">
      "Жылжымайтын мүлiкке құқықтарды және онымен жасалатын мәмiлелердi тiркеу үшiн, сондай-ақ" деген сөздер алынып тасталсын; </w:t>
      </w:r>
      <w:r>
        <w:br/>
      </w:r>
      <w:r>
        <w:rPr>
          <w:rFonts w:ascii="Times New Roman"/>
          <w:b w:val="false"/>
          <w:i w:val="false"/>
          <w:color w:val="000000"/>
          <w:sz w:val="28"/>
        </w:rPr>
        <w:t xml:space="preserve">
      3) 13-баптың 2-тармағының 3) тармақшасы мынадай редакцияда жазылсын: </w:t>
      </w:r>
      <w:r>
        <w:br/>
      </w:r>
      <w:r>
        <w:rPr>
          <w:rFonts w:ascii="Times New Roman"/>
          <w:b w:val="false"/>
          <w:i w:val="false"/>
          <w:color w:val="000000"/>
          <w:sz w:val="28"/>
        </w:rPr>
        <w:t xml:space="preserve">
      "3) жылжымайтын мүлiкке құқықтарды және онымен жасалатын мәмiлелердi тiркеу үшiн алынатын алым сомасының мемлекеттiк бюджетке төленгенiн растайтын құжат". </w:t>
      </w:r>
      <w:r>
        <w:br/>
      </w:r>
      <w:r>
        <w:rPr>
          <w:rFonts w:ascii="Times New Roman"/>
          <w:b w:val="false"/>
          <w:i w:val="false"/>
          <w:color w:val="000000"/>
          <w:sz w:val="28"/>
        </w:rPr>
        <w:t xml:space="preserve">
      12. Қазақстан Республикасы Президентiнiң "Бухгалтерлiк есепке алу туралы" 1995 жылғы 26 желтоқсандағы N 2732 заң күшi бар Жарлығына (Қазақстан Республикасы Жоғарғы Кеңесiнiң Жаршысы, 1995 ж., N 24, 171-құжат; Қазақстан Республикасы Парламентiнiң Жаршысы, 1997 ж., N 13-14, 205-құжат; 1999 ж., N 20, 727-құжат): </w:t>
      </w:r>
      <w:r>
        <w:br/>
      </w:r>
      <w:r>
        <w:rPr>
          <w:rFonts w:ascii="Times New Roman"/>
          <w:b w:val="false"/>
          <w:i w:val="false"/>
          <w:color w:val="000000"/>
          <w:sz w:val="28"/>
        </w:rPr>
        <w:t xml:space="preserve">
      1) 1-баптың 1-тармағында ", сондай-ақ Қазақстан Республикасының аумағында тiркелген резидент еместердiң филиалдары мен өкiлдiктерiнiң" деген сөздер "филиалдары мен өкiлдiктерi арқылы Қазақстан Республикасының аумағында қызметiн жүзеге асыратын резидент еместерді" деген сөздерге ауыстырылсын; </w:t>
      </w:r>
      <w:r>
        <w:br/>
      </w:r>
      <w:r>
        <w:rPr>
          <w:rFonts w:ascii="Times New Roman"/>
          <w:b w:val="false"/>
          <w:i w:val="false"/>
          <w:color w:val="000000"/>
          <w:sz w:val="28"/>
        </w:rPr>
        <w:t xml:space="preserve">
      2) 16-баптың 2-тармағы мынадай редакцияда жазылсын: </w:t>
      </w:r>
      <w:r>
        <w:br/>
      </w:r>
      <w:r>
        <w:rPr>
          <w:rFonts w:ascii="Times New Roman"/>
          <w:b w:val="false"/>
          <w:i w:val="false"/>
          <w:color w:val="000000"/>
          <w:sz w:val="28"/>
        </w:rPr>
        <w:t xml:space="preserve">
      "2. Оңайлатылған нысан бойынша қаржы есебiн акцизделетiн өнiмдер өндірумен, өңдеумен және сатумен айналысатын субъектiлерден басқа (алкоголь және темекi өнiмдерiн бөлшек сатуды есептемегенде), шағын кәсiпкерлiктiң субъектiлерi құрайды. </w:t>
      </w:r>
      <w:r>
        <w:br/>
      </w:r>
      <w:r>
        <w:rPr>
          <w:rFonts w:ascii="Times New Roman"/>
          <w:b w:val="false"/>
          <w:i w:val="false"/>
          <w:color w:val="000000"/>
          <w:sz w:val="28"/>
        </w:rPr>
        <w:t xml:space="preserve">
      Бухгалтерлiк есептi жүргізудiң оңайлатылған нысаны уәкiлеттi орган бекіткен бухгалтерлiк есеп стандарттарымен айқындалады.". </w:t>
      </w:r>
      <w:r>
        <w:br/>
      </w:r>
      <w:r>
        <w:rPr>
          <w:rFonts w:ascii="Times New Roman"/>
          <w:b w:val="false"/>
          <w:i w:val="false"/>
          <w:color w:val="000000"/>
          <w:sz w:val="28"/>
        </w:rPr>
        <w:t>
      13. "Қоғамдық бiрлестiктер туралы" Қазақстан Республикасының 1996 жылғы 31 мамырдағы </w:t>
      </w:r>
      <w:r>
        <w:rPr>
          <w:rFonts w:ascii="Times New Roman"/>
          <w:b w:val="false"/>
          <w:i w:val="false"/>
          <w:color w:val="000000"/>
          <w:sz w:val="28"/>
        </w:rPr>
        <w:t xml:space="preserve">Z960003_ </w:t>
      </w:r>
      <w:r>
        <w:rPr>
          <w:rFonts w:ascii="Times New Roman"/>
          <w:b w:val="false"/>
          <w:i w:val="false"/>
          <w:color w:val="000000"/>
          <w:sz w:val="28"/>
        </w:rPr>
        <w:t xml:space="preserve">Заңына (Қазақстан Республикасы Парламентiнiң Жаршысы, 1996 ж., N 8-9, 234-құжат; 2000 ж., N 3-4, 63-құжат): </w:t>
      </w:r>
      <w:r>
        <w:br/>
      </w:r>
      <w:r>
        <w:rPr>
          <w:rFonts w:ascii="Times New Roman"/>
          <w:b w:val="false"/>
          <w:i w:val="false"/>
          <w:color w:val="000000"/>
          <w:sz w:val="28"/>
        </w:rPr>
        <w:t xml:space="preserve">
      13-бапта: </w:t>
      </w:r>
      <w:r>
        <w:br/>
      </w:r>
      <w:r>
        <w:rPr>
          <w:rFonts w:ascii="Times New Roman"/>
          <w:b w:val="false"/>
          <w:i w:val="false"/>
          <w:color w:val="000000"/>
          <w:sz w:val="28"/>
        </w:rPr>
        <w:t xml:space="preserve">
      төртiншi бөлiкте "тiркеу алымының" деген сөздер "заңды тұлғаларды мемлекеттiк тiркеуден өткiзу үшiн алынатын алым" деген сөздерге ауыстырылсын; </w:t>
      </w:r>
      <w:r>
        <w:br/>
      </w:r>
      <w:r>
        <w:rPr>
          <w:rFonts w:ascii="Times New Roman"/>
          <w:b w:val="false"/>
          <w:i w:val="false"/>
          <w:color w:val="000000"/>
          <w:sz w:val="28"/>
        </w:rPr>
        <w:t xml:space="preserve">
      жетiншi бөлiк мынадай редакцияда жазылсын: </w:t>
      </w:r>
      <w:r>
        <w:br/>
      </w:r>
      <w:r>
        <w:rPr>
          <w:rFonts w:ascii="Times New Roman"/>
          <w:b w:val="false"/>
          <w:i w:val="false"/>
          <w:color w:val="000000"/>
          <w:sz w:val="28"/>
        </w:rPr>
        <w:t xml:space="preserve">
      "Қоғамдық бiрлестiктердi тiркеу және қайта тіркеу үшiн Қазақстан Республикасының Салық кодексiнде айқындалған тәртiпте заңды тұлғаларды мемлекеттiк тiркеуден өткiзу үшiн алым алынады.". </w:t>
      </w:r>
      <w:r>
        <w:br/>
      </w:r>
      <w:r>
        <w:rPr>
          <w:rFonts w:ascii="Times New Roman"/>
          <w:b w:val="false"/>
          <w:i w:val="false"/>
          <w:color w:val="000000"/>
          <w:sz w:val="28"/>
        </w:rPr>
        <w:t>
      14. "Жол жүрiсi қауiпсiздiгi туралы" Қазақстан Республикасының 1996 жылғы 15 шiлдедегі </w:t>
      </w:r>
      <w:r>
        <w:rPr>
          <w:rFonts w:ascii="Times New Roman"/>
          <w:b w:val="false"/>
          <w:i w:val="false"/>
          <w:color w:val="000000"/>
          <w:sz w:val="28"/>
        </w:rPr>
        <w:t xml:space="preserve">Z960029_ </w:t>
      </w:r>
      <w:r>
        <w:rPr>
          <w:rFonts w:ascii="Times New Roman"/>
          <w:b w:val="false"/>
          <w:i w:val="false"/>
          <w:color w:val="000000"/>
          <w:sz w:val="28"/>
        </w:rPr>
        <w:t xml:space="preserve">Заңына (Қазақстан Республикасы Парламентiнiң Жаршысы, 1996 ж., N 14, 273-құжат): </w:t>
      </w:r>
      <w:r>
        <w:br/>
      </w:r>
      <w:r>
        <w:rPr>
          <w:rFonts w:ascii="Times New Roman"/>
          <w:b w:val="false"/>
          <w:i w:val="false"/>
          <w:color w:val="000000"/>
          <w:sz w:val="28"/>
        </w:rPr>
        <w:t xml:space="preserve">
      19-бапта: </w:t>
      </w:r>
      <w:r>
        <w:br/>
      </w:r>
      <w:r>
        <w:rPr>
          <w:rFonts w:ascii="Times New Roman"/>
          <w:b w:val="false"/>
          <w:i w:val="false"/>
          <w:color w:val="000000"/>
          <w:sz w:val="28"/>
        </w:rPr>
        <w:t xml:space="preserve">
      1-тармақта "Қазақстан Республикасы Ішкi iстер министрлiгiнiң Мемлекеттi автомобиль инспекциясында" деген сөздер "Қазақстан Республикасының Үкiметiнде өкiлеттi мемлекеттiк органда"; </w:t>
      </w:r>
      <w:r>
        <w:br/>
      </w:r>
      <w:r>
        <w:rPr>
          <w:rFonts w:ascii="Times New Roman"/>
          <w:b w:val="false"/>
          <w:i w:val="false"/>
          <w:color w:val="000000"/>
          <w:sz w:val="28"/>
        </w:rPr>
        <w:t xml:space="preserve">
      мынадай мазмұндағы 3-тармақпен толықтырылсын: </w:t>
      </w:r>
      <w:r>
        <w:br/>
      </w:r>
      <w:r>
        <w:rPr>
          <w:rFonts w:ascii="Times New Roman"/>
          <w:b w:val="false"/>
          <w:i w:val="false"/>
          <w:color w:val="000000"/>
          <w:sz w:val="28"/>
        </w:rPr>
        <w:t xml:space="preserve">
      "3. Өткен кезеңдерде көлiк құралдарына салынатын салық бойынша берешегі жоқ автомотокөлiк құралдары мемлекеттiк техникалық байқауға жiберiледi.". </w:t>
      </w:r>
      <w:r>
        <w:br/>
      </w:r>
      <w:r>
        <w:rPr>
          <w:rFonts w:ascii="Times New Roman"/>
          <w:b w:val="false"/>
          <w:i w:val="false"/>
          <w:color w:val="000000"/>
          <w:sz w:val="28"/>
        </w:rPr>
        <w:t>
      15. "Банкроттық туралы" Қазақстан Республикасының 1997 жылғы 21 қаңтардағы </w:t>
      </w:r>
      <w:r>
        <w:rPr>
          <w:rFonts w:ascii="Times New Roman"/>
          <w:b w:val="false"/>
          <w:i w:val="false"/>
          <w:color w:val="000000"/>
          <w:sz w:val="28"/>
        </w:rPr>
        <w:t xml:space="preserve">Z970067_ </w:t>
      </w:r>
      <w:r>
        <w:rPr>
          <w:rFonts w:ascii="Times New Roman"/>
          <w:b w:val="false"/>
          <w:i w:val="false"/>
          <w:color w:val="000000"/>
          <w:sz w:val="28"/>
        </w:rPr>
        <w:t xml:space="preserve">Заңына (Қазақстан Республикасы Парламентiнiң Жаршысы, 1997 ж., N 1-2, 7-құжат; N 13-14, 205-құжат; 1998 ж., N 14, 198-құжат; N 17-18, 225-құжат; 2000 ж., N 22, 408-құжат; 2001 ж., N 8, 52-құжат): </w:t>
      </w:r>
      <w:r>
        <w:br/>
      </w:r>
      <w:r>
        <w:rPr>
          <w:rFonts w:ascii="Times New Roman"/>
          <w:b w:val="false"/>
          <w:i w:val="false"/>
          <w:color w:val="000000"/>
          <w:sz w:val="28"/>
        </w:rPr>
        <w:t xml:space="preserve">
      20-бап алынып тасталсын. </w:t>
      </w:r>
      <w:r>
        <w:br/>
      </w:r>
      <w:r>
        <w:rPr>
          <w:rFonts w:ascii="Times New Roman"/>
          <w:b w:val="false"/>
          <w:i w:val="false"/>
          <w:color w:val="000000"/>
          <w:sz w:val="28"/>
        </w:rPr>
        <w:t>
      16. "Қазақстан Республикасындағы вексель айналысы туралы" Қазақстан Республикасының 1997 жылғы 28 сәуiрдегi </w:t>
      </w:r>
      <w:r>
        <w:rPr>
          <w:rFonts w:ascii="Times New Roman"/>
          <w:b w:val="false"/>
          <w:i w:val="false"/>
          <w:color w:val="000000"/>
          <w:sz w:val="28"/>
        </w:rPr>
        <w:t xml:space="preserve">Z970097_ </w:t>
      </w:r>
      <w:r>
        <w:rPr>
          <w:rFonts w:ascii="Times New Roman"/>
          <w:b w:val="false"/>
          <w:i w:val="false"/>
          <w:color w:val="000000"/>
          <w:sz w:val="28"/>
        </w:rPr>
        <w:t xml:space="preserve">Заңына (Қазақстан Республикасы Парламентiнің Жаршысы, 1997 ж., N 8, 87-құжат): </w:t>
      </w:r>
      <w:r>
        <w:br/>
      </w:r>
      <w:r>
        <w:rPr>
          <w:rFonts w:ascii="Times New Roman"/>
          <w:b w:val="false"/>
          <w:i w:val="false"/>
          <w:color w:val="000000"/>
          <w:sz w:val="28"/>
        </w:rPr>
        <w:t xml:space="preserve">
      1) осы Заңда қолданылатын ұғымдар мынадай мазмұндағы оныншы бөлiкпен толықтырылсын: </w:t>
      </w:r>
      <w:r>
        <w:br/>
      </w:r>
      <w:r>
        <w:rPr>
          <w:rFonts w:ascii="Times New Roman"/>
          <w:b w:val="false"/>
          <w:i w:val="false"/>
          <w:color w:val="000000"/>
          <w:sz w:val="28"/>
        </w:rPr>
        <w:t xml:space="preserve">
      "Вексель қағазы - айқындалған қорғалу дәрежесi бар және оған вексель жасауға арналған елтаңбалық қағаздың алуан түрлiсi."; </w:t>
      </w:r>
      <w:r>
        <w:br/>
      </w:r>
      <w:r>
        <w:rPr>
          <w:rFonts w:ascii="Times New Roman"/>
          <w:b w:val="false"/>
          <w:i w:val="false"/>
          <w:color w:val="000000"/>
          <w:sz w:val="28"/>
        </w:rPr>
        <w:t xml:space="preserve">
      2) 80-баптың үшiншi бөлiгi алынып тасталсын: </w:t>
      </w:r>
      <w:r>
        <w:br/>
      </w:r>
      <w:r>
        <w:rPr>
          <w:rFonts w:ascii="Times New Roman"/>
          <w:b w:val="false"/>
          <w:i w:val="false"/>
          <w:color w:val="000000"/>
          <w:sz w:val="28"/>
        </w:rPr>
        <w:t xml:space="preserve">
      3) мынадай мазмұндағы 83-1-баппен толықтырылсын: </w:t>
      </w:r>
      <w:r>
        <w:br/>
      </w:r>
      <w:r>
        <w:rPr>
          <w:rFonts w:ascii="Times New Roman"/>
          <w:b w:val="false"/>
          <w:i w:val="false"/>
          <w:color w:val="000000"/>
          <w:sz w:val="28"/>
        </w:rPr>
        <w:t xml:space="preserve">
      "83-1-бап. </w:t>
      </w:r>
      <w:r>
        <w:br/>
      </w:r>
      <w:r>
        <w:rPr>
          <w:rFonts w:ascii="Times New Roman"/>
          <w:b w:val="false"/>
          <w:i w:val="false"/>
          <w:color w:val="000000"/>
          <w:sz w:val="28"/>
        </w:rPr>
        <w:t xml:space="preserve">
      Мазмұндағы мен нысанында көрсетілген талаптарын, өндірілген немесе Қазақстан Республикасының аумағына әкелінген вексель қағаздарының қорғалу дәрежесін және онда баспаханалық тәсілмен міндетті көрсетілуге жататын вексельдің сомасын Қазақстан Республикасының Ұлттық Банкі белгілейді. </w:t>
      </w:r>
      <w:r>
        <w:br/>
      </w:r>
      <w:r>
        <w:rPr>
          <w:rFonts w:ascii="Times New Roman"/>
          <w:b w:val="false"/>
          <w:i w:val="false"/>
          <w:color w:val="000000"/>
          <w:sz w:val="28"/>
        </w:rPr>
        <w:t xml:space="preserve">
      Вексель қағаздарын өндiруге байланысты қызмет елтаңбалық қағаз өндiрумен байланысты қызметтi лицензиялау туралы Қазақстан Республикасының заңдарына сәйкес лицензиялауға жатады. </w:t>
      </w:r>
      <w:r>
        <w:br/>
      </w:r>
      <w:r>
        <w:rPr>
          <w:rFonts w:ascii="Times New Roman"/>
          <w:b w:val="false"/>
          <w:i w:val="false"/>
          <w:color w:val="000000"/>
          <w:sz w:val="28"/>
        </w:rPr>
        <w:t xml:space="preserve">
      Қазақстан Республикасының аумағындағы вексель жай қағазда жасалуы да мүмкiн. </w:t>
      </w:r>
      <w:r>
        <w:br/>
      </w:r>
      <w:r>
        <w:rPr>
          <w:rFonts w:ascii="Times New Roman"/>
          <w:b w:val="false"/>
          <w:i w:val="false"/>
          <w:color w:val="000000"/>
          <w:sz w:val="28"/>
        </w:rPr>
        <w:t xml:space="preserve">
      Вексель қағазының мәтiнi (вексельдiк бланкiсi) мемлекеттiк және орыс тiлдерiнде жазылуы қажет."; </w:t>
      </w:r>
      <w:r>
        <w:br/>
      </w:r>
      <w:r>
        <w:rPr>
          <w:rFonts w:ascii="Times New Roman"/>
          <w:b w:val="false"/>
          <w:i w:val="false"/>
          <w:color w:val="000000"/>
          <w:sz w:val="28"/>
        </w:rPr>
        <w:t xml:space="preserve">
      4) мынадай мазмұндағы 16-1-бөлiмiмен толықтырылсын: </w:t>
      </w:r>
      <w:r>
        <w:br/>
      </w:r>
      <w:r>
        <w:rPr>
          <w:rFonts w:ascii="Times New Roman"/>
          <w:b w:val="false"/>
          <w:i w:val="false"/>
          <w:color w:val="000000"/>
          <w:sz w:val="28"/>
        </w:rPr>
        <w:t xml:space="preserve">
      "16-1-бөлiм. Елтаңбалық алым </w:t>
      </w:r>
      <w:r>
        <w:br/>
      </w:r>
      <w:r>
        <w:rPr>
          <w:rFonts w:ascii="Times New Roman"/>
          <w:b w:val="false"/>
          <w:i w:val="false"/>
          <w:color w:val="000000"/>
          <w:sz w:val="28"/>
        </w:rPr>
        <w:t xml:space="preserve">
      92-1-бап. </w:t>
      </w:r>
      <w:r>
        <w:br/>
      </w:r>
      <w:r>
        <w:rPr>
          <w:rFonts w:ascii="Times New Roman"/>
          <w:b w:val="false"/>
          <w:i w:val="false"/>
          <w:color w:val="000000"/>
          <w:sz w:val="28"/>
        </w:rPr>
        <w:t xml:space="preserve">
      Елтаңбалық алым - аудармалы және жай вексельдер жасау кезiнде, вексель қағазын сату, сондай-ақ оның аумағына әкелiнетiн вексель бойынша құқықтар мен мiндеттердiң (индоссолау, кепiлдендiру, акцепт, инкассоға табыстау және басқалар) пайда болуы, өзгеруi немесе тоқтатылуына бағытталған бiрiншi iс-әрекеттi Қазақстан Республикасының аумағында жасау кезiнде жеке және заңды тұлғалардан бiр уақытта өндiрiлiп алынатын ақы. </w:t>
      </w:r>
      <w:r>
        <w:br/>
      </w:r>
      <w:r>
        <w:rPr>
          <w:rFonts w:ascii="Times New Roman"/>
          <w:b w:val="false"/>
          <w:i w:val="false"/>
          <w:color w:val="000000"/>
          <w:sz w:val="28"/>
        </w:rPr>
        <w:t xml:space="preserve">
      Вексель қағазын сату кезiнде өндiрiлетiндi есептемегенде, елтаңбалық алымның сомасы банк арқылы енгізiледi және елтаңбалық алымды төлеу туралы вексельге түбiртекке қосымшамен расталады. </w:t>
      </w:r>
      <w:r>
        <w:br/>
      </w:r>
      <w:r>
        <w:rPr>
          <w:rFonts w:ascii="Times New Roman"/>
          <w:b w:val="false"/>
          <w:i w:val="false"/>
          <w:color w:val="000000"/>
          <w:sz w:val="28"/>
        </w:rPr>
        <w:t xml:space="preserve">
      Қазақстан Республикасында елтаңбалық алымды төлемеу немесе толық төлемеу жағдайында, вексельден туындайтын құқық елтаңбалық алымның барлық сомасы төленгенге дейiн тоқтатыла тұрады және елтаңбалық алымның сомасы толық төленген сәттен бастап жаңартылады. </w:t>
      </w:r>
      <w:r>
        <w:br/>
      </w:r>
      <w:r>
        <w:rPr>
          <w:rFonts w:ascii="Times New Roman"/>
          <w:b w:val="false"/>
          <w:i w:val="false"/>
          <w:color w:val="000000"/>
          <w:sz w:val="28"/>
        </w:rPr>
        <w:t xml:space="preserve">
      Елтаңбалық алым толық төленбеген жағдайда, оның үстеме ақысы вексельге оның үстеме ақысы туралы түбiртек қоса берiлiп, вексель берушi, сонымен қатар вексель ұстаушы немесе басқа да тұлға жүргізуi мүмкiн. </w:t>
      </w:r>
      <w:r>
        <w:br/>
      </w:r>
      <w:r>
        <w:rPr>
          <w:rFonts w:ascii="Times New Roman"/>
          <w:b w:val="false"/>
          <w:i w:val="false"/>
          <w:color w:val="000000"/>
          <w:sz w:val="28"/>
        </w:rPr>
        <w:t xml:space="preserve">
      Вексель ұстаушы, сондай-ақ елтаңбалық алым сомасын үстемелеп төлеген өзгелей тұлға Қазақстан Республикасының заңдарында белгiленген тәртiпте оны вексель берушiден талап етуге құқығы бар. </w:t>
      </w:r>
      <w:r>
        <w:br/>
      </w:r>
      <w:r>
        <w:rPr>
          <w:rFonts w:ascii="Times New Roman"/>
          <w:b w:val="false"/>
          <w:i w:val="false"/>
          <w:color w:val="000000"/>
          <w:sz w:val="28"/>
        </w:rPr>
        <w:t xml:space="preserve">
      Елтаңбалық алымның ставкаларын, мемлекеттiк бюджетке есептеу және төлеу тәртiбiн Қазақстан Республикасының Салық кодексi айқындайды.". </w:t>
      </w:r>
      <w:r>
        <w:br/>
      </w:r>
      <w:r>
        <w:rPr>
          <w:rFonts w:ascii="Times New Roman"/>
          <w:b w:val="false"/>
          <w:i w:val="false"/>
          <w:color w:val="000000"/>
          <w:sz w:val="28"/>
        </w:rPr>
        <w:t>
      17. "Шағын кәсіпкерлікті мемлекеттiк қолдау туралы" Қазақстан Республикасының 1997 жылғы 19 маусымдағы </w:t>
      </w:r>
      <w:r>
        <w:rPr>
          <w:rFonts w:ascii="Times New Roman"/>
          <w:b w:val="false"/>
          <w:i w:val="false"/>
          <w:color w:val="000000"/>
          <w:sz w:val="28"/>
        </w:rPr>
        <w:t xml:space="preserve">Z970131_ </w:t>
      </w:r>
      <w:r>
        <w:rPr>
          <w:rFonts w:ascii="Times New Roman"/>
          <w:b w:val="false"/>
          <w:i w:val="false"/>
          <w:color w:val="000000"/>
          <w:sz w:val="28"/>
        </w:rPr>
        <w:t xml:space="preserve">Заңына (Қазақстан Республикасы Парламентiнiң Жаршысы, 1997 ж., N 12, 182-құжат; 1998 ж., N 17-18, 225-құжат; 1999 ж., N 21, 778-құжат; N 23, 931-құжат; 2001 ж., N 4, 23-құжат; N 8, 52-құжат): </w:t>
      </w:r>
      <w:r>
        <w:br/>
      </w:r>
      <w:r>
        <w:rPr>
          <w:rFonts w:ascii="Times New Roman"/>
          <w:b w:val="false"/>
          <w:i w:val="false"/>
          <w:color w:val="000000"/>
          <w:sz w:val="28"/>
        </w:rPr>
        <w:t xml:space="preserve">
      1) 9-баптың 3-тармағы алынып тасталсын; </w:t>
      </w:r>
      <w:r>
        <w:br/>
      </w:r>
      <w:r>
        <w:rPr>
          <w:rFonts w:ascii="Times New Roman"/>
          <w:b w:val="false"/>
          <w:i w:val="false"/>
          <w:color w:val="000000"/>
          <w:sz w:val="28"/>
        </w:rPr>
        <w:t xml:space="preserve">
      2) 10-баптың 1-тармағында "берілдi" деген сөз "берiлуi мүмкiн" деген сөздерге ауыстырылсын. </w:t>
      </w:r>
      <w:r>
        <w:br/>
      </w:r>
      <w:r>
        <w:rPr>
          <w:rFonts w:ascii="Times New Roman"/>
          <w:b w:val="false"/>
          <w:i w:val="false"/>
          <w:color w:val="000000"/>
          <w:sz w:val="28"/>
        </w:rPr>
        <w:t>
      18. "Жеке кәсiпкерлiк туралы" Қазақстан Республикасының 1997 жылғы 19 маусымдағы </w:t>
      </w:r>
      <w:r>
        <w:rPr>
          <w:rFonts w:ascii="Times New Roman"/>
          <w:b w:val="false"/>
          <w:i w:val="false"/>
          <w:color w:val="000000"/>
          <w:sz w:val="28"/>
        </w:rPr>
        <w:t xml:space="preserve">Z970135_ </w:t>
      </w:r>
      <w:r>
        <w:rPr>
          <w:rFonts w:ascii="Times New Roman"/>
          <w:b w:val="false"/>
          <w:i w:val="false"/>
          <w:color w:val="000000"/>
          <w:sz w:val="28"/>
        </w:rPr>
        <w:t xml:space="preserve">Заңына (Қазақстан Республикасы Парламентiнiң Жаршысы, 1997 ж., N 12, 185-құжат; N 22, 333-құжат; 1999 ж., N 23, 931-құжат): </w:t>
      </w:r>
      <w:r>
        <w:br/>
      </w:r>
      <w:r>
        <w:rPr>
          <w:rFonts w:ascii="Times New Roman"/>
          <w:b w:val="false"/>
          <w:i w:val="false"/>
          <w:color w:val="000000"/>
          <w:sz w:val="28"/>
        </w:rPr>
        <w:t xml:space="preserve">
      1) 9-баптың 1-тармағының екiншi бөлiгі мынадай мазмұндағы сөздермен толықтырылсын: "Қазақстан Республикасының Салық кодексiнде көзделген жағдайларды есептемегенде"; </w:t>
      </w:r>
      <w:r>
        <w:br/>
      </w:r>
      <w:r>
        <w:rPr>
          <w:rFonts w:ascii="Times New Roman"/>
          <w:b w:val="false"/>
          <w:i w:val="false"/>
          <w:color w:val="000000"/>
          <w:sz w:val="28"/>
        </w:rPr>
        <w:t xml:space="preserve">
      2) 10-бапта: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 тармақшада "тұрғылықты жерiн" деген сөздерден кейiн "қызмет түрлерi" деген сөздермен толықтырылсын;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жеке кәсiпкерлердi мемлекеттiк тiркеу үшiн алынатын алым сомасының мемлекеттiк бюджетке төленгенiн растайтын құжат."; </w:t>
      </w:r>
      <w:r>
        <w:br/>
      </w:r>
      <w:r>
        <w:rPr>
          <w:rFonts w:ascii="Times New Roman"/>
          <w:b w:val="false"/>
          <w:i w:val="false"/>
          <w:color w:val="000000"/>
          <w:sz w:val="28"/>
        </w:rPr>
        <w:t xml:space="preserve">
      4-тармақта "заңмен белгiленетiн мөлшер мен тәртiп бойынша" деген сөздер "Қазақстан Республикасының Салық кодексiне айқындалған тәртiпте" деген сөздерге ауыстырылсын; </w:t>
      </w:r>
      <w:r>
        <w:br/>
      </w:r>
      <w:r>
        <w:rPr>
          <w:rFonts w:ascii="Times New Roman"/>
          <w:b w:val="false"/>
          <w:i w:val="false"/>
          <w:color w:val="000000"/>
          <w:sz w:val="28"/>
        </w:rPr>
        <w:t xml:space="preserve">
      3) 11-баптың 1-тармағының екiншi бөлiгiнде "қызмет түрлерi," деген сөздер алынып тасталсын; </w:t>
      </w:r>
      <w:r>
        <w:br/>
      </w:r>
      <w:r>
        <w:rPr>
          <w:rFonts w:ascii="Times New Roman"/>
          <w:b w:val="false"/>
          <w:i w:val="false"/>
          <w:color w:val="000000"/>
          <w:sz w:val="28"/>
        </w:rPr>
        <w:t xml:space="preserve">
      4) 12-баптың 3-тармағында "алым" деген сөз "жекелеген қызмет түрлерiмен айналысу құқығы үшiн алынатын лицензиялық алым" деген сөздерге ауыстырылсын; </w:t>
      </w:r>
      <w:r>
        <w:br/>
      </w:r>
      <w:r>
        <w:rPr>
          <w:rFonts w:ascii="Times New Roman"/>
          <w:b w:val="false"/>
          <w:i w:val="false"/>
          <w:color w:val="000000"/>
          <w:sz w:val="28"/>
        </w:rPr>
        <w:t xml:space="preserve">
      5) 21-баптың 2-тармағында "жеке тұлғалардан алынатын табыс салығын" деген сөздер "жеке табыс салығын" деген сөздерге ауыстырылсын; </w:t>
      </w:r>
      <w:r>
        <w:br/>
      </w:r>
      <w:r>
        <w:rPr>
          <w:rFonts w:ascii="Times New Roman"/>
          <w:b w:val="false"/>
          <w:i w:val="false"/>
          <w:color w:val="000000"/>
          <w:sz w:val="28"/>
        </w:rPr>
        <w:t xml:space="preserve">
      6) 33-баптың 7-тармағы мынадай мазмұндағы екiншi сөйлеммен толықтырылсын: </w:t>
      </w:r>
      <w:r>
        <w:br/>
      </w:r>
      <w:r>
        <w:rPr>
          <w:rFonts w:ascii="Times New Roman"/>
          <w:b w:val="false"/>
          <w:i w:val="false"/>
          <w:color w:val="000000"/>
          <w:sz w:val="28"/>
        </w:rPr>
        <w:t xml:space="preserve">
      "Мемлекеттiк тiзiлiмнен алып тастау жеке кәсiпкердiң мемлекеттiк тiркелгенi туралы куәлiгiн тiркеушi органға өткiзген күннен кейiн жүргізiледi.". </w:t>
      </w:r>
      <w:r>
        <w:br/>
      </w:r>
      <w:r>
        <w:rPr>
          <w:rFonts w:ascii="Times New Roman"/>
          <w:b w:val="false"/>
          <w:i w:val="false"/>
          <w:color w:val="000000"/>
          <w:sz w:val="28"/>
        </w:rPr>
        <w:t>
      19. "Нотариат туралы" Қазақстан Республикасының 1997 жылғы 14 шiлдедегi </w:t>
      </w:r>
      <w:r>
        <w:rPr>
          <w:rFonts w:ascii="Times New Roman"/>
          <w:b w:val="false"/>
          <w:i w:val="false"/>
          <w:color w:val="000000"/>
          <w:sz w:val="28"/>
        </w:rPr>
        <w:t xml:space="preserve">Z970155_ </w:t>
      </w:r>
      <w:r>
        <w:rPr>
          <w:rFonts w:ascii="Times New Roman"/>
          <w:b w:val="false"/>
          <w:i w:val="false"/>
          <w:color w:val="000000"/>
          <w:sz w:val="28"/>
        </w:rPr>
        <w:t xml:space="preserve">Заңына (Қазақстан Республикасы Парламентiнiң Жаршысы, 1997 ж., N 13-14, 206-құжат; 1998 ж., N 22, 307-құжат; 2000 ж., N 3-4, 66-құжат): </w:t>
      </w:r>
      <w:r>
        <w:br/>
      </w:r>
      <w:r>
        <w:rPr>
          <w:rFonts w:ascii="Times New Roman"/>
          <w:b w:val="false"/>
          <w:i w:val="false"/>
          <w:color w:val="000000"/>
          <w:sz w:val="28"/>
        </w:rPr>
        <w:t xml:space="preserve">
      1) 19-баптың 1-тармағының 1) тармақшасында "жасаудан басқа" деген сөздерден кейін "өзге де" деген сөзбен толықтырылсын; </w:t>
      </w:r>
      <w:r>
        <w:br/>
      </w:r>
      <w:r>
        <w:rPr>
          <w:rFonts w:ascii="Times New Roman"/>
          <w:b w:val="false"/>
          <w:i w:val="false"/>
          <w:color w:val="000000"/>
          <w:sz w:val="28"/>
        </w:rPr>
        <w:t xml:space="preserve">
      2) 67-баптың 2-тармағында "тиiстi мемлекеттік органды" деген сөздер "Қазақстан Республикасының Үкiметi уәкiлет берген органы" деген сөздерге ауыстырылсын; </w:t>
      </w:r>
      <w:r>
        <w:br/>
      </w:r>
      <w:r>
        <w:rPr>
          <w:rFonts w:ascii="Times New Roman"/>
          <w:b w:val="false"/>
          <w:i w:val="false"/>
          <w:color w:val="000000"/>
          <w:sz w:val="28"/>
        </w:rPr>
        <w:t xml:space="preserve">
      3) 70-бапта: </w:t>
      </w:r>
      <w:r>
        <w:br/>
      </w:r>
      <w:r>
        <w:rPr>
          <w:rFonts w:ascii="Times New Roman"/>
          <w:b w:val="false"/>
          <w:i w:val="false"/>
          <w:color w:val="000000"/>
          <w:sz w:val="28"/>
        </w:rPr>
        <w:t xml:space="preserve">
      5-тармақта "тиiстi мемлекеттiк органға" деген сөздер "Қазақстан Республикасының Yкiметi уәкiлет берген органы" деген сөздерге ауыстырылсын; </w:t>
      </w:r>
      <w:r>
        <w:br/>
      </w:r>
      <w:r>
        <w:rPr>
          <w:rFonts w:ascii="Times New Roman"/>
          <w:b w:val="false"/>
          <w:i w:val="false"/>
          <w:color w:val="000000"/>
          <w:sz w:val="28"/>
        </w:rPr>
        <w:t xml:space="preserve">
      мынадай мазмұндағы 6-тармақпен толықтырылсын: </w:t>
      </w:r>
      <w:r>
        <w:br/>
      </w:r>
      <w:r>
        <w:rPr>
          <w:rFonts w:ascii="Times New Roman"/>
          <w:b w:val="false"/>
          <w:i w:val="false"/>
          <w:color w:val="000000"/>
          <w:sz w:val="28"/>
        </w:rPr>
        <w:t xml:space="preserve">
      "6. Мұрагерлiк құқығы бойынша мемлекеттiк меншiкке түскен мүлiктi есепке алу, сақтау, бағалау жөнiндегі жұмыстарды ұйымдастыруды Қазақстан Республикасының Yкiметi уәкілет берген органы жүзеге асырады. </w:t>
      </w:r>
      <w:r>
        <w:br/>
      </w:r>
      <w:r>
        <w:rPr>
          <w:rFonts w:ascii="Times New Roman"/>
          <w:b w:val="false"/>
          <w:i w:val="false"/>
          <w:color w:val="000000"/>
          <w:sz w:val="28"/>
        </w:rPr>
        <w:t xml:space="preserve">
      Мұрагерлік құқығы бойынша мемлекеттік меншікке түскен мүлікті есепке алу, сақтау, бағалау тәртібін Қазақстан Республикасының Үкіметі айқындайды.". </w:t>
      </w:r>
      <w:r>
        <w:br/>
      </w:r>
      <w:r>
        <w:rPr>
          <w:rFonts w:ascii="Times New Roman"/>
          <w:b w:val="false"/>
          <w:i w:val="false"/>
          <w:color w:val="000000"/>
          <w:sz w:val="28"/>
        </w:rPr>
        <w:t>
      20. "Қоршаған ортаны қорғау туралы" Қазақстан Республикасының 1997 жылғы 15 шілдедегі </w:t>
      </w:r>
      <w:r>
        <w:rPr>
          <w:rFonts w:ascii="Times New Roman"/>
          <w:b w:val="false"/>
          <w:i w:val="false"/>
          <w:color w:val="000000"/>
          <w:sz w:val="28"/>
        </w:rPr>
        <w:t xml:space="preserve">Z970160_ </w:t>
      </w:r>
      <w:r>
        <w:rPr>
          <w:rFonts w:ascii="Times New Roman"/>
          <w:b w:val="false"/>
          <w:i w:val="false"/>
          <w:color w:val="000000"/>
          <w:sz w:val="28"/>
        </w:rPr>
        <w:t>Заңына (Қазақстан Республикасы Парламентінің Жаршысы, 1997 ж., N 17-18, 213-құжат; 1998 ж., N 24, 443-құжат; 1999 ж., N 11, 357-құжат; N 23, 931-құжат; 2001 жылғы 8 маусымда "Егемен Қазақстан" және 2001 жылғы 7 маусымда "Казахстанская правда" газеттерінде жарияланған "Қоршаған ортаны қорғау туралы" Қазақстан Республикасының Заңына өзгерістер мен толықтырулар енгізу туралы" </w:t>
      </w:r>
      <w:r>
        <w:rPr>
          <w:rFonts w:ascii="Times New Roman"/>
          <w:b w:val="false"/>
          <w:i w:val="false"/>
          <w:color w:val="000000"/>
          <w:sz w:val="28"/>
        </w:rPr>
        <w:t xml:space="preserve">Z010205_ </w:t>
      </w:r>
      <w:r>
        <w:rPr>
          <w:rFonts w:ascii="Times New Roman"/>
          <w:b w:val="false"/>
          <w:i w:val="false"/>
          <w:color w:val="000000"/>
          <w:sz w:val="28"/>
        </w:rPr>
        <w:t xml:space="preserve">Қазақстан Республикасының 2001 жылғы 4 маусымдағы Заңы): </w:t>
      </w:r>
      <w:r>
        <w:br/>
      </w:r>
      <w:r>
        <w:rPr>
          <w:rFonts w:ascii="Times New Roman"/>
          <w:b w:val="false"/>
          <w:i w:val="false"/>
          <w:color w:val="000000"/>
          <w:sz w:val="28"/>
        </w:rPr>
        <w:t xml:space="preserve">
      1) 7-баптың жетінші абзацы алынып тасталсын; </w:t>
      </w:r>
      <w:r>
        <w:br/>
      </w:r>
      <w:r>
        <w:rPr>
          <w:rFonts w:ascii="Times New Roman"/>
          <w:b w:val="false"/>
          <w:i w:val="false"/>
          <w:color w:val="000000"/>
          <w:sz w:val="28"/>
        </w:rPr>
        <w:t xml:space="preserve">
      2) 10-баптың 1-тармағы мынадай мазмұндағы бөлікпен толықтырылсын: </w:t>
      </w:r>
      <w:r>
        <w:br/>
      </w:r>
      <w:r>
        <w:rPr>
          <w:rFonts w:ascii="Times New Roman"/>
          <w:b w:val="false"/>
          <w:i w:val="false"/>
          <w:color w:val="000000"/>
          <w:sz w:val="28"/>
        </w:rPr>
        <w:t xml:space="preserve">
      "Қоршаған ортаны ластағаны үшiн төлем ставкасын жыл сайын қоршаған ортаны қорғау саласындағы уәкiлетті орган жасаған есептер негiзiнде бекiледi."; </w:t>
      </w:r>
      <w:r>
        <w:br/>
      </w:r>
      <w:r>
        <w:rPr>
          <w:rFonts w:ascii="Times New Roman"/>
          <w:b w:val="false"/>
          <w:i w:val="false"/>
          <w:color w:val="000000"/>
          <w:sz w:val="28"/>
        </w:rPr>
        <w:t xml:space="preserve">
      3) 20-баптың 1-тармағының алтыншы абзацында "белгiленген ақыны дер кезiнде төлеуге" деген сөздер "заңдарда белгiленген төлемдердi дер кезiнде төлеуге" деген сөздерге ауыстырылсын; </w:t>
      </w:r>
      <w:r>
        <w:br/>
      </w:r>
      <w:r>
        <w:rPr>
          <w:rFonts w:ascii="Times New Roman"/>
          <w:b w:val="false"/>
          <w:i w:val="false"/>
          <w:color w:val="000000"/>
          <w:sz w:val="28"/>
        </w:rPr>
        <w:t xml:space="preserve">
      4) 26-баптың үшiншi және бесiншi абзацтарында "ақы төлеу" деген сөздер "заңдарда белгiленген төлемдер" деген сөздерге ауыстырылсын; </w:t>
      </w:r>
      <w:r>
        <w:br/>
      </w:r>
      <w:r>
        <w:rPr>
          <w:rFonts w:ascii="Times New Roman"/>
          <w:b w:val="false"/>
          <w:i w:val="false"/>
          <w:color w:val="000000"/>
          <w:sz w:val="28"/>
        </w:rPr>
        <w:t xml:space="preserve">
      5) 28-бап мынадай редакцияда жазылсын: </w:t>
      </w:r>
      <w:r>
        <w:br/>
      </w:r>
      <w:r>
        <w:rPr>
          <w:rFonts w:ascii="Times New Roman"/>
          <w:b w:val="false"/>
          <w:i w:val="false"/>
          <w:color w:val="000000"/>
          <w:sz w:val="28"/>
        </w:rPr>
        <w:t xml:space="preserve">
      "28-бап. Табиғат ресурстарын пайдалану үшiн төленетiн төлемдер </w:t>
      </w:r>
      <w:r>
        <w:br/>
      </w:r>
      <w:r>
        <w:rPr>
          <w:rFonts w:ascii="Times New Roman"/>
          <w:b w:val="false"/>
          <w:i w:val="false"/>
          <w:color w:val="000000"/>
          <w:sz w:val="28"/>
        </w:rPr>
        <w:t xml:space="preserve">
      Табиғат ресурстарын пайдалану үшiн төленетiн төлемдер Қазақстан Республикасының Салық кодексiнде белгіленген салықтар, алымдар және төлемдер түрiнде табиғатты пайдаланушылардан өндiріліп алынады."; </w:t>
      </w:r>
      <w:r>
        <w:br/>
      </w:r>
      <w:r>
        <w:rPr>
          <w:rFonts w:ascii="Times New Roman"/>
          <w:b w:val="false"/>
          <w:i w:val="false"/>
          <w:color w:val="000000"/>
          <w:sz w:val="28"/>
        </w:rPr>
        <w:t xml:space="preserve">
      6) 29-бапта: </w:t>
      </w:r>
      <w:r>
        <w:br/>
      </w:r>
      <w:r>
        <w:rPr>
          <w:rFonts w:ascii="Times New Roman"/>
          <w:b w:val="false"/>
          <w:i w:val="false"/>
          <w:color w:val="000000"/>
          <w:sz w:val="28"/>
        </w:rPr>
        <w:t xml:space="preserve">
      екiншi бөлiкте "Үкiметi белгiлеген тәртiппен" деген сөздер "Салық кодексiнде белгiленген" деген сөздерге ауыстырылсын; </w:t>
      </w:r>
      <w:r>
        <w:br/>
      </w:r>
      <w:r>
        <w:rPr>
          <w:rFonts w:ascii="Times New Roman"/>
          <w:b w:val="false"/>
          <w:i w:val="false"/>
          <w:color w:val="000000"/>
          <w:sz w:val="28"/>
        </w:rPr>
        <w:t xml:space="preserve">
      үшiншi бөлiк мынадай редакцияда жазылсын: </w:t>
      </w:r>
      <w:r>
        <w:br/>
      </w:r>
      <w:r>
        <w:rPr>
          <w:rFonts w:ascii="Times New Roman"/>
          <w:b w:val="false"/>
          <w:i w:val="false"/>
          <w:color w:val="000000"/>
          <w:sz w:val="28"/>
        </w:rPr>
        <w:t xml:space="preserve">
      "Төлем ставкасын жыл сайын қоршаған ортаны қорғау саласындағы уәкiлеттi орган жасаған есептер негізiнде жергiлiктi өкiлеттi органдар белгiлейдi. Қоршаған ортаны ластағаны үшiн төленетiн ақының сомасын мемлекеттiк бюджетке есептеу және төлеу тәртiбi Қазақстан Республикасының Салық кодексiне сәйкес айқындалады."; </w:t>
      </w:r>
      <w:r>
        <w:br/>
      </w:r>
      <w:r>
        <w:rPr>
          <w:rFonts w:ascii="Times New Roman"/>
          <w:b w:val="false"/>
          <w:i w:val="false"/>
          <w:color w:val="000000"/>
          <w:sz w:val="28"/>
        </w:rPr>
        <w:t xml:space="preserve">
      7) 30-бапта: </w:t>
      </w:r>
      <w:r>
        <w:br/>
      </w:r>
      <w:r>
        <w:rPr>
          <w:rFonts w:ascii="Times New Roman"/>
          <w:b w:val="false"/>
          <w:i w:val="false"/>
          <w:color w:val="000000"/>
          <w:sz w:val="28"/>
        </w:rPr>
        <w:t xml:space="preserve">
      тақырыпта және мәтiнде "ақы" деген сөз "төлемдер" деген сөзге ауыстырылсын; </w:t>
      </w:r>
      <w:r>
        <w:br/>
      </w:r>
      <w:r>
        <w:rPr>
          <w:rFonts w:ascii="Times New Roman"/>
          <w:b w:val="false"/>
          <w:i w:val="false"/>
          <w:color w:val="000000"/>
          <w:sz w:val="28"/>
        </w:rPr>
        <w:t xml:space="preserve">
      "алынады" деген сөздер "алынады" деген сөздерге ауыстырылсын. </w:t>
      </w:r>
      <w:r>
        <w:br/>
      </w:r>
      <w:r>
        <w:rPr>
          <w:rFonts w:ascii="Times New Roman"/>
          <w:b w:val="false"/>
          <w:i w:val="false"/>
          <w:color w:val="000000"/>
          <w:sz w:val="28"/>
        </w:rPr>
        <w:t>
      21. "Ерекше қорғалатын табиғи аумақтар туралы" Қазақстан Республикасының 1997 жылғы 15 шілдедегi </w:t>
      </w:r>
      <w:r>
        <w:rPr>
          <w:rFonts w:ascii="Times New Roman"/>
          <w:b w:val="false"/>
          <w:i w:val="false"/>
          <w:color w:val="000000"/>
          <w:sz w:val="28"/>
        </w:rPr>
        <w:t xml:space="preserve">Z970162_ </w:t>
      </w:r>
      <w:r>
        <w:rPr>
          <w:rFonts w:ascii="Times New Roman"/>
          <w:b w:val="false"/>
          <w:i w:val="false"/>
          <w:color w:val="000000"/>
          <w:sz w:val="28"/>
        </w:rPr>
        <w:t xml:space="preserve">Заңына (Қазақстан Республикасы Парламентiнiң Жаршысы, 1997 ж., N 17-18, 215-құжат; 1999 ж., N 11, 357-құжат; 2001 ж., N 3, 20-құжат): </w:t>
      </w:r>
      <w:r>
        <w:br/>
      </w:r>
      <w:r>
        <w:rPr>
          <w:rFonts w:ascii="Times New Roman"/>
          <w:b w:val="false"/>
          <w:i w:val="false"/>
          <w:color w:val="000000"/>
          <w:sz w:val="28"/>
        </w:rPr>
        <w:t xml:space="preserve">
      1) 11-баптың 1-тармағы мынадай мазмұндағы абзацпен толықтырылсын: </w:t>
      </w:r>
      <w:r>
        <w:br/>
      </w:r>
      <w:r>
        <w:rPr>
          <w:rFonts w:ascii="Times New Roman"/>
          <w:b w:val="false"/>
          <w:i w:val="false"/>
          <w:color w:val="000000"/>
          <w:sz w:val="28"/>
        </w:rPr>
        <w:t xml:space="preserve">
      "жергілiктi атқарушы органдардың ұсынымы бойынша жергiлiктi маңыздағы ерекше қорғалатын табиғи аумақтарды пайдалану үшiн төлем ставкаларын белгілейдi."; </w:t>
      </w:r>
      <w:r>
        <w:br/>
      </w:r>
      <w:r>
        <w:rPr>
          <w:rFonts w:ascii="Times New Roman"/>
          <w:b w:val="false"/>
          <w:i w:val="false"/>
          <w:color w:val="000000"/>
          <w:sz w:val="28"/>
        </w:rPr>
        <w:t xml:space="preserve">
      2) 77-бапта: </w:t>
      </w:r>
      <w:r>
        <w:br/>
      </w:r>
      <w:r>
        <w:rPr>
          <w:rFonts w:ascii="Times New Roman"/>
          <w:b w:val="false"/>
          <w:i w:val="false"/>
          <w:color w:val="000000"/>
          <w:sz w:val="28"/>
        </w:rPr>
        <w:t xml:space="preserve">
      1-тармақ мынадай мазмұндағы бөлiкпен толықтырылсын: </w:t>
      </w:r>
      <w:r>
        <w:br/>
      </w:r>
      <w:r>
        <w:rPr>
          <w:rFonts w:ascii="Times New Roman"/>
          <w:b w:val="false"/>
          <w:i w:val="false"/>
          <w:color w:val="000000"/>
          <w:sz w:val="28"/>
        </w:rPr>
        <w:t xml:space="preserve">
      "Ерекше қорғалатын табиғи аумақтарды пайдалану үшiн төлемнiң ставкалары, мемлекеттiк бюджетке есептеу және төлеу тәртiбi Қазақстан Республикасының Салық кодексiне сәйкес айқындалады."; </w:t>
      </w:r>
      <w:r>
        <w:br/>
      </w:r>
      <w:r>
        <w:rPr>
          <w:rFonts w:ascii="Times New Roman"/>
          <w:b w:val="false"/>
          <w:i w:val="false"/>
          <w:color w:val="000000"/>
          <w:sz w:val="28"/>
        </w:rPr>
        <w:t xml:space="preserve">
      3) 78-баптың 1-тармағында: </w:t>
      </w:r>
      <w:r>
        <w:br/>
      </w:r>
      <w:r>
        <w:rPr>
          <w:rFonts w:ascii="Times New Roman"/>
          <w:b w:val="false"/>
          <w:i w:val="false"/>
          <w:color w:val="000000"/>
          <w:sz w:val="28"/>
        </w:rPr>
        <w:t xml:space="preserve">
      екiншi, үшiншi абзацтар алынып тасталсын; </w:t>
      </w:r>
      <w:r>
        <w:br/>
      </w:r>
      <w:r>
        <w:rPr>
          <w:rFonts w:ascii="Times New Roman"/>
          <w:b w:val="false"/>
          <w:i w:val="false"/>
          <w:color w:val="000000"/>
          <w:sz w:val="28"/>
        </w:rPr>
        <w:t xml:space="preserve">
      төртiншi абзац мынадай редакцияда жазылсын: </w:t>
      </w:r>
      <w:r>
        <w:br/>
      </w:r>
      <w:r>
        <w:rPr>
          <w:rFonts w:ascii="Times New Roman"/>
          <w:b w:val="false"/>
          <w:i w:val="false"/>
          <w:color w:val="000000"/>
          <w:sz w:val="28"/>
        </w:rPr>
        <w:t xml:space="preserve">
      "заңды және жеке тұлғаларға көрсетiлетiн қызмет үшiн төленетiн ақы"; </w:t>
      </w:r>
      <w:r>
        <w:br/>
      </w:r>
      <w:r>
        <w:rPr>
          <w:rFonts w:ascii="Times New Roman"/>
          <w:b w:val="false"/>
          <w:i w:val="false"/>
          <w:color w:val="000000"/>
          <w:sz w:val="28"/>
        </w:rPr>
        <w:t xml:space="preserve">
      4) 79-бап алынып тасталсын. </w:t>
      </w:r>
      <w:r>
        <w:br/>
      </w:r>
      <w:r>
        <w:rPr>
          <w:rFonts w:ascii="Times New Roman"/>
          <w:b w:val="false"/>
          <w:i w:val="false"/>
          <w:color w:val="000000"/>
          <w:sz w:val="28"/>
        </w:rPr>
        <w:t>
      22. Қазақстан Республикасының 1997 жылғы 13 желтоқсандағы Қылмыстық атқару кодексiне </w:t>
      </w:r>
      <w:r>
        <w:rPr>
          <w:rFonts w:ascii="Times New Roman"/>
          <w:b w:val="false"/>
          <w:i w:val="false"/>
          <w:color w:val="000000"/>
          <w:sz w:val="28"/>
        </w:rPr>
        <w:t xml:space="preserve">Z970208_ </w:t>
      </w:r>
      <w:r>
        <w:rPr>
          <w:rFonts w:ascii="Times New Roman"/>
          <w:b w:val="false"/>
          <w:i w:val="false"/>
          <w:color w:val="000000"/>
          <w:sz w:val="28"/>
        </w:rPr>
        <w:t>(Қазақстан Республикасы Парламентiнiң Жаршысы, 1997 ж., N 24, 337-құжат; 2000 ж., N 6, 141-құжат; N 8, 189-құжат; 2001 жылғы 17 наурызда "Егемен Қазақстан" және 2001 жылғы 20 наурызда "Казахстанская правда" газеттерiнде жарияланған "Қазақстан Республикасының кейбiр заң актiлерiне ұйымдасқан қылмысқа және сыбайлас жемқорлыққа қарсы күрестi күшейту мәселелерi бойынша өзгерiстер мен толықтырулар енгізу туралы" Қазақстан Республикасының 2001 жылғы 16 наурыздағы </w:t>
      </w:r>
      <w:r>
        <w:rPr>
          <w:rFonts w:ascii="Times New Roman"/>
          <w:b w:val="false"/>
          <w:i w:val="false"/>
          <w:color w:val="000000"/>
          <w:sz w:val="28"/>
        </w:rPr>
        <w:t xml:space="preserve">Z010163_ </w:t>
      </w:r>
      <w:r>
        <w:rPr>
          <w:rFonts w:ascii="Times New Roman"/>
          <w:b w:val="false"/>
          <w:i w:val="false"/>
          <w:color w:val="000000"/>
          <w:sz w:val="28"/>
        </w:rPr>
        <w:t xml:space="preserve">Заңы): </w:t>
      </w:r>
      <w:r>
        <w:br/>
      </w:r>
      <w:r>
        <w:rPr>
          <w:rFonts w:ascii="Times New Roman"/>
          <w:b w:val="false"/>
          <w:i w:val="false"/>
          <w:color w:val="000000"/>
          <w:sz w:val="28"/>
        </w:rPr>
        <w:t>
      1) 57-баптың 1-тармағында "тиiстi мемлекеттiк органына" деген сөздер 
</w:t>
      </w:r>
      <w:r>
        <w:rPr>
          <w:rFonts w:ascii="Times New Roman"/>
          <w:b w:val="false"/>
          <w:i w:val="false"/>
          <w:color w:val="000000"/>
          <w:sz w:val="28"/>
        </w:rPr>
        <w:t>
"мемлекеттiк меншiктi басқаруды жүзеге асыруға уәкiлеттi органға" деген сөздерге ауыстырылсын; 2) 60-бапта: тақырыпшада және 1-тармақта "мемлекеттiк органына" деген сөздер "Қазақстан Республикасының Үкiметi уәкiлет берген органы" деген сөздерге ауыстырылсын; 2-тармақ мынадай редакцияда жазылсын: "2. Тәркiленген мүлiктi мемлекеттiк меншiктi басқаруды жүзеге асыруға уәкiлеттi органға беру тәртiбiн Қазақстан Республикасының Үкiметi айқындайды."; 3) 61-баптың 1-тармағында "тиiстi салық органына" деген сөздер "Қазақстан Республикасының Үкiметi уәкiлет берген органы" деген сөздерге ауыстырылсын. 23. "Халықтың көшi-қоны туралы" Қазақстан Республикасының 1997 жылғы 13 желтоқсандағы </w:t>
      </w:r>
      <w:r>
        <w:rPr>
          <w:rFonts w:ascii="Times New Roman"/>
          <w:b w:val="false"/>
          <w:i w:val="false"/>
          <w:color w:val="000000"/>
          <w:sz w:val="28"/>
        </w:rPr>
        <w:t xml:space="preserve">Z970204_ </w:t>
      </w:r>
      <w:r>
        <w:rPr>
          <w:rFonts w:ascii="Times New Roman"/>
          <w:b w:val="false"/>
          <w:i w:val="false"/>
          <w:color w:val="000000"/>
          <w:sz w:val="28"/>
        </w:rPr>
        <w:t xml:space="preserve">Заңына (Қазақстан Республикасы Парламентiнiң Жаршысы, 1997 ж., N 24, 341-құжат; 2001 ж., N 8, 50-құжат): 1) 27-бап мынадай мазмұндағы 3-тармақпен толықтырылсын: "3. Белгіленген тәртіпте репатриант (оралман) деп танылған тұлғаға нысаны, беру тәртібін және әрекет ету мерзімін уәкілетті орган белгілейтін куәлік беріледі."; 2) 29-баптың 1-тармағында: 1) тармақша алынып тасталсын; 10) тармақша алынып тасталсын. </w:t>
      </w:r>
      <w:r>
        <w:br/>
      </w:r>
      <w:r>
        <w:rPr>
          <w:rFonts w:ascii="Times New Roman"/>
          <w:b w:val="false"/>
          <w:i w:val="false"/>
          <w:color w:val="000000"/>
          <w:sz w:val="28"/>
        </w:rPr>
        <w:t>
      24. "Алматы қаласының ерекше мәртебесi туралы" Қазақстан Республикасының 1998 жылғы 1 шілдедегi </w:t>
      </w:r>
      <w:r>
        <w:rPr>
          <w:rFonts w:ascii="Times New Roman"/>
          <w:b w:val="false"/>
          <w:i w:val="false"/>
          <w:color w:val="000000"/>
          <w:sz w:val="28"/>
        </w:rPr>
        <w:t xml:space="preserve">Z980258_ </w:t>
      </w:r>
      <w:r>
        <w:rPr>
          <w:rFonts w:ascii="Times New Roman"/>
          <w:b w:val="false"/>
          <w:i w:val="false"/>
          <w:color w:val="000000"/>
          <w:sz w:val="28"/>
        </w:rPr>
        <w:t>Заңына (Қазақстан Республикасы Парламентiнiң Жаршысы, 1998 ж., N 14, 200-құжат; N 22, 308-құжат; N 24, 443-құжат; 2001 жылғы 15 маусымда "Егемен Қазақстан" және 2001 жылғы 13 маусымда "Казахстанская правда" газеттерiнде жарияланған "Қазақстан Республикасының кейбiр заң актiлерiне бiлiм мәселесi бойынша 
</w:t>
      </w:r>
      <w:r>
        <w:rPr>
          <w:rFonts w:ascii="Times New Roman"/>
          <w:b w:val="false"/>
          <w:i w:val="false"/>
          <w:color w:val="000000"/>
          <w:sz w:val="28"/>
        </w:rPr>
        <w:t>
өзгерiстер мен толықтырулар енгiзу туралы" Қазақстан Республикасының 2001 жылғы 11 маусымдағы </w:t>
      </w:r>
      <w:r>
        <w:rPr>
          <w:rFonts w:ascii="Times New Roman"/>
          <w:b w:val="false"/>
          <w:i w:val="false"/>
          <w:color w:val="000000"/>
          <w:sz w:val="28"/>
        </w:rPr>
        <w:t xml:space="preserve">Z010207_ </w:t>
      </w:r>
      <w:r>
        <w:rPr>
          <w:rFonts w:ascii="Times New Roman"/>
          <w:b w:val="false"/>
          <w:i w:val="false"/>
          <w:color w:val="000000"/>
          <w:sz w:val="28"/>
        </w:rPr>
        <w:t>Заңы): 3-баптың 3) тармақшасы алынып тасталсын. 25. "Неке және отбасы туралы" Қазақстан Республикасының 1998 жылғы 17 желтоқсандағы </w:t>
      </w:r>
      <w:r>
        <w:rPr>
          <w:rFonts w:ascii="Times New Roman"/>
          <w:b w:val="false"/>
          <w:i w:val="false"/>
          <w:color w:val="000000"/>
          <w:sz w:val="28"/>
        </w:rPr>
        <w:t xml:space="preserve">Z980321_ </w:t>
      </w:r>
      <w:r>
        <w:rPr>
          <w:rFonts w:ascii="Times New Roman"/>
          <w:b w:val="false"/>
          <w:i w:val="false"/>
          <w:color w:val="000000"/>
          <w:sz w:val="28"/>
        </w:rPr>
        <w:t>Заңына (Қазақстан Республикасы Парламентiнiң Жаршысы, 1998 ж., N 23, 430-құжат): 166-бапта "Мемлекеттiк баж туралы" Қазақстан Республикасының Заңында" деген сөздер "Қазақстан Республикасының Салық кодексiнде" деген сөздерге ауыстырылсын. 26. "Байланыс туралы" Қазақстан Республикасының 1999 жылғы 18 мамырдағы </w:t>
      </w:r>
      <w:r>
        <w:rPr>
          <w:rFonts w:ascii="Times New Roman"/>
          <w:b w:val="false"/>
          <w:i w:val="false"/>
          <w:color w:val="000000"/>
          <w:sz w:val="28"/>
        </w:rPr>
        <w:t xml:space="preserve">Z990382_ </w:t>
      </w:r>
      <w:r>
        <w:rPr>
          <w:rFonts w:ascii="Times New Roman"/>
          <w:b w:val="false"/>
          <w:i w:val="false"/>
          <w:color w:val="000000"/>
          <w:sz w:val="28"/>
        </w:rPr>
        <w:t xml:space="preserve">Заңына (Қазақстан Республикасы Парламентiнiң Жаршысы, 1999 ж., N 12, 396-құжат): 1) 6-бапта: 3-тармақтың екiншi сөйлемi мынадай редакцияда жазылсын: "Радио жиiлiк спектрiн пайдалану үшiн төлемнiң ставкаларын, мемлекеттiк бюджетке есептеу және төлеу тәртiбiн Қазақстан Республикасының Салық кодексiне сәйкес айқындалады."; 5-тармақта: "тiркелуге" деген сөздiң алды "мемлекеттiк" деген сөзбен толықтырылсын; мынадай мазмұндағы бөлiкпен толықтырылсын: </w:t>
      </w:r>
      <w:r>
        <w:br/>
      </w:r>
      <w:r>
        <w:rPr>
          <w:rFonts w:ascii="Times New Roman"/>
          <w:b w:val="false"/>
          <w:i w:val="false"/>
          <w:color w:val="000000"/>
          <w:sz w:val="28"/>
        </w:rPr>
        <w:t xml:space="preserve">
      "Радио электронды құралдар мен жоғары жиiлiктi құрылғыларды мемлекеттiк тiркеу үшiн Қазақстан Республикасының Салық кодексi айқындайтын тәртiпте алым алынады."; </w:t>
      </w:r>
      <w:r>
        <w:br/>
      </w:r>
      <w:r>
        <w:rPr>
          <w:rFonts w:ascii="Times New Roman"/>
          <w:b w:val="false"/>
          <w:i w:val="false"/>
          <w:color w:val="000000"/>
          <w:sz w:val="28"/>
        </w:rPr>
        <w:t xml:space="preserve">
      2) 12-бапта: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"аукциондар өткiзу жолымен" деген сөздер "Қазақстан Республикасының заңдарына сәйкес конкурстық негiзде" деген сөздерге ауыстырылсын; </w:t>
      </w:r>
      <w:r>
        <w:br/>
      </w:r>
      <w:r>
        <w:rPr>
          <w:rFonts w:ascii="Times New Roman"/>
          <w:b w:val="false"/>
          <w:i w:val="false"/>
          <w:color w:val="000000"/>
          <w:sz w:val="28"/>
        </w:rPr>
        <w:t xml:space="preserve">
      мынадай мазмұндағы бөлiктермен толықтырылсын: </w:t>
      </w:r>
      <w:r>
        <w:br/>
      </w:r>
      <w:r>
        <w:rPr>
          <w:rFonts w:ascii="Times New Roman"/>
          <w:b w:val="false"/>
          <w:i w:val="false"/>
          <w:color w:val="000000"/>
          <w:sz w:val="28"/>
        </w:rPr>
        <w:t xml:space="preserve">
      "Байланыс саласындағы уәкiлеттi орган өткiзген конкурс қорытындысы бойынша радиожиiлік спектрiнiң алабын (номиналдарын) пайдалануға қол жеткен кезде конкурс жеңiмпазы мемлекеттiк бюджетке бiржолғы ақысын енгiзедi. </w:t>
      </w:r>
      <w:r>
        <w:br/>
      </w:r>
      <w:r>
        <w:rPr>
          <w:rFonts w:ascii="Times New Roman"/>
          <w:b w:val="false"/>
          <w:i w:val="false"/>
          <w:color w:val="000000"/>
          <w:sz w:val="28"/>
        </w:rPr>
        <w:t xml:space="preserve">
      Конкурс қорытындысы бойынша айқындалған мемлекеттiк бюджетке бiржолғы ақыны енгiзу тәртiбiн конкурс комиссиясы белгiлейдi."; </w:t>
      </w:r>
      <w:r>
        <w:br/>
      </w:r>
      <w:r>
        <w:rPr>
          <w:rFonts w:ascii="Times New Roman"/>
          <w:b w:val="false"/>
          <w:i w:val="false"/>
          <w:color w:val="000000"/>
          <w:sz w:val="28"/>
        </w:rPr>
        <w:t xml:space="preserve">
      мынадай мазмұндағы 4-1-тармағымен толықтырылсын: </w:t>
      </w:r>
      <w:r>
        <w:br/>
      </w:r>
      <w:r>
        <w:rPr>
          <w:rFonts w:ascii="Times New Roman"/>
          <w:b w:val="false"/>
          <w:i w:val="false"/>
          <w:color w:val="000000"/>
          <w:sz w:val="28"/>
        </w:rPr>
        <w:t xml:space="preserve">
      "4-1. Радио жиілiк спектрiн пайдалану құқығы байланыс саласындағы уәкiлеттi орган беретiн рұқсатпен куәландырылады. </w:t>
      </w:r>
      <w:r>
        <w:br/>
      </w:r>
      <w:r>
        <w:rPr>
          <w:rFonts w:ascii="Times New Roman"/>
          <w:b w:val="false"/>
          <w:i w:val="false"/>
          <w:color w:val="000000"/>
          <w:sz w:val="28"/>
        </w:rPr>
        <w:t xml:space="preserve">
      Бұл ретте, телевизия және радио таратушы ұйымдарға рұқсат беру үшiн Қазақстан Республикасының Салық кодексi айқындаған тәртiпте алым алынады. </w:t>
      </w:r>
      <w:r>
        <w:br/>
      </w:r>
      <w:r>
        <w:rPr>
          <w:rFonts w:ascii="Times New Roman"/>
          <w:b w:val="false"/>
          <w:i w:val="false"/>
          <w:color w:val="000000"/>
          <w:sz w:val="28"/>
        </w:rPr>
        <w:t xml:space="preserve">
      Конкурс өткiзу жолымен радио жиiлiк спектрiнiң алабын (номиналдарын) бөлу кезiнде радио жиiлiк спектрiн пайдалануға рұқсатты көрсетілген соманы толық мөлшерде мемлекеттiк бюджетке енгізгенiн растайтын құжатты төлеушi тапсырғаннан кейiн байланыс саласындағы уәкiлеттi орган бередi.". </w:t>
      </w:r>
      <w:r>
        <w:br/>
      </w:r>
      <w:r>
        <w:rPr>
          <w:rFonts w:ascii="Times New Roman"/>
          <w:b w:val="false"/>
          <w:i w:val="false"/>
          <w:color w:val="000000"/>
          <w:sz w:val="28"/>
        </w:rPr>
        <w:t>
      27. "Бiлiм беру туралы" Қазақстан Республикасының 1999 жылғы 7 маусымдағы </w:t>
      </w:r>
      <w:r>
        <w:rPr>
          <w:rFonts w:ascii="Times New Roman"/>
          <w:b w:val="false"/>
          <w:i w:val="false"/>
          <w:color w:val="000000"/>
          <w:sz w:val="28"/>
        </w:rPr>
        <w:t xml:space="preserve">Z990389_ </w:t>
      </w:r>
      <w:r>
        <w:rPr>
          <w:rFonts w:ascii="Times New Roman"/>
          <w:b w:val="false"/>
          <w:i w:val="false"/>
          <w:color w:val="000000"/>
          <w:sz w:val="28"/>
        </w:rPr>
        <w:t>Заңына (Қазақстан Республикасы Парламентiнiң Жаршысы, 1999 ж., N 13, 429-құжат; N 23, 927-құжат; 2001 жылғы 15 маусымда "Егемен Қазақстан" және 2001 жылғы 13 маусымда "Казахстанская правда" газеттерiнде жарияланған "Қазақстан Республикасының кейбiр заң актiлерiне бiлiм беру мәселесi бойынша өзгерiстер мен толықтырулар енгізу туралы" Қазақстан Республикасының 2001 жылғы 11 маусымдағы </w:t>
      </w:r>
      <w:r>
        <w:rPr>
          <w:rFonts w:ascii="Times New Roman"/>
          <w:b w:val="false"/>
          <w:i w:val="false"/>
          <w:color w:val="000000"/>
          <w:sz w:val="28"/>
        </w:rPr>
        <w:t xml:space="preserve">Z010207_ </w:t>
      </w:r>
      <w:r>
        <w:rPr>
          <w:rFonts w:ascii="Times New Roman"/>
          <w:b w:val="false"/>
          <w:i w:val="false"/>
          <w:color w:val="000000"/>
          <w:sz w:val="28"/>
        </w:rPr>
        <w:t xml:space="preserve">Заңы): </w:t>
      </w:r>
      <w:r>
        <w:br/>
      </w:r>
      <w:r>
        <w:rPr>
          <w:rFonts w:ascii="Times New Roman"/>
          <w:b w:val="false"/>
          <w:i w:val="false"/>
          <w:color w:val="000000"/>
          <w:sz w:val="28"/>
        </w:rPr>
        <w:t xml:space="preserve">
      12-баптың 5-тармағының 3) тармақшасында "кәсiпкерлiк қызметтiң жекелеген түрлерiмен шұғылдану құқығы үшiн алым" деген сөздер "қызметтiң жекелеген түрлерiмен шұғылдану құқығы үшiн лицензиялық алым" деген сөздерге ауыстырылсын. </w:t>
      </w:r>
      <w:r>
        <w:br/>
      </w:r>
      <w:r>
        <w:rPr>
          <w:rFonts w:ascii="Times New Roman"/>
          <w:b w:val="false"/>
          <w:i w:val="false"/>
          <w:color w:val="000000"/>
          <w:sz w:val="28"/>
        </w:rPr>
        <w:t>
      28. Қазақстан Республикасының 1999 жылғы 1 шiлдедегі Азаматтық кодексiне </w:t>
      </w:r>
      <w:r>
        <w:rPr>
          <w:rFonts w:ascii="Times New Roman"/>
          <w:b w:val="false"/>
          <w:i w:val="false"/>
          <w:color w:val="000000"/>
          <w:sz w:val="28"/>
        </w:rPr>
        <w:t xml:space="preserve">K990409_ </w:t>
      </w:r>
      <w:r>
        <w:rPr>
          <w:rFonts w:ascii="Times New Roman"/>
          <w:b w:val="false"/>
          <w:i w:val="false"/>
          <w:color w:val="000000"/>
          <w:sz w:val="28"/>
        </w:rPr>
        <w:t xml:space="preserve">(Ерекше бөлiм) (Қазақстан Республикасы Парламентiнiң Жаршысы, 1999 ж., N 16-17, 642-құжат; N 23, 929-құжат; 2000 ж., N 3-4, 66-құжат; N 10, 244-құжат; N 22, 408-құжат): </w:t>
      </w:r>
      <w:r>
        <w:br/>
      </w:r>
      <w:r>
        <w:rPr>
          <w:rFonts w:ascii="Times New Roman"/>
          <w:b w:val="false"/>
          <w:i w:val="false"/>
          <w:color w:val="000000"/>
          <w:sz w:val="28"/>
        </w:rPr>
        <w:t xml:space="preserve">
      1) 741-бапта: </w:t>
      </w:r>
      <w:r>
        <w:br/>
      </w:r>
      <w:r>
        <w:rPr>
          <w:rFonts w:ascii="Times New Roman"/>
          <w:b w:val="false"/>
          <w:i w:val="false"/>
          <w:color w:val="000000"/>
          <w:sz w:val="28"/>
        </w:rPr>
        <w:t xml:space="preserve">
      "сондай-ақ" деген сөз алынып тасталсын; </w:t>
      </w:r>
      <w:r>
        <w:br/>
      </w:r>
      <w:r>
        <w:rPr>
          <w:rFonts w:ascii="Times New Roman"/>
          <w:b w:val="false"/>
          <w:i w:val="false"/>
          <w:color w:val="000000"/>
          <w:sz w:val="28"/>
        </w:rPr>
        <w:t xml:space="preserve">
      ", сондай-ақ Қазақстан Республикасының Салық кодексiнде көзделген жағдайларда," деген сөздермен толықтырылсын; </w:t>
      </w:r>
      <w:r>
        <w:br/>
      </w:r>
      <w:r>
        <w:rPr>
          <w:rFonts w:ascii="Times New Roman"/>
          <w:b w:val="false"/>
          <w:i w:val="false"/>
          <w:color w:val="000000"/>
          <w:sz w:val="28"/>
        </w:rPr>
        <w:t xml:space="preserve">
      2) 938-баптың 2-тармағында "табыс салығы салынатын" деген сөздердің алды "жеке" деген сөзбен толықтырылсын, "салық инспекциясы" деген сөздер "салық органы" деген сөздерге ауыстырылсын; </w:t>
      </w:r>
      <w:r>
        <w:br/>
      </w:r>
      <w:r>
        <w:rPr>
          <w:rFonts w:ascii="Times New Roman"/>
          <w:b w:val="false"/>
          <w:i w:val="false"/>
          <w:color w:val="000000"/>
          <w:sz w:val="28"/>
        </w:rPr>
        <w:t xml:space="preserve">
      3) 1017-баптың 3-тармағында "қызметтiк" деген сөзден кейiн ", салықтық" деген сөзбен толықтырылсын; </w:t>
      </w:r>
      <w:r>
        <w:br/>
      </w:r>
      <w:r>
        <w:rPr>
          <w:rFonts w:ascii="Times New Roman"/>
          <w:b w:val="false"/>
          <w:i w:val="false"/>
          <w:color w:val="000000"/>
          <w:sz w:val="28"/>
        </w:rPr>
        <w:t xml:space="preserve">
      4) 1083-баптың 2-тармағы мынадай мазмұндағы бөлiктермен толықтырылсын: </w:t>
      </w:r>
      <w:r>
        <w:br/>
      </w:r>
      <w:r>
        <w:rPr>
          <w:rFonts w:ascii="Times New Roman"/>
          <w:b w:val="false"/>
          <w:i w:val="false"/>
          <w:color w:val="000000"/>
          <w:sz w:val="28"/>
        </w:rPr>
        <w:t xml:space="preserve">
      "Коммуналдық меншiкке түскен өлген адамнан қалған мүлiктi есепке алу, сақтау, бағалау және сату жөнiндегi жұмыстарды ұйымдастыруды Қазақстан Республикасының Yкiметi уәкiлет берген органы жүзеге асырады. </w:t>
      </w:r>
      <w:r>
        <w:br/>
      </w:r>
      <w:r>
        <w:rPr>
          <w:rFonts w:ascii="Times New Roman"/>
          <w:b w:val="false"/>
          <w:i w:val="false"/>
          <w:color w:val="000000"/>
          <w:sz w:val="28"/>
        </w:rPr>
        <w:t xml:space="preserve">
      Коммуналдық меншiкке түскен өлген адамнан қалған мүлiктi есепке алу, сақтау, бағалау және сату тәртiбiн Қазақстан Республикасының Үкіметі айқындайды.". </w:t>
      </w:r>
      <w:r>
        <w:br/>
      </w:r>
      <w:r>
        <w:rPr>
          <w:rFonts w:ascii="Times New Roman"/>
          <w:b w:val="false"/>
          <w:i w:val="false"/>
          <w:color w:val="000000"/>
          <w:sz w:val="28"/>
        </w:rPr>
        <w:t>
      29. Қазақстан Республикасының 1999 жылғы 13 шілдедегі Азаматтық іс жүргізу кодексіне </w:t>
      </w:r>
      <w:r>
        <w:rPr>
          <w:rFonts w:ascii="Times New Roman"/>
          <w:b w:val="false"/>
          <w:i w:val="false"/>
          <w:color w:val="000000"/>
          <w:sz w:val="28"/>
        </w:rPr>
        <w:t xml:space="preserve">K990411_ </w:t>
      </w:r>
      <w:r>
        <w:rPr>
          <w:rFonts w:ascii="Times New Roman"/>
          <w:b w:val="false"/>
          <w:i w:val="false"/>
          <w:color w:val="000000"/>
          <w:sz w:val="28"/>
        </w:rPr>
        <w:t>(Қазақстан Республикасы Парламентінің Жаршысы, 1999 ж., N 18, 644-құжат; 2000 ж., N 3-4, 66-құжат; N 10, 244-құжат; 2001 ж., N 8, 52-құжат; 2001 жылғы 17 шілдеде "Егемен Қазақстан" және 2001 жылғы 17 шілдеде "Казахстанская правда" газеттерінде жарияланған "Қазақстан Республикасының кейбір заң актілеріне сот ісін жүргізу мәселелері бойынша өзгерістер мен толықтырулар енгізу туралы" Қазақстан Республикасының 2001 жылғы 11 шілдедегі </w:t>
      </w:r>
      <w:r>
        <w:rPr>
          <w:rFonts w:ascii="Times New Roman"/>
          <w:b w:val="false"/>
          <w:i w:val="false"/>
          <w:color w:val="000000"/>
          <w:sz w:val="28"/>
        </w:rPr>
        <w:t xml:space="preserve">Z010207_ </w:t>
      </w:r>
      <w:r>
        <w:rPr>
          <w:rFonts w:ascii="Times New Roman"/>
          <w:b w:val="false"/>
          <w:i w:val="false"/>
          <w:color w:val="000000"/>
          <w:sz w:val="28"/>
        </w:rPr>
        <w:t xml:space="preserve">Заңы): </w:t>
      </w:r>
      <w:r>
        <w:br/>
      </w:r>
      <w:r>
        <w:rPr>
          <w:rFonts w:ascii="Times New Roman"/>
          <w:b w:val="false"/>
          <w:i w:val="false"/>
          <w:color w:val="000000"/>
          <w:sz w:val="28"/>
        </w:rPr>
        <w:t>
      1) 101-бапта "мемлекеттiк баж туралы заңдарда" деген сөздер 
</w:t>
      </w:r>
      <w:r>
        <w:rPr>
          <w:rFonts w:ascii="Times New Roman"/>
          <w:b w:val="false"/>
          <w:i w:val="false"/>
          <w:color w:val="000000"/>
          <w:sz w:val="28"/>
        </w:rPr>
        <w:t>
"Қазақстан Республикасының Салық кодексiнде" деген сөздерге ауыстырылсын; 2) 104-бапта: 1-тармақта "көзделген" деген сөздiң алды "Қазақстан Республикасының Салық кодексiнде" деген сөздермен толықтырылсын; 2-тармақ алынып тасталсын; 3) 105-бап алынып тасталсын; 4) 142-баптың 1-тармағы мынадай редакцияда жазылсын: "1. Мемлекеттiк баждарды есептеу және төлеу Қазақстан Республикасының Салық кодексiне сәйкес жүргізiледi."; 5) 265-баптың 3-тармағы алынып тасталсын; 6) 339-баптың екiншi сөйлемi алынып тасталсын. 30. "Қазақстан Республикасындағы бағалау қызметi туралы" Қазақстан Республикасының 2000 жылғы 30 қарашадағы </w:t>
      </w:r>
      <w:r>
        <w:rPr>
          <w:rFonts w:ascii="Times New Roman"/>
          <w:b w:val="false"/>
          <w:i w:val="false"/>
          <w:color w:val="000000"/>
          <w:sz w:val="28"/>
        </w:rPr>
        <w:t xml:space="preserve">Z000109_ </w:t>
      </w:r>
      <w:r>
        <w:rPr>
          <w:rFonts w:ascii="Times New Roman"/>
          <w:b w:val="false"/>
          <w:i w:val="false"/>
          <w:color w:val="000000"/>
          <w:sz w:val="28"/>
        </w:rPr>
        <w:t xml:space="preserve">Заңына (Қазақстан Республикасы Парламентінің Жаршысы, 2000 ж., N 20, 381-құжат): 6-бапта: 2-тармақта: екiншi абзацта "салық салу үшiн" деген сөздер "жеке тұлғалардың кәсiпкерлiк қызметте пайдаланылмайтын жылжымайтын объектiлерiне салық салу үшiн, сондай-ақ шаруа (фермер) қожалықтарының жер учаскелерiнiң бағалау құнын анықтау үшiн" деген сөздерге ауыстырылсын; мынадай мазмұндағы жетiншi абзацпен толықтырылсын: "мемлекет меншiкке түскен мүлік құнын айқындау үшiн;"; мынадай мазмұндағы 2-1-тармақпен толықтырылсын: </w:t>
      </w:r>
      <w:r>
        <w:br/>
      </w:r>
      <w:r>
        <w:rPr>
          <w:rFonts w:ascii="Times New Roman"/>
          <w:b w:val="false"/>
          <w:i w:val="false"/>
          <w:color w:val="000000"/>
          <w:sz w:val="28"/>
        </w:rPr>
        <w:t xml:space="preserve">
      "2-1. Мемлекет меншiгiне түскен мүлiктi бағалау жөнiндегі жұмыстарды ұйымдастыруды Қазақстан Республикасының Yкiметi уәкiлет берген органы жүзеге асырады.". </w:t>
      </w:r>
      <w:r>
        <w:br/>
      </w:r>
      <w:r>
        <w:rPr>
          <w:rFonts w:ascii="Times New Roman"/>
          <w:b w:val="false"/>
          <w:i w:val="false"/>
          <w:color w:val="000000"/>
          <w:sz w:val="28"/>
        </w:rPr>
        <w:t>
      31. "Коммерциялық емес ұйымдар туралы" Қазақстан Республикасының 2001 жылғы 16 қаңтардағы </w:t>
      </w:r>
      <w:r>
        <w:rPr>
          <w:rFonts w:ascii="Times New Roman"/>
          <w:b w:val="false"/>
          <w:i w:val="false"/>
          <w:color w:val="000000"/>
          <w:sz w:val="28"/>
        </w:rPr>
        <w:t xml:space="preserve">Z010142_ </w:t>
      </w:r>
      <w:r>
        <w:rPr>
          <w:rFonts w:ascii="Times New Roman"/>
          <w:b w:val="false"/>
          <w:i w:val="false"/>
          <w:color w:val="000000"/>
          <w:sz w:val="28"/>
        </w:rPr>
        <w:t xml:space="preserve">Заңына (2001 жылғы 26 қаңтарда N 16 "Егемен Қазақстан" және 2001 жылғы 27 қаңтарда N 23-24 (23371-23372) "Казахстанская правда" газеттерiнде жарияланған): </w:t>
      </w:r>
      <w:r>
        <w:br/>
      </w:r>
      <w:r>
        <w:rPr>
          <w:rFonts w:ascii="Times New Roman"/>
          <w:b w:val="false"/>
          <w:i w:val="false"/>
          <w:color w:val="000000"/>
          <w:sz w:val="28"/>
        </w:rPr>
        <w:t xml:space="preserve">
      30-баптың 7-тармақшасында таратуды мемлекеттiк тiркеу (қайта тiркеу) үшiн алынатын алымды төлеу туралы төлем тапсырмасының түбiртегi" деген сөздер "Қазақстан Республикасының Салық кодексi айқындаған тәртiпте заңды тұлғаларды мемлекеттiк тiркеуден өткiзу үшiн алынатын алымның мемлекеттiк бюджетке төлегенiн растайтын құжат" деген сөздерге ауыстырылсын. </w:t>
      </w:r>
      <w:r>
        <w:br/>
      </w:r>
      <w:r>
        <w:rPr>
          <w:rFonts w:ascii="Times New Roman"/>
          <w:b w:val="false"/>
          <w:i w:val="false"/>
          <w:color w:val="000000"/>
          <w:sz w:val="28"/>
        </w:rPr>
        <w:t>
      32. "Жер туралы" Қазақстан Республикасының 2001 жылғы 24 қаңтардағы </w:t>
      </w:r>
      <w:r>
        <w:rPr>
          <w:rFonts w:ascii="Times New Roman"/>
          <w:b w:val="false"/>
          <w:i w:val="false"/>
          <w:color w:val="000000"/>
          <w:sz w:val="28"/>
        </w:rPr>
        <w:t xml:space="preserve">Z010152_ </w:t>
      </w:r>
      <w:r>
        <w:rPr>
          <w:rFonts w:ascii="Times New Roman"/>
          <w:b w:val="false"/>
          <w:i w:val="false"/>
          <w:color w:val="000000"/>
          <w:sz w:val="28"/>
        </w:rPr>
        <w:t xml:space="preserve">Заңына (Қазақстан Республикасы Парламентiнiң Жаршысы, 2001 ж., N 4, 21-құжат): </w:t>
      </w:r>
      <w:r>
        <w:br/>
      </w:r>
      <w:r>
        <w:rPr>
          <w:rFonts w:ascii="Times New Roman"/>
          <w:b w:val="false"/>
          <w:i w:val="false"/>
          <w:color w:val="000000"/>
          <w:sz w:val="28"/>
        </w:rPr>
        <w:t xml:space="preserve">
      8-бапта: </w:t>
      </w:r>
      <w:r>
        <w:br/>
      </w:r>
      <w:r>
        <w:rPr>
          <w:rFonts w:ascii="Times New Roman"/>
          <w:b w:val="false"/>
          <w:i w:val="false"/>
          <w:color w:val="000000"/>
          <w:sz w:val="28"/>
        </w:rPr>
        <w:t xml:space="preserve">
      1-тармақ мынадай мазмұндағы бөлікпен толықтырылсын: </w:t>
      </w:r>
      <w:r>
        <w:br/>
      </w:r>
      <w:r>
        <w:rPr>
          <w:rFonts w:ascii="Times New Roman"/>
          <w:b w:val="false"/>
          <w:i w:val="false"/>
          <w:color w:val="000000"/>
          <w:sz w:val="28"/>
        </w:rPr>
        <w:t xml:space="preserve">
      "Жалға алу төлемінің сомасын мемлекеттік бюджетке есептеу және төлеу тәртібі Қазақстан Республикасының Салық кодексіне сәйкес айқындалады."; </w:t>
      </w:r>
      <w:r>
        <w:br/>
      </w:r>
      <w:r>
        <w:rPr>
          <w:rFonts w:ascii="Times New Roman"/>
          <w:b w:val="false"/>
          <w:i w:val="false"/>
          <w:color w:val="000000"/>
          <w:sz w:val="28"/>
        </w:rPr>
        <w:t xml:space="preserve">
      6-тармақтың бірінші бөлігі мынадай мазмұндағы сөйлеммен толықтырылсын: </w:t>
      </w:r>
      <w:r>
        <w:br/>
      </w:r>
      <w:r>
        <w:rPr>
          <w:rFonts w:ascii="Times New Roman"/>
          <w:b w:val="false"/>
          <w:i w:val="false"/>
          <w:color w:val="000000"/>
          <w:sz w:val="28"/>
        </w:rPr>
        <w:t xml:space="preserve">
      "Бұл ретте, жалға алу төлемінің ставкасы жер салығы ставкасының мөлшерінен кем болмай белгіленеді.". </w:t>
      </w:r>
      <w:r>
        <w:br/>
      </w:r>
      <w:r>
        <w:rPr>
          <w:rFonts w:ascii="Times New Roman"/>
          <w:b w:val="false"/>
          <w:i w:val="false"/>
          <w:color w:val="000000"/>
          <w:sz w:val="28"/>
        </w:rPr>
        <w:t>
      33. "Салық және бюджетке төленетін басқа да міндетті төлемдер туралы" 
</w:t>
      </w:r>
      <w:r>
        <w:rPr>
          <w:rFonts w:ascii="Times New Roman"/>
          <w:b w:val="false"/>
          <w:i w:val="false"/>
          <w:color w:val="000000"/>
          <w:sz w:val="28"/>
        </w:rPr>
        <w:t>
Қазақстан Республикасының кодексін (Салық кодексі) қолданысқа енгізу туралы" Қазақстан Республикасының 2001 жылғы 12 маусымдағы </w:t>
      </w:r>
      <w:r>
        <w:rPr>
          <w:rFonts w:ascii="Times New Roman"/>
          <w:b w:val="false"/>
          <w:i w:val="false"/>
          <w:color w:val="000000"/>
          <w:sz w:val="28"/>
        </w:rPr>
        <w:t xml:space="preserve">Z010210_ </w:t>
      </w:r>
      <w:r>
        <w:rPr>
          <w:rFonts w:ascii="Times New Roman"/>
          <w:b w:val="false"/>
          <w:i w:val="false"/>
          <w:color w:val="000000"/>
          <w:sz w:val="28"/>
        </w:rPr>
        <w:t>Заңына (2001 жылғы 20 маусымда "Егемен Қазақстан" және 2001 жылғы 20 маусымда N 146 "Казахстанская правда" газеттерінде жарияланған): 2-тармағы мынадай мазмұндағы 3-тармақпен толықтырылсын: "3. "Қазақстан Республикасындағы аударымдық және жай вексельдерге қатысты елтаңбалық алым туралы" Қазақстан Республикасының 2000 жылғы 15 желтоқсандағы </w:t>
      </w:r>
      <w:r>
        <w:rPr>
          <w:rFonts w:ascii="Times New Roman"/>
          <w:b w:val="false"/>
          <w:i w:val="false"/>
          <w:color w:val="000000"/>
          <w:sz w:val="28"/>
        </w:rPr>
        <w:t xml:space="preserve">Z000122_ </w:t>
      </w:r>
      <w:r>
        <w:rPr>
          <w:rFonts w:ascii="Times New Roman"/>
          <w:b w:val="false"/>
          <w:i w:val="false"/>
          <w:color w:val="000000"/>
          <w:sz w:val="28"/>
        </w:rPr>
        <w:t xml:space="preserve">Заңы (Қазақстан Республикасы Парламентінің Жаршысы, 2000 ж., N 21, 394-құжат).". </w:t>
      </w:r>
    </w:p>
    <w:bookmarkEnd w:id="0"/>
    <w:p>
      <w:pPr>
        <w:spacing w:after="0"/>
        <w:ind w:left="0"/>
        <w:jc w:val="both"/>
      </w:pPr>
      <w:r>
        <w:rPr>
          <w:rFonts w:ascii="Times New Roman"/>
          <w:b w:val="false"/>
          <w:i w:val="false"/>
          <w:color w:val="000000"/>
          <w:sz w:val="28"/>
        </w:rPr>
        <w:t xml:space="preserve">      2-бап. Осы Заң 2002 жылғы 1 қаңтардан бастап күшіне енеді.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Президенті Мамандар: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