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84e0b" w14:textId="7884e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1995 жылғы 29 желтоқсандағы N 1894 қаулысына өзгерiстер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2001 жылғы 26 қыркүйектегі N 1246 қаулысы. Күші жойылды - Қзақстан Республикасы Үкіметінің 2012 жылғы 7 маусымдағы № 753 Қаулысымен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2012.06.07 </w:t>
      </w:r>
      <w:r>
        <w:rPr>
          <w:rFonts w:ascii="Times New Roman"/>
          <w:b w:val="false"/>
          <w:i w:val="false"/>
          <w:color w:val="ff0000"/>
          <w:sz w:val="28"/>
        </w:rPr>
        <w:t>№ 753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жарияланғанынан кейін күнтiзбелiк жиырма бiр күн өткен соң қолданысқа енгiзiледi)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Yкiметi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Президентiнiң 1995 жылғы 17 сәуiрдегi N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2201 қаулысын жүзеге асыру туралы" Қазақстан Республикасы Yкiметiнiң 1995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жылғы 29 желтоқсандағы N 1894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P951894_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қаулысына (Қазақстан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Республикасының ПYКЖ-ы, 1995 ж., N 41, 515-құжат) мынадай өзгерiстер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енгiзiлсiн: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көрсетiлген қаулымен бекiтiлген Лицензиялауға жататын қызметтiң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түрлерiне лицензиялар беруге өкiлеттiк берiлген мемлекеттiк органдардың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(лицензиарлардың) тiзбесiнде: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реттiк нөмiрi 16-жол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"16.  "Қазақстан Республикасының         Жалпы бастауыш, жалпы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Бiлiм және ғылым                 негiзгi немесе жалпы 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министрлiгi                      бiлiм; кәсiптiк, оның iшiнде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кәсiптер бойынша бастауыш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бiлiм; кәсiптiк орта, кәсiптiк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жоғары, жоғары оқу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орнынан кейiнгi кәсiптiк,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оның iшiнде мамандықтар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бойынша білім беретiн заңды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тұлғалардың бiлiм беру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қызметi, сондай-ақ мектепке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дейiнгi және мектептен тыс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ұйымдардың қызметi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бiлiм беру ұйымдары үшiн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оқулықтар, оқу-әдiстемелiк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кешендер, электронды оқулықтар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мен қосымша оқу әдебиетiн басып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шығару жөнiндегi қызмет";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реттiк нөмiрi 35-жолдың 3-бағанындағы тоғызыншы абзац мынадай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"Алматы қаласының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аумағындағы жалпы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бастауыш, жалпы негiзгi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немесе жалпы орта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кәсiптiк бастауыш бiлiм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беретiн білiм беру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ұйымдарының, сондай-ақ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мектепке дейiнгi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мектептен тыс ұйымдардың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қызметi".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күнiнен бастап күшiне енедi.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бiрiншi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Жұманазарова А.Б.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