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333e" w14:textId="51c3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сәуірдегі N 405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4 қазан N 1279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"Акциялардың мемлекеттік пакеттеріне мемлекеттік меншіктің түрлері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ұйымдарға қатысудың мемлекеттік үлестері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1999 жылғы 12 сәуірдегі N 405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P990405_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13, 124-құжат)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2-қосымшада: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"Алматы қаласы" деген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123-12-жол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