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f6ae" w14:textId="c53f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Ішкі істер министрлігі ішкі әскерлерінің жедел мақсаттағы батальоны"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2001 жылғы 9 қазан N 1305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Ішкі істер министрлігі ішкі әскерлерінің жедел мақсаттағы батальоны" мемлекеттік мекемесі (бұдан әрі - Мекеме) құрылсын.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Ішкі істер министрлігі Қазақстан Республикасының заңнамасында белгіленген тәртіппен: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Мекеменің Жарғысын бекітсін және оның әділет органдарында мемлекеттік тіркелуін қамтамасыз етсін;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қабылдасын.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Мекемені қаржыландыру 2002 жылға арналған республикалық бюджетте Қазақстан Республикасының Ішкі істер министрлігіне көзделген қаражат есебінен және шегінде жүзеге асырылады деп белгіленсін.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4-тармақтың күші жойылды - ҚР Үкіметінің 2002.12.29. N 1443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қаулысымен.
</w:t>
      </w:r>
      <w:r>
        <w:rPr>
          <w:rFonts w:ascii="Times New Roman"/>
          <w:b w:val="false"/>
          <w:i w:val="false"/>
          <w:color w:val="008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Алматы облысының әкімі белгіленген тәртіппен Мекемені қажетті қызметтік үйлермен және тұрғын жайлармен, сондай-ақ Қазақстан Республикасының заңнамасымен көзделген қызметті қамсыздандырудың өзге де құралдарымен қамтамасыз етсін.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Осы қаулы 2002 жылғы 1 қаңтардан бастап күшіне енеді.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