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b6d91" w14:textId="76b6d9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Сот сараптамасының кейбiр мәселелерi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2001 жылғы 7 қараша N 1414 қаулысы. Күші жойылды - Қазақстан Республикасы Үкіметінің 2015 жылғы 25 сәуірдегі № 291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ҚР Үкіметінің 25.04.2015 </w:t>
      </w:r>
      <w:r>
        <w:rPr>
          <w:rFonts w:ascii="Times New Roman"/>
          <w:b w:val="false"/>
          <w:i w:val="false"/>
          <w:color w:val="ff0000"/>
          <w:sz w:val="28"/>
        </w:rPr>
        <w:t>№ 291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қолданысқа енгізіледі)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Yкiметi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берiлiп отырған Сот сараптамасы өндiрiсi жүзеге асырылатын арнайы жарақтандырылған үй-жайларға қойылатын стандарттар мен талаптар бекiтiлсiн.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"Қазақстан Республикасы Әдiлет министрлiгінiң Сот сараптамасы орталығы ұсынатын ақылы қызмет көрсетулердi iске асырудан түскен қаражатты пайдалану жөнiндегі нұсқаулықты бекiту туралы" Қазақстан Республикасы Yкiметiнiң 2000 жылғы 31 наурыздағы N 486 </w:t>
      </w:r>
      <w:r>
        <w:rPr>
          <w:rFonts w:ascii="Times New Roman"/>
          <w:b w:val="false"/>
          <w:i w:val="false"/>
          <w:color w:val="000000"/>
          <w:sz w:val="28"/>
        </w:rPr>
        <w:t xml:space="preserve">P000486_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мынадай өзгерiстер мен толықтыру енгiзiлсiн: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көрсетiлген қаулымен бекiтiлген Қазақстан Республикасы Әдiлет министрлiгiнiң Сот сараптамасы орталығы ұсынатын ақылы қызмет көрсетулердi iске асырудан түсетiн қаражатты пайдалану жөнiндегi нұсқаулықта: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1-тармақтың екiншi абзацында: "азаматтық және қылмыстық iстер бойынша сот сараптамасы органы оның өндiрiсiмен байланысты шеккен шығыстарды өтеу сараптамаларын" деген сөздер "қылмыстық және азаматтық iстер бойынша сот сараптамасы өндiрiсiн, сондай-ақ Орталық қызметкерлерiнiң азаматтық iстер бойынша мамандар ретiнде қатысуын Орталық шеккен шығыстарды өтей отырып" деген сөздермен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2-тармақтың екiншi абзацында: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бiрiншi сөйлем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"Орталықтың азаматтық және қылмыстық iстер бойынша сот сараптамаларын жүргiзгені, сондай-ақ оның қызметкерлерiнiң азаматтық iстер бойынша мамандар ретiнде қатысқаны үшiн төлем есебiне алатын сомалары сарапшылардың не мамандардың еңбегiне ақы төлеуден және Орталық шеккен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шығыстарды өтеуден тұрады.";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екiншi сөйлемде "Сарапшы" деген сөзден кейiн "не маман" деген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сөздермен толықтырылсын;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"оны өндірумен байланысты" деген сөздер алынып тасталсын.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3. Осы қаулы қол қойылған күнінен бастап күшіне енеді.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 Yкiметiнiң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2001 жылғы 7 қарашадағы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 N 1414 қаулысымен бекiтiлген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СОТ САРАПТАМАСЫ ӨНДIРIСI ЖҮЗЕГЕ АСЫРЫЛАТЫН АРНАЙЫ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ЖАРАҚТАНДЫРЫЛҒАН YЙ-ЖАЙЛАРҒА ҚОЙЫЛАТЫН СТАНДАРТТАР МЕН ТАЛАПТАР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р/с!  Сот сараптамасының түрлерi  !    Сот сараптамасы өндiрiсi жүзеге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N !                              !  асырылатын арнайы жарақтандырылған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!                              !        үй-жайлар үшiн қажеттi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!                              !          жабдықтардың атауы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  Құжаттардың сот сараптамасы    1. "VSС-2000" немесе "ЕD-1100" үлгiлi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 бейнеспектрлiк компьютер (УК және ИК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 сәуле шығару көзiмен)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2. Теледидарлық спектрлiк люминесцентті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 микроскоп (үлкейтуi 140-қа дейiн,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 көрiну спектрi кең диапазонда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 зерттеу, ИК және УК салаларында)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3. Шыны жарық сүзгіштер жинағы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4. "Avtoshop" және ИПС "Паспорт"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 бағдарламалық қамтамасыз ету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5. Микрометрлер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6. Спектрлiк бейнелупасы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7. ПОН-2 оптикалық қабаттастыру аспабы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8. Шағын шприцтер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9. Хроматографқа арналған пиролиттiк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 тiреуiш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10. Секунд өлшеуiштер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11. Валюта тестерлерi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12. Дербес компьютер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  Соттық портреттiк сараптама    1. "Avtoshop" бағдарламалық қамтамасыз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 ету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2. Дербес компьютер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  Соттық бейнефонографиялық      1. Бейнефонографиялық сараптамаларды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сараптама                         жүргізу жөнiндегi жұмыс станциясы,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 жинақта: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- "Реntiuм", ОЗУ, 64 МБ сыныпты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 компьютер;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- STC P 118.1 16-разрядты кәсiби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 дыбыстық электронды тақша, жинаққа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 алып шығу пультi (АЦП) және арнайы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 бағдарламалық қамтамасыз ету де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 кiредi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2. Екi кассеталы магнитофон,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 күшейткiштермен, бағандармен жинақта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3. Стандартты компакт-кассеталарға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 арналған диктофон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4. Стандартты шағын кассеталарға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 арналған диктофон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5. Бейнемагнитофон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6. Тыңдағыштар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7. Зарядтау құрылғысы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8. Дербес компьютер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  Соттық фототехникалық          1. Фототехникалық сараптама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сараптама                         сарапшысының жұмыс орны: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 - Түрлi түстi теледидар, 53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 диагональдi;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- Стопкадрлi бейнемагнитофон;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- "САSIО" цифрлы фотоаппараты;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- Тыңдағыштар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- 4 батареялы саусақша аккумуляторлық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 батареяларға арналған зарядтық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 құрылғы;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- Қоректiк аккумуляторлық батареялар;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- Дербес компьютер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5. Соттық трасологиялық сараптама  1. Салыстырмалы МСК-1 микроскобы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2. БМИ-1Ц микроскобы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3. МБС микроскобы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4. Жарықтандырғыш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5. Суық қару адырнаның тартылу күшiн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 анықтауға арналған қабырға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6. ИК-жарық беру шамы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7. "Клинок" құрылғысы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8. Дактилоскопиялық қобдиша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9. Динамометр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 10. 2,5-тен 7-ге дейiнгі үлкейткiш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лупалар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11. Тiреуiшi және қосалқы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жарықтандырғышы бар тұрақты лупа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12. Әртүрлi мөлшердегi дактилоскопиялық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жаққыш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13. Магниттi дактилоскопиялық жаққыш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14. Муфельдi пеш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15. Кептiргіш шкаф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16. Зертханалық тоңазытқыш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 17. 100 кг. дейiнгі техникалық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таразылар, дәлдiгi 1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 18. Зертханалық, электрлiк, қыш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тақташалар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19. Микрометрлер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20. Дербес компьютер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6.  Соттық баллистикалық сараптама 1. Салыстырмалы МСК-1 микроскобы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2. БМИ-1Ц микроскобы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3. МБС микроскобы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4. Оққаққыш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5. Оқтың жылдамдығын анықтауға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 арналған аспап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6. Экспериментальдi атуға арналған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 қондырғы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7. Жарықтандырғыш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8. УК-жарықтандырғышы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 (лямбда-254 және 360 нм)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9. ИК-жарық беру шамы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10. Тир прожекторы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 11. Кiшi көлемдi прожектор (галогендi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шам)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12. Арнайы нысан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13. Динамометр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 14. 2,5-тен 7-ге дейiнгі үлкейткiш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лупалар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15. РФ-4 үлгiлi фотографиялық жайылма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16. Дербес компьютер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7.  Материалдар мен бұйымдардың    1. Екi детекторлы сұйықтық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сот сараптамасы                   хроматографы: 1. Diod Аrrоу Dеtесtоr;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 2. Mass Selective Detector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2. Микродифрактометр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3. Рентгендiфлуоресценттiк спектрометрi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4. Микроскпектрофотометр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5. Olympus АХ-70 полярлау микроскобы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6. ҒХ-5 iздестіру аспабы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7. ИК-"Аvаtаr-320" спектрометрi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8. УК-дағы және көрiну аумағындағы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 спектрофотометр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9. Газ генераторлы (сутегі, азот, ауа)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 жалынды-иондалған детекторы бар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 газды хроматограф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10. МС детекторлы газды хроматограф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11. Биологиялық микроскоптар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12. МБС үлгілi оптикалық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стереомикроскоптар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13. Бензиннiң сапасына бақылау жасайтын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талдауыш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 14. Мұнай өнiмдерiн фракциялауға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арналған қондырғы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15. Рефрактометрлер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16. Балқу температурасын анықтайтын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аспаптар (Кофлер үстелi үлгісiнде)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17. АОН-1 ареометрлер жинағы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(сұйықтықтардың тығыздығын анықтау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үшін)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18. Ареометрлер жинағы (ҚСБ күштiлiгiн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анықтау үшiн)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19. Муфельдi пеш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20. Дозиметр-радиометр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21. Гамма сәуле шығару дозиметрi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22. Кептiргiш шкаф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23. Дистилляторлар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24. Вакуумды кептiргiш қорабы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25. Вакуумды сорғы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26. Ультрадыбысты монша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27. Ұсатқыш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28. Су моншасы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 29. 200 г. дейiнгі электрондық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 таразылар, принтерi бар, дәлдiгi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0,0001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 30. 100 кг. дейiнгi техникалық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таразылар, дәлдiгі 1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 31. Зертханалық, электрлiк, қыш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тақташалар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32. Хроматограммаларды кептiруге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арналған фен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33. Хроматографияға арналған камералар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34. ТР-5014-01 қаттылық өлшеуiшi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35. Микрометрлер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36. Секундөлшеуiш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37. Шағын шприц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38. Монеталардың, құнды металдардың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электрохимиялық детекторы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39. УК-жарықтандырғышы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(лямбда-254 және 360 нм)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40. Дербес компьютер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8.  Жол-көлiк оқиғалары және көлiк 1. Жол айырғы коэффициентiн өлшейтiн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құралдарының сот сараптамасы      аспап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2. Жол-көлiк оқиғалары болған жерге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 апаруға арналған қобдиша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3. Ықшам десселерограф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4. Дербес компьютер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9. Соттық экономикалық сараптама   1. Бағдарламамен қамтамасыз етiлген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 дербес компьютер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10. Соттық тауартану сараптамасы   1. Монеталардың, құнды металдардың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 электрохимиялық детекторы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2. Гауhартастарды тексеру аспабы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3. МБС үлгiлi микроскобы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4. ТР-5014-01 қаттылық өлшеуiшi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5. Стандартты мүсiнше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6. 200 г. дейiнгi электрондық таразылар,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 дәлдігі 0,001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7. 200 г. дейiнгi электрондық таразылар,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 принтерi бар, дәлдiгі 0,0001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8. 10 кг. дейiнгі техникалық таразылар,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 дәлдiгi 0,1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9. 100 кг. дейiнгi техникалық таразылар,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 дәлдiгi 1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10. Дербес компьютер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11. Соттық құрылыс сараптамасы     1. Бағдарламамен қамтамасыз етiлген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 дербес компьютер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12. Соттық технологиялық сараптама 1. "Реntiuм" ОЗУ, 64 МБ сыныпты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 компьютерлері, СD-RОМ жинақта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13. Соттық өрт-техникалық          1. Газ сұйықтық хроматографы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сараптамасы                    2. Хроматографияға арналған камералар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3. УК-жарықтандырғышы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 (лямбда-254 және 360 нм)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4. "Тестер" үлгiлi электрөлшеуіш аспабы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5. 200 г. дейiнгі электрондық таразылар,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 дәлдiгi 0,0001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 6. Зертханалық, электрлiк, қыш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 тақташалар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7. Хроматограммаларды кептiруге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 арналған фен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8. Микрометрлер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9. Шағын шприц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10. Өрт орындарына алып шығуға арналған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қобдиша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11. Зертханалық тоңазытқыш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12. Дербес компьютер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14. Соттық жарылыстехникалық       1. 200 гр. дейiнгі жарылғыш камера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сараптамасы                       немесе жарылғыш цилиндр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2. ВВ (ықшам бу детекторы) МО-1 бу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 газталдауышы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3. АКА-720 г. жалпы қолданыстағы ықшам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 металл детекторы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4. Жарылыс құрылғыларына сәуле түсiруге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 арналған рентген аппараты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5. "Экспрей" жедел-тестi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6. Ұсатқыш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7. Дербес компьютер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15. Есiрткiнiң, психотроптық       1. Екi детекторлы сұйықтық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заттардың және                    храмотографы: 1. Diod Arroy Dеtесtоr;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прекурсорлардың сот               2. Mass Selective Detector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сараптамасы                    2. Микродифрактометр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3. Микроспектрофотометр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4. Olympus АХ-70 полярлау микроскобы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5. ИК-"Аvаtаr-320" спектрометрi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6. УК-дағы және көрiну аумағындағы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 спектрофотометр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7. Газ генераторлы (сутегi, азот, ауа)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 жалынды-иондалған детекторы бар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 газды хроматограф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8. МС детекторлы газды хроматограф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9. Роторлы буландырғыш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10. Рефрактометрлер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11. Балқу температурасын анықтайтын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аспаптар (Кофлер үстелi үлгiсiнде)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12. Кептiргiш шкаф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13. Вакуумды кептiргiш қорап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14. Дистилляторлар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15. Зертханалық орталық фуга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16. Вакуумды сорғы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17. Суағар сорғылар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18. Араластырғыш (шейкер)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19. Ұсатқыш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20. Ультрадыбысты монша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21. Су моншасы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 22. Зертханалық, электрлiк, қыш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тақташалар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23. Хроматограммаларды кептiруге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арналған фен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24. Хроматографияға арналған камералар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25. Микрометрлер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26. Секундөлшеуiш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27. Шағын шприц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28. УК-жарықтандырғышы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(лямбда-254 және 360 нм)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29. Зертханалық тоңазытқыш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 30. 200 г. дейiнгі электрондық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 таразылар, принтерi бар, дәлдiгi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0,0001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31. 10 кг. дейiнгі техникалық таразылар,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дәлдiгi 0,1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 32. 100 кг. дейiнгі техникалық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таразылар, дәлдігі 1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33. Дербес компьютер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16. Соттық биологиялық сараптама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16.1. Соттық-сараптамалық      1. Биологиялық микроскоптар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биологиялық зерттеу      2. МБС үлгiлi оптикалық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 стереомикроскоптар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3. Микрометрлер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4. Рефрактометр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5. Микротомдар жинақтығы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6. Зертханалық орталық фуга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7. Муфельдi пеш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8. 200 г. дейiнгі электрондық таразылар,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 дәлдiгі 0,0001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9. 10 кг. дейiнгі техникалық таразылар,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 дәлдiгi 0,1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10. Кептiргіш шкаф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11. Дистилляторлар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12. Зертханалық тоңазытқыш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13. Ұсатқыш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14. Су моншасы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 15. Зертханалық, электрлiк, қыш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тақташалар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16. Дербес компьютер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16.2. Соттық молекулалық-     1. Электрфорезге арналған камералар: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генетикалық зерттеу        көлбеу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 6,5 х 10 см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 11,8 х 17 см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 тiгiнен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 10 х 8 см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 20 х 20 см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2. Трансиллюминатор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3. Компьютерлiк гель-құжаттау жүйесi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4. Ауа сорғыш шкаф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5. Абсорбцион үлгiлi ауа сорғыш шкаф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6. Автоматты түтiкшелер: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 05 - 10 мкл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 5 - 40 мкл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 40 - 200 мкл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 200 - 1000 мкл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7. Су моншасы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8. Майда толқынды пеш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9. Вортекс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10. Дистиллятор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11. ДНК - амплификатор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12. РН-метр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13. Бактерицидтiк шам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14. Магниттi араластырғыш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15. GRАNТ ультрадыбыстық жуғыш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16. ПЦР-ға арналған жабық камера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17. Суды жоғары тазалау жүйесi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 18. 24 х 1,5 түтiктерге арналған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термостат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 19. 13 000 айналыс/мин 12 х 1,5 мл.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 дейiнгi шағын объектiлерге арналған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орталық фуга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20. Кондиционерлер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21. Ыстық бу шкафы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22. Мұздатқыш (-20 градус)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23. Дербес компьютер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17. Адам психикасының және         1. Психологиялық-криминалистiк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психофизиологиялық                сараптама сарапшысының жұмыс орны: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процестерiнiң сот сараптамасы   - Дербес компьютер;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 - Түрлi-түстi теледидар, 53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 диагональдi;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- Бейнемагнитофон;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- Тыңдағыштар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2. Психологиялық-филологиялық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 сараптама сарапшысының жұмыс орны: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- Компьютер монитор, пернетақта,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 жортпаш, принтер жинағымен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- Стандартты аудиокассеталарға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 арналған диктофон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Фотозертхана                   1. "Зенит" үлгiлi фотоаппараты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2. Цифрлы фотоаппарат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3. Жоғары қабілеттi цифрлы фотоаппарат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4. Фото жарықетпе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5. МРК, "Уларус" репродукциялық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 қондырғысы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6. С64 репродукциялық ықшам қондырғысы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7. "Беларусь" үлгiлi фотоүлкейткiшi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8. АПСО-7 үлгiлi электржалтыратқышы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9. Электржалтыратқыш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10. Оқшау қондырғылы "Реntiuм" үлгiлi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компьютер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11. Кiшi көлемдi көшiру-көбейту аппараты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Мамандар: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Багарова Ж.А.,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Қасымбеков Б.А.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