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7235" w14:textId="0c77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прокурорлық қадағалау мәселелерi бойынша толықтырулар мен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28 қараша N 1533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кейбір заң актілеріне прокурорлық </w:t>
      </w:r>
    </w:p>
    <w:p>
      <w:pPr>
        <w:spacing w:after="0"/>
        <w:ind w:left="0"/>
        <w:jc w:val="both"/>
      </w:pPr>
      <w:r>
        <w:rPr>
          <w:rFonts w:ascii="Times New Roman"/>
          <w:b w:val="false"/>
          <w:i w:val="false"/>
          <w:color w:val="000000"/>
          <w:sz w:val="28"/>
        </w:rPr>
        <w:t xml:space="preserve">қадағалау мәселелері бойынша толықтырулар мен өзгерістер енгізу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Қазақстан Республикасының прокурорлық қадағалау мәселелерi</w:t>
      </w:r>
    </w:p>
    <w:p>
      <w:pPr>
        <w:spacing w:after="0"/>
        <w:ind w:left="0"/>
        <w:jc w:val="both"/>
      </w:pPr>
      <w:r>
        <w:rPr>
          <w:rFonts w:ascii="Times New Roman"/>
          <w:b w:val="false"/>
          <w:i w:val="false"/>
          <w:color w:val="000000"/>
          <w:sz w:val="28"/>
        </w:rPr>
        <w:t>        жөнiндегi кейбiр заң актiлерiне толықтырулар мен өзгерiстер</w:t>
      </w:r>
    </w:p>
    <w:p>
      <w:pPr>
        <w:spacing w:after="0"/>
        <w:ind w:left="0"/>
        <w:jc w:val="both"/>
      </w:pPr>
      <w:r>
        <w:rPr>
          <w:rFonts w:ascii="Times New Roman"/>
          <w:b w:val="false"/>
          <w:i w:val="false"/>
          <w:color w:val="000000"/>
          <w:sz w:val="28"/>
        </w:rPr>
        <w:t>                              енгiзу туралы</w:t>
      </w:r>
    </w:p>
    <w:p>
      <w:pPr>
        <w:spacing w:after="0"/>
        <w:ind w:left="0"/>
        <w:jc w:val="both"/>
      </w:pPr>
      <w:r>
        <w:rPr>
          <w:rFonts w:ascii="Times New Roman"/>
          <w:b w:val="false"/>
          <w:i w:val="false"/>
          <w:color w:val="000000"/>
          <w:sz w:val="28"/>
        </w:rPr>
        <w:t xml:space="preserve">     1-бап. Қазақстан Республикасының мынадай заң актiлерiне толықтырулар </w:t>
      </w:r>
    </w:p>
    <w:p>
      <w:pPr>
        <w:spacing w:after="0"/>
        <w:ind w:left="0"/>
        <w:jc w:val="both"/>
      </w:pPr>
      <w:r>
        <w:rPr>
          <w:rFonts w:ascii="Times New Roman"/>
          <w:b w:val="false"/>
          <w:i w:val="false"/>
          <w:color w:val="000000"/>
          <w:sz w:val="28"/>
        </w:rPr>
        <w:t>мен өзгерiстер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"Халықтың санитарлық-эпидемиологиялық салауаттылығы туралы" Қазақстан Республикасының 1994 жылғы 8 шiлдедегi Заңына (Қазақстан Республикасы Жоғарғы Кеңесiнiң Жаршысы, 1994 ж., N 8, 131-құжат; Қазақстан Республикасы Парламентiнiң Жаршысы, 1998 ж., N 17-18, 225-құжат; 1999 ж., N 23, 931-құжат): </w:t>
      </w:r>
      <w:r>
        <w:br/>
      </w:r>
      <w:r>
        <w:rPr>
          <w:rFonts w:ascii="Times New Roman"/>
          <w:b w:val="false"/>
          <w:i w:val="false"/>
          <w:color w:val="000000"/>
          <w:sz w:val="28"/>
        </w:rPr>
        <w:t xml:space="preserve">
      1) 15-бапта: </w:t>
      </w:r>
      <w:r>
        <w:br/>
      </w:r>
      <w:r>
        <w:rPr>
          <w:rFonts w:ascii="Times New Roman"/>
          <w:b w:val="false"/>
          <w:i w:val="false"/>
          <w:color w:val="000000"/>
          <w:sz w:val="28"/>
        </w:rPr>
        <w:t xml:space="preserve">
      он алтыншы, он жетiншi абзацтар "тоқтатуға" деген сөздiң алдынан "жиырма төрт сағаттың ішiнде прокурорға мiндеттi түрде хабарлай отырып," деген сөздермен толықтырылсын; </w:t>
      </w:r>
      <w:r>
        <w:br/>
      </w:r>
      <w:r>
        <w:rPr>
          <w:rFonts w:ascii="Times New Roman"/>
          <w:b w:val="false"/>
          <w:i w:val="false"/>
          <w:color w:val="000000"/>
          <w:sz w:val="28"/>
        </w:rPr>
        <w:t xml:space="preserve">
      он сегiзiншi, он тоғызыншы, жиырмасыншы, жиырма бiрiншi абзацтар "тыйым салуға" деген сөздердiң алдынан "жиырма төрт сағаттың iшiнде прокурорға мiндетті түрде хабарлай отырып," деген сөздермен толықтырылсын; </w:t>
      </w:r>
      <w:r>
        <w:br/>
      </w:r>
      <w:r>
        <w:rPr>
          <w:rFonts w:ascii="Times New Roman"/>
          <w:b w:val="false"/>
          <w:i w:val="false"/>
          <w:color w:val="000000"/>
          <w:sz w:val="28"/>
        </w:rPr>
        <w:t xml:space="preserve">
      мынадай мазмұндағы екіншi бөлiкпен толықтырылсын: </w:t>
      </w:r>
      <w:r>
        <w:br/>
      </w:r>
      <w:r>
        <w:rPr>
          <w:rFonts w:ascii="Times New Roman"/>
          <w:b w:val="false"/>
          <w:i w:val="false"/>
          <w:color w:val="000000"/>
          <w:sz w:val="28"/>
        </w:rPr>
        <w:t xml:space="preserve">
      "Он алтыншы - жиырма бiрiншi абзацтармен көзделген хабарламаны ала отырып, прокурор жүргiзiлген iс-әрекеттердiң заңдылығын тексередi және олардың заңсыздығы жағдайында өз қаулысымен тыйым салу-шектеу сипатындағы шаралардың күшiн жояды."; </w:t>
      </w:r>
      <w:r>
        <w:br/>
      </w:r>
      <w:r>
        <w:rPr>
          <w:rFonts w:ascii="Times New Roman"/>
          <w:b w:val="false"/>
          <w:i w:val="false"/>
          <w:color w:val="000000"/>
          <w:sz w:val="28"/>
        </w:rPr>
        <w:t xml:space="preserve">
      2) 17-бапта: </w:t>
      </w:r>
      <w:r>
        <w:br/>
      </w:r>
      <w:r>
        <w:rPr>
          <w:rFonts w:ascii="Times New Roman"/>
          <w:b w:val="false"/>
          <w:i w:val="false"/>
          <w:color w:val="000000"/>
          <w:sz w:val="28"/>
        </w:rPr>
        <w:t xml:space="preserve">
      төртiншi бөлiк "ерекше жағдайларда" деген сөздерден кейiн "жиырма төрт сағаттың ішiнде прокурорға мiндетті түрде хабарлай отырып," деген сөздермен толықтырылсын; </w:t>
      </w:r>
      <w:r>
        <w:br/>
      </w:r>
      <w:r>
        <w:rPr>
          <w:rFonts w:ascii="Times New Roman"/>
          <w:b w:val="false"/>
          <w:i w:val="false"/>
          <w:color w:val="000000"/>
          <w:sz w:val="28"/>
        </w:rPr>
        <w:t xml:space="preserve">
      мынадай мазмұндағы бесiншi бөлiкпен толықтырылсын: </w:t>
      </w:r>
      <w:r>
        <w:br/>
      </w:r>
      <w:r>
        <w:rPr>
          <w:rFonts w:ascii="Times New Roman"/>
          <w:b w:val="false"/>
          <w:i w:val="false"/>
          <w:color w:val="000000"/>
          <w:sz w:val="28"/>
        </w:rPr>
        <w:t xml:space="preserve">
      "Төртiншi бөлiкпен көзделген хабарламаны ала отырып, прокурор жүргiзiлген іс-әрекеттердiң заңдылығын тексередi және олардың заңсыздығы жағдайында өз қаулысымен тыйым салу-шектеу сипатындағы шаралардың күшiн жояды.". </w:t>
      </w:r>
      <w:r>
        <w:br/>
      </w:r>
      <w:r>
        <w:rPr>
          <w:rFonts w:ascii="Times New Roman"/>
          <w:b w:val="false"/>
          <w:i w:val="false"/>
          <w:color w:val="000000"/>
          <w:sz w:val="28"/>
        </w:rPr>
        <w:t>
      2. "Жедел-iздестiру қызметi туралы" Қазақстан Республикасының 1994 жылғы 15 қыркүйектегi </w:t>
      </w:r>
      <w:r>
        <w:rPr>
          <w:rFonts w:ascii="Times New Roman"/>
          <w:b w:val="false"/>
          <w:i w:val="false"/>
          <w:color w:val="000000"/>
          <w:sz w:val="28"/>
        </w:rPr>
        <w:t xml:space="preserve">Z944000_ </w:t>
      </w:r>
      <w:r>
        <w:rPr>
          <w:rFonts w:ascii="Times New Roman"/>
          <w:b w:val="false"/>
          <w:i w:val="false"/>
          <w:color w:val="000000"/>
          <w:sz w:val="28"/>
        </w:rPr>
        <w:t>Заңына (Жоғарғы Кеңестiң Жаршысы, 1994 ж., N 13-14, 199-құжат; 1995 ж., N 24, 167-құжат; Қазақстан Республикасы Парламентiнiң Жаршысы, 1996 ж., N 14, 275-құжат; 1998 ж., N 24, 436-құжат; 2000 ж., N 3-4, 66-құжат; 2001 ж., N 8, 53-құжат; 2001 жылы 22 тамызда "Егемен Қазақстан" және "Казахстанская правда" газеттерiнде жарияланған "Қазақстан Республикасының кейбiр заң актілерiне қылмыстық-атқару жүйесiн реформалау және осы жүйе қызметкерлерiнiң мәртебесi мәселелерi бойынша өзгерiстер мен толықтырулар енгiзу туралы" Қазақстан Республикасының 2001 жылғы 16 шiлдедегi </w:t>
      </w:r>
      <w:r>
        <w:rPr>
          <w:rFonts w:ascii="Times New Roman"/>
          <w:b w:val="false"/>
          <w:i w:val="false"/>
          <w:color w:val="000000"/>
          <w:sz w:val="28"/>
        </w:rPr>
        <w:t xml:space="preserve">Z010244_ </w:t>
      </w:r>
      <w:r>
        <w:rPr>
          <w:rFonts w:ascii="Times New Roman"/>
          <w:b w:val="false"/>
          <w:i w:val="false"/>
          <w:color w:val="000000"/>
          <w:sz w:val="28"/>
        </w:rPr>
        <w:t xml:space="preserve">Заңы): </w:t>
      </w:r>
      <w:r>
        <w:br/>
      </w:r>
      <w:r>
        <w:rPr>
          <w:rFonts w:ascii="Times New Roman"/>
          <w:b w:val="false"/>
          <w:i w:val="false"/>
          <w:color w:val="000000"/>
          <w:sz w:val="28"/>
        </w:rPr>
        <w:t xml:space="preserve">
      1) 10-баптың 1-тармағы мынадай мазмұндағы в-1) тармақшамен толықтырылсын: </w:t>
      </w:r>
      <w:r>
        <w:br/>
      </w:r>
      <w:r>
        <w:rPr>
          <w:rFonts w:ascii="Times New Roman"/>
          <w:b w:val="false"/>
          <w:i w:val="false"/>
          <w:color w:val="000000"/>
          <w:sz w:val="28"/>
        </w:rPr>
        <w:t xml:space="preserve">
      "в-1) өздерi жүргiзетiн қадағалау тексерулерi бойынша прокурордың қаулылары;"; </w:t>
      </w:r>
      <w:r>
        <w:br/>
      </w:r>
      <w:r>
        <w:rPr>
          <w:rFonts w:ascii="Times New Roman"/>
          <w:b w:val="false"/>
          <w:i w:val="false"/>
          <w:color w:val="000000"/>
          <w:sz w:val="28"/>
        </w:rPr>
        <w:t xml:space="preserve">
      2) 11-баптың 3-тармағының бесiншi абзацы мынадай редакцияда жазылсын: </w:t>
      </w:r>
      <w:r>
        <w:br/>
      </w:r>
      <w:r>
        <w:rPr>
          <w:rFonts w:ascii="Times New Roman"/>
          <w:b w:val="false"/>
          <w:i w:val="false"/>
          <w:color w:val="000000"/>
          <w:sz w:val="28"/>
        </w:rPr>
        <w:t xml:space="preserve">
      "- бейне-, аудиотехниканы немесе өзге де арнайы техникалық құралдарды пайдалана отырып, сөздердi жасырын тыңдау және жазу, сондай-ақ телефондармен және басқа да сөйлесу құрылғыларымен жүргiзiлетiн сөйлесулердi тыңдау және жазу;"; </w:t>
      </w:r>
      <w:r>
        <w:br/>
      </w:r>
      <w:r>
        <w:rPr>
          <w:rFonts w:ascii="Times New Roman"/>
          <w:b w:val="false"/>
          <w:i w:val="false"/>
          <w:color w:val="000000"/>
          <w:sz w:val="28"/>
        </w:rPr>
        <w:t xml:space="preserve">
      3) 12-бапта: </w:t>
      </w:r>
      <w:r>
        <w:br/>
      </w:r>
      <w:r>
        <w:rPr>
          <w:rFonts w:ascii="Times New Roman"/>
          <w:b w:val="false"/>
          <w:i w:val="false"/>
          <w:color w:val="000000"/>
          <w:sz w:val="28"/>
        </w:rPr>
        <w:t xml:space="preserve">
      4-тармақтың бiрiншi бөлiгi "Заңмен қорғалатын" деген сөздерден кейiн "жеке адамға тиiспеушiлiк," деген сөздермен толықтырылсын; </w:t>
      </w:r>
      <w:r>
        <w:br/>
      </w:r>
      <w:r>
        <w:rPr>
          <w:rFonts w:ascii="Times New Roman"/>
          <w:b w:val="false"/>
          <w:i w:val="false"/>
          <w:color w:val="000000"/>
          <w:sz w:val="28"/>
        </w:rPr>
        <w:t xml:space="preserve">
      6-тармақ "рұқсат етiледi" деген сөздердiң алдынан ", сөздердi тыңдауға және жазып алуға," деген сөздермен толықтырылсын; </w:t>
      </w:r>
      <w:r>
        <w:br/>
      </w:r>
      <w:r>
        <w:rPr>
          <w:rFonts w:ascii="Times New Roman"/>
          <w:b w:val="false"/>
          <w:i w:val="false"/>
          <w:color w:val="000000"/>
          <w:sz w:val="28"/>
        </w:rPr>
        <w:t xml:space="preserve">
      4) 25-бап мынадай мазмұндағы бөлiкпен толықтырылсын: </w:t>
      </w:r>
      <w:r>
        <w:br/>
      </w:r>
      <w:r>
        <w:rPr>
          <w:rFonts w:ascii="Times New Roman"/>
          <w:b w:val="false"/>
          <w:i w:val="false"/>
          <w:color w:val="000000"/>
          <w:sz w:val="28"/>
        </w:rPr>
        <w:t xml:space="preserve">
      "Жедел-iздестiру қызметiн жүзеге асырушы органдардың тарапынан заңдылықты бұзушылықтарды анықтау мақсатында прокурор прокуратура органдарының қызметкерлерiн және арнаулы техникалық құралдарды пайдаланып, өзге де мамандарды тартуға құқылы.". </w:t>
      </w:r>
      <w:r>
        <w:br/>
      </w:r>
      <w:r>
        <w:rPr>
          <w:rFonts w:ascii="Times New Roman"/>
          <w:b w:val="false"/>
          <w:i w:val="false"/>
          <w:color w:val="000000"/>
          <w:sz w:val="28"/>
        </w:rPr>
        <w:t>
      3. "Өрт қауiпсiздiгi туралы" Қазақстан Республикасының 1996 жылғы 22 қарашадағы </w:t>
      </w:r>
      <w:r>
        <w:rPr>
          <w:rFonts w:ascii="Times New Roman"/>
          <w:b w:val="false"/>
          <w:i w:val="false"/>
          <w:color w:val="000000"/>
          <w:sz w:val="28"/>
        </w:rPr>
        <w:t xml:space="preserve">Z960048_ </w:t>
      </w:r>
      <w:r>
        <w:rPr>
          <w:rFonts w:ascii="Times New Roman"/>
          <w:b w:val="false"/>
          <w:i w:val="false"/>
          <w:color w:val="000000"/>
          <w:sz w:val="28"/>
        </w:rPr>
        <w:t xml:space="preserve">Заңына (Қазақстан Республикасы Парламентiнің Жаршысы, 1996 ж., N 18, 368-құжат; 1998 ж., N 23, 416-құжат; 1999 ж., N 20, 728-құжат; N 23, 931-құжат; 2000 ж., N 6, 142-құжат): </w:t>
      </w:r>
      <w:r>
        <w:br/>
      </w:r>
      <w:r>
        <w:rPr>
          <w:rFonts w:ascii="Times New Roman"/>
          <w:b w:val="false"/>
          <w:i w:val="false"/>
          <w:color w:val="000000"/>
          <w:sz w:val="28"/>
        </w:rPr>
        <w:t xml:space="preserve">
      10-бапта: </w:t>
      </w:r>
      <w:r>
        <w:br/>
      </w:r>
      <w:r>
        <w:rPr>
          <w:rFonts w:ascii="Times New Roman"/>
          <w:b w:val="false"/>
          <w:i w:val="false"/>
          <w:color w:val="000000"/>
          <w:sz w:val="28"/>
        </w:rPr>
        <w:t xml:space="preserve">
      төртiншi бөлiктiң сегiзiншi абзацы "iшiнара немесе толық" деген сөздердің алдынан "жиырма төрт сағаттың iшiнде прокурорға мiндеттi түрде хабарлай отырып," деген сөздермен толықтырылсын; </w:t>
      </w:r>
      <w:r>
        <w:br/>
      </w:r>
      <w:r>
        <w:rPr>
          <w:rFonts w:ascii="Times New Roman"/>
          <w:b w:val="false"/>
          <w:i w:val="false"/>
          <w:color w:val="000000"/>
          <w:sz w:val="28"/>
        </w:rPr>
        <w:t xml:space="preserve">
      алтыншы бөлiк "рұқсат етiледi" деген сөздердiң алдынан "жиырма төрт сағаттың iшiнде прокурорға мiндеттi түрде хабарлай отырып," деген сөздермен толықтырылсын; </w:t>
      </w:r>
      <w:r>
        <w:br/>
      </w:r>
      <w:r>
        <w:rPr>
          <w:rFonts w:ascii="Times New Roman"/>
          <w:b w:val="false"/>
          <w:i w:val="false"/>
          <w:color w:val="000000"/>
          <w:sz w:val="28"/>
        </w:rPr>
        <w:t xml:space="preserve">
      мынадай мазмұндағы жетiншi бөлiкпен толықтырылсын: </w:t>
      </w:r>
      <w:r>
        <w:br/>
      </w:r>
      <w:r>
        <w:rPr>
          <w:rFonts w:ascii="Times New Roman"/>
          <w:b w:val="false"/>
          <w:i w:val="false"/>
          <w:color w:val="000000"/>
          <w:sz w:val="28"/>
        </w:rPr>
        <w:t xml:space="preserve">
      "Осы баптың төртiншi бөлiгiнің сегiзiншi абзацы мен алтыншы бөлiгiнде көзделген хабарламаны ала отырып, прокурор жүргiзiлген іс-әрекеттердiң заңдылығын тексередi және олардың заңсыздығы жағдайында өз қаулысымен тыйым салу-шектеу сипатындағы шаралардың күшiн жояды.". </w:t>
      </w:r>
      <w:r>
        <w:br/>
      </w:r>
      <w:r>
        <w:rPr>
          <w:rFonts w:ascii="Times New Roman"/>
          <w:b w:val="false"/>
          <w:i w:val="false"/>
          <w:color w:val="000000"/>
          <w:sz w:val="28"/>
        </w:rPr>
        <w:t>
      4. "Банкроттық туралы" Қазақстан Республикасының 1997 жылғы 21 қаңтардағы </w:t>
      </w:r>
      <w:r>
        <w:rPr>
          <w:rFonts w:ascii="Times New Roman"/>
          <w:b w:val="false"/>
          <w:i w:val="false"/>
          <w:color w:val="000000"/>
          <w:sz w:val="28"/>
        </w:rPr>
        <w:t xml:space="preserve">Z970067_ </w:t>
      </w:r>
      <w:r>
        <w:rPr>
          <w:rFonts w:ascii="Times New Roman"/>
          <w:b w:val="false"/>
          <w:i w:val="false"/>
          <w:color w:val="000000"/>
          <w:sz w:val="28"/>
        </w:rPr>
        <w:t>Заңына (Қазақстан Республикасы Парламентiнiң Жаршысы, 1997 ж., N 1-2, 7-құжат; N 13-14, 205-құжат; 1993 ж., N 14, 198-құжат; N 17-18, 225-құжат; 2000 ж., N 22, 408-құжат; 2001 жылы 3 тамызда "Егемен Қазақстан" және 2001 жылы 2 тамызда "Казахстанская правда" газеттерiнде жарияланған "Қазақстан Республикасының кейбiр заң актілерiне банкроттық мәселелерi бойынша өзгерiстер мен толықтырулар енгiзу туралы" Қазақстан Республикасының 2001 жылғы 11 шiлдедегi </w:t>
      </w:r>
      <w:r>
        <w:rPr>
          <w:rFonts w:ascii="Times New Roman"/>
          <w:b w:val="false"/>
          <w:i w:val="false"/>
          <w:color w:val="000000"/>
          <w:sz w:val="28"/>
        </w:rPr>
        <w:t xml:space="preserve">Z010239_ </w:t>
      </w:r>
      <w:r>
        <w:rPr>
          <w:rFonts w:ascii="Times New Roman"/>
          <w:b w:val="false"/>
          <w:i w:val="false"/>
          <w:color w:val="000000"/>
          <w:sz w:val="28"/>
        </w:rPr>
        <w:t xml:space="preserve">Заңы): </w:t>
      </w:r>
      <w:r>
        <w:br/>
      </w:r>
      <w:r>
        <w:rPr>
          <w:rFonts w:ascii="Times New Roman"/>
          <w:b w:val="false"/>
          <w:i w:val="false"/>
          <w:color w:val="000000"/>
          <w:sz w:val="28"/>
        </w:rPr>
        <w:t xml:space="preserve">
      1) 27-бап мынадай мазмұндағы 3-тармақпен толықтырылсын: </w:t>
      </w:r>
      <w:r>
        <w:br/>
      </w:r>
      <w:r>
        <w:rPr>
          <w:rFonts w:ascii="Times New Roman"/>
          <w:b w:val="false"/>
          <w:i w:val="false"/>
          <w:color w:val="000000"/>
          <w:sz w:val="28"/>
        </w:rPr>
        <w:t xml:space="preserve">
      "3. Банкроттық туралы iс қозғау жөнiндегi ұйғарымға шағым берiлуi немесе азаматтық іс жүргiзу заңдарымен белгіленген тәртiппен наразылық бiлдiрiлуi мүмкiн."; </w:t>
      </w:r>
      <w:r>
        <w:br/>
      </w:r>
      <w:r>
        <w:rPr>
          <w:rFonts w:ascii="Times New Roman"/>
          <w:b w:val="false"/>
          <w:i w:val="false"/>
          <w:color w:val="000000"/>
          <w:sz w:val="28"/>
        </w:rPr>
        <w:t xml:space="preserve">
      2) 30-баптың бiрiншi абзацы "Несие берушiнiң немесе" деген сөздерден кейiн "прокурордың не" деген сөздермен толықтырылсын; </w:t>
      </w:r>
      <w:r>
        <w:br/>
      </w:r>
      <w:r>
        <w:rPr>
          <w:rFonts w:ascii="Times New Roman"/>
          <w:b w:val="false"/>
          <w:i w:val="false"/>
          <w:color w:val="000000"/>
          <w:sz w:val="28"/>
        </w:rPr>
        <w:t xml:space="preserve">
      3) 31-баптың 2-тармағының 1) тармақшасы "несие берушiлерге" деген сөздерден кейiн ", прокурорға" деген сөзбен толықтырылсын. </w:t>
      </w:r>
      <w:r>
        <w:br/>
      </w:r>
      <w:r>
        <w:rPr>
          <w:rFonts w:ascii="Times New Roman"/>
          <w:b w:val="false"/>
          <w:i w:val="false"/>
          <w:color w:val="000000"/>
          <w:sz w:val="28"/>
        </w:rPr>
        <w:t>
      5. "Қазақстан Республикасындағы кеден iсi туралы" Қазақстан Республикасының 1995 жылғы 20 шiлдедегi </w:t>
      </w:r>
      <w:r>
        <w:rPr>
          <w:rFonts w:ascii="Times New Roman"/>
          <w:b w:val="false"/>
          <w:i w:val="false"/>
          <w:color w:val="000000"/>
          <w:sz w:val="28"/>
        </w:rPr>
        <w:t xml:space="preserve">Z952368_ </w:t>
      </w:r>
      <w:r>
        <w:rPr>
          <w:rFonts w:ascii="Times New Roman"/>
          <w:b w:val="false"/>
          <w:i w:val="false"/>
          <w:color w:val="000000"/>
          <w:sz w:val="28"/>
        </w:rPr>
        <w:t>Заңына (Қазақстан Республикасы Жоғарғы Кеңесiнiң Жаршысы, 1995 ж., N 13,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2000 ж., N 3-4, 66-құжат; N 6, 142-құжат; N 10, 244-құжат; N 18, 338-құжат; 2001 жылы 16 қазанда "Егемен Қазақстан" "Казахстанская правда" газеттерiнде жарияланған "Қазақстан Республикасының кейбiр заң актiлерiне әскери қызметшiлердiң, құқық қорғау органдары және басқа да мемлекеттiк органдар қызметкерлерiнiң еңбегiне ақы төлеу және оларды әлеуметтiк қорғау мәселелерi бойынша өзгерiстер мен толықтырулар енгiзу туралы" Қазақстан Республикасының 2001 жылғы 10 қаңтардағы </w:t>
      </w:r>
      <w:r>
        <w:rPr>
          <w:rFonts w:ascii="Times New Roman"/>
          <w:b w:val="false"/>
          <w:i w:val="false"/>
          <w:color w:val="000000"/>
          <w:sz w:val="28"/>
        </w:rPr>
        <w:t xml:space="preserve">Z010247_ </w:t>
      </w:r>
      <w:r>
        <w:rPr>
          <w:rFonts w:ascii="Times New Roman"/>
          <w:b w:val="false"/>
          <w:i w:val="false"/>
          <w:color w:val="000000"/>
          <w:sz w:val="28"/>
        </w:rPr>
        <w:t xml:space="preserve">Заңы): </w:t>
      </w:r>
      <w:r>
        <w:br/>
      </w:r>
      <w:r>
        <w:rPr>
          <w:rFonts w:ascii="Times New Roman"/>
          <w:b w:val="false"/>
          <w:i w:val="false"/>
          <w:color w:val="000000"/>
          <w:sz w:val="28"/>
        </w:rPr>
        <w:t xml:space="preserve">
      1) 100-баптың үшiншi бөлiгi мынадай мазмұндағы сөйлемдермен толықтырылсын: "Оң қорытынды алғаннан кейiн кеден органдары тауарлар жойылғанға дейiн бұл туралы прокурорға жиырма төрт сағаттың ішiнде хабарлауға мiндеттi. Хабарламаны ала отырып, прокурор жүргiзiлген iс-әрекеттердiң заңдылығын тексередi және олардың заңсыздығы жағдайында өз қаулысымен кеден органы шешiмiнiң күшiн жояды."; </w:t>
      </w:r>
      <w:r>
        <w:br/>
      </w:r>
      <w:r>
        <w:rPr>
          <w:rFonts w:ascii="Times New Roman"/>
          <w:b w:val="false"/>
          <w:i w:val="false"/>
          <w:color w:val="000000"/>
          <w:sz w:val="28"/>
        </w:rPr>
        <w:t xml:space="preserve">
      2) 140-бапта: </w:t>
      </w:r>
      <w:r>
        <w:br/>
      </w:r>
      <w:r>
        <w:rPr>
          <w:rFonts w:ascii="Times New Roman"/>
          <w:b w:val="false"/>
          <w:i w:val="false"/>
          <w:color w:val="000000"/>
          <w:sz w:val="28"/>
        </w:rPr>
        <w:t xml:space="preserve">
      алтыншы бөлiк: </w:t>
      </w:r>
      <w:r>
        <w:br/>
      </w:r>
      <w:r>
        <w:rPr>
          <w:rFonts w:ascii="Times New Roman"/>
          <w:b w:val="false"/>
          <w:i w:val="false"/>
          <w:color w:val="000000"/>
          <w:sz w:val="28"/>
        </w:rPr>
        <w:t xml:space="preserve">
      "шешiм" деген сөздiң алдынан "прокурор рұқсат беретiн" деген сөздермен толықтырылсын; </w:t>
      </w:r>
      <w:r>
        <w:br/>
      </w:r>
      <w:r>
        <w:rPr>
          <w:rFonts w:ascii="Times New Roman"/>
          <w:b w:val="false"/>
          <w:i w:val="false"/>
          <w:color w:val="000000"/>
          <w:sz w:val="28"/>
        </w:rPr>
        <w:t xml:space="preserve">
      мынадай мазмұндағы сөйлемдермен толықтырылсын: "Прокурордың рұқсат беруi талап етiлетiн iс-әрекеттер кейiнге қалдыруға болмайтын жағдайларда, онсыз, бiрақ оны кейiн жиырма төрт сағаттың iшiнде хабарлай отырып, жүргiзiлуi мүмкiн. Көрсетiлген хабарламаны ала отырып, прокурор жүргiзiлген іс-әрекеттердің заңдылығын тексередi және олардың заңсыздығы жағдайында өз қаулысымен тыйым салу-шектеу сипатындағы шаралардың күшiн жояды." деген сөздермен толықтырылсын; </w:t>
      </w:r>
      <w:r>
        <w:br/>
      </w:r>
      <w:r>
        <w:rPr>
          <w:rFonts w:ascii="Times New Roman"/>
          <w:b w:val="false"/>
          <w:i w:val="false"/>
          <w:color w:val="000000"/>
          <w:sz w:val="28"/>
        </w:rPr>
        <w:t xml:space="preserve">
      жетiншi бөлiк: </w:t>
      </w:r>
      <w:r>
        <w:br/>
      </w:r>
      <w:r>
        <w:rPr>
          <w:rFonts w:ascii="Times New Roman"/>
          <w:b w:val="false"/>
          <w:i w:val="false"/>
          <w:color w:val="000000"/>
          <w:sz w:val="28"/>
        </w:rPr>
        <w:t xml:space="preserve">
      "болмаған жағдайда" деген сөздерден кейiн "жиырма төрт сағаттың iшiнде прокурорға мiндеттi түрде хабарлай отырып," деген сөздермен толықтырылсын; </w:t>
      </w:r>
      <w:r>
        <w:br/>
      </w:r>
      <w:r>
        <w:rPr>
          <w:rFonts w:ascii="Times New Roman"/>
          <w:b w:val="false"/>
          <w:i w:val="false"/>
          <w:color w:val="000000"/>
          <w:sz w:val="28"/>
        </w:rPr>
        <w:t xml:space="preserve">
      мынадай мазмұндағы сөйлемдермен толықтырылсын: "Көрсетiлген хабарламаны ала отырып, прокурор жүргiзiлген іс-әрекеттердің заңдылығын тексередi және олардың заңсыздығы жағдайында өз қаулысымен тыйым салу-шектеу сипатындағы шаралардың күшін жояды."; </w:t>
      </w:r>
      <w:r>
        <w:br/>
      </w:r>
      <w:r>
        <w:rPr>
          <w:rFonts w:ascii="Times New Roman"/>
          <w:b w:val="false"/>
          <w:i w:val="false"/>
          <w:color w:val="000000"/>
          <w:sz w:val="28"/>
        </w:rPr>
        <w:t xml:space="preserve">
      3) 207-бапта: </w:t>
      </w:r>
      <w:r>
        <w:br/>
      </w:r>
      <w:r>
        <w:rPr>
          <w:rFonts w:ascii="Times New Roman"/>
          <w:b w:val="false"/>
          <w:i w:val="false"/>
          <w:color w:val="000000"/>
          <w:sz w:val="28"/>
        </w:rPr>
        <w:t xml:space="preserve">
      "кез келген тұлғаның" деген сөздерден кейiн "прокурор кiруге рұқсат беретiн үй-жайларды қоспағанда," деген сөздермен толықтырылсын; </w:t>
      </w:r>
      <w:r>
        <w:br/>
      </w:r>
      <w:r>
        <w:rPr>
          <w:rFonts w:ascii="Times New Roman"/>
          <w:b w:val="false"/>
          <w:i w:val="false"/>
          <w:color w:val="000000"/>
          <w:sz w:val="28"/>
        </w:rPr>
        <w:t xml:space="preserve">
      мынадай мазмұндағы сөйлемдермен толықтырылсын: "Прокурордың рұқсат беруi талап етiлетiн iс-әрекеттер кейiнге қалдыруға болмайтын жағдайларда, онсыз, бiрақ оны кейiн жиырма төрт сағаттың iшiнде хабарлай отырып, жүргiзiлуi мүмкін. Көрсетiлген хабарламаны ала отырып, прокурор жүргiзiлген iс-әрекеттердiң заңдылығын тексередi және олардың заңсыздығы жағдайында өз қаулысымен тыйым салу-шектеу сипатындағы шаралардың күшiн жояды." деген сөздермен толықтырылсын. </w:t>
      </w:r>
      <w:r>
        <w:br/>
      </w:r>
      <w:r>
        <w:rPr>
          <w:rFonts w:ascii="Times New Roman"/>
          <w:b w:val="false"/>
          <w:i w:val="false"/>
          <w:color w:val="000000"/>
          <w:sz w:val="28"/>
        </w:rPr>
        <w:t>
      6. "Банкiлер және банктiк қызмет туралы" Қазақстан Республикасының 1995 жылғы 31 тамыздағы </w:t>
      </w:r>
      <w:r>
        <w:rPr>
          <w:rFonts w:ascii="Times New Roman"/>
          <w:b w:val="false"/>
          <w:i w:val="false"/>
          <w:color w:val="000000"/>
          <w:sz w:val="28"/>
        </w:rPr>
        <w:t xml:space="preserve">Z952444_ </w:t>
      </w:r>
      <w:r>
        <w:rPr>
          <w:rFonts w:ascii="Times New Roman"/>
          <w:b w:val="false"/>
          <w:i w:val="false"/>
          <w:color w:val="000000"/>
          <w:sz w:val="28"/>
        </w:rPr>
        <w:t xml:space="preserve">Заңына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2001 ж., N 8, 52-құжат; N 9, 86-құжат): </w:t>
      </w:r>
      <w:r>
        <w:br/>
      </w:r>
      <w:r>
        <w:rPr>
          <w:rFonts w:ascii="Times New Roman"/>
          <w:b w:val="false"/>
          <w:i w:val="false"/>
          <w:color w:val="000000"/>
          <w:sz w:val="28"/>
        </w:rPr>
        <w:t xml:space="preserve">
      51-баптың 1-тармағында: </w:t>
      </w:r>
      <w:r>
        <w:br/>
      </w:r>
      <w:r>
        <w:rPr>
          <w:rFonts w:ascii="Times New Roman"/>
          <w:b w:val="false"/>
          <w:i w:val="false"/>
          <w:color w:val="000000"/>
          <w:sz w:val="28"/>
        </w:rPr>
        <w:t xml:space="preserve">
      екiншi бөлiктегі "прокурорға мiндеттi түрде хабарлай отырып," деген сөздер "прокурордың рұқсат беруiмен" деген сөздермен ауыстырылсын. </w:t>
      </w:r>
      <w:r>
        <w:br/>
      </w:r>
      <w:r>
        <w:rPr>
          <w:rFonts w:ascii="Times New Roman"/>
          <w:b w:val="false"/>
          <w:i w:val="false"/>
          <w:color w:val="000000"/>
          <w:sz w:val="28"/>
        </w:rPr>
        <w:t>
      7. Қазақстан Республикасы Президентiнiң "Қазақстан Республикасының Прокуратурасы туралы" 1995 жылғы 21 желтоқсандағы N 2709 </w:t>
      </w:r>
      <w:r>
        <w:rPr>
          <w:rFonts w:ascii="Times New Roman"/>
          <w:b w:val="false"/>
          <w:i w:val="false"/>
          <w:color w:val="000000"/>
          <w:sz w:val="28"/>
        </w:rPr>
        <w:t xml:space="preserve">Z952709_ </w:t>
      </w:r>
      <w:r>
        <w:rPr>
          <w:rFonts w:ascii="Times New Roman"/>
          <w:b w:val="false"/>
          <w:i w:val="false"/>
          <w:color w:val="000000"/>
          <w:sz w:val="28"/>
        </w:rPr>
        <w:t>Заң күшi бар Жарлығына (Қазақстан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2001 жылы 16 қазанда "Егемен Қазақстан" "Казахстанская правда" газеттерiнде жарияланған "Қазақстан Республикасының кейбiр заң актiлерiне әскери қызметшiлердің, құқық қорғау органдары және басқа да мемлекеттiк органдар қызметкерлерiнiң еңбегіне ақы төлеу және оларды әлеуметтiк қорғау мәселелерi бойынша өзгерiстер мен толықтырулар енгiзу туралы" Қазақстан Республикасының 2001 жылғы 10 қаңтардағы </w:t>
      </w:r>
      <w:r>
        <w:rPr>
          <w:rFonts w:ascii="Times New Roman"/>
          <w:b w:val="false"/>
          <w:i w:val="false"/>
          <w:color w:val="000000"/>
          <w:sz w:val="28"/>
        </w:rPr>
        <w:t xml:space="preserve">Z010247_ </w:t>
      </w:r>
      <w:r>
        <w:rPr>
          <w:rFonts w:ascii="Times New Roman"/>
          <w:b w:val="false"/>
          <w:i w:val="false"/>
          <w:color w:val="000000"/>
          <w:sz w:val="28"/>
        </w:rPr>
        <w:t xml:space="preserve">Заңы): </w:t>
      </w:r>
      <w:r>
        <w:br/>
      </w:r>
      <w:r>
        <w:rPr>
          <w:rFonts w:ascii="Times New Roman"/>
          <w:b w:val="false"/>
          <w:i w:val="false"/>
          <w:color w:val="000000"/>
          <w:sz w:val="28"/>
        </w:rPr>
        <w:t xml:space="preserve">
      1) тақырыбы мынадай редакцияда жазылсын: </w:t>
      </w:r>
      <w:r>
        <w:br/>
      </w:r>
      <w:r>
        <w:rPr>
          <w:rFonts w:ascii="Times New Roman"/>
          <w:b w:val="false"/>
          <w:i w:val="false"/>
          <w:color w:val="000000"/>
          <w:sz w:val="28"/>
        </w:rPr>
        <w:t xml:space="preserve">
      "Қазақстан Республикасының Прокуратурасы туралы" Қазақстан Республикасының Заңы"; </w:t>
      </w:r>
      <w:r>
        <w:br/>
      </w:r>
      <w:r>
        <w:rPr>
          <w:rFonts w:ascii="Times New Roman"/>
          <w:b w:val="false"/>
          <w:i w:val="false"/>
          <w:color w:val="000000"/>
          <w:sz w:val="28"/>
        </w:rPr>
        <w:t xml:space="preserve">
      2) кiрiспе алынып тасталсын; </w:t>
      </w:r>
      <w:r>
        <w:br/>
      </w:r>
      <w:r>
        <w:rPr>
          <w:rFonts w:ascii="Times New Roman"/>
          <w:b w:val="false"/>
          <w:i w:val="false"/>
          <w:color w:val="000000"/>
          <w:sz w:val="28"/>
        </w:rPr>
        <w:t xml:space="preserve">
      3) бүкiл мәтiн бойынша "Жарлық", "Жарлықтың", "Жарлықпен", "Жарлыққа" деген сөздер тиiсiнше "Заң", "Заңның", "Заңмен", "Заңға" деген сөздермен ауыстырылсын; </w:t>
      </w:r>
      <w:r>
        <w:br/>
      </w:r>
      <w:r>
        <w:rPr>
          <w:rFonts w:ascii="Times New Roman"/>
          <w:b w:val="false"/>
          <w:i w:val="false"/>
          <w:color w:val="000000"/>
          <w:sz w:val="28"/>
        </w:rPr>
        <w:t xml:space="preserve">
      4) 6-бапта: </w:t>
      </w:r>
      <w:r>
        <w:br/>
      </w:r>
      <w:r>
        <w:rPr>
          <w:rFonts w:ascii="Times New Roman"/>
          <w:b w:val="false"/>
          <w:i w:val="false"/>
          <w:color w:val="000000"/>
          <w:sz w:val="28"/>
        </w:rPr>
        <w:t xml:space="preserve">
      2-тармақ мынадай мазмұндағы 3) тармақшамен толықтырылсын: </w:t>
      </w:r>
      <w:r>
        <w:br/>
      </w:r>
      <w:r>
        <w:rPr>
          <w:rFonts w:ascii="Times New Roman"/>
          <w:b w:val="false"/>
          <w:i w:val="false"/>
          <w:color w:val="000000"/>
          <w:sz w:val="28"/>
        </w:rPr>
        <w:t xml:space="preserve">
      "3) прокурорлардың қадағалау қызметiн және олардың қауiпсiздiгiн қамтамасыз ету үшiн өзге де қажеттi шаралар қабылдауға мiндетті.";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Прокурорлардың өз құзыретiнiң шегiнде мемлекеттiк органдардың, ұйымдардың меншiк нысанына қарамастан үй-жайларына кедергiсiз кiруiне, олардың басшыларымен және басқа да лауазымды алаңдармен тексеру мәселелерi бойынша дереу қабылдануына, құжаттар мен материалдарға қол жеткiзуiне, сот iстерiмен танысуына және оларды талап етiп алдыруына құқығы бар."; </w:t>
      </w:r>
      <w:r>
        <w:br/>
      </w:r>
      <w:r>
        <w:rPr>
          <w:rFonts w:ascii="Times New Roman"/>
          <w:b w:val="false"/>
          <w:i w:val="false"/>
          <w:color w:val="000000"/>
          <w:sz w:val="28"/>
        </w:rPr>
        <w:t xml:space="preserve">
      мынадай мазмұндағы 6-8-тармақтармен толықтырылсын: </w:t>
      </w:r>
      <w:r>
        <w:br/>
      </w:r>
      <w:r>
        <w:rPr>
          <w:rFonts w:ascii="Times New Roman"/>
          <w:b w:val="false"/>
          <w:i w:val="false"/>
          <w:color w:val="000000"/>
          <w:sz w:val="28"/>
        </w:rPr>
        <w:t xml:space="preserve">
      "6. Лауазымды адамдар мен азаматтар прокурордың талап етуi бойынша айғақтар беру үшiн олар белгiлеген мерзiмде келуге мiндеттi. Шақыру жазбаша хабарлама-шақырумен ресiмделедi және қолхат алынып, тапсырылады. Хабарлама, сондай-ақ телефонограммамен, жеделхатпен немесе оның тиiсiнше берiлуiн қамтамасыз ететiн басқа да байланыс құралдары пайдаланыла отырып жiберiлуi мүмкiн. </w:t>
      </w:r>
      <w:r>
        <w:br/>
      </w:r>
      <w:r>
        <w:rPr>
          <w:rFonts w:ascii="Times New Roman"/>
          <w:b w:val="false"/>
          <w:i w:val="false"/>
          <w:color w:val="000000"/>
          <w:sz w:val="28"/>
        </w:rPr>
        <w:t xml:space="preserve">
      7. Прокурордың талаптарын орындамау заңмен көзделген жауапкершiлiкке әкеп соғады. Прокурор өзiнiң ұйғарымдары мен қаулылары орындалмаған жағдайда, өз құзыретi шегiнде оларды мәжбүрлеп орындатуға жіберуге құқылы. </w:t>
      </w:r>
      <w:r>
        <w:br/>
      </w:r>
      <w:r>
        <w:rPr>
          <w:rFonts w:ascii="Times New Roman"/>
          <w:b w:val="false"/>
          <w:i w:val="false"/>
          <w:color w:val="000000"/>
          <w:sz w:val="28"/>
        </w:rPr>
        <w:t xml:space="preserve">
      8. Прокурор оның іс жүргiзуiнде жатқан істер мен материалдардың мәнiсi бойынша заңда көзделген басқа жағдайлар мен тәртiптi қоспағанда, қандай да бiр түсiнiктемелер беруге, сондай-ақ кiмге де болсын танысу үшiн беруге мiндеттi емес. Ешкiмнiң де iс жүргiзуiнде жатқан тексеру материалдары мен iстердi олар аяқталғанға дейiн прокурордың рұқсатынсыз жария етуге құқығы жоқ."; </w:t>
      </w:r>
      <w:r>
        <w:br/>
      </w:r>
      <w:r>
        <w:rPr>
          <w:rFonts w:ascii="Times New Roman"/>
          <w:b w:val="false"/>
          <w:i w:val="false"/>
          <w:color w:val="000000"/>
          <w:sz w:val="28"/>
        </w:rPr>
        <w:t xml:space="preserve">
      5) 8-бапта: </w:t>
      </w:r>
      <w:r>
        <w:br/>
      </w:r>
      <w:r>
        <w:rPr>
          <w:rFonts w:ascii="Times New Roman"/>
          <w:b w:val="false"/>
          <w:i w:val="false"/>
          <w:color w:val="000000"/>
          <w:sz w:val="28"/>
        </w:rPr>
        <w:t xml:space="preserve">
      1-тармақ мынадай мазмұндағы сөйлеммен толықтырылсын: "Прокурордың талаптары мен актiлерiне шағым беру олардың орындалуын тоқтата тұрмайды.";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Сот не жоғары тұрған прокурор прокурордың әрекетіне немесе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актiсiне арыз (шағым) бойынша шешiм шығарылғанға дейiн олардың орындалуын </w:t>
      </w:r>
    </w:p>
    <w:p>
      <w:pPr>
        <w:spacing w:after="0"/>
        <w:ind w:left="0"/>
        <w:jc w:val="both"/>
      </w:pPr>
      <w:r>
        <w:rPr>
          <w:rFonts w:ascii="Times New Roman"/>
          <w:b w:val="false"/>
          <w:i w:val="false"/>
          <w:color w:val="000000"/>
          <w:sz w:val="28"/>
        </w:rPr>
        <w:t>тоқтатып тұра алады.";</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xml:space="preserve">     "3. Жоғары тұрған прокурор азаматтар мен заңды тұлғалардың шағымдары </w:t>
      </w:r>
    </w:p>
    <w:p>
      <w:pPr>
        <w:spacing w:after="0"/>
        <w:ind w:left="0"/>
        <w:jc w:val="both"/>
      </w:pPr>
      <w:r>
        <w:rPr>
          <w:rFonts w:ascii="Times New Roman"/>
          <w:b w:val="false"/>
          <w:i w:val="false"/>
          <w:color w:val="000000"/>
          <w:sz w:val="28"/>
        </w:rPr>
        <w:t xml:space="preserve">бойынша не өз бастамасы бойынша төменгi прокурордың актiлерiнiң күшiн жоя </w:t>
      </w:r>
    </w:p>
    <w:p>
      <w:pPr>
        <w:spacing w:after="0"/>
        <w:ind w:left="0"/>
        <w:jc w:val="both"/>
      </w:pPr>
      <w:r>
        <w:rPr>
          <w:rFonts w:ascii="Times New Roman"/>
          <w:b w:val="false"/>
          <w:i w:val="false"/>
          <w:color w:val="000000"/>
          <w:sz w:val="28"/>
        </w:rPr>
        <w:t>не керi қайтара алады.";</w:t>
      </w:r>
    </w:p>
    <w:p>
      <w:pPr>
        <w:spacing w:after="0"/>
        <w:ind w:left="0"/>
        <w:jc w:val="both"/>
      </w:pPr>
      <w:r>
        <w:rPr>
          <w:rFonts w:ascii="Times New Roman"/>
          <w:b w:val="false"/>
          <w:i w:val="false"/>
          <w:color w:val="000000"/>
          <w:sz w:val="28"/>
        </w:rPr>
        <w:t>     6) 11-бапта:</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xml:space="preserve">     "4-1) өз құзыретiндегi мәселелер бойынша нормативтiк құқықтық </w:t>
      </w:r>
    </w:p>
    <w:p>
      <w:pPr>
        <w:spacing w:after="0"/>
        <w:ind w:left="0"/>
        <w:jc w:val="both"/>
      </w:pPr>
      <w:r>
        <w:rPr>
          <w:rFonts w:ascii="Times New Roman"/>
          <w:b w:val="false"/>
          <w:i w:val="false"/>
          <w:color w:val="000000"/>
          <w:sz w:val="28"/>
        </w:rPr>
        <w:t>актiлердi қабылдайды;";</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xml:space="preserve">     "11-1) сот практикасының мәселелерi бойынша түсiндiрмелер беру туралы </w:t>
      </w:r>
    </w:p>
    <w:p>
      <w:pPr>
        <w:spacing w:after="0"/>
        <w:ind w:left="0"/>
        <w:jc w:val="both"/>
      </w:pPr>
      <w:r>
        <w:rPr>
          <w:rFonts w:ascii="Times New Roman"/>
          <w:b w:val="false"/>
          <w:i w:val="false"/>
          <w:color w:val="000000"/>
          <w:sz w:val="28"/>
        </w:rPr>
        <w:t>Жоғарғы Соттың Жалпы отырысының қарауына ұсыныстар енгiзедi;";</w:t>
      </w:r>
    </w:p>
    <w:p>
      <w:pPr>
        <w:spacing w:after="0"/>
        <w:ind w:left="0"/>
        <w:jc w:val="both"/>
      </w:pPr>
      <w:r>
        <w:rPr>
          <w:rFonts w:ascii="Times New Roman"/>
          <w:b w:val="false"/>
          <w:i w:val="false"/>
          <w:color w:val="000000"/>
          <w:sz w:val="28"/>
        </w:rPr>
        <w:t>     7) 12-бапта: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xml:space="preserve">     "3. Бас прокуратураның құрылымын және оның қызметкерлерiнiң </w:t>
      </w:r>
    </w:p>
    <w:p>
      <w:pPr>
        <w:spacing w:after="0"/>
        <w:ind w:left="0"/>
        <w:jc w:val="both"/>
      </w:pPr>
      <w:r>
        <w:rPr>
          <w:rFonts w:ascii="Times New Roman"/>
          <w:b w:val="false"/>
          <w:i w:val="false"/>
          <w:color w:val="000000"/>
          <w:sz w:val="28"/>
        </w:rPr>
        <w:t>өкiлеттiктерiн Бас прокурор белгiлейдi.";</w:t>
      </w:r>
    </w:p>
    <w:p>
      <w:pPr>
        <w:spacing w:after="0"/>
        <w:ind w:left="0"/>
        <w:jc w:val="both"/>
      </w:pPr>
      <w:r>
        <w:rPr>
          <w:rFonts w:ascii="Times New Roman"/>
          <w:b w:val="false"/>
          <w:i w:val="false"/>
          <w:color w:val="000000"/>
          <w:sz w:val="28"/>
        </w:rPr>
        <w:t>     4-тармақ алынып тасталсын;</w:t>
      </w:r>
    </w:p>
    <w:p>
      <w:pPr>
        <w:spacing w:after="0"/>
        <w:ind w:left="0"/>
        <w:jc w:val="both"/>
      </w:pPr>
      <w:r>
        <w:rPr>
          <w:rFonts w:ascii="Times New Roman"/>
          <w:b w:val="false"/>
          <w:i w:val="false"/>
          <w:color w:val="000000"/>
          <w:sz w:val="28"/>
        </w:rPr>
        <w:t>     8) 18-бап мынадай мазмұндағы 1-1-тармақпен толықтырылсын:</w:t>
      </w:r>
    </w:p>
    <w:p>
      <w:pPr>
        <w:spacing w:after="0"/>
        <w:ind w:left="0"/>
        <w:jc w:val="both"/>
      </w:pPr>
      <w:r>
        <w:rPr>
          <w:rFonts w:ascii="Times New Roman"/>
          <w:b w:val="false"/>
          <w:i w:val="false"/>
          <w:color w:val="000000"/>
          <w:sz w:val="28"/>
        </w:rPr>
        <w:t xml:space="preserve">     "1-1. Нормативтiк құқықтық актiлердің күшiн тоқтата тұратын </w:t>
      </w:r>
    </w:p>
    <w:p>
      <w:pPr>
        <w:spacing w:after="0"/>
        <w:ind w:left="0"/>
        <w:jc w:val="both"/>
      </w:pPr>
      <w:r>
        <w:rPr>
          <w:rFonts w:ascii="Times New Roman"/>
          <w:b w:val="false"/>
          <w:i w:val="false"/>
          <w:color w:val="000000"/>
          <w:sz w:val="28"/>
        </w:rPr>
        <w:t>прокурорлық қадағалау актiлерi жариялауға жатады.";</w:t>
      </w:r>
    </w:p>
    <w:p>
      <w:pPr>
        <w:spacing w:after="0"/>
        <w:ind w:left="0"/>
        <w:jc w:val="both"/>
      </w:pPr>
      <w:r>
        <w:rPr>
          <w:rFonts w:ascii="Times New Roman"/>
          <w:b w:val="false"/>
          <w:i w:val="false"/>
          <w:color w:val="000000"/>
          <w:sz w:val="28"/>
        </w:rPr>
        <w:t>     9) 20-бапта: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"тастау," деген сөзден кейiн "қарау" деген сөзбен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"тоқтата тұру туралы" деген сөздерден кейiн "прокурордың талабын мәжбүрлеп орындату туралы, жеткiзу (әкелу) туралы," деген сөздермен толықтырылсын;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Прокурордың қаулысын уәкiлеттi органның немесе лауазымды адамның заңмен белгiленген мерзiмде, ал мұндай мерзiм болмағанда, прокурордың белгiлеген мерзiмiнде мiндеттi орындауына жатады. Қаулының орындалу нәтижелерi туралы прокурорға дереу хабарланады. Прокурордың қаулысын белгiленген мерзiмдерiнде орындамау заңмен көзделген жауапкершiлiкке әкеп соғады."; </w:t>
      </w:r>
      <w:r>
        <w:br/>
      </w:r>
      <w:r>
        <w:rPr>
          <w:rFonts w:ascii="Times New Roman"/>
          <w:b w:val="false"/>
          <w:i w:val="false"/>
          <w:color w:val="000000"/>
          <w:sz w:val="28"/>
        </w:rPr>
        <w:t xml:space="preserve">
      10) 21-бапта: </w:t>
      </w:r>
      <w:r>
        <w:br/>
      </w:r>
      <w:r>
        <w:rPr>
          <w:rFonts w:ascii="Times New Roman"/>
          <w:b w:val="false"/>
          <w:i w:val="false"/>
          <w:color w:val="000000"/>
          <w:sz w:val="28"/>
        </w:rPr>
        <w:t xml:space="preserve">
      1-тармақ мынадай мазмұндағы 5-1), 5-2), 5-3) тармақшалармен толықтырылсын: </w:t>
      </w:r>
      <w:r>
        <w:br/>
      </w:r>
      <w:r>
        <w:rPr>
          <w:rFonts w:ascii="Times New Roman"/>
          <w:b w:val="false"/>
          <w:i w:val="false"/>
          <w:color w:val="000000"/>
          <w:sz w:val="28"/>
        </w:rPr>
        <w:t xml:space="preserve">
      "5-1) бейне-, аудиотехниканы немесе өзге де арнайы техникалық құралдарды пайдалана отырып, сөздердi жасырын тыңдау және жазу, сондай-ақ телефондармен және басқа да сөйлесу құрылғыларымен жүргiзiлетiн сөйлесулердi тыңдау және жазу; </w:t>
      </w:r>
      <w:r>
        <w:br/>
      </w:r>
      <w:r>
        <w:rPr>
          <w:rFonts w:ascii="Times New Roman"/>
          <w:b w:val="false"/>
          <w:i w:val="false"/>
          <w:color w:val="000000"/>
          <w:sz w:val="28"/>
        </w:rPr>
        <w:t xml:space="preserve">
      5-2) мемлекеттiк органдар мен олардың лауазымды адамдарының (Қазақстан Республикасы Ұлттық Банкiсiнiң лауазымды адамдарын қоспағанда) банктiк құпиялары бар құжаттарға қол жеткiзу; </w:t>
      </w:r>
      <w:r>
        <w:br/>
      </w:r>
      <w:r>
        <w:rPr>
          <w:rFonts w:ascii="Times New Roman"/>
          <w:b w:val="false"/>
          <w:i w:val="false"/>
          <w:color w:val="000000"/>
          <w:sz w:val="28"/>
        </w:rPr>
        <w:t xml:space="preserve">
      5-3) жеке және заңды тұлғалардың банктерде тұрған ақшалары мен басқа да мүлкiне тыйым салу және жеке және заңды тұлғалардың банк шоттарына шығыс (корреспонденттiктен басқа) операцияларды тоқтата тұру;"; </w:t>
      </w:r>
      <w:r>
        <w:br/>
      </w:r>
      <w:r>
        <w:rPr>
          <w:rFonts w:ascii="Times New Roman"/>
          <w:b w:val="false"/>
          <w:i w:val="false"/>
          <w:color w:val="000000"/>
          <w:sz w:val="28"/>
        </w:rPr>
        <w:t xml:space="preserve">
      2-тармақ "санкция сұрауға" деген сөздердiң алдынан "жиырма төрт сағаттың iшiнде" деген сөздермен толықтырылсын; </w:t>
      </w:r>
      <w:r>
        <w:br/>
      </w:r>
      <w:r>
        <w:rPr>
          <w:rFonts w:ascii="Times New Roman"/>
          <w:b w:val="false"/>
          <w:i w:val="false"/>
          <w:color w:val="000000"/>
          <w:sz w:val="28"/>
        </w:rPr>
        <w:t xml:space="preserve">
      11) 23-баптың 2-тармағы мынадай мазмұндағы сөйлеммен толықтырылсын: </w:t>
      </w:r>
      <w:r>
        <w:br/>
      </w:r>
      <w:r>
        <w:rPr>
          <w:rFonts w:ascii="Times New Roman"/>
          <w:b w:val="false"/>
          <w:i w:val="false"/>
          <w:color w:val="000000"/>
          <w:sz w:val="28"/>
        </w:rPr>
        <w:t xml:space="preserve">
      "Прокурор өз қаулысымен арызды сотта қарағанға дейiн наразылық бiлдiрiлген актiнiң күшін тоқтата тұруға құқылы."; </w:t>
      </w:r>
      <w:r>
        <w:br/>
      </w:r>
      <w:r>
        <w:rPr>
          <w:rFonts w:ascii="Times New Roman"/>
          <w:b w:val="false"/>
          <w:i w:val="false"/>
          <w:color w:val="000000"/>
          <w:sz w:val="28"/>
        </w:rPr>
        <w:t xml:space="preserve">
      12) 24-бапта: </w:t>
      </w:r>
      <w:r>
        <w:br/>
      </w:r>
      <w:r>
        <w:rPr>
          <w:rFonts w:ascii="Times New Roman"/>
          <w:b w:val="false"/>
          <w:i w:val="false"/>
          <w:color w:val="000000"/>
          <w:sz w:val="28"/>
        </w:rPr>
        <w:t xml:space="preserve">
      1-тармақ мынадай мазмұндағы сөйлемдермен толықтырылсын: </w:t>
      </w:r>
      <w:r>
        <w:br/>
      </w:r>
      <w:r>
        <w:rPr>
          <w:rFonts w:ascii="Times New Roman"/>
          <w:b w:val="false"/>
          <w:i w:val="false"/>
          <w:color w:val="000000"/>
          <w:sz w:val="28"/>
        </w:rPr>
        <w:t xml:space="preserve">
      "Заңды бұзу ашық сипаттағы және адам мен азаматтың құқықтары мен бостандықтарына, сондай-ақ заңды тұлғалардың, қоғам мен мемлекеттiң заңмен қорғалатын мүдделерiне егер дереу жойылмайтын болса, елеулi зиян келтiруi мүмкiн болған жағдайларда ұйғарым енгiзiледi. Ұйғарым нормативтiк құқықтық актiлерге шығарыла алмайды.";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Ұйғарым прокурор белгiлеген мерзiмде мiндеттi орындауға жатады. Ұйғарымның орындалуы туралы прокурорға дереу хабарланады. Прокурордың ұйғарымын орындамау заңмен көзделген жауапкершiлiкке әкеп соғады."; </w:t>
      </w:r>
      <w:r>
        <w:br/>
      </w:r>
      <w:r>
        <w:rPr>
          <w:rFonts w:ascii="Times New Roman"/>
          <w:b w:val="false"/>
          <w:i w:val="false"/>
          <w:color w:val="000000"/>
          <w:sz w:val="28"/>
        </w:rPr>
        <w:t xml:space="preserve">
      мынадай мазмұндағы 4 және 5-тармақтармен толықтырылсын: </w:t>
      </w:r>
      <w:r>
        <w:br/>
      </w:r>
      <w:r>
        <w:rPr>
          <w:rFonts w:ascii="Times New Roman"/>
          <w:b w:val="false"/>
          <w:i w:val="false"/>
          <w:color w:val="000000"/>
          <w:sz w:val="28"/>
        </w:rPr>
        <w:t xml:space="preserve">
      "4. Ұйғарымға жоғары тұрған прокурорға не сотқа шағым берiлуi мүмкiн. Ұйғарымға шағымның берiлуi оның орындалуын тоқтата тұрмайды. </w:t>
      </w:r>
      <w:r>
        <w:br/>
      </w:r>
      <w:r>
        <w:rPr>
          <w:rFonts w:ascii="Times New Roman"/>
          <w:b w:val="false"/>
          <w:i w:val="false"/>
          <w:color w:val="000000"/>
          <w:sz w:val="28"/>
        </w:rPr>
        <w:t xml:space="preserve">
      5. Жоғары тұрған прокурор немесе сот шағым бойынша шешiм қабылданғанға дейiн ұйғарымның орындалуын тоқтата алады."; </w:t>
      </w:r>
      <w:r>
        <w:br/>
      </w:r>
      <w:r>
        <w:rPr>
          <w:rFonts w:ascii="Times New Roman"/>
          <w:b w:val="false"/>
          <w:i w:val="false"/>
          <w:color w:val="000000"/>
          <w:sz w:val="28"/>
        </w:rPr>
        <w:t xml:space="preserve">
      13) 25-баптың 2-тармағының бiрiншi сөйлемiнде "Ұсынысты лауазымды адам немесе орган" деген сөздерден кейiн "заңдылықтың бұзылуын болдырмау, сондай-ақ оларға ықпал еткен себептер мен жағдайларды жою туралы шараларды мiндеттi түрде қабылдай отырып," деген сөздермен толықтырылсын; </w:t>
      </w:r>
      <w:r>
        <w:br/>
      </w:r>
      <w:r>
        <w:rPr>
          <w:rFonts w:ascii="Times New Roman"/>
          <w:b w:val="false"/>
          <w:i w:val="false"/>
          <w:color w:val="000000"/>
          <w:sz w:val="28"/>
        </w:rPr>
        <w:t xml:space="preserve">
      14) мынадай мазмұндағы 26-1-баппен толықтырылсын: </w:t>
      </w:r>
      <w:r>
        <w:br/>
      </w:r>
      <w:r>
        <w:rPr>
          <w:rFonts w:ascii="Times New Roman"/>
          <w:b w:val="false"/>
          <w:i w:val="false"/>
          <w:color w:val="000000"/>
          <w:sz w:val="28"/>
        </w:rPr>
        <w:t xml:space="preserve">
      "26-1-бап. Прокуратураның құқықтық актілерiн мәжбүрлеп орындау шаралары </w:t>
      </w:r>
      <w:r>
        <w:br/>
      </w:r>
      <w:r>
        <w:rPr>
          <w:rFonts w:ascii="Times New Roman"/>
          <w:b w:val="false"/>
          <w:i w:val="false"/>
          <w:color w:val="000000"/>
          <w:sz w:val="28"/>
        </w:rPr>
        <w:t xml:space="preserve">
      1. Прокурордың қаулылары мен ұйғарымдарын ерiктi түрде орындамаған жағдайда, ол мүлкiнен мәжбүрлеп айыруды көздейтiндерiн қоспағанда, прокурордың талаптарын мәжбүрлеп орындау туралы қаулы шығаруға және оны орындау үшiн уәкiлеттi мемлекеттiк органдарға жiберуге құқылы. </w:t>
      </w:r>
      <w:r>
        <w:br/>
      </w:r>
      <w:r>
        <w:rPr>
          <w:rFonts w:ascii="Times New Roman"/>
          <w:b w:val="false"/>
          <w:i w:val="false"/>
          <w:color w:val="000000"/>
          <w:sz w:val="28"/>
        </w:rPr>
        <w:t xml:space="preserve">
      2. Уәкiлеттi мемлекеттiк органдар прокурордың тиiстi қаулысын алуына қарай оның орындалуына дереу шаралар қабылдауға мiндеттi. </w:t>
      </w:r>
      <w:r>
        <w:br/>
      </w:r>
      <w:r>
        <w:rPr>
          <w:rFonts w:ascii="Times New Roman"/>
          <w:b w:val="false"/>
          <w:i w:val="false"/>
          <w:color w:val="000000"/>
          <w:sz w:val="28"/>
        </w:rPr>
        <w:t xml:space="preserve">
      3. Прокуратура органдарына айғақ беру үшiн келуден лауазымды адам, азамат бас тартқан жағдайда, прокурор мұндай адамды жиырма төрт сағаттың ішінде ішкi істер органдарымен орындалатын прокуратура органдарына жеткiзу (әкелу) туралы қаулы шығаруға құқылы."; </w:t>
      </w:r>
      <w:r>
        <w:br/>
      </w:r>
      <w:r>
        <w:rPr>
          <w:rFonts w:ascii="Times New Roman"/>
          <w:b w:val="false"/>
          <w:i w:val="false"/>
          <w:color w:val="000000"/>
          <w:sz w:val="28"/>
        </w:rPr>
        <w:t xml:space="preserve">
      15) 29-бапта: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жүргiзiлетiн тексерiс мәселелерi бойынша азаматтар мен лауазымды адамдарды шақыруға және олардан көрсетімдер алуға"; </w:t>
      </w:r>
      <w:r>
        <w:br/>
      </w:r>
      <w:r>
        <w:rPr>
          <w:rFonts w:ascii="Times New Roman"/>
          <w:b w:val="false"/>
          <w:i w:val="false"/>
          <w:color w:val="000000"/>
          <w:sz w:val="28"/>
        </w:rPr>
        <w:t xml:space="preserve">
      мынадай мазмұндағы 2-1), 2-2) тармақшалармен толықтырылсын: </w:t>
      </w:r>
      <w:r>
        <w:br/>
      </w:r>
      <w:r>
        <w:rPr>
          <w:rFonts w:ascii="Times New Roman"/>
          <w:b w:val="false"/>
          <w:i w:val="false"/>
          <w:color w:val="000000"/>
          <w:sz w:val="28"/>
        </w:rPr>
        <w:t xml:space="preserve">
      "2-1) банктерден жүргiзiлетiн тексеру мәселелерi бойынша заңды және жеке тұлғалардан операциялар мен шоттар бойынша мәлiметтер алуға; </w:t>
      </w:r>
      <w:r>
        <w:br/>
      </w:r>
      <w:r>
        <w:rPr>
          <w:rFonts w:ascii="Times New Roman"/>
          <w:b w:val="false"/>
          <w:i w:val="false"/>
          <w:color w:val="000000"/>
          <w:sz w:val="28"/>
        </w:rPr>
        <w:t xml:space="preserve">
      2-2) жасырын қылмыстарды анықтау мақсатында құзыреттi органдардан олардың нәтижелерi туралы хабарлап, жедел-iздестiру шараларын жүзеге асыруды талап етуге;";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қауiпсiздiктi және қадағалау қызметiн қамтамасыз ету үшін басқа да құқық қорғау органдарының қызметкерлерiн тексерудi жүзеге асыруға тартуға;"; </w:t>
      </w:r>
      <w:r>
        <w:br/>
      </w:r>
      <w:r>
        <w:rPr>
          <w:rFonts w:ascii="Times New Roman"/>
          <w:b w:val="false"/>
          <w:i w:val="false"/>
          <w:color w:val="000000"/>
          <w:sz w:val="28"/>
        </w:rPr>
        <w:t xml:space="preserve">
      мынадай мазмұндағы 6-1) тармақшамен толықтырылсын: </w:t>
      </w:r>
      <w:r>
        <w:br/>
      </w:r>
      <w:r>
        <w:rPr>
          <w:rFonts w:ascii="Times New Roman"/>
          <w:b w:val="false"/>
          <w:i w:val="false"/>
          <w:color w:val="000000"/>
          <w:sz w:val="28"/>
        </w:rPr>
        <w:t xml:space="preserve">
      "6-1) сараптама тағайындауға;"; </w:t>
      </w:r>
      <w:r>
        <w:br/>
      </w:r>
      <w:r>
        <w:rPr>
          <w:rFonts w:ascii="Times New Roman"/>
          <w:b w:val="false"/>
          <w:i w:val="false"/>
          <w:color w:val="000000"/>
          <w:sz w:val="28"/>
        </w:rPr>
        <w:t xml:space="preserve">
      2-тармақтың 3) тармақшасы "құқық бұзушылық туралы іс жүргiзу" деген сөздерден кейiн ", прокурордың талабын мәжбүрлеп орындату, жеткiзу (әкелу)" деген сөздермен толықтырылсын; </w:t>
      </w:r>
      <w:r>
        <w:br/>
      </w:r>
      <w:r>
        <w:rPr>
          <w:rFonts w:ascii="Times New Roman"/>
          <w:b w:val="false"/>
          <w:i w:val="false"/>
          <w:color w:val="000000"/>
          <w:sz w:val="28"/>
        </w:rPr>
        <w:t xml:space="preserve">
      16) 30-баптағы "(кассациялық)" деген сөз алынып тасталсын; </w:t>
      </w:r>
      <w:r>
        <w:br/>
      </w:r>
      <w:r>
        <w:rPr>
          <w:rFonts w:ascii="Times New Roman"/>
          <w:b w:val="false"/>
          <w:i w:val="false"/>
          <w:color w:val="000000"/>
          <w:sz w:val="28"/>
        </w:rPr>
        <w:t xml:space="preserve">
      17) 33-баптағы "Пленумына" деген сөз "жалпы отырысына" деген сөздермен ауыстырылсын; </w:t>
      </w:r>
      <w:r>
        <w:br/>
      </w:r>
      <w:r>
        <w:rPr>
          <w:rFonts w:ascii="Times New Roman"/>
          <w:b w:val="false"/>
          <w:i w:val="false"/>
          <w:color w:val="000000"/>
          <w:sz w:val="28"/>
        </w:rPr>
        <w:t xml:space="preserve">
      18) 48-бапта: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Прокурор - өз құзыретi шегiнде заңдардың, Қазақстан Республикасы Президентiнiң жарлықтарын, өзге де нормативтiк құқықтық актiлердiң нақты және бiрыңғай қолданылуына, жедел iздестiру қызметiнiң, анықтаудың, тергеу мен сот актiлерiнiң заңдылығын қадағалауды, сондай-ақ қылмыстық процестiң барлық сатыларында қылмыстық қудалауды жүзеге асыратын лауазымды тұлға.";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"Мыналар прокурорлар болып табылады: Республиканың Бас Прокуроры, оның бiрiншi орынбасары мен орынбасарлары, аға көмекшiлерi мен көмекшiлерi, ерекше тапсырма жөнiндегi көмекшiлерi, прокуратура органдары департаменттерiнiң, басқармаларының және бөлiмдерiнiң бастықтары мен олардың орынбасарлары, барлық төмен тұрған прокурорлар, олардың орынбасарлары, аға көмекшiлерi мен көмекшiлерi, қадағалау саласы бойынша прокурорлар, аға прокурорлар және прокуратура органдары басқармалары мен бөлiмдерiнiң прокурорлары, сондай-ақ әскери, уәкiлеттi және арнаулы прокурорлар.";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xml:space="preserve">     "2-1. Прокуратура органдарындағы қызмет мемлекеттiк қызметтiң арнаулы </w:t>
      </w:r>
    </w:p>
    <w:p>
      <w:pPr>
        <w:spacing w:after="0"/>
        <w:ind w:left="0"/>
        <w:jc w:val="both"/>
      </w:pPr>
      <w:r>
        <w:rPr>
          <w:rFonts w:ascii="Times New Roman"/>
          <w:b w:val="false"/>
          <w:i w:val="false"/>
          <w:color w:val="000000"/>
          <w:sz w:val="28"/>
        </w:rPr>
        <w:t>түрi болып табылады.";</w:t>
      </w:r>
    </w:p>
    <w:p>
      <w:pPr>
        <w:spacing w:after="0"/>
        <w:ind w:left="0"/>
        <w:jc w:val="both"/>
      </w:pPr>
      <w:r>
        <w:rPr>
          <w:rFonts w:ascii="Times New Roman"/>
          <w:b w:val="false"/>
          <w:i w:val="false"/>
          <w:color w:val="000000"/>
          <w:sz w:val="28"/>
        </w:rPr>
        <w:t>     19) 49-бап мынадай редакцияда жазылсын:</w:t>
      </w:r>
    </w:p>
    <w:p>
      <w:pPr>
        <w:spacing w:after="0"/>
        <w:ind w:left="0"/>
        <w:jc w:val="both"/>
      </w:pPr>
      <w:r>
        <w:rPr>
          <w:rFonts w:ascii="Times New Roman"/>
          <w:b w:val="false"/>
          <w:i w:val="false"/>
          <w:color w:val="000000"/>
          <w:sz w:val="28"/>
        </w:rPr>
        <w:t xml:space="preserve">     "49-бап. Прокуратура органдарының сыныптық шендерi, әскери атақтары </w:t>
      </w:r>
    </w:p>
    <w:p>
      <w:pPr>
        <w:spacing w:after="0"/>
        <w:ind w:left="0"/>
        <w:jc w:val="both"/>
      </w:pPr>
      <w:r>
        <w:rPr>
          <w:rFonts w:ascii="Times New Roman"/>
          <w:b w:val="false"/>
          <w:i w:val="false"/>
          <w:color w:val="000000"/>
          <w:sz w:val="28"/>
        </w:rPr>
        <w:t>және нысанды киiмдерi</w:t>
      </w:r>
    </w:p>
    <w:p>
      <w:pPr>
        <w:spacing w:after="0"/>
        <w:ind w:left="0"/>
        <w:jc w:val="both"/>
      </w:pPr>
      <w:r>
        <w:rPr>
          <w:rFonts w:ascii="Times New Roman"/>
          <w:b w:val="false"/>
          <w:i w:val="false"/>
          <w:color w:val="000000"/>
          <w:sz w:val="28"/>
        </w:rPr>
        <w:t xml:space="preserve">     1. Прокуратура органдарының қызметкерлерiне атқаратын қызметiне, </w:t>
      </w:r>
    </w:p>
    <w:p>
      <w:pPr>
        <w:spacing w:after="0"/>
        <w:ind w:left="0"/>
        <w:jc w:val="both"/>
      </w:pPr>
      <w:r>
        <w:rPr>
          <w:rFonts w:ascii="Times New Roman"/>
          <w:b w:val="false"/>
          <w:i w:val="false"/>
          <w:color w:val="000000"/>
          <w:sz w:val="28"/>
        </w:rPr>
        <w:t xml:space="preserve">бiлiктiлiгiне және арнаулы қызметтегi өтiлiне сәйкес мынадай сыныптық </w:t>
      </w:r>
    </w:p>
    <w:p>
      <w:pPr>
        <w:spacing w:after="0"/>
        <w:ind w:left="0"/>
        <w:jc w:val="both"/>
      </w:pPr>
      <w:r>
        <w:rPr>
          <w:rFonts w:ascii="Times New Roman"/>
          <w:b w:val="false"/>
          <w:i w:val="false"/>
          <w:color w:val="000000"/>
          <w:sz w:val="28"/>
        </w:rPr>
        <w:t>шендер мен әскери атақтар берiледi:</w:t>
      </w:r>
    </w:p>
    <w:p>
      <w:pPr>
        <w:spacing w:after="0"/>
        <w:ind w:left="0"/>
        <w:jc w:val="both"/>
      </w:pPr>
      <w:r>
        <w:rPr>
          <w:rFonts w:ascii="Times New Roman"/>
          <w:b w:val="false"/>
          <w:i w:val="false"/>
          <w:color w:val="000000"/>
          <w:sz w:val="28"/>
        </w:rPr>
        <w:t>     жоғары сыныптағы мемлекеттiк әдiлет кеңесшiсi;</w:t>
      </w:r>
    </w:p>
    <w:p>
      <w:pPr>
        <w:spacing w:after="0"/>
        <w:ind w:left="0"/>
        <w:jc w:val="both"/>
      </w:pPr>
      <w:r>
        <w:rPr>
          <w:rFonts w:ascii="Times New Roman"/>
          <w:b w:val="false"/>
          <w:i w:val="false"/>
          <w:color w:val="000000"/>
          <w:sz w:val="28"/>
        </w:rPr>
        <w:t>     1 сыныптағы мемлекеттiк әдiлет кеңесшiсi, әдiлет генерал-полковнигі;</w:t>
      </w:r>
    </w:p>
    <w:p>
      <w:pPr>
        <w:spacing w:after="0"/>
        <w:ind w:left="0"/>
        <w:jc w:val="both"/>
      </w:pPr>
      <w:r>
        <w:rPr>
          <w:rFonts w:ascii="Times New Roman"/>
          <w:b w:val="false"/>
          <w:i w:val="false"/>
          <w:color w:val="000000"/>
          <w:sz w:val="28"/>
        </w:rPr>
        <w:t>     2 сыныптағы мемлекеттiк әдiлет кеңесшiсi, әдiлет генерал-лейтенанты;</w:t>
      </w:r>
    </w:p>
    <w:p>
      <w:pPr>
        <w:spacing w:after="0"/>
        <w:ind w:left="0"/>
        <w:jc w:val="both"/>
      </w:pPr>
      <w:r>
        <w:rPr>
          <w:rFonts w:ascii="Times New Roman"/>
          <w:b w:val="false"/>
          <w:i w:val="false"/>
          <w:color w:val="000000"/>
          <w:sz w:val="28"/>
        </w:rPr>
        <w:t>     3 сыныптағы мемлекеттiк әдiлет кеңесшiсi, әдiлет генерал-майоры;</w:t>
      </w:r>
    </w:p>
    <w:p>
      <w:pPr>
        <w:spacing w:after="0"/>
        <w:ind w:left="0"/>
        <w:jc w:val="both"/>
      </w:pPr>
      <w:r>
        <w:rPr>
          <w:rFonts w:ascii="Times New Roman"/>
          <w:b w:val="false"/>
          <w:i w:val="false"/>
          <w:color w:val="000000"/>
          <w:sz w:val="28"/>
        </w:rPr>
        <w:t>     аға әдiлет кеңесшiсi, әдiлет полковнигi;</w:t>
      </w:r>
    </w:p>
    <w:p>
      <w:pPr>
        <w:spacing w:after="0"/>
        <w:ind w:left="0"/>
        <w:jc w:val="both"/>
      </w:pPr>
      <w:r>
        <w:rPr>
          <w:rFonts w:ascii="Times New Roman"/>
          <w:b w:val="false"/>
          <w:i w:val="false"/>
          <w:color w:val="000000"/>
          <w:sz w:val="28"/>
        </w:rPr>
        <w:t>     әдiлет кеңесшiсi, әдiлет подполковнигі;</w:t>
      </w:r>
    </w:p>
    <w:p>
      <w:pPr>
        <w:spacing w:after="0"/>
        <w:ind w:left="0"/>
        <w:jc w:val="both"/>
      </w:pPr>
      <w:r>
        <w:rPr>
          <w:rFonts w:ascii="Times New Roman"/>
          <w:b w:val="false"/>
          <w:i w:val="false"/>
          <w:color w:val="000000"/>
          <w:sz w:val="28"/>
        </w:rPr>
        <w:t>     кiшi әдiлет кеңесшiсi, әдiлет майоры;</w:t>
      </w:r>
    </w:p>
    <w:p>
      <w:pPr>
        <w:spacing w:after="0"/>
        <w:ind w:left="0"/>
        <w:jc w:val="both"/>
      </w:pPr>
      <w:r>
        <w:rPr>
          <w:rFonts w:ascii="Times New Roman"/>
          <w:b w:val="false"/>
          <w:i w:val="false"/>
          <w:color w:val="000000"/>
          <w:sz w:val="28"/>
        </w:rPr>
        <w:t>     1 сыныптағы заңгер, әдiлет капитаны;</w:t>
      </w:r>
    </w:p>
    <w:p>
      <w:pPr>
        <w:spacing w:after="0"/>
        <w:ind w:left="0"/>
        <w:jc w:val="both"/>
      </w:pPr>
      <w:r>
        <w:rPr>
          <w:rFonts w:ascii="Times New Roman"/>
          <w:b w:val="false"/>
          <w:i w:val="false"/>
          <w:color w:val="000000"/>
          <w:sz w:val="28"/>
        </w:rPr>
        <w:t>     2 сыныптағы заңгер, аға әдiлет лейтенанты;</w:t>
      </w:r>
    </w:p>
    <w:p>
      <w:pPr>
        <w:spacing w:after="0"/>
        <w:ind w:left="0"/>
        <w:jc w:val="both"/>
      </w:pPr>
      <w:r>
        <w:rPr>
          <w:rFonts w:ascii="Times New Roman"/>
          <w:b w:val="false"/>
          <w:i w:val="false"/>
          <w:color w:val="000000"/>
          <w:sz w:val="28"/>
        </w:rPr>
        <w:t>     3 сыныптағы заңгер, әдiлет лейтенанты;</w:t>
      </w:r>
    </w:p>
    <w:p>
      <w:pPr>
        <w:spacing w:after="0"/>
        <w:ind w:left="0"/>
        <w:jc w:val="both"/>
      </w:pPr>
      <w:r>
        <w:rPr>
          <w:rFonts w:ascii="Times New Roman"/>
          <w:b w:val="false"/>
          <w:i w:val="false"/>
          <w:color w:val="000000"/>
          <w:sz w:val="28"/>
        </w:rPr>
        <w:t>     кiшi заңгер, прапорщик, мичман.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Жоғары сыныптағы мемлекеттiк әдiлет кеңесшiсiнiң, 1, 2 және 3 сыныптағы мемлекеттiк әдiлет кеңесшiлерiнiң сыныптық шендерiн, әдiлет генералдарының әскери атақтарын Қазақстан Республикасының Президентi бередi. </w:t>
      </w:r>
      <w:r>
        <w:br/>
      </w:r>
      <w:r>
        <w:rPr>
          <w:rFonts w:ascii="Times New Roman"/>
          <w:b w:val="false"/>
          <w:i w:val="false"/>
          <w:color w:val="000000"/>
          <w:sz w:val="28"/>
        </w:rPr>
        <w:t xml:space="preserve">
      3. Сыныптық шендер немесе әскери атақтар берiлген прокуратура органдарының қызметкерлерi нысанды киiмдермен тегiн қамтамасыз етiледi. </w:t>
      </w:r>
      <w:r>
        <w:br/>
      </w:r>
      <w:r>
        <w:rPr>
          <w:rFonts w:ascii="Times New Roman"/>
          <w:b w:val="false"/>
          <w:i w:val="false"/>
          <w:color w:val="000000"/>
          <w:sz w:val="28"/>
        </w:rPr>
        <w:t xml:space="preserve">
      4. Айырым белгiлерi мен нысандардың үлгілерi, нысанды киiмдердi киiп жүрудiң тәртiбi және қамтамасыз ету нормасы, сондай-ақ сыныптық шендерiн немесе әскери атақтарын беру және айыру тәртiбi Қазақстан Республикасының Президентi бекiткен Прокуратура органдарында қызмет өткеру туралы ережемен белгіленедi. </w:t>
      </w:r>
      <w:r>
        <w:br/>
      </w:r>
      <w:r>
        <w:rPr>
          <w:rFonts w:ascii="Times New Roman"/>
          <w:b w:val="false"/>
          <w:i w:val="false"/>
          <w:color w:val="000000"/>
          <w:sz w:val="28"/>
        </w:rPr>
        <w:t xml:space="preserve">
      5. Сыныптық шендерi немесе әскери атақтары бар адамдарға заңға сәйкес сыныптық шендерi үшiн қосымша ақы немесе әскери атақтары бойынша жалақы белгiленедi.". </w:t>
      </w:r>
      <w:r>
        <w:br/>
      </w:r>
      <w:r>
        <w:rPr>
          <w:rFonts w:ascii="Times New Roman"/>
          <w:b w:val="false"/>
          <w:i w:val="false"/>
          <w:color w:val="000000"/>
          <w:sz w:val="28"/>
        </w:rPr>
        <w:t>
      8. "Қазақстан Республикасының iшкi iстер органдары туралы" Қазақстан Республикасы Президентiнiң 1995 жылғы 21 желтоқсандағы N 2707 </w:t>
      </w:r>
      <w:r>
        <w:rPr>
          <w:rFonts w:ascii="Times New Roman"/>
          <w:b w:val="false"/>
          <w:i w:val="false"/>
          <w:color w:val="000000"/>
          <w:sz w:val="28"/>
        </w:rPr>
        <w:t xml:space="preserve">U952707_ </w:t>
      </w:r>
      <w:r>
        <w:rPr>
          <w:rFonts w:ascii="Times New Roman"/>
          <w:b w:val="false"/>
          <w:i w:val="false"/>
          <w:color w:val="000000"/>
          <w:sz w:val="28"/>
        </w:rPr>
        <w:t>Заң күшi бар Жарлығына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N 23, 920-құжат; 2000 ж., N 3-4, 66-құжат; 2001 жылы 15 маусымда "Егемен Қазақстан" және 2001 жылы 16 маусымда "Казахстанская правда" газеттерiнде жарияланған "Қазақстан Республикасының кейбiр заң актiлерiне Қазақстан Республикасының Ішкі iстер министрi мен Қазақстан Республикасының IIМ iшкi әскерлері қолбасшысы өкiлеттiктерiнiң аражiгiн ажырату мәселелерi бойынша өзгерiстер мен толықтырулар енгiзу туралы" Қазақстан Республикасының 2001 жылғы 11 маусымдағы </w:t>
      </w:r>
      <w:r>
        <w:rPr>
          <w:rFonts w:ascii="Times New Roman"/>
          <w:b w:val="false"/>
          <w:i w:val="false"/>
          <w:color w:val="000000"/>
          <w:sz w:val="28"/>
        </w:rPr>
        <w:t xml:space="preserve">Z010208_ </w:t>
      </w:r>
      <w:r>
        <w:rPr>
          <w:rFonts w:ascii="Times New Roman"/>
          <w:b w:val="false"/>
          <w:i w:val="false"/>
          <w:color w:val="000000"/>
          <w:sz w:val="28"/>
        </w:rPr>
        <w:t>Заңы; "Егемен Қазақстан" және "Казахстанская правда" газеттерiнде 2001 жылы 22 тамызда жарияланған "Қазақстан Республикасының кейбiр заң актілерiне қылмыстық-атқару жүйесiн реформалау және осы жүйе қызметкерлерiнiң мәртебесi мәселелері бойынша өзгерiстер мен толықтырулар енгізу туралы" Қазақстан Республикасының 2001 жылғы 16 шiлдедегi </w:t>
      </w:r>
      <w:r>
        <w:rPr>
          <w:rFonts w:ascii="Times New Roman"/>
          <w:b w:val="false"/>
          <w:i w:val="false"/>
          <w:color w:val="000000"/>
          <w:sz w:val="28"/>
        </w:rPr>
        <w:t xml:space="preserve">Z010244_ </w:t>
      </w:r>
      <w:r>
        <w:rPr>
          <w:rFonts w:ascii="Times New Roman"/>
          <w:b w:val="false"/>
          <w:i w:val="false"/>
          <w:color w:val="000000"/>
          <w:sz w:val="28"/>
        </w:rPr>
        <w:t>Заңы; 2001 жылы 16 қазанда "Егемен Қазақстан" "Казахстанская правда" газеттерiнде жарияланған "Қазақстан Республикасының кейбiр заң актiлерiне әскери қызметшiлердің, құқық қорғау органдары және басқа да мемлекеттiк органдар қызметкерлерiнiң еңбегiне ақы төлеу және оларды әлеуметтiк қорғау мәселелерi бойынша өзгерiстер мен толықтырулар енгiзу туралы" Қазақстан Республикасының 2001 жылғы 10 қаңтардағы </w:t>
      </w:r>
      <w:r>
        <w:rPr>
          <w:rFonts w:ascii="Times New Roman"/>
          <w:b w:val="false"/>
          <w:i w:val="false"/>
          <w:color w:val="000000"/>
          <w:sz w:val="28"/>
        </w:rPr>
        <w:t xml:space="preserve">Z010247_ </w:t>
      </w:r>
      <w:r>
        <w:rPr>
          <w:rFonts w:ascii="Times New Roman"/>
          <w:b w:val="false"/>
          <w:i w:val="false"/>
          <w:color w:val="000000"/>
          <w:sz w:val="28"/>
        </w:rPr>
        <w:t xml:space="preserve">Заңы): </w:t>
      </w:r>
      <w:r>
        <w:br/>
      </w:r>
      <w:r>
        <w:rPr>
          <w:rFonts w:ascii="Times New Roman"/>
          <w:b w:val="false"/>
          <w:i w:val="false"/>
          <w:color w:val="000000"/>
          <w:sz w:val="28"/>
        </w:rPr>
        <w:t xml:space="preserve">
      10-баптың 1-тармағы мынадай мазмұндағы 12-1) тармақшамен толықтырылсын: </w:t>
      </w:r>
      <w:r>
        <w:br/>
      </w:r>
      <w:r>
        <w:rPr>
          <w:rFonts w:ascii="Times New Roman"/>
          <w:b w:val="false"/>
          <w:i w:val="false"/>
          <w:color w:val="000000"/>
          <w:sz w:val="28"/>
        </w:rPr>
        <w:t xml:space="preserve">
      "12-1) азаматтар мен лауазымды адамдарды мәжбүрлеп жеткізу (әкелу) туралы прокурордың қаулыларын орындауға, сондай-ақ прокурордың өзге де жазбаша тапсырмалары мен оның құзыретi шегiнде шығарылған талаптарын орындауға;". </w:t>
      </w:r>
      <w:r>
        <w:br/>
      </w:r>
      <w:r>
        <w:rPr>
          <w:rFonts w:ascii="Times New Roman"/>
          <w:b w:val="false"/>
          <w:i w:val="false"/>
          <w:color w:val="000000"/>
          <w:sz w:val="28"/>
        </w:rPr>
        <w:t>
      9. Қазақстан Республикасы Президентiнiң "Ұлттық қауiпсiздік органдары туралы" 1995 жылғы 21 желтоқсандағы N 2710 </w:t>
      </w:r>
      <w:r>
        <w:rPr>
          <w:rFonts w:ascii="Times New Roman"/>
          <w:b w:val="false"/>
          <w:i w:val="false"/>
          <w:color w:val="000000"/>
          <w:sz w:val="28"/>
        </w:rPr>
        <w:t xml:space="preserve">Z952710_ </w:t>
      </w:r>
      <w:r>
        <w:rPr>
          <w:rFonts w:ascii="Times New Roman"/>
          <w:b w:val="false"/>
          <w:i w:val="false"/>
          <w:color w:val="000000"/>
          <w:sz w:val="28"/>
        </w:rPr>
        <w:t>заң күшi бар Жарлығына (Қазақстан Республикасы Жоғарғы Кеңесiнiң Жаршысы, 1995 ж., N 24, 157-құжат; Қазақстан Республикасы Парламентiнiң Жаршысы, 1997 ж., N 10, 108-құжат; N 12, 184-құжат; 1998 ж., N 23, 416-құжат; N 24, 436-құжат; 1999 ж., N 8, 233-құжат; N 23, 920-құжат; 2000 ж., N 3-4, 66-құжат; 2001 жылы 16 қазанда "Егемен Қазақстан" "Казахстанская правда" газеттерiнде жарияланған "Қазақстан Республикасының кейбiр заң актiлерiне әскери қызметшiлердiң құқық қорғау органдары және басқа да мемлекеттiк органдар қызметкерлерiнің еңбегiне ақы төлеу және оларды әлеуметтiк қорғау мәселелерi бойынша өзгерiстер мен толықтырулар енгiзу туралы" Қазақстан Республикасының 2001 жылғы 10 қаңтардағы </w:t>
      </w:r>
      <w:r>
        <w:rPr>
          <w:rFonts w:ascii="Times New Roman"/>
          <w:b w:val="false"/>
          <w:i w:val="false"/>
          <w:color w:val="000000"/>
          <w:sz w:val="28"/>
        </w:rPr>
        <w:t xml:space="preserve">Z010247_ </w:t>
      </w:r>
      <w:r>
        <w:rPr>
          <w:rFonts w:ascii="Times New Roman"/>
          <w:b w:val="false"/>
          <w:i w:val="false"/>
          <w:color w:val="000000"/>
          <w:sz w:val="28"/>
        </w:rPr>
        <w:t xml:space="preserve">Заңы): </w:t>
      </w:r>
      <w:r>
        <w:br/>
      </w:r>
      <w:r>
        <w:rPr>
          <w:rFonts w:ascii="Times New Roman"/>
          <w:b w:val="false"/>
          <w:i w:val="false"/>
          <w:color w:val="000000"/>
          <w:sz w:val="28"/>
        </w:rPr>
        <w:t xml:space="preserve">
      12-бап мынадай мазмұндағы 21) тармақшамен толықтырылсын: </w:t>
      </w:r>
      <w:r>
        <w:br/>
      </w:r>
      <w:r>
        <w:rPr>
          <w:rFonts w:ascii="Times New Roman"/>
          <w:b w:val="false"/>
          <w:i w:val="false"/>
          <w:color w:val="000000"/>
          <w:sz w:val="28"/>
        </w:rPr>
        <w:t xml:space="preserve">
      "21) олардың қадағалау функцияларын жүзеге асыруына байланысты прокурордың жазбаша талаптарын орындауға мiндеттi.". </w:t>
      </w:r>
      <w:r>
        <w:br/>
      </w:r>
      <w:r>
        <w:rPr>
          <w:rFonts w:ascii="Times New Roman"/>
          <w:b w:val="false"/>
          <w:i w:val="false"/>
          <w:color w:val="000000"/>
          <w:sz w:val="28"/>
        </w:rPr>
        <w:t>
      10. Қазақстан Республикасы Президентiнiң "Жылжымайтын мүлiкке құқықтарды және олармен жасалатын мәмiлелердi мемлекеттiк тiркеу туралы" 1995 жылғы 25 желтоқсандағы N 2727 </w:t>
      </w:r>
      <w:r>
        <w:rPr>
          <w:rFonts w:ascii="Times New Roman"/>
          <w:b w:val="false"/>
          <w:i w:val="false"/>
          <w:color w:val="000000"/>
          <w:sz w:val="28"/>
        </w:rPr>
        <w:t xml:space="preserve">U952727_ </w:t>
      </w:r>
      <w:r>
        <w:rPr>
          <w:rFonts w:ascii="Times New Roman"/>
          <w:b w:val="false"/>
          <w:i w:val="false"/>
          <w:color w:val="000000"/>
          <w:sz w:val="28"/>
        </w:rPr>
        <w:t xml:space="preserve">заң күшi бар Жарлығына (Қазақстан Республикасы Жоғарғы Кеңесiнiң Жаршысы, 1995 ж., N 24, 168-құжат; Қазақстан Республикасы Парламентiнiң Жаршысы, 1997 ж., N 21, 277-құжат): </w:t>
      </w:r>
      <w:r>
        <w:br/>
      </w:r>
      <w:r>
        <w:rPr>
          <w:rFonts w:ascii="Times New Roman"/>
          <w:b w:val="false"/>
          <w:i w:val="false"/>
          <w:color w:val="000000"/>
          <w:sz w:val="28"/>
        </w:rPr>
        <w:t xml:space="preserve">
      18-бап мынадай мазмұндағы бөлiкпен толықтырылсын: </w:t>
      </w:r>
      <w:r>
        <w:br/>
      </w:r>
      <w:r>
        <w:rPr>
          <w:rFonts w:ascii="Times New Roman"/>
          <w:b w:val="false"/>
          <w:i w:val="false"/>
          <w:color w:val="000000"/>
          <w:sz w:val="28"/>
        </w:rPr>
        <w:t xml:space="preserve">
      "Құқықты тiркеу прокурорлық қадағалау актiлерiнiң негiзiнде тоқтатыла тұруы мүмкiн.". </w:t>
      </w:r>
      <w:r>
        <w:br/>
      </w:r>
      <w:r>
        <w:rPr>
          <w:rFonts w:ascii="Times New Roman"/>
          <w:b w:val="false"/>
          <w:i w:val="false"/>
          <w:color w:val="000000"/>
          <w:sz w:val="28"/>
        </w:rPr>
        <w:t>
      11. "Қазақстан Республикасында бағалы қағаздармен жасалған мәмiлелердi тiркеу туралы" Қазақстан Республикасының 1997 жылғы 5 наурыздағы </w:t>
      </w:r>
      <w:r>
        <w:rPr>
          <w:rFonts w:ascii="Times New Roman"/>
          <w:b w:val="false"/>
          <w:i w:val="false"/>
          <w:color w:val="000000"/>
          <w:sz w:val="28"/>
        </w:rPr>
        <w:t xml:space="preserve">Z970078_ </w:t>
      </w:r>
      <w:r>
        <w:rPr>
          <w:rFonts w:ascii="Times New Roman"/>
          <w:b w:val="false"/>
          <w:i w:val="false"/>
          <w:color w:val="000000"/>
          <w:sz w:val="28"/>
        </w:rPr>
        <w:t>Заңына (Қазақстан Республикасы Парламентiнiң Жаршысы, 1997 ж., N 5, 53-құжат; N 13-14, 205-құжат; 1998 ж., N 17-18, 224-құжат; 2001 ж., N 8, 52-құжат; 2001 жылы 19 шiлдеде "Егемен Қазақстан" және "Казахстанская правда" газеттерiнде жарияланған "Қазақстан Республикасының кейбiр заң актiлерiне бағалы қағаздар рыногы мәселелерi бойынша өзгерiстер мен толықтырулар енгiзу туралы" Қазақстан Республикасының 2001 жылғы 11 шiлдедегi </w:t>
      </w:r>
      <w:r>
        <w:rPr>
          <w:rFonts w:ascii="Times New Roman"/>
          <w:b w:val="false"/>
          <w:i w:val="false"/>
          <w:color w:val="000000"/>
          <w:sz w:val="28"/>
        </w:rPr>
        <w:t xml:space="preserve">Z010237_ </w:t>
      </w:r>
      <w:r>
        <w:rPr>
          <w:rFonts w:ascii="Times New Roman"/>
          <w:b w:val="false"/>
          <w:i w:val="false"/>
          <w:color w:val="000000"/>
          <w:sz w:val="28"/>
        </w:rPr>
        <w:t xml:space="preserve">Заңы): </w:t>
      </w:r>
      <w:r>
        <w:br/>
      </w:r>
      <w:r>
        <w:rPr>
          <w:rFonts w:ascii="Times New Roman"/>
          <w:b w:val="false"/>
          <w:i w:val="false"/>
          <w:color w:val="000000"/>
          <w:sz w:val="28"/>
        </w:rPr>
        <w:t xml:space="preserve">
      28-бапта: </w:t>
      </w:r>
      <w:r>
        <w:br/>
      </w:r>
      <w:r>
        <w:rPr>
          <w:rFonts w:ascii="Times New Roman"/>
          <w:b w:val="false"/>
          <w:i w:val="false"/>
          <w:color w:val="000000"/>
          <w:sz w:val="28"/>
        </w:rPr>
        <w:t xml:space="preserve">
      2-тармақ "шот иеленушiнiң жазбаша келiсiмi негiзiнде кез келген үшiншi тұлғаға" деген сөздерден кейiн "не тексеру жүргiзу туралы қаулының негiзiнде прокурорға" деген сөздермен толықтырылсын; </w:t>
      </w:r>
      <w:r>
        <w:br/>
      </w:r>
      <w:r>
        <w:rPr>
          <w:rFonts w:ascii="Times New Roman"/>
          <w:b w:val="false"/>
          <w:i w:val="false"/>
          <w:color w:val="000000"/>
          <w:sz w:val="28"/>
        </w:rPr>
        <w:t xml:space="preserve">
      4-тармақ "уәкiлеттi органның" деген сөздерден кейiн үтiр қойылып, "прокурордың" деген сөзбен толықтырылсын. </w:t>
      </w:r>
      <w:r>
        <w:br/>
      </w:r>
      <w:r>
        <w:rPr>
          <w:rFonts w:ascii="Times New Roman"/>
          <w:b w:val="false"/>
          <w:i w:val="false"/>
          <w:color w:val="000000"/>
          <w:sz w:val="28"/>
        </w:rPr>
        <w:t>
      12. "Мемлекеттiк статистика туралы" Қазақстан Республикасының 1997 жылғы 7 мамырдағы </w:t>
      </w:r>
      <w:r>
        <w:rPr>
          <w:rFonts w:ascii="Times New Roman"/>
          <w:b w:val="false"/>
          <w:i w:val="false"/>
          <w:color w:val="000000"/>
          <w:sz w:val="28"/>
        </w:rPr>
        <w:t xml:space="preserve">Z970098_ </w:t>
      </w:r>
      <w:r>
        <w:rPr>
          <w:rFonts w:ascii="Times New Roman"/>
          <w:b w:val="false"/>
          <w:i w:val="false"/>
          <w:color w:val="000000"/>
          <w:sz w:val="28"/>
        </w:rPr>
        <w:t xml:space="preserve">Заңына (Қазақстан Республикасы Парламентiнiң Жаршысы, 1997 ж., N 9, 91-құжат; 2001 ж., N 4, 23-құжат): </w:t>
      </w:r>
      <w:r>
        <w:br/>
      </w:r>
      <w:r>
        <w:rPr>
          <w:rFonts w:ascii="Times New Roman"/>
          <w:b w:val="false"/>
          <w:i w:val="false"/>
          <w:color w:val="000000"/>
          <w:sz w:val="28"/>
        </w:rPr>
        <w:t xml:space="preserve">
      11-бап мынадай мазмұндағы абзацпен толықтырылсын: </w:t>
      </w:r>
      <w:r>
        <w:br/>
      </w:r>
      <w:r>
        <w:rPr>
          <w:rFonts w:ascii="Times New Roman"/>
          <w:b w:val="false"/>
          <w:i w:val="false"/>
          <w:color w:val="000000"/>
          <w:sz w:val="28"/>
        </w:rPr>
        <w:t xml:space="preserve">
      "прокурордың талабы бойынша сұралатын ақпаратты ақысыз беруге.". </w:t>
      </w:r>
      <w:r>
        <w:br/>
      </w:r>
      <w:r>
        <w:rPr>
          <w:rFonts w:ascii="Times New Roman"/>
          <w:b w:val="false"/>
          <w:i w:val="false"/>
          <w:color w:val="000000"/>
          <w:sz w:val="28"/>
        </w:rPr>
        <w:t>
      13. "Қоршаған ортаны қорғау туралы" Қазақстан Республикасының 1997 жылғы 15 шiлдедегi </w:t>
      </w:r>
      <w:r>
        <w:rPr>
          <w:rFonts w:ascii="Times New Roman"/>
          <w:b w:val="false"/>
          <w:i w:val="false"/>
          <w:color w:val="000000"/>
          <w:sz w:val="28"/>
        </w:rPr>
        <w:t xml:space="preserve">Z970160_ </w:t>
      </w:r>
      <w:r>
        <w:rPr>
          <w:rFonts w:ascii="Times New Roman"/>
          <w:b w:val="false"/>
          <w:i w:val="false"/>
          <w:color w:val="000000"/>
          <w:sz w:val="28"/>
        </w:rPr>
        <w:t>Заңына (Қазақстан Республикасы Парламентiнiң Жаршысы, 1997 ж., N 17-18, 213-құжат; 1998 ж., N 24, 443-құжат; 1999 ж., N 11, 357-құжат; N 23, 931-құжат; 2001 жылы 8 маусымда "Егемен Қазақстан" және 2001 жылы 7 маусымда "Казахстанская правда" газеттерiнде жарияланған "Қоршаған ортаны қорғау туралы" Қазақстан Республикасының Заңына өзгерiстер мен толықтырулар енгiзу туралы" Қазақстан Республикасының 2001 жылғы 4 маусымдағы </w:t>
      </w:r>
      <w:r>
        <w:rPr>
          <w:rFonts w:ascii="Times New Roman"/>
          <w:b w:val="false"/>
          <w:i w:val="false"/>
          <w:color w:val="000000"/>
          <w:sz w:val="28"/>
        </w:rPr>
        <w:t xml:space="preserve">Z010205_ </w:t>
      </w:r>
      <w:r>
        <w:rPr>
          <w:rFonts w:ascii="Times New Roman"/>
          <w:b w:val="false"/>
          <w:i w:val="false"/>
          <w:color w:val="000000"/>
          <w:sz w:val="28"/>
        </w:rPr>
        <w:t xml:space="preserve">Заңы): </w:t>
      </w:r>
      <w:r>
        <w:br/>
      </w:r>
      <w:r>
        <w:rPr>
          <w:rFonts w:ascii="Times New Roman"/>
          <w:b w:val="false"/>
          <w:i w:val="false"/>
          <w:color w:val="000000"/>
          <w:sz w:val="28"/>
        </w:rPr>
        <w:t xml:space="preserve">
      77-бапта: </w:t>
      </w:r>
      <w:r>
        <w:br/>
      </w:r>
      <w:r>
        <w:rPr>
          <w:rFonts w:ascii="Times New Roman"/>
          <w:b w:val="false"/>
          <w:i w:val="false"/>
          <w:color w:val="000000"/>
          <w:sz w:val="28"/>
        </w:rPr>
        <w:t xml:space="preserve">
      2-тармақтың сегiзiншi абзацы "тоқтата тұру туралы" деген сөздерден кейiн "жиырма төрт сағаттың ішiнде прокурорға мiндеттi түрде хабарлай отырып," деген сөздермен толықтырылсын; </w:t>
      </w:r>
      <w:r>
        <w:br/>
      </w:r>
      <w:r>
        <w:rPr>
          <w:rFonts w:ascii="Times New Roman"/>
          <w:b w:val="false"/>
          <w:i w:val="false"/>
          <w:color w:val="000000"/>
          <w:sz w:val="28"/>
        </w:rPr>
        <w:t xml:space="preserve">
      3-тармақтың төртiншi бөлiгi "аталған мерзiмге" деген сөздерден кейін "жиырма төрт сағаттың iшiнде прокурорға мiндеттi түрде хабарлай отырып," деген сөздермен толықтырылсын; </w:t>
      </w:r>
      <w:r>
        <w:br/>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Осы баптың екiншi және үшiншi тармақтарында көзделген хабарламаларды ала отырып, прокурор жүргiзiлген іс-әрекеттердің заңдылығын тексередi және олардың заңсыздығы жағдайында өз қаулысымен тыйым салу-шектеу сипатындағы шаралардың күшiн жояды.". </w:t>
      </w:r>
      <w:r>
        <w:br/>
      </w:r>
      <w:r>
        <w:rPr>
          <w:rFonts w:ascii="Times New Roman"/>
          <w:b w:val="false"/>
          <w:i w:val="false"/>
          <w:color w:val="000000"/>
          <w:sz w:val="28"/>
        </w:rPr>
        <w:t>
      14. Қазақстан Республикасының 1997 жылғы 16 шiлдедегі Қылмыстық </w:t>
      </w:r>
      <w:r>
        <w:rPr>
          <w:rFonts w:ascii="Times New Roman"/>
          <w:b w:val="false"/>
          <w:i w:val="false"/>
          <w:color w:val="000000"/>
          <w:sz w:val="28"/>
        </w:rPr>
        <w:t xml:space="preserve">K970167_ </w:t>
      </w:r>
      <w:r>
        <w:rPr>
          <w:rFonts w:ascii="Times New Roman"/>
          <w:b w:val="false"/>
          <w:i w:val="false"/>
          <w:color w:val="000000"/>
          <w:sz w:val="28"/>
        </w:rPr>
        <w:t xml:space="preserve">кодексiне (Қазақстан Республикасы Парламентiнiң Жаршысы, 1997 ж., N 15-16, 211-құжат; 1998 ж., N 16, 219-құжат; N 17-18, 225-құжат; 1999 ж., N 20, 721-құжат; N 21, 774-құжат; 2000 ж., N 6, 141-құжат; 2001 ж., N 8, 54-құжат): </w:t>
      </w:r>
      <w:r>
        <w:br/>
      </w:r>
      <w:r>
        <w:rPr>
          <w:rFonts w:ascii="Times New Roman"/>
          <w:b w:val="false"/>
          <w:i w:val="false"/>
          <w:color w:val="000000"/>
          <w:sz w:val="28"/>
        </w:rPr>
        <w:t xml:space="preserve">
      14-тарау мынадай мазмұндағы 321-1-баппен толықтырылсын: </w:t>
      </w:r>
      <w:r>
        <w:br/>
      </w:r>
      <w:r>
        <w:rPr>
          <w:rFonts w:ascii="Times New Roman"/>
          <w:b w:val="false"/>
          <w:i w:val="false"/>
          <w:color w:val="000000"/>
          <w:sz w:val="28"/>
        </w:rPr>
        <w:t xml:space="preserve">
      "321-1-бап. Прокурордың қызметiне кедергi жасау және заңды талаптарын қасақана орындамау </w:t>
      </w:r>
      <w:r>
        <w:br/>
      </w:r>
      <w:r>
        <w:rPr>
          <w:rFonts w:ascii="Times New Roman"/>
          <w:b w:val="false"/>
          <w:i w:val="false"/>
          <w:color w:val="000000"/>
          <w:sz w:val="28"/>
        </w:rPr>
        <w:t xml:space="preserve">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соқтырса, прокурорлық қадағалау актiлерiн қасақана орындамау, сол сияқты оның қызметiне кедергi жасау, - </w:t>
      </w:r>
      <w:r>
        <w:br/>
      </w:r>
      <w:r>
        <w:rPr>
          <w:rFonts w:ascii="Times New Roman"/>
          <w:b w:val="false"/>
          <w:i w:val="false"/>
          <w:color w:val="000000"/>
          <w:sz w:val="28"/>
        </w:rPr>
        <w:t xml:space="preserve">
      есептiк айлық көрсеткiштiң екi жүзден бес жүзге дейiнгi мөлшерiнде немесе айыпталушының екi айдан алты айға дейiнгi жалақысының немесе өзге де табысының мөлшерiнде айыппұлмен не 180-нен 240 сағатқа дейiнгi мерзiмге қоғамдық жұмыстарға тартумен не алты айға дейiнгi мерзiмге қамауға алумен не бiр жылға дейiнгi мерзiмге бас бостандығынан айырумен жазаланады.". </w:t>
      </w:r>
      <w:r>
        <w:br/>
      </w:r>
      <w:r>
        <w:rPr>
          <w:rFonts w:ascii="Times New Roman"/>
          <w:b w:val="false"/>
          <w:i w:val="false"/>
          <w:color w:val="000000"/>
          <w:sz w:val="28"/>
        </w:rPr>
        <w:t>
      15. "Атқарушылық іс жүргiзу және сот орындаушыларының мәртебесi туралы" Қазақстан Республикасының 1998 жылғы 30 маусымдағы </w:t>
      </w:r>
      <w:r>
        <w:rPr>
          <w:rFonts w:ascii="Times New Roman"/>
          <w:b w:val="false"/>
          <w:i w:val="false"/>
          <w:color w:val="000000"/>
          <w:sz w:val="28"/>
        </w:rPr>
        <w:t xml:space="preserve">Z980253_ </w:t>
      </w:r>
      <w:r>
        <w:rPr>
          <w:rFonts w:ascii="Times New Roman"/>
          <w:b w:val="false"/>
          <w:i w:val="false"/>
          <w:color w:val="000000"/>
          <w:sz w:val="28"/>
        </w:rPr>
        <w:t xml:space="preserve">Заңына (Қазақстан Республикасы Парламентiнiң Жаршысы, 1998 ж., N 13, 195-құжат; N 24, 436-құжат; 1999 ж., N 23, 922-құжат; 2000 ж., N 3-4, 66-құжат; N 6, 142-құжат): </w:t>
      </w:r>
      <w:r>
        <w:br/>
      </w:r>
      <w:r>
        <w:rPr>
          <w:rFonts w:ascii="Times New Roman"/>
          <w:b w:val="false"/>
          <w:i w:val="false"/>
          <w:color w:val="000000"/>
          <w:sz w:val="28"/>
        </w:rPr>
        <w:t xml:space="preserve">
      1) 5-баптың 1-тармағы мынадай мазмұндағы 4-1) тармақшамен толықтырылсын: </w:t>
      </w:r>
      <w:r>
        <w:br/>
      </w:r>
      <w:r>
        <w:rPr>
          <w:rFonts w:ascii="Times New Roman"/>
          <w:b w:val="false"/>
          <w:i w:val="false"/>
          <w:color w:val="000000"/>
          <w:sz w:val="28"/>
        </w:rPr>
        <w:t xml:space="preserve">
      "4-1) прокурордың талаптарын мәжбүрлеп орындату туралы оның қаулысы;"; </w:t>
      </w:r>
      <w:r>
        <w:br/>
      </w:r>
      <w:r>
        <w:rPr>
          <w:rFonts w:ascii="Times New Roman"/>
          <w:b w:val="false"/>
          <w:i w:val="false"/>
          <w:color w:val="000000"/>
          <w:sz w:val="28"/>
        </w:rPr>
        <w:t xml:space="preserve">
      2) 7-баптың 1-тармағы мынадай мазмұндағы 6) тармақшамен толықтырылсын: </w:t>
      </w:r>
      <w:r>
        <w:br/>
      </w:r>
      <w:r>
        <w:rPr>
          <w:rFonts w:ascii="Times New Roman"/>
          <w:b w:val="false"/>
          <w:i w:val="false"/>
          <w:color w:val="000000"/>
          <w:sz w:val="28"/>
        </w:rPr>
        <w:t xml:space="preserve">
      "6) прокурордың қаулылары - үш айдың ішiнде.". </w:t>
      </w:r>
      <w:r>
        <w:br/>
      </w:r>
      <w:r>
        <w:rPr>
          <w:rFonts w:ascii="Times New Roman"/>
          <w:b w:val="false"/>
          <w:i w:val="false"/>
          <w:color w:val="000000"/>
          <w:sz w:val="28"/>
        </w:rPr>
        <w:t>
      16. "Сыбайлас жемқорлыққа қарсы күрес туралы" Қазақстан Республикасының 1998 жылғы 2 шiлдедегi </w:t>
      </w:r>
      <w:r>
        <w:rPr>
          <w:rFonts w:ascii="Times New Roman"/>
          <w:b w:val="false"/>
          <w:i w:val="false"/>
          <w:color w:val="000000"/>
          <w:sz w:val="28"/>
        </w:rPr>
        <w:t xml:space="preserve">Z980267_ </w:t>
      </w:r>
      <w:r>
        <w:rPr>
          <w:rFonts w:ascii="Times New Roman"/>
          <w:b w:val="false"/>
          <w:i w:val="false"/>
          <w:color w:val="000000"/>
          <w:sz w:val="28"/>
        </w:rPr>
        <w:t>Заңына (Қазақстан Республикасы Парламентiнiң Жаршысы, 1998 ж., N 15, 209-құжат; 1999 ж., N 21, 174-құжат; 2000 ж., N 5, 116-құжат; 2001 жылы 9 маусымда "Егемен Қазақстан" және 2001 жылы 16 маусымда "Казахстанская правда" газеттерiнде жарияланған "Сыбайлас жемқорлыққа қарсы күрес туралы" Қазақстан Республикасының Заңына өзгерiстер мен толықтырулар енгiзу туралы" Қазақстан Республикасының 2001 жылғы 8 маусымдағы </w:t>
      </w:r>
      <w:r>
        <w:rPr>
          <w:rFonts w:ascii="Times New Roman"/>
          <w:b w:val="false"/>
          <w:i w:val="false"/>
          <w:color w:val="000000"/>
          <w:sz w:val="28"/>
        </w:rPr>
        <w:t xml:space="preserve">Z010206_ </w:t>
      </w:r>
      <w:r>
        <w:rPr>
          <w:rFonts w:ascii="Times New Roman"/>
          <w:b w:val="false"/>
          <w:i w:val="false"/>
          <w:color w:val="000000"/>
          <w:sz w:val="28"/>
        </w:rPr>
        <w:t>Заңы; 2001 жылы 20 шiлдеде "Егемен Қазақстан" және 2001 жылы 17 шiлдеде "Казахстанская правда" газеттерiнде жарияланған "Қазақстан Республикасының кейбiр заң актiлерiне қаржы полициясы органдарының қызметi мәселелерi бойынша өзгерiстер мен толықтырулар енгiзу туралы" Қазақстан Республикасының 2001 жылғы 12 шiлдедегi </w:t>
      </w:r>
      <w:r>
        <w:rPr>
          <w:rFonts w:ascii="Times New Roman"/>
          <w:b w:val="false"/>
          <w:i w:val="false"/>
          <w:color w:val="000000"/>
          <w:sz w:val="28"/>
        </w:rPr>
        <w:t xml:space="preserve">Z010240_ </w:t>
      </w:r>
      <w:r>
        <w:rPr>
          <w:rFonts w:ascii="Times New Roman"/>
          <w:b w:val="false"/>
          <w:i w:val="false"/>
          <w:color w:val="000000"/>
          <w:sz w:val="28"/>
        </w:rPr>
        <w:t xml:space="preserve">Заңы): </w:t>
      </w:r>
      <w:r>
        <w:br/>
      </w:r>
      <w:r>
        <w:rPr>
          <w:rFonts w:ascii="Times New Roman"/>
          <w:b w:val="false"/>
          <w:i w:val="false"/>
          <w:color w:val="000000"/>
          <w:sz w:val="28"/>
        </w:rPr>
        <w:t xml:space="preserve">
      1) 6-баптың 3-тармағы мынадай редакцияда жазылсын: </w:t>
      </w:r>
      <w:r>
        <w:br/>
      </w:r>
      <w:r>
        <w:rPr>
          <w:rFonts w:ascii="Times New Roman"/>
          <w:b w:val="false"/>
          <w:i w:val="false"/>
          <w:color w:val="000000"/>
          <w:sz w:val="28"/>
        </w:rPr>
        <w:t xml:space="preserve">
      "3. Осы баптың 2-тармағында көрсетiлген органдар олардың өкiлеттiктерiнен туындайтын шараларды қабылдауға және жауапты мемлекеттiк лауазымдағы адамдар жасаған сыбайлас жемқорлық қылмыстарды анықтаудың барлық жағдайлары туралы құқықтық статистика және ақпарат органдарына дереу мәлiметтер жiберуге мiндеттi."; </w:t>
      </w:r>
      <w:r>
        <w:br/>
      </w:r>
      <w:r>
        <w:rPr>
          <w:rFonts w:ascii="Times New Roman"/>
          <w:b w:val="false"/>
          <w:i w:val="false"/>
          <w:color w:val="000000"/>
          <w:sz w:val="28"/>
        </w:rPr>
        <w:t xml:space="preserve">
      2) 16-баптың 1-тармағы "салық органдарына" деген сөздердiң алдынан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"құқықтық статистика және ақпарат органдарына," деген сөздермен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xml:space="preserve">     17. "Күзет қызметi туралы" Қазақстан Республикасының 2000 жылғы 19 </w:t>
      </w:r>
    </w:p>
    <w:p>
      <w:pPr>
        <w:spacing w:after="0"/>
        <w:ind w:left="0"/>
        <w:jc w:val="both"/>
      </w:pPr>
      <w:r>
        <w:rPr>
          <w:rFonts w:ascii="Times New Roman"/>
          <w:b w:val="false"/>
          <w:i w:val="false"/>
          <w:color w:val="000000"/>
          <w:sz w:val="28"/>
        </w:rPr>
        <w:t xml:space="preserve">қазандағы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Z000085_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Заңына (Қазақстан Республикасы Парламентiнiң Жаршысы, </w:t>
      </w:r>
    </w:p>
    <w:p>
      <w:pPr>
        <w:spacing w:after="0"/>
        <w:ind w:left="0"/>
        <w:jc w:val="both"/>
      </w:pPr>
      <w:r>
        <w:rPr>
          <w:rFonts w:ascii="Times New Roman"/>
          <w:b w:val="false"/>
          <w:i w:val="false"/>
          <w:color w:val="000000"/>
          <w:sz w:val="28"/>
        </w:rPr>
        <w:t>2000 ж., N 14, 281-құжат):</w:t>
      </w:r>
    </w:p>
    <w:p>
      <w:pPr>
        <w:spacing w:after="0"/>
        <w:ind w:left="0"/>
        <w:jc w:val="both"/>
      </w:pPr>
      <w:r>
        <w:rPr>
          <w:rFonts w:ascii="Times New Roman"/>
          <w:b w:val="false"/>
          <w:i w:val="false"/>
          <w:color w:val="000000"/>
          <w:sz w:val="28"/>
        </w:rPr>
        <w:t xml:space="preserve">     19-баптың 5-тармағы "прокуратураға" деген сөзден кейiн "жиырма төрт </w:t>
      </w:r>
    </w:p>
    <w:p>
      <w:pPr>
        <w:spacing w:after="0"/>
        <w:ind w:left="0"/>
        <w:jc w:val="both"/>
      </w:pPr>
      <w:r>
        <w:rPr>
          <w:rFonts w:ascii="Times New Roman"/>
          <w:b w:val="false"/>
          <w:i w:val="false"/>
          <w:color w:val="000000"/>
          <w:sz w:val="28"/>
        </w:rPr>
        <w:t>сағаттың iшiнде" деген сөздермен толықтырылсын.</w:t>
      </w:r>
    </w:p>
    <w:p>
      <w:pPr>
        <w:spacing w:after="0"/>
        <w:ind w:left="0"/>
        <w:jc w:val="both"/>
      </w:pPr>
      <w:r>
        <w:rPr>
          <w:rFonts w:ascii="Times New Roman"/>
          <w:b w:val="false"/>
          <w:i w:val="false"/>
          <w:color w:val="000000"/>
          <w:sz w:val="28"/>
        </w:rPr>
        <w:t>     2-бап. Осы Заң жарияланған күнiнен бастап қолданысқа енгiзiледi.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