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215d" w14:textId="e782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1999 жылғы 14 желтоқсандағы N 1917 қаулысына өзгерiстер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қараша N 1539.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Yкiметi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экспорттық бақылау жүйесiн жетiлдiру туралы" Қазақстан Республикасы Yкiметiнiң 1999 жылғы 14 желтоқсандағы N 1917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P991917_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1999 ж., N 54, 541-құжат) мынадай өзгерiстер мен толықтыру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7-тармақтағы "Энергетика, индустрия" деген сөздер "Экономика"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көрсетiлген қаулымен бекiтiлген Қазақстан Республикасының Экспорттық бақылау мәселелерi жөнiндегi мемлекеттiк комиссиясының құрамы қосымшаға сәйкес редакцияда жазылсын;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көрсетiлген қаулымен бекiтiлген Қазақстан Республикасының Экспорттық бақылау мәселелерi жөнiндегi мемлекеттiк комиссиясы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1-тармақта "екiұдай мақсаттағы өнiм" деген сөздер "ядролық және арнаулы ядролық емес материалдар, әскери мақсаттағы өнiм, екiұдай қолданылатын тауарлар мен технологиялар, шикiзат, материалдар, жабдықтар, технологиялар, ғылыми-техникалық ақпарат және Қазақстан Республикасының халықаралық, сондай-ақ ұлттық қауiпсiздiгi мен жаппай қырып-жою қаруларын таратпау режимiн нығайту мүддесiнде оларды өндiрумен әрi пайдаланумен байланысты қызмет көрсетулер" деген сөздермен ауыстырылсын;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15-тармақ мынадай мазмұндағы екiншi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"Бiрiншi кiшi комиссияның мүшесi болмаған жағдайда келiсу хатына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(ескертулер жасалған не келісуден дәлелді бас тартылған келісу хаты)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орнындағы адамның қол қоюына рұқсат етіледі".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Премьер-Министрі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1917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Экспорттық бақылау мәселелерi жөнiндегі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мемлекеттiк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Тоқаев  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Қасымжомарт Кемелұлы                 Премьер-Министрi,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комиссияның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Сәрсенбаев    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Алтынбек Сәрсенбайұлы                Президентiнiң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мәселелерi жөнiндегі көмекшiсi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Қауiпсiздiк Кеңесiнiң хатшысы,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Мемлекеттiк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төрағасының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Тілеубердин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Алтай Абылайұлы                      Премьер-Министрi Кеңсесiнiң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Басшысы, Мемлекеттiк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Құлекеев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Жақсыбек Әбдiрахметұлы               Экономика және сауда 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кiшi комиссиялардың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Нұрсейітов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Азамат Айтқалиұлы                    Премьер-Министрi Кеңсесiнiң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Сыртқы байланыстар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меңгерушiсiнiң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Мемлекеттiк комиссияның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Экспорттық бақылауға жататын өнiмдердiң экспорты-импорты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және транзитi мәселелерi жөнiндегi кiшi комиссия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Ыдырысов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Әбiлфайзыұлы                   Сыртқы iстер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Кәкімжанов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Зейнолла Халидоллаұлы                Мемлекеттiк кiрiс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Мырзахметов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Исабекұлы                    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Рогов   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Игорь Иванович                       Әдiлет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Тоқпақбаев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Сәт Бесiмбайұлы                      Қорғаныс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Әмрин   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Ғұсман Кәрiмұлы                      Қауiпсiздiк Кеңесi хатшысының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орынбасары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Дүтбаев 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Нартай Нұртайұлы                     Ұлттық қауiпсiздiк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төрағасының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Нефедов    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Петр Петрович                       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ресурстар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Нүкенов 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Маратқали Ордабайұлы                 Мемлекеттiк кiрiс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Кеден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Экспорттық бақылау жүйесiн жетiлдiру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жөнiндегi кiшi комиссия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Донақов 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Талғат Советбекұлы                   Әдiлет бiрiншi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Әбусейітов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Қуатұлы                       Сыртқы iстер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Қанешев    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Бiржан Бисекенұлы                    Қауiпсiздiк Кеңесi хатшылығының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меңгерушiсi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Байғарин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Бекболат Әбдiғалиұлы                 Экономика және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Қорғаныс өнеркәсiбi жөнiндегі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Жантикин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Мифтахұлы                     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ресурстар министрлiгi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энергетикасы жөнiндегі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Қосынов     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Алмас Олжабайұлы                    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ресурстар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Аэроғарыштық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Могильный                          -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Валерий Валентинович                 және ғылым министрлiгi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департаментiнiң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Мұхаметжан 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Сырым Төлеутайұлы                    Экономика және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Экспорттық бақылау және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бағдарламалар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директоры, кiшi комиссиялардың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хатшысы".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