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de5b" w14:textId="007d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және 1999 жылғы 27 мамырдағы N 659 қаулыларына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желтоқсан N 1681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кейбір шешімдеріне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мен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"Акциялардың мемлекеттік пакеттеріне мемлекеттік меншіктің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ұйымдарға қатысудың мемлекеттік үлестері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12 сәуірдегі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ПҮКЖ-ы, 1999 ж., N 13, 124-құжат):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"Қарағанды облысы" деген бөлім: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751-1-жолмен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"751-1 КРГ-000154 "Жеңіс"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"Қарағанды облысы"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213-жол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"Республикалық меншіктегі ұйымдар акцияларының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пакеттері мен үлестеріне иелік ету және пайдалану жөніндегі құқықтарды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беру туралы" Қазақстан Республикасы Үкіметінің 1999 жылғы 27 мамырдағы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Иелік ету және пайдалану құқығы салалық министрліктерге,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органдарға берілетін республикалық меншік ұйымдарындағы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акциялардың мемлекеттік пакеттерінің және қатысудың мемлекеттік үлестерін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Ауыл шаруашылығы министрлігіне"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190-жол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