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cf4d" w14:textId="0f2c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жылға арналған республикалық бюджет туралы" Қазақстан Республикасының Заңын iске асыру туралы</w:t>
      </w:r>
    </w:p>
    <w:p>
      <w:pPr>
        <w:spacing w:after="0"/>
        <w:ind w:left="0"/>
        <w:jc w:val="both"/>
      </w:pPr>
      <w:r>
        <w:rPr>
          <w:rFonts w:ascii="Times New Roman"/>
          <w:b w:val="false"/>
          <w:i w:val="false"/>
          <w:color w:val="000000"/>
          <w:sz w:val="28"/>
        </w:rPr>
        <w:t>Қазақстан Республикасы Үкіметінің қаулысы. 2001 жылғы 27 желтоқсан N 1715.</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p>
    <w:bookmarkEnd w:id="0"/>
    <w:p>
      <w:pPr>
        <w:spacing w:after="0"/>
        <w:ind w:left="0"/>
        <w:jc w:val="both"/>
      </w:pPr>
      <w:r>
        <w:rPr>
          <w:rFonts w:ascii="Times New Roman"/>
          <w:b w:val="false"/>
          <w:i w:val="false"/>
          <w:color w:val="000000"/>
          <w:sz w:val="28"/>
        </w:rPr>
        <w:t xml:space="preserve">
      1. 2002 жылға арналған республикалық бюджет қосымшаға сәйкес: </w:t>
      </w:r>
    </w:p>
    <w:p>
      <w:pPr>
        <w:spacing w:after="0"/>
        <w:ind w:left="0"/>
        <w:jc w:val="both"/>
      </w:pPr>
      <w:r>
        <w:rPr>
          <w:rFonts w:ascii="Times New Roman"/>
          <w:b w:val="false"/>
          <w:i w:val="false"/>
          <w:color w:val="000000"/>
          <w:sz w:val="28"/>
        </w:rPr>
        <w:t xml:space="preserve">
      кiрiстерi бойынша - 465 612 615 мың теңге; </w:t>
      </w:r>
    </w:p>
    <w:p>
      <w:pPr>
        <w:spacing w:after="0"/>
        <w:ind w:left="0"/>
        <w:jc w:val="both"/>
      </w:pPr>
      <w:r>
        <w:rPr>
          <w:rFonts w:ascii="Times New Roman"/>
          <w:b w:val="false"/>
          <w:i w:val="false"/>
          <w:color w:val="000000"/>
          <w:sz w:val="28"/>
        </w:rPr>
        <w:t xml:space="preserve">
      алынған ресми трансферттер бойынша - 49 064 505 мың теңге; </w:t>
      </w:r>
    </w:p>
    <w:p>
      <w:pPr>
        <w:spacing w:after="0"/>
        <w:ind w:left="0"/>
        <w:jc w:val="both"/>
      </w:pPr>
      <w:r>
        <w:rPr>
          <w:rFonts w:ascii="Times New Roman"/>
          <w:b w:val="false"/>
          <w:i w:val="false"/>
          <w:color w:val="000000"/>
          <w:sz w:val="28"/>
        </w:rPr>
        <w:t xml:space="preserve">
      несиелердi қайтару бойынша - 10 727 276 мың теңге; </w:t>
      </w:r>
    </w:p>
    <w:p>
      <w:pPr>
        <w:spacing w:after="0"/>
        <w:ind w:left="0"/>
        <w:jc w:val="both"/>
      </w:pPr>
      <w:r>
        <w:rPr>
          <w:rFonts w:ascii="Times New Roman"/>
          <w:b w:val="false"/>
          <w:i w:val="false"/>
          <w:color w:val="000000"/>
          <w:sz w:val="28"/>
        </w:rPr>
        <w:t xml:space="preserve">
      шығындар бойынша - 572 856 905 мың теңге; </w:t>
      </w:r>
    </w:p>
    <w:p>
      <w:pPr>
        <w:spacing w:after="0"/>
        <w:ind w:left="0"/>
        <w:jc w:val="both"/>
      </w:pPr>
      <w:r>
        <w:rPr>
          <w:rFonts w:ascii="Times New Roman"/>
          <w:b w:val="false"/>
          <w:i w:val="false"/>
          <w:color w:val="000000"/>
          <w:sz w:val="28"/>
        </w:rPr>
        <w:t xml:space="preserve">
      несиелер бойынша - 33 024 491 мың теңге; </w:t>
      </w:r>
    </w:p>
    <w:p>
      <w:pPr>
        <w:spacing w:after="0"/>
        <w:ind w:left="0"/>
        <w:jc w:val="both"/>
      </w:pPr>
      <w:r>
        <w:rPr>
          <w:rFonts w:ascii="Times New Roman"/>
          <w:b w:val="false"/>
          <w:i w:val="false"/>
          <w:color w:val="000000"/>
          <w:sz w:val="28"/>
        </w:rPr>
        <w:t xml:space="preserve">
      республикалық бюджет тапшылығының шектi мөлшерi 80 477 000 мың теңге немесе елдiң жалпы iшкi өнiмiнiң болжамды көлемiнiң 2,3 пайызы мөлшерiнде атқаруға қабылдансын. </w:t>
      </w:r>
    </w:p>
    <w:bookmarkStart w:name="z5" w:id="1"/>
    <w:p>
      <w:pPr>
        <w:spacing w:after="0"/>
        <w:ind w:left="0"/>
        <w:jc w:val="both"/>
      </w:pPr>
      <w:r>
        <w:rPr>
          <w:rFonts w:ascii="Times New Roman"/>
          <w:b w:val="false"/>
          <w:i w:val="false"/>
          <w:color w:val="000000"/>
          <w:sz w:val="28"/>
        </w:rPr>
        <w:t xml:space="preserve">
      2. Қазақстан Республикасының Қаржы министрлiгі: </w:t>
      </w:r>
    </w:p>
    <w:bookmarkEnd w:id="1"/>
    <w:p>
      <w:pPr>
        <w:spacing w:after="0"/>
        <w:ind w:left="0"/>
        <w:jc w:val="both"/>
      </w:pPr>
      <w:r>
        <w:rPr>
          <w:rFonts w:ascii="Times New Roman"/>
          <w:b w:val="false"/>
          <w:i w:val="false"/>
          <w:color w:val="000000"/>
          <w:sz w:val="28"/>
        </w:rPr>
        <w:t xml:space="preserve">
      1) 2002 жылғы 1 ақпанға дейiнгi мерзiмде аумақтық бөлiнiсте республикалық бюджетке түсетiн ай сайынғы түсiмдердiң және жергiлiктi бюджеттерге түсетiн түсiмдердiң болжамдарын Қазақстан Республикасының Мемлекеттiк кiрiс министрлiгiне жеткiзсiн; </w:t>
      </w:r>
    </w:p>
    <w:p>
      <w:pPr>
        <w:spacing w:after="0"/>
        <w:ind w:left="0"/>
        <w:jc w:val="both"/>
      </w:pPr>
      <w:r>
        <w:rPr>
          <w:rFonts w:ascii="Times New Roman"/>
          <w:b w:val="false"/>
          <w:i w:val="false"/>
          <w:color w:val="000000"/>
          <w:sz w:val="28"/>
        </w:rPr>
        <w:t xml:space="preserve">
      2) мыналарды әзiрлесiн және заңнамада белгiленген тәртiппен Қазақстан Республикасы, Yкiметiнiң қарауына енгiзсін; </w:t>
      </w:r>
    </w:p>
    <w:p>
      <w:pPr>
        <w:spacing w:after="0"/>
        <w:ind w:left="0"/>
        <w:jc w:val="both"/>
      </w:pPr>
      <w:r>
        <w:rPr>
          <w:rFonts w:ascii="Times New Roman"/>
          <w:b w:val="false"/>
          <w:i w:val="false"/>
          <w:color w:val="000000"/>
          <w:sz w:val="28"/>
        </w:rPr>
        <w:t xml:space="preserve">
      2002 жылғы 1 ақпанға дейiнгi мерзiмде "Қазақстан Республикасы Yкiметiнiң 2001 жылғы 19 наурыздағы N 369А қаулысына өзгерiстер енгізу туралы" Қазақстан Республикасы Yкiметi қаулысының жобасы; </w:t>
      </w:r>
    </w:p>
    <w:p>
      <w:pPr>
        <w:spacing w:after="0"/>
        <w:ind w:left="0"/>
        <w:jc w:val="both"/>
      </w:pPr>
      <w:r>
        <w:rPr>
          <w:rFonts w:ascii="Times New Roman"/>
          <w:b w:val="false"/>
          <w:i w:val="false"/>
          <w:color w:val="000000"/>
          <w:sz w:val="28"/>
        </w:rPr>
        <w:t xml:space="preserve">
      2002 жылғы 1 наурызға дейiнгi мерзiмде: </w:t>
      </w:r>
    </w:p>
    <w:p>
      <w:pPr>
        <w:spacing w:after="0"/>
        <w:ind w:left="0"/>
        <w:jc w:val="both"/>
      </w:pPr>
      <w:r>
        <w:rPr>
          <w:rFonts w:ascii="Times New Roman"/>
          <w:b w:val="false"/>
          <w:i w:val="false"/>
          <w:color w:val="000000"/>
          <w:sz w:val="28"/>
        </w:rPr>
        <w:t xml:space="preserve">
      Алматы облысының әкiмiмен, мүдделi мемлекеттiк органдармен бiрлесiп, 2002 жылға арналған республикалық бюджетте орталық мемлекеттiк органдардың аумақтық бөлiмшелерiн Талдықорған қаласына көшiру жөнiндегi iс-шараларды аяқтауға көзделген қаражатты бөлу туралы шешiмнiң жобасы; </w:t>
      </w:r>
    </w:p>
    <w:p>
      <w:pPr>
        <w:spacing w:after="0"/>
        <w:ind w:left="0"/>
        <w:jc w:val="both"/>
      </w:pPr>
      <w:r>
        <w:rPr>
          <w:rFonts w:ascii="Times New Roman"/>
          <w:b w:val="false"/>
          <w:i w:val="false"/>
          <w:color w:val="000000"/>
          <w:sz w:val="28"/>
        </w:rPr>
        <w:t xml:space="preserve">
      Жамбыл облысының әкiмiмен, мүдделi мемлекеттiк органдармен бiрлесiп, 2002 жылға арналған республикалық бюджетте Тараз қаласының 2000 жылдығын мерекелеуге дайындыққа байланысты iс-шараларды өткiзуге көзделген қаражатты бөлу туралы шешiмнiң жобасы; </w:t>
      </w:r>
    </w:p>
    <w:p>
      <w:pPr>
        <w:spacing w:after="0"/>
        <w:ind w:left="0"/>
        <w:jc w:val="both"/>
      </w:pPr>
      <w:r>
        <w:rPr>
          <w:rFonts w:ascii="Times New Roman"/>
          <w:b w:val="false"/>
          <w:i w:val="false"/>
          <w:color w:val="000000"/>
          <w:sz w:val="28"/>
        </w:rPr>
        <w:t xml:space="preserve">
      2002 жылға арналған республикалық бюджетте өтелуi және қызмет көрсетiлуi көзделген мемлекеттiк кепiлдiктерi бар мемлекеттiк емес сыртқы заемдар бойынша заемшылардың тiзбесiн бекiту туралы шешiмнiң жобасы; </w:t>
      </w:r>
    </w:p>
    <w:p>
      <w:pPr>
        <w:spacing w:after="0"/>
        <w:ind w:left="0"/>
        <w:jc w:val="both"/>
      </w:pPr>
      <w:r>
        <w:rPr>
          <w:rFonts w:ascii="Times New Roman"/>
          <w:b w:val="false"/>
          <w:i w:val="false"/>
          <w:color w:val="000000"/>
          <w:sz w:val="28"/>
        </w:rPr>
        <w:t xml:space="preserve">
      3) Қазақстан Республикасының Экономика және сауда министрлiгiмен, Қазақстан Республикасының Әдiлет министрлiгiмен бiрлесiп, 2002 жылдың бiрiншi тоқсаны iшiнде Астана қаласында мемлекеттiк қызметшiлер үшiн тұрғын үй сатып алуға бөлiнетiн қаражатты пайдалану туралы шешiмнiң жобасын әзiрлесiн және заңнамада белгiленген тәртiппен Қазақстан Республикасы Yкiметiнiң қарауына енгiзсiн.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2002.05.08. N 508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3. Қазақстан Республикасының Ұлттық қауiпсiздiк комитетi (келiсiм бойынша) қаржыландырудың ерекше тәртiбiн ескере отырып, ұлттық қауiпсiздiк органдарына жүктелген мiндеттер мен функцияларға және қолданылып жүрген заңнамаға сәйкес 050 "Ұлттық қауiпсiздiктi қамтамасыз ету" бағдарламасы бойынша бөлiнетiн бюджет ақшасының пайдаланылуын қамтамасыз етсiн. </w:t>
      </w:r>
    </w:p>
    <w:bookmarkEnd w:id="2"/>
    <w:bookmarkStart w:name="z7" w:id="3"/>
    <w:p>
      <w:pPr>
        <w:spacing w:after="0"/>
        <w:ind w:left="0"/>
        <w:jc w:val="both"/>
      </w:pPr>
      <w:r>
        <w:rPr>
          <w:rFonts w:ascii="Times New Roman"/>
          <w:b w:val="false"/>
          <w:i w:val="false"/>
          <w:color w:val="000000"/>
          <w:sz w:val="28"/>
        </w:rPr>
        <w:t xml:space="preserve">
      4. Қазақстан Республикасы Президентiнiң Күзет қызметi (келiсiм бойынша) қаржыландырудың ерекше тәртiбiн ескере отырып, көрсетiлген органға жүктелген мiндеттер мен функцияларға және қолданылып жүрген заңнамаға сәйкес 030 "Мемлекет басшыларының және жекелеген лауазымды тұлғалардың қауiпсiздiгiн қамтамасыз ету" бағдарламасы бойынша бөлiнетiн бюджет ақшасының пайдаланылуын қамтамасыз етсiн. </w:t>
      </w:r>
    </w:p>
    <w:bookmarkEnd w:id="3"/>
    <w:bookmarkStart w:name="z8" w:id="4"/>
    <w:p>
      <w:pPr>
        <w:spacing w:after="0"/>
        <w:ind w:left="0"/>
        <w:jc w:val="both"/>
      </w:pPr>
      <w:r>
        <w:rPr>
          <w:rFonts w:ascii="Times New Roman"/>
          <w:b w:val="false"/>
          <w:i w:val="false"/>
          <w:color w:val="000000"/>
          <w:sz w:val="28"/>
        </w:rPr>
        <w:t xml:space="preserve">
      5. Республикалық бюджеттiк бағдарламалардың әкiмшiлерi: </w:t>
      </w:r>
    </w:p>
    <w:bookmarkEnd w:id="4"/>
    <w:p>
      <w:pPr>
        <w:spacing w:after="0"/>
        <w:ind w:left="0"/>
        <w:jc w:val="both"/>
      </w:pPr>
      <w:r>
        <w:rPr>
          <w:rFonts w:ascii="Times New Roman"/>
          <w:b w:val="false"/>
          <w:i w:val="false"/>
          <w:color w:val="000000"/>
          <w:sz w:val="28"/>
        </w:rPr>
        <w:t xml:space="preserve">
      1) 2002 жылғы 10 қаңтарға дейiнгi мерзiмде: </w:t>
      </w:r>
    </w:p>
    <w:p>
      <w:pPr>
        <w:spacing w:after="0"/>
        <w:ind w:left="0"/>
        <w:jc w:val="both"/>
      </w:pPr>
      <w:r>
        <w:rPr>
          <w:rFonts w:ascii="Times New Roman"/>
          <w:b w:val="false"/>
          <w:i w:val="false"/>
          <w:color w:val="000000"/>
          <w:sz w:val="28"/>
        </w:rPr>
        <w:t xml:space="preserve">
      жылдық тағайындаулар шегiнде бюджеттiк бағдарламаларды (кiшi бағдарламаларды) мiндеттемелер мен төлемдер бойынша қаржыландыру жоспарларын Қазақстан Республикасының Қаржы министрлiгiне ұсынсын, сондай-ақ бюджеттiк бағдарламаларды (кiшi бағдарламаларды) мiндеттемелер мен төлемдер бойынша қаржыландыру жоспарларын бекiтсiн және ведомстволық бағыныстағы мемлекеттiк мекемелерге жеткiзсiн; </w:t>
      </w:r>
    </w:p>
    <w:p>
      <w:pPr>
        <w:spacing w:after="0"/>
        <w:ind w:left="0"/>
        <w:jc w:val="both"/>
      </w:pPr>
      <w:r>
        <w:rPr>
          <w:rFonts w:ascii="Times New Roman"/>
          <w:b w:val="false"/>
          <w:i w:val="false"/>
          <w:color w:val="000000"/>
          <w:sz w:val="28"/>
        </w:rPr>
        <w:t xml:space="preserve">
      бюджеттiк бағдарламалардың паспорттарын әзiрлесiн және Қазақстан Республикасының Yкiметiне бекiтуге енгiзсiн; </w:t>
      </w:r>
    </w:p>
    <w:p>
      <w:pPr>
        <w:spacing w:after="0"/>
        <w:ind w:left="0"/>
        <w:jc w:val="both"/>
      </w:pPr>
      <w:r>
        <w:rPr>
          <w:rFonts w:ascii="Times New Roman"/>
          <w:b w:val="false"/>
          <w:i w:val="false"/>
          <w:color w:val="000000"/>
          <w:sz w:val="28"/>
        </w:rPr>
        <w:t xml:space="preserve">
      2) бұрын Қазынашылықтың аумақтық органдарында тiркелген, бiрақ 2001 жылы аяқталмаған азаматтық-құқықтық шарттарды мiндеттi түрде қайта тiркей отырып, жылдық тағайындаулар шегiнде республикалық бюджеттен қаржыландырылатын мемлекеттiк мекемелердiң азаматтық-құқықтық шарттарын белгіленген тәртiппен тiркеудi қамтамасыз етсiн. </w:t>
      </w:r>
    </w:p>
    <w:bookmarkStart w:name="z9" w:id="5"/>
    <w:p>
      <w:pPr>
        <w:spacing w:after="0"/>
        <w:ind w:left="0"/>
        <w:jc w:val="both"/>
      </w:pPr>
      <w:r>
        <w:rPr>
          <w:rFonts w:ascii="Times New Roman"/>
          <w:b w:val="false"/>
          <w:i w:val="false"/>
          <w:color w:val="000000"/>
          <w:sz w:val="28"/>
        </w:rPr>
        <w:t xml:space="preserve">
      6. Қазақстан Республикасының Экономика және сауда министрлiгi мыналарды әзiрлесiн және заңнамада белгiленген тәртiппен Қазақстан Республикасы Yкiметiнiң қарауына енгiзсiн: </w:t>
      </w:r>
    </w:p>
    <w:bookmarkEnd w:id="5"/>
    <w:p>
      <w:pPr>
        <w:spacing w:after="0"/>
        <w:ind w:left="0"/>
        <w:jc w:val="both"/>
      </w:pPr>
      <w:r>
        <w:rPr>
          <w:rFonts w:ascii="Times New Roman"/>
          <w:b w:val="false"/>
          <w:i w:val="false"/>
          <w:color w:val="000000"/>
          <w:sz w:val="28"/>
        </w:rPr>
        <w:t xml:space="preserve">
      мүдделi мемлекеттiк органдармен бiрлесiп, 2002 жылғы 15 ақпанға дейiнгi мерзiмде мемлекеттiк қорғаныс тапсырысын бекiту туралы шешiмнiң жобасы; </w:t>
      </w:r>
    </w:p>
    <w:p>
      <w:pPr>
        <w:spacing w:after="0"/>
        <w:ind w:left="0"/>
        <w:jc w:val="both"/>
      </w:pPr>
      <w:r>
        <w:rPr>
          <w:rFonts w:ascii="Times New Roman"/>
          <w:b w:val="false"/>
          <w:i w:val="false"/>
          <w:color w:val="000000"/>
          <w:sz w:val="28"/>
        </w:rPr>
        <w:t xml:space="preserve">
      2002 жылдың бiрiншi тоқсаны iшiнде 2002 жылға арналған республикалық бюджетте Қазақстан Республикасының қорғаныс өнеркәсiбiн дамытудың және конверсиялаудың ұзақ мерзiмдi кезеңге арналған мемлекеттiк бағдарламасын iске асыруға көзделген 150 000 мың теңге сомасындағы бюджет ақшасын бөлу жөнiндегi ұсыныстар. </w:t>
      </w:r>
    </w:p>
    <w:bookmarkStart w:name="z10" w:id="6"/>
    <w:p>
      <w:pPr>
        <w:spacing w:after="0"/>
        <w:ind w:left="0"/>
        <w:jc w:val="both"/>
      </w:pPr>
      <w:r>
        <w:rPr>
          <w:rFonts w:ascii="Times New Roman"/>
          <w:b w:val="false"/>
          <w:i w:val="false"/>
          <w:color w:val="000000"/>
          <w:sz w:val="28"/>
        </w:rPr>
        <w:t xml:space="preserve">
      7. Қазақстан Республикасының Еңбек және халықты әлеуметтiк қорғау министрлiгi: </w:t>
      </w:r>
    </w:p>
    <w:bookmarkEnd w:id="6"/>
    <w:p>
      <w:pPr>
        <w:spacing w:after="0"/>
        <w:ind w:left="0"/>
        <w:jc w:val="both"/>
      </w:pPr>
      <w:r>
        <w:rPr>
          <w:rFonts w:ascii="Times New Roman"/>
          <w:b w:val="false"/>
          <w:i w:val="false"/>
          <w:color w:val="000000"/>
          <w:sz w:val="28"/>
        </w:rPr>
        <w:t xml:space="preserve">
      1) мыналарды әзiрлесiн және заңнамада белгiленген тәртiппен Қазақстан Республикасы Үкiметiнiң қарауына енгiзсiн: </w:t>
      </w:r>
    </w:p>
    <w:p>
      <w:pPr>
        <w:spacing w:after="0"/>
        <w:ind w:left="0"/>
        <w:jc w:val="both"/>
      </w:pPr>
      <w:r>
        <w:rPr>
          <w:rFonts w:ascii="Times New Roman"/>
          <w:b w:val="false"/>
          <w:i w:val="false"/>
          <w:color w:val="000000"/>
          <w:sz w:val="28"/>
        </w:rPr>
        <w:t xml:space="preserve">
      2002 жылғы 10 қаңтарға дейiнгi мерзiмде мемлекеттiк орган болып табылмайтын мемлекеттiк мекемелердiң қызметкерлерiне еңбекақы төлеу жүйесi туралы шешiмнiң жобасы; </w:t>
      </w:r>
    </w:p>
    <w:p>
      <w:pPr>
        <w:spacing w:after="0"/>
        <w:ind w:left="0"/>
        <w:jc w:val="both"/>
      </w:pPr>
      <w:r>
        <w:rPr>
          <w:rFonts w:ascii="Times New Roman"/>
          <w:b w:val="false"/>
          <w:i w:val="false"/>
          <w:color w:val="000000"/>
          <w:sz w:val="28"/>
        </w:rPr>
        <w:t xml:space="preserve">
      2002 жылғы 15 қаңтарға дейiнгi мерзiмде Зейнетақы төлеу жөнiндегi мемлекеттiк орталықтан зейнетақы төлемдерiнiң мөлшерiн арттыру ережесi; </w:t>
      </w:r>
    </w:p>
    <w:p>
      <w:pPr>
        <w:spacing w:after="0"/>
        <w:ind w:left="0"/>
        <w:jc w:val="both"/>
      </w:pPr>
      <w:r>
        <w:rPr>
          <w:rFonts w:ascii="Times New Roman"/>
          <w:b w:val="false"/>
          <w:i w:val="false"/>
          <w:color w:val="000000"/>
          <w:sz w:val="28"/>
        </w:rPr>
        <w:t xml:space="preserve">
      аумағында ұшу-сынақ полигондары және "Байқоңыр" ғарыш айлағы кешенi орналасқан облыстардың әкiмдерiмен әрi мүдделi министрлiктермен және ведомстволармен бiрлесiп, 2002 жылғы 1 наурызға дейiнгi мерзiмде 2002 жылға арналған республикалық бюджетте осы аумақтардың халқына атаулы әлеуметтiк көмек көрсету үшiн көзделген қаражатты бөлу туралы шешiмнiң жобасы; </w:t>
      </w:r>
    </w:p>
    <w:p>
      <w:pPr>
        <w:spacing w:after="0"/>
        <w:ind w:left="0"/>
        <w:jc w:val="both"/>
      </w:pPr>
      <w:r>
        <w:rPr>
          <w:rFonts w:ascii="Times New Roman"/>
          <w:b w:val="false"/>
          <w:i w:val="false"/>
          <w:color w:val="000000"/>
          <w:sz w:val="28"/>
        </w:rPr>
        <w:t xml:space="preserve">
      Ақтөбе және Қызылорда облыстарының өкiмдерiмен бiрлесiп, 2002 жылғы 1 наурызға дейiнгi мерзiмде 2002 жылға арналған республикалық бюджетте Ақтөбе облысының Шалқар ауданы, Қызылорда облысының Арал және Қазалы аудандары халқына атаулы әлеуметтiк көмек көрсету үшiн көзделген қаражатты бөлу туралы шешiмнiң жобасы; </w:t>
      </w:r>
    </w:p>
    <w:p>
      <w:pPr>
        <w:spacing w:after="0"/>
        <w:ind w:left="0"/>
        <w:jc w:val="both"/>
      </w:pPr>
      <w:r>
        <w:rPr>
          <w:rFonts w:ascii="Times New Roman"/>
          <w:b w:val="false"/>
          <w:i w:val="false"/>
          <w:color w:val="000000"/>
          <w:sz w:val="28"/>
        </w:rPr>
        <w:t xml:space="preserve">
      2) Семей ядролық сынақ полигонындағы ядролық сынақтардың салдарынан зардап шеккен азаматтардың зейнетақыларына үстемеақылар төлеу бойынша өткен жылдардың мiндеттемелерiн орындауға бөлiнген әлеуметтiк төлемдердiң толықтығы мен уақтылығын қамтамасыз етсiн. </w:t>
      </w:r>
    </w:p>
    <w:bookmarkStart w:name="z11" w:id="7"/>
    <w:p>
      <w:pPr>
        <w:spacing w:after="0"/>
        <w:ind w:left="0"/>
        <w:jc w:val="both"/>
      </w:pPr>
      <w:r>
        <w:rPr>
          <w:rFonts w:ascii="Times New Roman"/>
          <w:b w:val="false"/>
          <w:i w:val="false"/>
          <w:color w:val="000000"/>
          <w:sz w:val="28"/>
        </w:rPr>
        <w:t xml:space="preserve">
      8. Қазақстан Республикасының Ауыл шаруашылығы министрлiгi мынадай ережелердi әзiрлесiн және заңнамада белгіленген тәртiппен Қазақстан Республикасы Yкiметiнiң қарауына енгiзсiн: </w:t>
      </w:r>
    </w:p>
    <w:bookmarkEnd w:id="7"/>
    <w:p>
      <w:pPr>
        <w:spacing w:after="0"/>
        <w:ind w:left="0"/>
        <w:jc w:val="both"/>
      </w:pPr>
      <w:r>
        <w:rPr>
          <w:rFonts w:ascii="Times New Roman"/>
          <w:b w:val="false"/>
          <w:i w:val="false"/>
          <w:color w:val="000000"/>
          <w:sz w:val="28"/>
        </w:rPr>
        <w:t xml:space="preserve">
      1) 2002 жылғы 15 қаңтарға дейiнгi мерзiмде: </w:t>
      </w:r>
    </w:p>
    <w:p>
      <w:pPr>
        <w:spacing w:after="0"/>
        <w:ind w:left="0"/>
        <w:jc w:val="both"/>
      </w:pPr>
      <w:r>
        <w:rPr>
          <w:rFonts w:ascii="Times New Roman"/>
          <w:b w:val="false"/>
          <w:i w:val="false"/>
          <w:color w:val="000000"/>
          <w:sz w:val="28"/>
        </w:rPr>
        <w:t xml:space="preserve">
      Минералдық тыңайтқыштарды сатып алуға ауыл шаруашылығы тауар өндiрушiлерiн субсидиялау; </w:t>
      </w:r>
    </w:p>
    <w:p>
      <w:pPr>
        <w:spacing w:after="0"/>
        <w:ind w:left="0"/>
        <w:jc w:val="both"/>
      </w:pPr>
      <w:r>
        <w:rPr>
          <w:rFonts w:ascii="Times New Roman"/>
          <w:b w:val="false"/>
          <w:i w:val="false"/>
          <w:color w:val="000000"/>
          <w:sz w:val="28"/>
        </w:rPr>
        <w:t xml:space="preserve">
      Таңдаулы тұқымды өсiрудi және асыл тұқымдандыру iсiн сақтауға және дамытуға қаражат төлеу; </w:t>
      </w:r>
    </w:p>
    <w:p>
      <w:pPr>
        <w:spacing w:after="0"/>
        <w:ind w:left="0"/>
        <w:jc w:val="both"/>
      </w:pPr>
      <w:r>
        <w:rPr>
          <w:rFonts w:ascii="Times New Roman"/>
          <w:b w:val="false"/>
          <w:i w:val="false"/>
          <w:color w:val="000000"/>
          <w:sz w:val="28"/>
        </w:rPr>
        <w:t xml:space="preserve">
      Мемлекеттiк азық-түлiк резервiне 2002 жылы астық сатып алу; </w:t>
      </w:r>
    </w:p>
    <w:p>
      <w:pPr>
        <w:spacing w:after="0"/>
        <w:ind w:left="0"/>
        <w:jc w:val="both"/>
      </w:pPr>
      <w:r>
        <w:rPr>
          <w:rFonts w:ascii="Times New Roman"/>
          <w:b w:val="false"/>
          <w:i w:val="false"/>
          <w:color w:val="000000"/>
          <w:sz w:val="28"/>
        </w:rPr>
        <w:t xml:space="preserve">
      2) 2002 жылғы 1 ақпанға дейiнгi мерзiмде: </w:t>
      </w:r>
    </w:p>
    <w:p>
      <w:pPr>
        <w:spacing w:after="0"/>
        <w:ind w:left="0"/>
        <w:jc w:val="both"/>
      </w:pPr>
      <w:r>
        <w:rPr>
          <w:rFonts w:ascii="Times New Roman"/>
          <w:b w:val="false"/>
          <w:i w:val="false"/>
          <w:color w:val="000000"/>
          <w:sz w:val="28"/>
        </w:rPr>
        <w:t xml:space="preserve">
      Көктемгi егiс және егiн жинау жұмыстарын жүргiзудi ұйымдастыруға жергiлiктi бюджеттердi несиелендiру; </w:t>
      </w:r>
    </w:p>
    <w:p>
      <w:pPr>
        <w:spacing w:after="0"/>
        <w:ind w:left="0"/>
        <w:jc w:val="both"/>
      </w:pPr>
      <w:r>
        <w:rPr>
          <w:rFonts w:ascii="Times New Roman"/>
          <w:b w:val="false"/>
          <w:i w:val="false"/>
          <w:color w:val="000000"/>
          <w:sz w:val="28"/>
        </w:rPr>
        <w:t xml:space="preserve">
      Лизингтiк негiзде ауыл шаруашылығы техникасымен қамтамасыз ету; </w:t>
      </w:r>
    </w:p>
    <w:p>
      <w:pPr>
        <w:spacing w:after="0"/>
        <w:ind w:left="0"/>
        <w:jc w:val="both"/>
      </w:pPr>
      <w:r>
        <w:rPr>
          <w:rFonts w:ascii="Times New Roman"/>
          <w:b w:val="false"/>
          <w:i w:val="false"/>
          <w:color w:val="000000"/>
          <w:sz w:val="28"/>
        </w:rPr>
        <w:t xml:space="preserve">
      Ауылдық несие серiктестiктерiнiң жүйесi арқылы ауыл шаруашылығы өндiрiсiн несиелендiру; </w:t>
      </w:r>
    </w:p>
    <w:p>
      <w:pPr>
        <w:spacing w:after="0"/>
        <w:ind w:left="0"/>
        <w:jc w:val="both"/>
      </w:pPr>
      <w:r>
        <w:rPr>
          <w:rFonts w:ascii="Times New Roman"/>
          <w:b w:val="false"/>
          <w:i w:val="false"/>
          <w:color w:val="000000"/>
          <w:sz w:val="28"/>
        </w:rPr>
        <w:t>
      </w:t>
      </w:r>
      <w:r>
        <w:rPr>
          <w:rFonts w:ascii="Times New Roman"/>
          <w:b w:val="false"/>
          <w:i/>
          <w:color w:val="000000"/>
          <w:sz w:val="28"/>
        </w:rPr>
        <w:t xml:space="preserve">ЕСКЕРТУ. 8-тармақтың 2) тармақшасы өзгерді - Қазақстан Республикасы  Үкіметінің 2002.05.28. N 576 </w:t>
      </w:r>
      <w:r>
        <w:rPr>
          <w:rFonts w:ascii="Times New Roman"/>
          <w:b w:val="false"/>
          <w:i w:val="false"/>
          <w:color w:val="000000"/>
          <w:sz w:val="28"/>
        </w:rPr>
        <w:t xml:space="preserve">қаулысымен. </w:t>
      </w:r>
    </w:p>
    <w:bookmarkStart w:name="z12" w:id="8"/>
    <w:p>
      <w:pPr>
        <w:spacing w:after="0"/>
        <w:ind w:left="0"/>
        <w:jc w:val="both"/>
      </w:pPr>
      <w:r>
        <w:rPr>
          <w:rFonts w:ascii="Times New Roman"/>
          <w:b w:val="false"/>
          <w:i w:val="false"/>
          <w:color w:val="000000"/>
          <w:sz w:val="28"/>
        </w:rPr>
        <w:t xml:space="preserve">
      9. Қазақстан Республикасының Көлiк және коммуникациялар министрлiгi 2002 жылғы 1 ақпанға дейiнгi мерзiмде мынадай ережелердi әзiрлесiн және заңнамада белгiленген тәртiппен Қазақстан Республикасы Үкiметiнiң қарауына енгiзсiн: </w:t>
      </w:r>
    </w:p>
    <w:bookmarkEnd w:id="8"/>
    <w:p>
      <w:pPr>
        <w:spacing w:after="0"/>
        <w:ind w:left="0"/>
        <w:jc w:val="both"/>
      </w:pPr>
      <w:r>
        <w:rPr>
          <w:rFonts w:ascii="Times New Roman"/>
          <w:b w:val="false"/>
          <w:i w:val="false"/>
          <w:color w:val="000000"/>
          <w:sz w:val="28"/>
        </w:rPr>
        <w:t xml:space="preserve">
      Республикалық және жергiлiктi бюджеттердiң есебiнен тұрақты iшкi әуе тасымалдауын субсидиялау.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18.04.2002 </w:t>
      </w:r>
      <w:r>
        <w:rPr>
          <w:rFonts w:ascii="Times New Roman"/>
          <w:b w:val="false"/>
          <w:i w:val="false"/>
          <w:color w:val="ff0000"/>
          <w:sz w:val="28"/>
        </w:rPr>
        <w:t>N 450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10. Қазақстан Республикасының Табиғи ресурстар және қоршаған ортаны қорғау министрлiгi: </w:t>
      </w:r>
    </w:p>
    <w:bookmarkEnd w:id="9"/>
    <w:p>
      <w:pPr>
        <w:spacing w:after="0"/>
        <w:ind w:left="0"/>
        <w:jc w:val="both"/>
      </w:pPr>
      <w:r>
        <w:rPr>
          <w:rFonts w:ascii="Times New Roman"/>
          <w:b w:val="false"/>
          <w:i w:val="false"/>
          <w:color w:val="000000"/>
          <w:sz w:val="28"/>
        </w:rPr>
        <w:t xml:space="preserve">
      1) мыналарға көзделген бюджет ақшасын бөлу туралы шешiмнiң жобасын әзiрлесiн және 2002 жылғы 25 қаңтарға дейiнгi мерзiмде заңнамада белгiленген тәртiппен Қазақстан Республикасы Үкiметiнiң қарауына енгiзсiн: </w:t>
      </w:r>
    </w:p>
    <w:p>
      <w:pPr>
        <w:spacing w:after="0"/>
        <w:ind w:left="0"/>
        <w:jc w:val="both"/>
      </w:pPr>
      <w:r>
        <w:rPr>
          <w:rFonts w:ascii="Times New Roman"/>
          <w:b w:val="false"/>
          <w:i w:val="false"/>
          <w:color w:val="000000"/>
          <w:sz w:val="28"/>
        </w:rPr>
        <w:t xml:space="preserve">
      500 000 мың теңге сомасында қоршаған ортаның ластануын жоюға және алдын алуға; </w:t>
      </w:r>
    </w:p>
    <w:p>
      <w:pPr>
        <w:spacing w:after="0"/>
        <w:ind w:left="0"/>
        <w:jc w:val="both"/>
      </w:pPr>
      <w:r>
        <w:rPr>
          <w:rFonts w:ascii="Times New Roman"/>
          <w:b w:val="false"/>
          <w:i w:val="false"/>
          <w:color w:val="000000"/>
          <w:sz w:val="28"/>
        </w:rPr>
        <w:t xml:space="preserve">
      2 320 000 мың теңге сомасында сумен қамтамасыз ету жүйелерiн салуға және қайта жаңартуға; </w:t>
      </w:r>
    </w:p>
    <w:p>
      <w:pPr>
        <w:spacing w:after="0"/>
        <w:ind w:left="0"/>
        <w:jc w:val="both"/>
      </w:pPr>
      <w:r>
        <w:rPr>
          <w:rFonts w:ascii="Times New Roman"/>
          <w:b w:val="false"/>
          <w:i w:val="false"/>
          <w:color w:val="000000"/>
          <w:sz w:val="28"/>
        </w:rPr>
        <w:t xml:space="preserve">
      361 981 мың теңге сомасында су беруге байланысты емес республикалық маңызы бар су шаруашылығы объектiлерiн пайдалануға; </w:t>
      </w:r>
    </w:p>
    <w:p>
      <w:pPr>
        <w:spacing w:after="0"/>
        <w:ind w:left="0"/>
        <w:jc w:val="both"/>
      </w:pPr>
      <w:r>
        <w:rPr>
          <w:rFonts w:ascii="Times New Roman"/>
          <w:b w:val="false"/>
          <w:i w:val="false"/>
          <w:color w:val="000000"/>
          <w:sz w:val="28"/>
        </w:rPr>
        <w:t xml:space="preserve">
      2) Қазақстан Республикасының Қаржы министрлiгiмен бiрлесiп, 2002 жылғы 25 қаңтарға дейiнгi мерзiмде Қазақстан Республикасы Үкiметiнiң бұрын қабылданған шешiмдерiн "Қоршаған ортаны қорғау туралы" Қазақстан Республикасының 1997 жылғы 15 шiлдедегi Заңына сәйкес келтiру туралы ұсыныстарды Қазақстан Республикасының Yкiметiне енгiзсiн. </w:t>
      </w:r>
    </w:p>
    <w:bookmarkStart w:name="z14" w:id="10"/>
    <w:p>
      <w:pPr>
        <w:spacing w:after="0"/>
        <w:ind w:left="0"/>
        <w:jc w:val="both"/>
      </w:pPr>
      <w:r>
        <w:rPr>
          <w:rFonts w:ascii="Times New Roman"/>
          <w:b w:val="false"/>
          <w:i w:val="false"/>
          <w:color w:val="000000"/>
          <w:sz w:val="28"/>
        </w:rPr>
        <w:t xml:space="preserve">
      11. Қазақстан Республикасының Табиғи монополияларды реттеу, бәсекелестiктi қорғау және шағын бизнестi қолдау жөнiндегi агенттiгi 2002 жылғы 1 ақпанға дейiнгi мерзiмде "Шағын кәсiпкерлiктi дамыту қоры" жабық акционерлiк қоғамының несие ресурстарын толықтыру және пайдалану ережесiн әзiрлесiн және заңнамада белгiлеген тәртiппен Қазақстан Республикасы Үкiметiнiң қарауына енгiзсiн. </w:t>
      </w:r>
    </w:p>
    <w:bookmarkEnd w:id="10"/>
    <w:bookmarkStart w:name="z15" w:id="11"/>
    <w:p>
      <w:pPr>
        <w:spacing w:after="0"/>
        <w:ind w:left="0"/>
        <w:jc w:val="both"/>
      </w:pPr>
      <w:r>
        <w:rPr>
          <w:rFonts w:ascii="Times New Roman"/>
          <w:b w:val="false"/>
          <w:i w:val="false"/>
          <w:color w:val="000000"/>
          <w:sz w:val="28"/>
        </w:rPr>
        <w:t xml:space="preserve">
      12. Қазақстан Республикасының Iшкi iстер министрлiгi заңнамада белгiленген тәртiппен: </w:t>
      </w:r>
    </w:p>
    <w:bookmarkEnd w:id="11"/>
    <w:p>
      <w:pPr>
        <w:spacing w:after="0"/>
        <w:ind w:left="0"/>
        <w:jc w:val="both"/>
      </w:pPr>
      <w:r>
        <w:rPr>
          <w:rFonts w:ascii="Times New Roman"/>
          <w:b w:val="false"/>
          <w:i w:val="false"/>
          <w:color w:val="000000"/>
          <w:sz w:val="28"/>
        </w:rPr>
        <w:t xml:space="preserve">
      ұсталуы, қызмет көрсетiлуi және жөнделуi 2002 жылғы 1 қаңтардан бастап жергiлiктi бюджеттердiң қаражаты есебiнен жүзеге асырылатын негiзгi құралдарды коммуналдық меншiкке берсiн; </w:t>
      </w:r>
    </w:p>
    <w:p>
      <w:pPr>
        <w:spacing w:after="0"/>
        <w:ind w:left="0"/>
        <w:jc w:val="both"/>
      </w:pPr>
      <w:r>
        <w:rPr>
          <w:rFonts w:ascii="Times New Roman"/>
          <w:b w:val="false"/>
          <w:i w:val="false"/>
          <w:color w:val="000000"/>
          <w:sz w:val="28"/>
        </w:rPr>
        <w:t xml:space="preserve">
      2002 жылғы 1 қаңтарға дейiнгi мерзiмде Қазақстан Республикасының Табиғи монополияларды реттеу, бәсекелестiктi қорғау және шағын бизнестi қолдау жөнiндегi агенттiгiмен бiрлесiп, мемлекеттiк тiркеу нөмiрi белгiлерiн, көлiк құралдарын тiркегенi туралы куәлiктердi және жүргiзу куәлiктерiн бергенi үшiн төлем мөлшерлерiн және оларды алу тәртiбiн бекiтудi қамтамасыз етсiн. </w:t>
      </w:r>
    </w:p>
    <w:bookmarkStart w:name="z16" w:id="12"/>
    <w:p>
      <w:pPr>
        <w:spacing w:after="0"/>
        <w:ind w:left="0"/>
        <w:jc w:val="both"/>
      </w:pPr>
      <w:r>
        <w:rPr>
          <w:rFonts w:ascii="Times New Roman"/>
          <w:b w:val="false"/>
          <w:i w:val="false"/>
          <w:color w:val="000000"/>
          <w:sz w:val="28"/>
        </w:rPr>
        <w:t xml:space="preserve">
      13. Қазақстан Республикасының Қорғаныс министрлiгi 2002 жылғы 15 қаңтарға дейiнгi мерзiмде Қазақстан Республикасының Ұлттық қауiпсiздiк комитетiмен (келiсiм бойынша), Қазақстан Республикасы Президентiнiң Күзет қызметiмен (келiсiм бойынша), Қазақстан Республикасының Республикалық Ұланымен (келiсiм бойынша), Қазақстан Республикасының Iшкi iстер министрлiгiмен, Қазақстан Республикасының Төтенше жағдайлар жөнiндегi агенттiгiмен және басқа да мүдделi мемлекеттiк органдармен бiрлесiп, Тұрғын үй қорының тиесілілiгiне қарамастан тұрғын үйдi ұстауға, коммуналдық қызметтерге (орталықтандырылған жылыту, суық және ыстық сумен жабдықтау, кәрiз, электрмен жабдықтау, газбен жабдықтау) арналған шығыстарды төлеу үшiн ақшалай өтемақы төлеу ережесiн әзiрлесiн және Қазақстан Республикасы Үкiметiнiң қарауына енгізсiн. </w:t>
      </w:r>
    </w:p>
    <w:bookmarkEnd w:id="12"/>
    <w:bookmarkStart w:name="z17" w:id="13"/>
    <w:p>
      <w:pPr>
        <w:spacing w:after="0"/>
        <w:ind w:left="0"/>
        <w:jc w:val="both"/>
      </w:pPr>
      <w:r>
        <w:rPr>
          <w:rFonts w:ascii="Times New Roman"/>
          <w:b w:val="false"/>
          <w:i w:val="false"/>
          <w:color w:val="000000"/>
          <w:sz w:val="28"/>
        </w:rPr>
        <w:t xml:space="preserve">
      14. Қазақстан Республикасының Әдiлет министрлiгi "Қылмыстық-атқару жүйесiнiң аппараттары және аумақтық органдарының бөлiмшелерi" кiшi бағдарламасы бойынша әкiмшiлiк шығындарының құрамында 183 912 мың теңге сомасында республикалық бюджет қаражаты есебiнен штат саны 474 бiрлiк 199 қылмыстық-атқару инспекциясын ұстауды көздесiн. </w:t>
      </w:r>
    </w:p>
    <w:bookmarkEnd w:id="13"/>
    <w:bookmarkStart w:name="z22" w:id="14"/>
    <w:p>
      <w:pPr>
        <w:spacing w:after="0"/>
        <w:ind w:left="0"/>
        <w:jc w:val="both"/>
      </w:pPr>
      <w:r>
        <w:rPr>
          <w:rFonts w:ascii="Times New Roman"/>
          <w:b w:val="false"/>
          <w:i w:val="false"/>
          <w:color w:val="000000"/>
          <w:sz w:val="28"/>
        </w:rPr>
        <w:t xml:space="preserve">
      15. Қазақстан Республикасы Президентiнің Iс Басқармасы (келiсiм бойынша) автомашиналар паркiн жаңарту жөнiндегi бағдарламаны iске асыру кезiнде Қазақстан Республикасы Парламентiнiң автомашиналар паркiн жаңарту мәселесiн қарасын. </w:t>
      </w:r>
    </w:p>
    <w:bookmarkEnd w:id="14"/>
    <w:bookmarkStart w:name="z23" w:id="15"/>
    <w:p>
      <w:pPr>
        <w:spacing w:after="0"/>
        <w:ind w:left="0"/>
        <w:jc w:val="both"/>
      </w:pPr>
      <w:r>
        <w:rPr>
          <w:rFonts w:ascii="Times New Roman"/>
          <w:b w:val="false"/>
          <w:i w:val="false"/>
          <w:color w:val="000000"/>
          <w:sz w:val="28"/>
        </w:rPr>
        <w:t xml:space="preserve">
      16. Қазақстан Республикасының Мемлекеттiк кiрiс министрлiгi Қазақстан Республикасының Қаржы министрлiгiмен, облыстардың, Астана және Алматы қалаларының әкiмдерiмен бiрлесiп, 2002 жылғы 1 сәуiрге дейiнгi мерзiмде 2002-2003 жылдарға алкоголь өнiмдерi мен мұнай өнiмдерi бойынша акциздердiң түсуiн әкiмшіліктендiрудi жақсарту жөнiндегi ұсыныстарды Қазақстан Республикасы Үкiметiнiң қарауына енгiзсiн. </w:t>
      </w:r>
    </w:p>
    <w:bookmarkEnd w:id="15"/>
    <w:bookmarkStart w:name="z24" w:id="16"/>
    <w:p>
      <w:pPr>
        <w:spacing w:after="0"/>
        <w:ind w:left="0"/>
        <w:jc w:val="both"/>
      </w:pPr>
      <w:r>
        <w:rPr>
          <w:rFonts w:ascii="Times New Roman"/>
          <w:b w:val="false"/>
          <w:i w:val="false"/>
          <w:color w:val="000000"/>
          <w:sz w:val="28"/>
        </w:rPr>
        <w:t xml:space="preserve">
      17. Облыстардың, Астана және Алматы қалаларының әкiмдерi: </w:t>
      </w:r>
    </w:p>
    <w:bookmarkEnd w:id="16"/>
    <w:p>
      <w:pPr>
        <w:spacing w:after="0"/>
        <w:ind w:left="0"/>
        <w:jc w:val="both"/>
      </w:pPr>
      <w:r>
        <w:rPr>
          <w:rFonts w:ascii="Times New Roman"/>
          <w:b w:val="false"/>
          <w:i w:val="false"/>
          <w:color w:val="000000"/>
          <w:sz w:val="28"/>
        </w:rPr>
        <w:t xml:space="preserve">
      1) Қазақстан Республикасының Қаржы министрлiгiне мыналарды ұсынсын: </w:t>
      </w:r>
    </w:p>
    <w:p>
      <w:pPr>
        <w:spacing w:after="0"/>
        <w:ind w:left="0"/>
        <w:jc w:val="both"/>
      </w:pPr>
      <w:r>
        <w:rPr>
          <w:rFonts w:ascii="Times New Roman"/>
          <w:b w:val="false"/>
          <w:i w:val="false"/>
          <w:color w:val="000000"/>
          <w:sz w:val="28"/>
        </w:rPr>
        <w:t xml:space="preserve">
      2002 жылғы 15 қаңтарға дейiнгi мерзiмде тараптардың бiрi жергiлiктi атқарушы орган болып табылатын қолданыстағы несие келiсiмдерiне өзгерiстер енгiзу жөнiндегi және қажет болған ретте жаңа келiсiмдер жасасу жөнiндегi ұсыныстар; </w:t>
      </w:r>
    </w:p>
    <w:p>
      <w:pPr>
        <w:spacing w:after="0"/>
        <w:ind w:left="0"/>
        <w:jc w:val="both"/>
      </w:pPr>
      <w:r>
        <w:rPr>
          <w:rFonts w:ascii="Times New Roman"/>
          <w:b w:val="false"/>
          <w:i w:val="false"/>
          <w:color w:val="000000"/>
          <w:sz w:val="28"/>
        </w:rPr>
        <w:t xml:space="preserve">
      2002 жылғы 25 қаңтарға дейiнгi мерзiмде жергiлiктi бюджеттерге түсетiн түсiмдердiң белгiленген тәртiппен бекiтiлген ай сайынғы сомасы; </w:t>
      </w:r>
    </w:p>
    <w:p>
      <w:pPr>
        <w:spacing w:after="0"/>
        <w:ind w:left="0"/>
        <w:jc w:val="both"/>
      </w:pPr>
      <w:r>
        <w:rPr>
          <w:rFonts w:ascii="Times New Roman"/>
          <w:b w:val="false"/>
          <w:i w:val="false"/>
          <w:color w:val="000000"/>
          <w:sz w:val="28"/>
        </w:rPr>
        <w:t xml:space="preserve">
      2) 2002 жылдың бiрiншi тоқсаны iшiнде несиелiк берешектi түгендеудi жүргiзсiн және Қазақстан Республикасының Қаржы министрлiгiне несиелiк берешек сомасы туралы есептi ұсынсын. </w:t>
      </w:r>
    </w:p>
    <w:bookmarkStart w:name="z25" w:id="17"/>
    <w:p>
      <w:pPr>
        <w:spacing w:after="0"/>
        <w:ind w:left="0"/>
        <w:jc w:val="both"/>
      </w:pPr>
      <w:r>
        <w:rPr>
          <w:rFonts w:ascii="Times New Roman"/>
          <w:b w:val="false"/>
          <w:i w:val="false"/>
          <w:color w:val="000000"/>
          <w:sz w:val="28"/>
        </w:rPr>
        <w:t xml:space="preserve">
      18. Республикалық және жергiлiктi бюджеттiк бағдарламалардың әкiмшiлерi бөлiнетiн бюджет ақшасының игерiлуiн және мақсатты пайдаланылуын қамтамасыз етсiн. </w:t>
      </w:r>
    </w:p>
    <w:bookmarkEnd w:id="17"/>
    <w:bookmarkStart w:name="z26" w:id="18"/>
    <w:p>
      <w:pPr>
        <w:spacing w:after="0"/>
        <w:ind w:left="0"/>
        <w:jc w:val="both"/>
      </w:pPr>
      <w:r>
        <w:rPr>
          <w:rFonts w:ascii="Times New Roman"/>
          <w:b w:val="false"/>
          <w:i w:val="false"/>
          <w:color w:val="000000"/>
          <w:sz w:val="28"/>
        </w:rPr>
        <w:t xml:space="preserve">
      19. Орталық атқарушы органдар 2002 жылғы 1 ақпанға дейінгі мерзімде Қазақстан Республикасы Үкіметінің бұрын қабылданған шешімдерін осы қаулыға сәйкес келтіру туралы ұсыныстарды Қазақстан Республикасының Үкіметіне енгізсін. </w:t>
      </w:r>
    </w:p>
    <w:bookmarkEnd w:id="18"/>
    <w:bookmarkStart w:name="z27" w:id="19"/>
    <w:p>
      <w:pPr>
        <w:spacing w:after="0"/>
        <w:ind w:left="0"/>
        <w:jc w:val="both"/>
      </w:pPr>
      <w:r>
        <w:rPr>
          <w:rFonts w:ascii="Times New Roman"/>
          <w:b w:val="false"/>
          <w:i w:val="false"/>
          <w:color w:val="000000"/>
          <w:sz w:val="28"/>
        </w:rPr>
        <w:t xml:space="preserve">
      20. Осы қаулы қол қойылған күнінен бастап күшіне енеді.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Қазақстан Республикасының </w:t>
      </w:r>
      <w:r>
        <w:br/>
      </w:r>
      <w:r>
        <w:rPr>
          <w:rFonts w:ascii="Times New Roman"/>
          <w:b w:val="false"/>
          <w:i w:val="false"/>
          <w:color w:val="000000"/>
          <w:sz w:val="28"/>
        </w:rPr>
        <w:t>
</w:t>
      </w:r>
      <w:r>
        <w:rPr>
          <w:rFonts w:ascii="Times New Roman"/>
          <w:b w:val="false"/>
          <w:i w:val="false"/>
          <w:color w:val="ff0000"/>
          <w:sz w:val="28"/>
        </w:rPr>
        <w:t xml:space="preserve">      Премьер-Министрі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2001 жылғы</w:t>
            </w:r>
            <w:r>
              <w:br/>
            </w:r>
            <w:r>
              <w:rPr>
                <w:rFonts w:ascii="Times New Roman"/>
                <w:b w:val="false"/>
                <w:i w:val="false"/>
                <w:color w:val="000000"/>
                <w:sz w:val="20"/>
              </w:rPr>
              <w:t>25 желтоқсандағы N 1715</w:t>
            </w:r>
            <w:r>
              <w:br/>
            </w:r>
            <w:r>
              <w:rPr>
                <w:rFonts w:ascii="Times New Roman"/>
                <w:b w:val="false"/>
                <w:i w:val="false"/>
                <w:color w:val="000000"/>
                <w:sz w:val="20"/>
              </w:rPr>
              <w:t>қаулысына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өзгерді - ҚР Үкіметінің 2002.03.18. N </w:t>
      </w:r>
      <w:r>
        <w:rPr>
          <w:rFonts w:ascii="Times New Roman"/>
          <w:b w:val="false"/>
          <w:i w:val="false"/>
          <w:color w:val="ff0000"/>
          <w:sz w:val="28"/>
        </w:rPr>
        <w:t xml:space="preserve">324 </w:t>
      </w:r>
      <w:r>
        <w:rPr>
          <w:rFonts w:ascii="Times New Roman"/>
          <w:b w:val="false"/>
          <w:i w:val="false"/>
          <w:color w:val="ff0000"/>
          <w:sz w:val="28"/>
        </w:rPr>
        <w:t xml:space="preserve"> , 2002.06.07. N </w:t>
      </w:r>
      <w:r>
        <w:rPr>
          <w:rFonts w:ascii="Times New Roman"/>
          <w:b w:val="false"/>
          <w:i w:val="false"/>
          <w:color w:val="ff0000"/>
          <w:sz w:val="28"/>
        </w:rPr>
        <w:t xml:space="preserve">611 </w:t>
      </w:r>
      <w:r>
        <w:rPr>
          <w:rFonts w:ascii="Times New Roman"/>
          <w:b w:val="false"/>
          <w:i w:val="false"/>
          <w:color w:val="ff0000"/>
          <w:sz w:val="28"/>
        </w:rPr>
        <w:t xml:space="preserve"> , 2002.06.13. N </w:t>
      </w:r>
      <w:r>
        <w:rPr>
          <w:rFonts w:ascii="Times New Roman"/>
          <w:b w:val="false"/>
          <w:i w:val="false"/>
          <w:color w:val="ff0000"/>
          <w:sz w:val="28"/>
        </w:rPr>
        <w:t xml:space="preserve">638 </w:t>
      </w:r>
      <w:r>
        <w:rPr>
          <w:rFonts w:ascii="Times New Roman"/>
          <w:b w:val="false"/>
          <w:i w:val="false"/>
          <w:color w:val="ff0000"/>
          <w:sz w:val="28"/>
        </w:rPr>
        <w:t xml:space="preserve"> , 2002.06.19. N </w:t>
      </w:r>
      <w:r>
        <w:rPr>
          <w:rFonts w:ascii="Times New Roman"/>
          <w:b w:val="false"/>
          <w:i w:val="false"/>
          <w:color w:val="ff0000"/>
          <w:sz w:val="28"/>
        </w:rPr>
        <w:t xml:space="preserve">673 </w:t>
      </w:r>
      <w:r>
        <w:rPr>
          <w:rFonts w:ascii="Times New Roman"/>
          <w:b w:val="false"/>
          <w:i w:val="false"/>
          <w:color w:val="ff0000"/>
          <w:sz w:val="28"/>
        </w:rPr>
        <w:t xml:space="preserve"> , 2002.06.26. N </w:t>
      </w:r>
      <w:r>
        <w:rPr>
          <w:rFonts w:ascii="Times New Roman"/>
          <w:b w:val="false"/>
          <w:i w:val="false"/>
          <w:color w:val="ff0000"/>
          <w:sz w:val="28"/>
        </w:rPr>
        <w:t xml:space="preserve">694 </w:t>
      </w:r>
      <w:r>
        <w:rPr>
          <w:rFonts w:ascii="Times New Roman"/>
          <w:b w:val="false"/>
          <w:i w:val="false"/>
          <w:color w:val="ff0000"/>
          <w:sz w:val="28"/>
        </w:rPr>
        <w:t xml:space="preserve"> , 2002.06.27. N </w:t>
      </w:r>
      <w:r>
        <w:rPr>
          <w:rFonts w:ascii="Times New Roman"/>
          <w:b w:val="false"/>
          <w:i w:val="false"/>
          <w:color w:val="ff0000"/>
          <w:sz w:val="28"/>
        </w:rPr>
        <w:t xml:space="preserve">696 </w:t>
      </w:r>
      <w:r>
        <w:rPr>
          <w:rFonts w:ascii="Times New Roman"/>
          <w:b w:val="false"/>
          <w:i w:val="false"/>
          <w:color w:val="ff0000"/>
          <w:sz w:val="28"/>
        </w:rPr>
        <w:t xml:space="preserve"> , 2002.07.17. N </w:t>
      </w:r>
      <w:r>
        <w:rPr>
          <w:rFonts w:ascii="Times New Roman"/>
          <w:b w:val="false"/>
          <w:i w:val="false"/>
          <w:color w:val="ff0000"/>
          <w:sz w:val="28"/>
        </w:rPr>
        <w:t xml:space="preserve">795 </w:t>
      </w:r>
      <w:r>
        <w:rPr>
          <w:rFonts w:ascii="Times New Roman"/>
          <w:b w:val="false"/>
          <w:i w:val="false"/>
          <w:color w:val="ff0000"/>
          <w:sz w:val="28"/>
        </w:rPr>
        <w:t xml:space="preserve"> , 2002.08.14. N </w:t>
      </w:r>
      <w:r>
        <w:rPr>
          <w:rFonts w:ascii="Times New Roman"/>
          <w:b w:val="false"/>
          <w:i w:val="false"/>
          <w:color w:val="ff0000"/>
          <w:sz w:val="28"/>
        </w:rPr>
        <w:t xml:space="preserve">897 </w:t>
      </w:r>
      <w:r>
        <w:rPr>
          <w:rFonts w:ascii="Times New Roman"/>
          <w:b w:val="false"/>
          <w:i w:val="false"/>
          <w:color w:val="ff0000"/>
          <w:sz w:val="28"/>
        </w:rPr>
        <w:t xml:space="preserve"> , 2002.09.11. N </w:t>
      </w:r>
      <w:r>
        <w:rPr>
          <w:rFonts w:ascii="Times New Roman"/>
          <w:b w:val="false"/>
          <w:i w:val="false"/>
          <w:color w:val="ff0000"/>
          <w:sz w:val="28"/>
        </w:rPr>
        <w:t xml:space="preserve">994 </w:t>
      </w:r>
      <w:r>
        <w:rPr>
          <w:rFonts w:ascii="Times New Roman"/>
          <w:b w:val="false"/>
          <w:i w:val="false"/>
          <w:color w:val="ff0000"/>
          <w:sz w:val="28"/>
        </w:rPr>
        <w:t xml:space="preserve"> , 2002.09.16. N </w:t>
      </w:r>
      <w:r>
        <w:rPr>
          <w:rFonts w:ascii="Times New Roman"/>
          <w:b w:val="false"/>
          <w:i w:val="false"/>
          <w:color w:val="ff0000"/>
          <w:sz w:val="28"/>
        </w:rPr>
        <w:t xml:space="preserve">1012 </w:t>
      </w:r>
      <w:r>
        <w:rPr>
          <w:rFonts w:ascii="Times New Roman"/>
          <w:b w:val="false"/>
          <w:i w:val="false"/>
          <w:color w:val="ff0000"/>
          <w:sz w:val="28"/>
        </w:rPr>
        <w:t xml:space="preserve"> , 2002.10.15. N </w:t>
      </w:r>
      <w:r>
        <w:rPr>
          <w:rFonts w:ascii="Times New Roman"/>
          <w:b w:val="false"/>
          <w:i w:val="false"/>
          <w:color w:val="ff0000"/>
          <w:sz w:val="28"/>
        </w:rPr>
        <w:t xml:space="preserve">1128 </w:t>
      </w:r>
      <w:r>
        <w:rPr>
          <w:rFonts w:ascii="Times New Roman"/>
          <w:b w:val="false"/>
          <w:i w:val="false"/>
          <w:color w:val="ff0000"/>
          <w:sz w:val="28"/>
        </w:rPr>
        <w:t xml:space="preserve"> , 2002.11.02. N </w:t>
      </w:r>
      <w:r>
        <w:rPr>
          <w:rFonts w:ascii="Times New Roman"/>
          <w:b w:val="false"/>
          <w:i w:val="false"/>
          <w:color w:val="ff0000"/>
          <w:sz w:val="28"/>
        </w:rPr>
        <w:t xml:space="preserve">1161 </w:t>
      </w:r>
      <w:r>
        <w:rPr>
          <w:rFonts w:ascii="Times New Roman"/>
          <w:b w:val="false"/>
          <w:i w:val="false"/>
          <w:color w:val="ff0000"/>
          <w:sz w:val="28"/>
        </w:rPr>
        <w:t xml:space="preserve"> , 2002.11.08. N </w:t>
      </w:r>
      <w:r>
        <w:rPr>
          <w:rFonts w:ascii="Times New Roman"/>
          <w:b w:val="false"/>
          <w:i w:val="false"/>
          <w:color w:val="ff0000"/>
          <w:sz w:val="28"/>
        </w:rPr>
        <w:t xml:space="preserve">1179 </w:t>
      </w:r>
      <w:r>
        <w:rPr>
          <w:rFonts w:ascii="Times New Roman"/>
          <w:b w:val="false"/>
          <w:i w:val="false"/>
          <w:color w:val="ff0000"/>
          <w:sz w:val="28"/>
        </w:rPr>
        <w:t xml:space="preserve"> , 2002.11.22. N </w:t>
      </w:r>
      <w:r>
        <w:rPr>
          <w:rFonts w:ascii="Times New Roman"/>
          <w:b w:val="false"/>
          <w:i w:val="false"/>
          <w:color w:val="ff0000"/>
          <w:sz w:val="28"/>
        </w:rPr>
        <w:t xml:space="preserve">1242 </w:t>
      </w:r>
      <w:r>
        <w:rPr>
          <w:rFonts w:ascii="Times New Roman"/>
          <w:b w:val="false"/>
          <w:i w:val="false"/>
          <w:color w:val="ff0000"/>
          <w:sz w:val="28"/>
        </w:rPr>
        <w:t xml:space="preserve"> , </w:t>
      </w:r>
      <w:r>
        <w:br/>
      </w:r>
      <w:r>
        <w:rPr>
          <w:rFonts w:ascii="Times New Roman"/>
          <w:b w:val="false"/>
          <w:i w:val="false"/>
          <w:color w:val="ff0000"/>
          <w:sz w:val="28"/>
        </w:rPr>
        <w:t xml:space="preserve">
      2002.11.25. N </w:t>
      </w:r>
      <w:r>
        <w:rPr>
          <w:rFonts w:ascii="Times New Roman"/>
          <w:b w:val="false"/>
          <w:i w:val="false"/>
          <w:color w:val="ff0000"/>
          <w:sz w:val="28"/>
        </w:rPr>
        <w:t xml:space="preserve">1247 </w:t>
      </w:r>
      <w:r>
        <w:rPr>
          <w:rFonts w:ascii="Times New Roman"/>
          <w:b w:val="false"/>
          <w:i w:val="false"/>
          <w:color w:val="ff0000"/>
          <w:sz w:val="28"/>
        </w:rPr>
        <w:t xml:space="preserve"> , 2002.12.09. N </w:t>
      </w:r>
      <w:r>
        <w:rPr>
          <w:rFonts w:ascii="Times New Roman"/>
          <w:b w:val="false"/>
          <w:i w:val="false"/>
          <w:color w:val="ff0000"/>
          <w:sz w:val="28"/>
        </w:rPr>
        <w:t xml:space="preserve">1291 </w:t>
      </w:r>
      <w:r>
        <w:rPr>
          <w:rFonts w:ascii="Times New Roman"/>
          <w:b w:val="false"/>
          <w:i w:val="false"/>
          <w:color w:val="ff0000"/>
          <w:sz w:val="28"/>
        </w:rPr>
        <w:t xml:space="preserve"> , 2002.12.09. N </w:t>
      </w:r>
      <w:r>
        <w:rPr>
          <w:rFonts w:ascii="Times New Roman"/>
          <w:b w:val="false"/>
          <w:i w:val="false"/>
          <w:color w:val="ff0000"/>
          <w:sz w:val="28"/>
        </w:rPr>
        <w:t xml:space="preserve">1293 </w:t>
      </w:r>
      <w:r>
        <w:rPr>
          <w:rFonts w:ascii="Times New Roman"/>
          <w:b w:val="false"/>
          <w:i w:val="false"/>
          <w:color w:val="ff0000"/>
          <w:sz w:val="28"/>
        </w:rPr>
        <w:t xml:space="preserve"> , 2002.12.14. N </w:t>
      </w:r>
      <w:r>
        <w:rPr>
          <w:rFonts w:ascii="Times New Roman"/>
          <w:b w:val="false"/>
          <w:i w:val="false"/>
          <w:color w:val="ff0000"/>
          <w:sz w:val="28"/>
        </w:rPr>
        <w:t xml:space="preserve">1315 </w:t>
      </w:r>
      <w:r>
        <w:rPr>
          <w:rFonts w:ascii="Times New Roman"/>
          <w:b w:val="false"/>
          <w:i w:val="false"/>
          <w:color w:val="ff0000"/>
          <w:sz w:val="28"/>
        </w:rPr>
        <w:t xml:space="preserve"> , 2002.12.24. N </w:t>
      </w:r>
      <w:r>
        <w:rPr>
          <w:rFonts w:ascii="Times New Roman"/>
          <w:b w:val="false"/>
          <w:i w:val="false"/>
          <w:color w:val="ff0000"/>
          <w:sz w:val="28"/>
        </w:rPr>
        <w:t xml:space="preserve">1355 </w:t>
      </w:r>
      <w:r>
        <w:rPr>
          <w:rFonts w:ascii="Times New Roman"/>
          <w:b w:val="false"/>
          <w:i w:val="false"/>
          <w:color w:val="ff0000"/>
          <w:sz w:val="28"/>
        </w:rPr>
        <w:t xml:space="preserve"> , 2002.12.24. N </w:t>
      </w:r>
      <w:r>
        <w:rPr>
          <w:rFonts w:ascii="Times New Roman"/>
          <w:b w:val="false"/>
          <w:i w:val="false"/>
          <w:color w:val="ff0000"/>
          <w:sz w:val="28"/>
        </w:rPr>
        <w:t xml:space="preserve">1363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w:t>
      </w:r>
      <w:r>
        <w:rPr>
          <w:rFonts w:ascii="Times New Roman"/>
          <w:b/>
          <w:i w:val="false"/>
          <w:color w:val="000000"/>
          <w:sz w:val="28"/>
        </w:rPr>
        <w:t>Қазақстан</w:t>
      </w:r>
      <w:r>
        <w:rPr>
          <w:rFonts w:ascii="Times New Roman"/>
          <w:b/>
          <w:i w:val="false"/>
          <w:color w:val="000000"/>
          <w:sz w:val="28"/>
        </w:rPr>
        <w:t xml:space="preserve"> Республикасының 2002 жылға арналған республикалық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xml:space="preserve">
Санаты                                                          | Сомасы, </w:t>
            </w:r>
          </w:p>
          <w:p>
            <w:pPr>
              <w:spacing w:after="20"/>
              <w:ind w:left="20"/>
              <w:jc w:val="both"/>
            </w:pPr>
            <w:r>
              <w:rPr>
                <w:rFonts w:ascii="Times New Roman"/>
                <w:b w:val="false"/>
                <w:i w:val="false"/>
                <w:color w:val="000000"/>
                <w:sz w:val="20"/>
              </w:rPr>
              <w:t xml:space="preserve">
   Сыныбы                                                       |мың теңге </w:t>
            </w:r>
          </w:p>
          <w:p>
            <w:pPr>
              <w:spacing w:after="20"/>
              <w:ind w:left="20"/>
              <w:jc w:val="both"/>
            </w:pPr>
            <w:r>
              <w:rPr>
                <w:rFonts w:ascii="Times New Roman"/>
                <w:b w:val="false"/>
                <w:i w:val="false"/>
                <w:color w:val="000000"/>
                <w:sz w:val="20"/>
              </w:rPr>
              <w:t xml:space="preserve">
     Ішкі сыныбы               Атауы                            | </w:t>
            </w:r>
          </w:p>
          <w:p>
            <w:pPr>
              <w:spacing w:after="20"/>
              <w:ind w:left="20"/>
              <w:jc w:val="both"/>
            </w:pPr>
            <w:r>
              <w:rPr>
                <w:rFonts w:ascii="Times New Roman"/>
                <w:b w:val="false"/>
                <w:i w:val="false"/>
                <w:color w:val="000000"/>
                <w:sz w:val="20"/>
              </w:rPr>
              <w:t xml:space="preserve">
        Ерекшелігі                                              | </w:t>
            </w:r>
          </w:p>
          <w:p>
            <w:pPr>
              <w:spacing w:after="20"/>
              <w:ind w:left="20"/>
              <w:jc w:val="both"/>
            </w:pPr>
            <w:r>
              <w:rPr>
                <w:rFonts w:ascii="Times New Roman"/>
                <w:b w:val="false"/>
                <w:i w:val="false"/>
                <w:color w:val="000000"/>
                <w:sz w:val="20"/>
              </w:rPr>
              <w:t xml:space="preserve">
________________________________________________________________|_________ </w:t>
            </w:r>
          </w:p>
          <w:p>
            <w:pPr>
              <w:spacing w:after="20"/>
              <w:ind w:left="20"/>
              <w:jc w:val="both"/>
            </w:pPr>
            <w:r>
              <w:rPr>
                <w:rFonts w:ascii="Times New Roman"/>
                <w:b w:val="false"/>
                <w:i w:val="false"/>
                <w:color w:val="000000"/>
                <w:sz w:val="20"/>
              </w:rPr>
              <w:t xml:space="preserve">
     1   |                         2                            |    3 </w:t>
            </w:r>
          </w:p>
          <w:p>
            <w:pPr>
              <w:spacing w:after="20"/>
              <w:ind w:left="20"/>
              <w:jc w:val="both"/>
            </w:pPr>
            <w:r>
              <w:rPr>
                <w:rFonts w:ascii="Times New Roman"/>
                <w:b w:val="false"/>
                <w:i w:val="false"/>
                <w:color w:val="000000"/>
                <w:sz w:val="20"/>
              </w:rPr>
              <w:t xml:space="preserve">
_________|______________________________________________________|_________ </w:t>
            </w:r>
          </w:p>
          <w:p>
            <w:pPr>
              <w:spacing w:after="20"/>
              <w:ind w:left="20"/>
              <w:jc w:val="both"/>
            </w:pPr>
            <w:r>
              <w:rPr>
                <w:rFonts w:ascii="Times New Roman"/>
                <w:b w:val="false"/>
                <w:i w:val="false"/>
                <w:color w:val="000000"/>
                <w:sz w:val="20"/>
              </w:rPr>
              <w:t xml:space="preserve">
         |I. Кірістер                                           |465612615 </w:t>
            </w:r>
          </w:p>
          <w:p>
            <w:pPr>
              <w:spacing w:after="20"/>
              <w:ind w:left="20"/>
              <w:jc w:val="both"/>
            </w:pPr>
            <w:r>
              <w:rPr>
                <w:rFonts w:ascii="Times New Roman"/>
                <w:b w:val="false"/>
                <w:i w:val="false"/>
                <w:color w:val="000000"/>
                <w:sz w:val="20"/>
              </w:rPr>
              <w:t xml:space="preserve">
1        |Салық түсімдері                                       |415010788 </w:t>
            </w:r>
          </w:p>
          <w:p>
            <w:pPr>
              <w:spacing w:after="20"/>
              <w:ind w:left="20"/>
              <w:jc w:val="both"/>
            </w:pPr>
            <w:r>
              <w:rPr>
                <w:rFonts w:ascii="Times New Roman"/>
                <w:b w:val="false"/>
                <w:i w:val="false"/>
                <w:color w:val="000000"/>
                <w:sz w:val="20"/>
              </w:rPr>
              <w:t xml:space="preserve">
  01     |Кірістерге салынатын табыс салығы                     |200755100 </w:t>
            </w:r>
          </w:p>
          <w:p>
            <w:pPr>
              <w:spacing w:after="20"/>
              <w:ind w:left="20"/>
              <w:jc w:val="both"/>
            </w:pPr>
            <w:r>
              <w:rPr>
                <w:rFonts w:ascii="Times New Roman"/>
                <w:b w:val="false"/>
                <w:i w:val="false"/>
                <w:color w:val="000000"/>
                <w:sz w:val="20"/>
              </w:rPr>
              <w:t xml:space="preserve">
     1   |Корпоративтік табыс салығы                            |200755100 </w:t>
            </w:r>
          </w:p>
          <w:p>
            <w:pPr>
              <w:spacing w:after="20"/>
              <w:ind w:left="20"/>
              <w:jc w:val="both"/>
            </w:pPr>
            <w:r>
              <w:rPr>
                <w:rFonts w:ascii="Times New Roman"/>
                <w:b w:val="false"/>
                <w:i w:val="false"/>
                <w:color w:val="000000"/>
                <w:sz w:val="20"/>
              </w:rPr>
              <w:t xml:space="preserve">
      01 |Резидент заңды тұлғалардан алынатын                   | 94567050 </w:t>
            </w:r>
          </w:p>
          <w:p>
            <w:pPr>
              <w:spacing w:after="20"/>
              <w:ind w:left="20"/>
              <w:jc w:val="both"/>
            </w:pPr>
            <w:r>
              <w:rPr>
                <w:rFonts w:ascii="Times New Roman"/>
                <w:b w:val="false"/>
                <w:i w:val="false"/>
                <w:color w:val="000000"/>
                <w:sz w:val="20"/>
              </w:rPr>
              <w:t xml:space="preserve">
         |корпоративтік табыс салығы                            | </w:t>
            </w:r>
          </w:p>
          <w:p>
            <w:pPr>
              <w:spacing w:after="20"/>
              <w:ind w:left="20"/>
              <w:jc w:val="both"/>
            </w:pPr>
            <w:r>
              <w:rPr>
                <w:rFonts w:ascii="Times New Roman"/>
                <w:b w:val="false"/>
                <w:i w:val="false"/>
                <w:color w:val="000000"/>
                <w:sz w:val="20"/>
              </w:rPr>
              <w:t xml:space="preserve">
      02 |Резидент емес заңды тұлғалардан алынатын              |  5893536 </w:t>
            </w:r>
          </w:p>
          <w:p>
            <w:pPr>
              <w:spacing w:after="20"/>
              <w:ind w:left="20"/>
              <w:jc w:val="both"/>
            </w:pPr>
            <w:r>
              <w:rPr>
                <w:rFonts w:ascii="Times New Roman"/>
                <w:b w:val="false"/>
                <w:i w:val="false"/>
                <w:color w:val="000000"/>
                <w:sz w:val="20"/>
              </w:rPr>
              <w:t xml:space="preserve">
         |корпоративтік табыс салығы                            |  </w:t>
            </w:r>
          </w:p>
          <w:p>
            <w:pPr>
              <w:spacing w:after="20"/>
              <w:ind w:left="20"/>
              <w:jc w:val="both"/>
            </w:pPr>
            <w:r>
              <w:rPr>
                <w:rFonts w:ascii="Times New Roman"/>
                <w:b w:val="false"/>
                <w:i w:val="false"/>
                <w:color w:val="000000"/>
                <w:sz w:val="20"/>
              </w:rPr>
              <w:t xml:space="preserve">
      03 |Резидент заңды тұлғалардан алынатын, төлем көзінен    |  2669414 </w:t>
            </w:r>
          </w:p>
          <w:p>
            <w:pPr>
              <w:spacing w:after="20"/>
              <w:ind w:left="20"/>
              <w:jc w:val="both"/>
            </w:pPr>
            <w:r>
              <w:rPr>
                <w:rFonts w:ascii="Times New Roman"/>
                <w:b w:val="false"/>
                <w:i w:val="false"/>
                <w:color w:val="000000"/>
                <w:sz w:val="20"/>
              </w:rPr>
              <w:t xml:space="preserve">
         |ұсталатын корпоративтік табыс салығы                  | </w:t>
            </w:r>
          </w:p>
          <w:p>
            <w:pPr>
              <w:spacing w:after="20"/>
              <w:ind w:left="20"/>
              <w:jc w:val="both"/>
            </w:pPr>
            <w:r>
              <w:rPr>
                <w:rFonts w:ascii="Times New Roman"/>
                <w:b w:val="false"/>
                <w:i w:val="false"/>
                <w:color w:val="000000"/>
                <w:sz w:val="20"/>
              </w:rPr>
              <w:t xml:space="preserve">
      04 |Резидент емес заңды тұлғалардан алынатын, төлем       | </w:t>
            </w:r>
          </w:p>
          <w:p>
            <w:pPr>
              <w:spacing w:after="20"/>
              <w:ind w:left="20"/>
              <w:jc w:val="both"/>
            </w:pPr>
            <w:r>
              <w:rPr>
                <w:rFonts w:ascii="Times New Roman"/>
                <w:b w:val="false"/>
                <w:i w:val="false"/>
                <w:color w:val="000000"/>
                <w:sz w:val="20"/>
              </w:rPr>
              <w:t xml:space="preserve">
         |көзінен ұсталатын корпоративтік табыс салығы          |  6779774 </w:t>
            </w:r>
          </w:p>
          <w:p>
            <w:pPr>
              <w:spacing w:after="20"/>
              <w:ind w:left="20"/>
              <w:jc w:val="both"/>
            </w:pPr>
            <w:r>
              <w:rPr>
                <w:rFonts w:ascii="Times New Roman"/>
                <w:b w:val="false"/>
                <w:i w:val="false"/>
                <w:color w:val="000000"/>
                <w:sz w:val="20"/>
              </w:rPr>
              <w:t xml:space="preserve">
      05 |Қазақстан Республикасының Үкіметі белгілеген тізбе    | 83882542 </w:t>
            </w:r>
          </w:p>
          <w:p>
            <w:pPr>
              <w:spacing w:after="20"/>
              <w:ind w:left="20"/>
              <w:jc w:val="both"/>
            </w:pPr>
            <w:r>
              <w:rPr>
                <w:rFonts w:ascii="Times New Roman"/>
                <w:b w:val="false"/>
                <w:i w:val="false"/>
                <w:color w:val="000000"/>
                <w:sz w:val="20"/>
              </w:rPr>
              <w:t xml:space="preserve">
         |бойынша шикізат секторы ұйымдары - заңды тұлғалардан  | </w:t>
            </w:r>
          </w:p>
          <w:p>
            <w:pPr>
              <w:spacing w:after="20"/>
              <w:ind w:left="20"/>
              <w:jc w:val="both"/>
            </w:pPr>
            <w:r>
              <w:rPr>
                <w:rFonts w:ascii="Times New Roman"/>
                <w:b w:val="false"/>
                <w:i w:val="false"/>
                <w:color w:val="000000"/>
                <w:sz w:val="20"/>
              </w:rPr>
              <w:t xml:space="preserve">
         |алынатын корпоративтік табыс салығы                   | </w:t>
            </w:r>
          </w:p>
          <w:p>
            <w:pPr>
              <w:spacing w:after="20"/>
              <w:ind w:left="20"/>
              <w:jc w:val="both"/>
            </w:pPr>
            <w:r>
              <w:rPr>
                <w:rFonts w:ascii="Times New Roman"/>
                <w:b w:val="false"/>
                <w:i w:val="false"/>
                <w:color w:val="000000"/>
                <w:sz w:val="20"/>
              </w:rPr>
              <w:t xml:space="preserve">
      06 |Қазақстан Республикасының Үкіметі белгілеген тізбе    |  1141100 </w:t>
            </w:r>
          </w:p>
          <w:p>
            <w:pPr>
              <w:spacing w:after="20"/>
              <w:ind w:left="20"/>
              <w:jc w:val="both"/>
            </w:pPr>
            <w:r>
              <w:rPr>
                <w:rFonts w:ascii="Times New Roman"/>
                <w:b w:val="false"/>
                <w:i w:val="false"/>
                <w:color w:val="000000"/>
                <w:sz w:val="20"/>
              </w:rPr>
              <w:t xml:space="preserve">
         |бойынша шикізат секторы ұйымдарының төлем көзінен     |  </w:t>
            </w:r>
          </w:p>
          <w:p>
            <w:pPr>
              <w:spacing w:after="20"/>
              <w:ind w:left="20"/>
              <w:jc w:val="both"/>
            </w:pPr>
            <w:r>
              <w:rPr>
                <w:rFonts w:ascii="Times New Roman"/>
                <w:b w:val="false"/>
                <w:i w:val="false"/>
                <w:color w:val="000000"/>
                <w:sz w:val="20"/>
              </w:rPr>
              <w:t xml:space="preserve">
         |ұсталатын, резидент заңды тұлғалардан алынатын        | </w:t>
            </w:r>
          </w:p>
          <w:p>
            <w:pPr>
              <w:spacing w:after="20"/>
              <w:ind w:left="20"/>
              <w:jc w:val="both"/>
            </w:pPr>
            <w:r>
              <w:rPr>
                <w:rFonts w:ascii="Times New Roman"/>
                <w:b w:val="false"/>
                <w:i w:val="false"/>
                <w:color w:val="000000"/>
                <w:sz w:val="20"/>
              </w:rPr>
              <w:t xml:space="preserve">
         |корпоративтік табыс салығы                            | </w:t>
            </w:r>
          </w:p>
          <w:p>
            <w:pPr>
              <w:spacing w:after="20"/>
              <w:ind w:left="20"/>
              <w:jc w:val="both"/>
            </w:pPr>
            <w:r>
              <w:rPr>
                <w:rFonts w:ascii="Times New Roman"/>
                <w:b w:val="false"/>
                <w:i w:val="false"/>
                <w:color w:val="000000"/>
                <w:sz w:val="20"/>
              </w:rPr>
              <w:t xml:space="preserve">
      07 |Қазақстан Республикасының Үкіметі белгілеген тізбе    |  5821684 </w:t>
            </w:r>
          </w:p>
          <w:p>
            <w:pPr>
              <w:spacing w:after="20"/>
              <w:ind w:left="20"/>
              <w:jc w:val="both"/>
            </w:pPr>
            <w:r>
              <w:rPr>
                <w:rFonts w:ascii="Times New Roman"/>
                <w:b w:val="false"/>
                <w:i w:val="false"/>
                <w:color w:val="000000"/>
                <w:sz w:val="20"/>
              </w:rPr>
              <w:t xml:space="preserve">
         |бойынша шикізат секторы ұйымдарының төлем көзінен     | </w:t>
            </w:r>
          </w:p>
          <w:p>
            <w:pPr>
              <w:spacing w:after="20"/>
              <w:ind w:left="20"/>
              <w:jc w:val="both"/>
            </w:pPr>
            <w:r>
              <w:rPr>
                <w:rFonts w:ascii="Times New Roman"/>
                <w:b w:val="false"/>
                <w:i w:val="false"/>
                <w:color w:val="000000"/>
                <w:sz w:val="20"/>
              </w:rPr>
              <w:t xml:space="preserve">
         |ұсталатын, резидент емес заңды тұлғалардан алынатын   | </w:t>
            </w:r>
          </w:p>
          <w:p>
            <w:pPr>
              <w:spacing w:after="20"/>
              <w:ind w:left="20"/>
              <w:jc w:val="both"/>
            </w:pPr>
            <w:r>
              <w:rPr>
                <w:rFonts w:ascii="Times New Roman"/>
                <w:b w:val="false"/>
                <w:i w:val="false"/>
                <w:color w:val="000000"/>
                <w:sz w:val="20"/>
              </w:rPr>
              <w:t xml:space="preserve">
         |корпоративтік табыс салығы                            | </w:t>
            </w:r>
          </w:p>
          <w:p>
            <w:pPr>
              <w:spacing w:after="20"/>
              <w:ind w:left="20"/>
              <w:jc w:val="both"/>
            </w:pPr>
            <w:r>
              <w:rPr>
                <w:rFonts w:ascii="Times New Roman"/>
                <w:b w:val="false"/>
                <w:i w:val="false"/>
                <w:color w:val="000000"/>
                <w:sz w:val="20"/>
              </w:rPr>
              <w:t xml:space="preserve">
  05     |Тауарларға, жұмыстарға және қызметтер көрсетуге       |178841761 </w:t>
            </w:r>
          </w:p>
          <w:p>
            <w:pPr>
              <w:spacing w:after="20"/>
              <w:ind w:left="20"/>
              <w:jc w:val="both"/>
            </w:pPr>
            <w:r>
              <w:rPr>
                <w:rFonts w:ascii="Times New Roman"/>
                <w:b w:val="false"/>
                <w:i w:val="false"/>
                <w:color w:val="000000"/>
                <w:sz w:val="20"/>
              </w:rPr>
              <w:t xml:space="preserve">
         |салынатын ішкі салықтар                               | </w:t>
            </w:r>
          </w:p>
          <w:p>
            <w:pPr>
              <w:spacing w:after="20"/>
              <w:ind w:left="20"/>
              <w:jc w:val="both"/>
            </w:pPr>
            <w:r>
              <w:rPr>
                <w:rFonts w:ascii="Times New Roman"/>
                <w:b w:val="false"/>
                <w:i w:val="false"/>
                <w:color w:val="000000"/>
                <w:sz w:val="20"/>
              </w:rPr>
              <w:t xml:space="preserve">
     1   |Қосылған құнға салынатын салық                        |136532651 </w:t>
            </w:r>
          </w:p>
          <w:p>
            <w:pPr>
              <w:spacing w:after="20"/>
              <w:ind w:left="20"/>
              <w:jc w:val="both"/>
            </w:pPr>
            <w:r>
              <w:rPr>
                <w:rFonts w:ascii="Times New Roman"/>
                <w:b w:val="false"/>
                <w:i w:val="false"/>
                <w:color w:val="000000"/>
                <w:sz w:val="20"/>
              </w:rPr>
              <w:t xml:space="preserve">
      01 |Қазақстан Республикасының аумағында өндірілген        | 32921590 </w:t>
            </w:r>
          </w:p>
          <w:p>
            <w:pPr>
              <w:spacing w:after="20"/>
              <w:ind w:left="20"/>
              <w:jc w:val="both"/>
            </w:pPr>
            <w:r>
              <w:rPr>
                <w:rFonts w:ascii="Times New Roman"/>
                <w:b w:val="false"/>
                <w:i w:val="false"/>
                <w:color w:val="000000"/>
                <w:sz w:val="20"/>
              </w:rPr>
              <w:t xml:space="preserve">
         |тауарларға, орындалған жұмыстарға және көрсетілген    | </w:t>
            </w:r>
          </w:p>
          <w:p>
            <w:pPr>
              <w:spacing w:after="20"/>
              <w:ind w:left="20"/>
              <w:jc w:val="both"/>
            </w:pPr>
            <w:r>
              <w:rPr>
                <w:rFonts w:ascii="Times New Roman"/>
                <w:b w:val="false"/>
                <w:i w:val="false"/>
                <w:color w:val="000000"/>
                <w:sz w:val="20"/>
              </w:rPr>
              <w:t xml:space="preserve">
         |қызметтерге салынатын қосылған құн салығы             | </w:t>
            </w:r>
          </w:p>
          <w:p>
            <w:pPr>
              <w:spacing w:after="20"/>
              <w:ind w:left="20"/>
              <w:jc w:val="both"/>
            </w:pPr>
            <w:r>
              <w:rPr>
                <w:rFonts w:ascii="Times New Roman"/>
                <w:b w:val="false"/>
                <w:i w:val="false"/>
                <w:color w:val="000000"/>
                <w:sz w:val="20"/>
              </w:rPr>
              <w:t xml:space="preserve">
      02 |Ресей Федерациясының аумағынан шығарылатын және       |103287102 </w:t>
            </w:r>
          </w:p>
          <w:p>
            <w:pPr>
              <w:spacing w:after="20"/>
              <w:ind w:left="20"/>
              <w:jc w:val="both"/>
            </w:pPr>
            <w:r>
              <w:rPr>
                <w:rFonts w:ascii="Times New Roman"/>
                <w:b w:val="false"/>
                <w:i w:val="false"/>
                <w:color w:val="000000"/>
                <w:sz w:val="20"/>
              </w:rPr>
              <w:t xml:space="preserve">
         |импортталатын тауарларға салынатын қосылған құн       | </w:t>
            </w:r>
          </w:p>
          <w:p>
            <w:pPr>
              <w:spacing w:after="20"/>
              <w:ind w:left="20"/>
              <w:jc w:val="both"/>
            </w:pPr>
            <w:r>
              <w:rPr>
                <w:rFonts w:ascii="Times New Roman"/>
                <w:b w:val="false"/>
                <w:i w:val="false"/>
                <w:color w:val="000000"/>
                <w:sz w:val="20"/>
              </w:rPr>
              <w:t xml:space="preserve">
         |салығынан басқа, Қазақстан Республикасының аумағына   | </w:t>
            </w:r>
          </w:p>
          <w:p>
            <w:pPr>
              <w:spacing w:after="20"/>
              <w:ind w:left="20"/>
              <w:jc w:val="both"/>
            </w:pPr>
            <w:r>
              <w:rPr>
                <w:rFonts w:ascii="Times New Roman"/>
                <w:b w:val="false"/>
                <w:i w:val="false"/>
                <w:color w:val="000000"/>
                <w:sz w:val="20"/>
              </w:rPr>
              <w:t xml:space="preserve">
         |импортталатын тауарларға салынатын қосылған құн салығы|         </w:t>
            </w:r>
          </w:p>
          <w:p>
            <w:pPr>
              <w:spacing w:after="20"/>
              <w:ind w:left="20"/>
              <w:jc w:val="both"/>
            </w:pPr>
            <w:r>
              <w:rPr>
                <w:rFonts w:ascii="Times New Roman"/>
                <w:b w:val="false"/>
                <w:i w:val="false"/>
                <w:color w:val="000000"/>
                <w:sz w:val="20"/>
              </w:rPr>
              <w:t xml:space="preserve">
      03 |Қазақстан Республикасының Үкіметі белгілеген тізбе    |   323959 </w:t>
            </w:r>
          </w:p>
          <w:p>
            <w:pPr>
              <w:spacing w:after="20"/>
              <w:ind w:left="20"/>
              <w:jc w:val="both"/>
            </w:pPr>
            <w:r>
              <w:rPr>
                <w:rFonts w:ascii="Times New Roman"/>
                <w:b w:val="false"/>
                <w:i w:val="false"/>
                <w:color w:val="000000"/>
                <w:sz w:val="20"/>
              </w:rPr>
              <w:t xml:space="preserve">
         |бойынша шикізат секторы ұйымдарының өндірген          | </w:t>
            </w:r>
          </w:p>
          <w:p>
            <w:pPr>
              <w:spacing w:after="20"/>
              <w:ind w:left="20"/>
              <w:jc w:val="both"/>
            </w:pPr>
            <w:r>
              <w:rPr>
                <w:rFonts w:ascii="Times New Roman"/>
                <w:b w:val="false"/>
                <w:i w:val="false"/>
                <w:color w:val="000000"/>
                <w:sz w:val="20"/>
              </w:rPr>
              <w:t xml:space="preserve">
         |тауарларына, орындаған жұмыстарына және көрсеткен     | </w:t>
            </w:r>
          </w:p>
          <w:p>
            <w:pPr>
              <w:spacing w:after="20"/>
              <w:ind w:left="20"/>
              <w:jc w:val="both"/>
            </w:pPr>
            <w:r>
              <w:rPr>
                <w:rFonts w:ascii="Times New Roman"/>
                <w:b w:val="false"/>
                <w:i w:val="false"/>
                <w:color w:val="000000"/>
                <w:sz w:val="20"/>
              </w:rPr>
              <w:t xml:space="preserve">
         |қызметтеріне салынатын қосылған құн салығы            | </w:t>
            </w:r>
          </w:p>
          <w:p>
            <w:pPr>
              <w:spacing w:after="20"/>
              <w:ind w:left="20"/>
              <w:jc w:val="both"/>
            </w:pPr>
            <w:r>
              <w:rPr>
                <w:rFonts w:ascii="Times New Roman"/>
                <w:b w:val="false"/>
                <w:i w:val="false"/>
                <w:color w:val="000000"/>
                <w:sz w:val="20"/>
              </w:rPr>
              <w:t xml:space="preserve">
     2   |Акциздер                                              |  1601720 </w:t>
            </w:r>
          </w:p>
          <w:p>
            <w:pPr>
              <w:spacing w:after="20"/>
              <w:ind w:left="20"/>
              <w:jc w:val="both"/>
            </w:pPr>
            <w:r>
              <w:rPr>
                <w:rFonts w:ascii="Times New Roman"/>
                <w:b w:val="false"/>
                <w:i w:val="false"/>
                <w:color w:val="000000"/>
                <w:sz w:val="20"/>
              </w:rPr>
              <w:t xml:space="preserve">
      41 |Қазақстан Республикасының аумағына импортталатын      |    46800 </w:t>
            </w:r>
          </w:p>
          <w:p>
            <w:pPr>
              <w:spacing w:after="20"/>
              <w:ind w:left="20"/>
              <w:jc w:val="both"/>
            </w:pPr>
            <w:r>
              <w:rPr>
                <w:rFonts w:ascii="Times New Roman"/>
                <w:b w:val="false"/>
                <w:i w:val="false"/>
                <w:color w:val="000000"/>
                <w:sz w:val="20"/>
              </w:rPr>
              <w:t xml:space="preserve">
         |cпирттің барлық түрі                                  | </w:t>
            </w:r>
          </w:p>
          <w:p>
            <w:pPr>
              <w:spacing w:after="20"/>
              <w:ind w:left="20"/>
              <w:jc w:val="both"/>
            </w:pPr>
            <w:r>
              <w:rPr>
                <w:rFonts w:ascii="Times New Roman"/>
                <w:b w:val="false"/>
                <w:i w:val="false"/>
                <w:color w:val="000000"/>
                <w:sz w:val="20"/>
              </w:rPr>
              <w:t xml:space="preserve">
      42 |Қазақстан Республикасының аумағына импортталатын арақ |     9600 </w:t>
            </w:r>
          </w:p>
          <w:p>
            <w:pPr>
              <w:spacing w:after="20"/>
              <w:ind w:left="20"/>
              <w:jc w:val="both"/>
            </w:pPr>
            <w:r>
              <w:rPr>
                <w:rFonts w:ascii="Times New Roman"/>
                <w:b w:val="false"/>
                <w:i w:val="false"/>
                <w:color w:val="000000"/>
                <w:sz w:val="20"/>
              </w:rPr>
              <w:t xml:space="preserve">
      43 |Қазақстан Республикасының аумағына импортталатын      |    13100 </w:t>
            </w:r>
          </w:p>
          <w:p>
            <w:pPr>
              <w:spacing w:after="20"/>
              <w:ind w:left="20"/>
              <w:jc w:val="both"/>
            </w:pPr>
            <w:r>
              <w:rPr>
                <w:rFonts w:ascii="Times New Roman"/>
                <w:b w:val="false"/>
                <w:i w:val="false"/>
                <w:color w:val="000000"/>
                <w:sz w:val="20"/>
              </w:rPr>
              <w:t xml:space="preserve">
         |ликер-арақ бұйымдары, күшейтілген шырындар және этил  | </w:t>
            </w:r>
          </w:p>
          <w:p>
            <w:pPr>
              <w:spacing w:after="20"/>
              <w:ind w:left="20"/>
              <w:jc w:val="both"/>
            </w:pPr>
            <w:r>
              <w:rPr>
                <w:rFonts w:ascii="Times New Roman"/>
                <w:b w:val="false"/>
                <w:i w:val="false"/>
                <w:color w:val="000000"/>
                <w:sz w:val="20"/>
              </w:rPr>
              <w:t xml:space="preserve">
         |спиртінің көлемді үлесі 12-ден 30 пайызға дейін және  |     </w:t>
            </w:r>
          </w:p>
          <w:p>
            <w:pPr>
              <w:spacing w:after="20"/>
              <w:ind w:left="20"/>
              <w:jc w:val="both"/>
            </w:pPr>
            <w:r>
              <w:rPr>
                <w:rFonts w:ascii="Times New Roman"/>
                <w:b w:val="false"/>
                <w:i w:val="false"/>
                <w:color w:val="000000"/>
                <w:sz w:val="20"/>
              </w:rPr>
              <w:t xml:space="preserve">
         |одан жоғары күшейтілген сусындар                      | </w:t>
            </w:r>
          </w:p>
          <w:p>
            <w:pPr>
              <w:spacing w:after="20"/>
              <w:ind w:left="20"/>
              <w:jc w:val="both"/>
            </w:pPr>
            <w:r>
              <w:rPr>
                <w:rFonts w:ascii="Times New Roman"/>
                <w:b w:val="false"/>
                <w:i w:val="false"/>
                <w:color w:val="000000"/>
                <w:sz w:val="20"/>
              </w:rPr>
              <w:t xml:space="preserve">
      44 |Қазақстан Республикасының аумағына импортталатын      |    96700 </w:t>
            </w:r>
          </w:p>
          <w:p>
            <w:pPr>
              <w:spacing w:after="20"/>
              <w:ind w:left="20"/>
              <w:jc w:val="both"/>
            </w:pPr>
            <w:r>
              <w:rPr>
                <w:rFonts w:ascii="Times New Roman"/>
                <w:b w:val="false"/>
                <w:i w:val="false"/>
                <w:color w:val="000000"/>
                <w:sz w:val="20"/>
              </w:rPr>
              <w:t xml:space="preserve">
         |шараптар                                              | </w:t>
            </w:r>
          </w:p>
          <w:p>
            <w:pPr>
              <w:spacing w:after="20"/>
              <w:ind w:left="20"/>
              <w:jc w:val="both"/>
            </w:pPr>
            <w:r>
              <w:rPr>
                <w:rFonts w:ascii="Times New Roman"/>
                <w:b w:val="false"/>
                <w:i w:val="false"/>
                <w:color w:val="000000"/>
                <w:sz w:val="20"/>
              </w:rPr>
              <w:t xml:space="preserve">
      45 |Қазақстан Республикасының аумағына импортталатын      |    65900 </w:t>
            </w:r>
          </w:p>
          <w:p>
            <w:pPr>
              <w:spacing w:after="20"/>
              <w:ind w:left="20"/>
              <w:jc w:val="both"/>
            </w:pPr>
            <w:r>
              <w:rPr>
                <w:rFonts w:ascii="Times New Roman"/>
                <w:b w:val="false"/>
                <w:i w:val="false"/>
                <w:color w:val="000000"/>
                <w:sz w:val="20"/>
              </w:rPr>
              <w:t xml:space="preserve">
         |коньяктар                                             |     </w:t>
            </w:r>
          </w:p>
          <w:p>
            <w:pPr>
              <w:spacing w:after="20"/>
              <w:ind w:left="20"/>
              <w:jc w:val="both"/>
            </w:pPr>
            <w:r>
              <w:rPr>
                <w:rFonts w:ascii="Times New Roman"/>
                <w:b w:val="false"/>
                <w:i w:val="false"/>
                <w:color w:val="000000"/>
                <w:sz w:val="20"/>
              </w:rPr>
              <w:t xml:space="preserve">
      46 |Қазақстан Республикасының аумағына импортталатын      | </w:t>
            </w:r>
          </w:p>
          <w:p>
            <w:pPr>
              <w:spacing w:after="20"/>
              <w:ind w:left="20"/>
              <w:jc w:val="both"/>
            </w:pPr>
            <w:r>
              <w:rPr>
                <w:rFonts w:ascii="Times New Roman"/>
                <w:b w:val="false"/>
                <w:i w:val="false"/>
                <w:color w:val="000000"/>
                <w:sz w:val="20"/>
              </w:rPr>
              <w:t xml:space="preserve">
         |шампан шараптары                                      |      700 </w:t>
            </w:r>
          </w:p>
          <w:p>
            <w:pPr>
              <w:spacing w:after="20"/>
              <w:ind w:left="20"/>
              <w:jc w:val="both"/>
            </w:pPr>
            <w:r>
              <w:rPr>
                <w:rFonts w:ascii="Times New Roman"/>
                <w:b w:val="false"/>
                <w:i w:val="false"/>
                <w:color w:val="000000"/>
                <w:sz w:val="20"/>
              </w:rPr>
              <w:t xml:space="preserve">
      47 |Қазақстан Республикасының аумағына импортталатын cыра |   156000 </w:t>
            </w:r>
          </w:p>
          <w:p>
            <w:pPr>
              <w:spacing w:after="20"/>
              <w:ind w:left="20"/>
              <w:jc w:val="both"/>
            </w:pPr>
            <w:r>
              <w:rPr>
                <w:rFonts w:ascii="Times New Roman"/>
                <w:b w:val="false"/>
                <w:i w:val="false"/>
                <w:color w:val="000000"/>
                <w:sz w:val="20"/>
              </w:rPr>
              <w:t xml:space="preserve">
      48 |Қазақстан Республикасының аумағына импортталатын этил |    40300 </w:t>
            </w:r>
          </w:p>
          <w:p>
            <w:pPr>
              <w:spacing w:after="20"/>
              <w:ind w:left="20"/>
              <w:jc w:val="both"/>
            </w:pPr>
            <w:r>
              <w:rPr>
                <w:rFonts w:ascii="Times New Roman"/>
                <w:b w:val="false"/>
                <w:i w:val="false"/>
                <w:color w:val="000000"/>
                <w:sz w:val="20"/>
              </w:rPr>
              <w:t xml:space="preserve">
         |спиртінің көлемді үлесі 1,5-нан 12 пайызға дейін      | </w:t>
            </w:r>
          </w:p>
          <w:p>
            <w:pPr>
              <w:spacing w:after="20"/>
              <w:ind w:left="20"/>
              <w:jc w:val="both"/>
            </w:pPr>
            <w:r>
              <w:rPr>
                <w:rFonts w:ascii="Times New Roman"/>
                <w:b w:val="false"/>
                <w:i w:val="false"/>
                <w:color w:val="000000"/>
                <w:sz w:val="20"/>
              </w:rPr>
              <w:t xml:space="preserve">
         |алкоголі аз күшейтілген сусындар, күшейтілген шырындар| </w:t>
            </w:r>
          </w:p>
          <w:p>
            <w:pPr>
              <w:spacing w:after="20"/>
              <w:ind w:left="20"/>
              <w:jc w:val="both"/>
            </w:pPr>
            <w:r>
              <w:rPr>
                <w:rFonts w:ascii="Times New Roman"/>
                <w:b w:val="false"/>
                <w:i w:val="false"/>
                <w:color w:val="000000"/>
                <w:sz w:val="20"/>
              </w:rPr>
              <w:t xml:space="preserve">
      49 |Қазақстан Республикасының аумағына импортталатын      |    11400 </w:t>
            </w:r>
          </w:p>
          <w:p>
            <w:pPr>
              <w:spacing w:after="20"/>
              <w:ind w:left="20"/>
              <w:jc w:val="both"/>
            </w:pPr>
            <w:r>
              <w:rPr>
                <w:rFonts w:ascii="Times New Roman"/>
                <w:b w:val="false"/>
                <w:i w:val="false"/>
                <w:color w:val="000000"/>
                <w:sz w:val="20"/>
              </w:rPr>
              <w:t xml:space="preserve">
         |бекіре және албырт балықтардың уылдырығы              | </w:t>
            </w:r>
          </w:p>
          <w:p>
            <w:pPr>
              <w:spacing w:after="20"/>
              <w:ind w:left="20"/>
              <w:jc w:val="both"/>
            </w:pPr>
            <w:r>
              <w:rPr>
                <w:rFonts w:ascii="Times New Roman"/>
                <w:b w:val="false"/>
                <w:i w:val="false"/>
                <w:color w:val="000000"/>
                <w:sz w:val="20"/>
              </w:rPr>
              <w:t xml:space="preserve">
      50 |Қазақстан Республикасының аумағына импортталатын      |   220800 </w:t>
            </w:r>
          </w:p>
          <w:p>
            <w:pPr>
              <w:spacing w:after="20"/>
              <w:ind w:left="20"/>
              <w:jc w:val="both"/>
            </w:pPr>
            <w:r>
              <w:rPr>
                <w:rFonts w:ascii="Times New Roman"/>
                <w:b w:val="false"/>
                <w:i w:val="false"/>
                <w:color w:val="000000"/>
                <w:sz w:val="20"/>
              </w:rPr>
              <w:t xml:space="preserve">
         |темекі бұйымдары                                      | </w:t>
            </w:r>
          </w:p>
          <w:p>
            <w:pPr>
              <w:spacing w:after="20"/>
              <w:ind w:left="20"/>
              <w:jc w:val="both"/>
            </w:pPr>
            <w:r>
              <w:rPr>
                <w:rFonts w:ascii="Times New Roman"/>
                <w:b w:val="false"/>
                <w:i w:val="false"/>
                <w:color w:val="000000"/>
                <w:sz w:val="20"/>
              </w:rPr>
              <w:t xml:space="preserve">
      55 |Қазақстан Республикасының аумағына импортталатын      |   695720 </w:t>
            </w:r>
          </w:p>
          <w:p>
            <w:pPr>
              <w:spacing w:after="20"/>
              <w:ind w:left="20"/>
              <w:jc w:val="both"/>
            </w:pPr>
            <w:r>
              <w:rPr>
                <w:rFonts w:ascii="Times New Roman"/>
                <w:b w:val="false"/>
                <w:i w:val="false"/>
                <w:color w:val="000000"/>
                <w:sz w:val="20"/>
              </w:rPr>
              <w:t xml:space="preserve">
         |жеңіл автомобильдер (мүгедектерге арнайы арналған     | </w:t>
            </w:r>
          </w:p>
          <w:p>
            <w:pPr>
              <w:spacing w:after="20"/>
              <w:ind w:left="20"/>
              <w:jc w:val="both"/>
            </w:pPr>
            <w:r>
              <w:rPr>
                <w:rFonts w:ascii="Times New Roman"/>
                <w:b w:val="false"/>
                <w:i w:val="false"/>
                <w:color w:val="000000"/>
                <w:sz w:val="20"/>
              </w:rPr>
              <w:t xml:space="preserve">
         |қолмен басқарылатын автомобильдерден басқа)           | </w:t>
            </w:r>
          </w:p>
          <w:p>
            <w:pPr>
              <w:spacing w:after="20"/>
              <w:ind w:left="20"/>
              <w:jc w:val="both"/>
            </w:pPr>
            <w:r>
              <w:rPr>
                <w:rFonts w:ascii="Times New Roman"/>
                <w:b w:val="false"/>
                <w:i w:val="false"/>
                <w:color w:val="000000"/>
                <w:sz w:val="20"/>
              </w:rPr>
              <w:t xml:space="preserve">
      57 |Қазақстан Республикасының аумағына импортталатын      |    17800 </w:t>
            </w:r>
          </w:p>
          <w:p>
            <w:pPr>
              <w:spacing w:after="20"/>
              <w:ind w:left="20"/>
              <w:jc w:val="both"/>
            </w:pPr>
            <w:r>
              <w:rPr>
                <w:rFonts w:ascii="Times New Roman"/>
                <w:b w:val="false"/>
                <w:i w:val="false"/>
                <w:color w:val="000000"/>
                <w:sz w:val="20"/>
              </w:rPr>
              <w:t xml:space="preserve">
         |алтыннан, платинадан немесе күмістен жасалған         | </w:t>
            </w:r>
          </w:p>
          <w:p>
            <w:pPr>
              <w:spacing w:after="20"/>
              <w:ind w:left="20"/>
              <w:jc w:val="both"/>
            </w:pPr>
            <w:r>
              <w:rPr>
                <w:rFonts w:ascii="Times New Roman"/>
                <w:b w:val="false"/>
                <w:i w:val="false"/>
                <w:color w:val="000000"/>
                <w:sz w:val="20"/>
              </w:rPr>
              <w:t xml:space="preserve">
         |зергерлік бұйымдар                                    | </w:t>
            </w:r>
          </w:p>
          <w:p>
            <w:pPr>
              <w:spacing w:after="20"/>
              <w:ind w:left="20"/>
              <w:jc w:val="both"/>
            </w:pPr>
            <w:r>
              <w:rPr>
                <w:rFonts w:ascii="Times New Roman"/>
                <w:b w:val="false"/>
                <w:i w:val="false"/>
                <w:color w:val="000000"/>
                <w:sz w:val="20"/>
              </w:rPr>
              <w:t xml:space="preserve">
      60 |Қазақстан Республикасының аумағына импортталатын      |   226900 </w:t>
            </w:r>
          </w:p>
          <w:p>
            <w:pPr>
              <w:spacing w:after="20"/>
              <w:ind w:left="20"/>
              <w:jc w:val="both"/>
            </w:pPr>
            <w:r>
              <w:rPr>
                <w:rFonts w:ascii="Times New Roman"/>
                <w:b w:val="false"/>
                <w:i w:val="false"/>
                <w:color w:val="000000"/>
                <w:sz w:val="20"/>
              </w:rPr>
              <w:t xml:space="preserve">
         |бензин (авиациялықты қоспағанда)                      | </w:t>
            </w:r>
          </w:p>
          <w:p>
            <w:pPr>
              <w:spacing w:after="20"/>
              <w:ind w:left="20"/>
              <w:jc w:val="both"/>
            </w:pPr>
            <w:r>
              <w:rPr>
                <w:rFonts w:ascii="Times New Roman"/>
                <w:b w:val="false"/>
                <w:i w:val="false"/>
                <w:color w:val="000000"/>
                <w:sz w:val="20"/>
              </w:rPr>
              <w:t xml:space="preserve">
     3   |Табиғи және басқа ресурстарды пайдаланғаны үшін       | 40186541 </w:t>
            </w:r>
          </w:p>
          <w:p>
            <w:pPr>
              <w:spacing w:after="20"/>
              <w:ind w:left="20"/>
              <w:jc w:val="both"/>
            </w:pPr>
            <w:r>
              <w:rPr>
                <w:rFonts w:ascii="Times New Roman"/>
                <w:b w:val="false"/>
                <w:i w:val="false"/>
                <w:color w:val="000000"/>
                <w:sz w:val="20"/>
              </w:rPr>
              <w:t xml:space="preserve">
         |түсетін түсімдер                                      | </w:t>
            </w:r>
          </w:p>
          <w:p>
            <w:pPr>
              <w:spacing w:after="20"/>
              <w:ind w:left="20"/>
              <w:jc w:val="both"/>
            </w:pPr>
            <w:r>
              <w:rPr>
                <w:rFonts w:ascii="Times New Roman"/>
                <w:b w:val="false"/>
                <w:i w:val="false"/>
                <w:color w:val="000000"/>
                <w:sz w:val="20"/>
              </w:rPr>
              <w:t xml:space="preserve">
      02 |Үстеме пайдаға салынатын салық                        |   411785 </w:t>
            </w:r>
          </w:p>
          <w:p>
            <w:pPr>
              <w:spacing w:after="20"/>
              <w:ind w:left="20"/>
              <w:jc w:val="both"/>
            </w:pPr>
            <w:r>
              <w:rPr>
                <w:rFonts w:ascii="Times New Roman"/>
                <w:b w:val="false"/>
                <w:i w:val="false"/>
                <w:color w:val="000000"/>
                <w:sz w:val="20"/>
              </w:rPr>
              <w:t xml:space="preserve">
      05 |Бонустар                                              |   711589 </w:t>
            </w:r>
          </w:p>
          <w:p>
            <w:pPr>
              <w:spacing w:after="20"/>
              <w:ind w:left="20"/>
              <w:jc w:val="both"/>
            </w:pPr>
            <w:r>
              <w:rPr>
                <w:rFonts w:ascii="Times New Roman"/>
                <w:b w:val="false"/>
                <w:i w:val="false"/>
                <w:color w:val="000000"/>
                <w:sz w:val="20"/>
              </w:rPr>
              <w:t xml:space="preserve">
      06 |Роялтилер                                             |  3371176 </w:t>
            </w:r>
          </w:p>
          <w:p>
            <w:pPr>
              <w:spacing w:after="20"/>
              <w:ind w:left="20"/>
              <w:jc w:val="both"/>
            </w:pPr>
            <w:r>
              <w:rPr>
                <w:rFonts w:ascii="Times New Roman"/>
                <w:b w:val="false"/>
                <w:i w:val="false"/>
                <w:color w:val="000000"/>
                <w:sz w:val="20"/>
              </w:rPr>
              <w:t xml:space="preserve">
      08 |Жасалған келісім-шарттар бойынша өнімдер бөлу         |     6480 </w:t>
            </w:r>
          </w:p>
          <w:p>
            <w:pPr>
              <w:spacing w:after="20"/>
              <w:ind w:left="20"/>
              <w:jc w:val="both"/>
            </w:pPr>
            <w:r>
              <w:rPr>
                <w:rFonts w:ascii="Times New Roman"/>
                <w:b w:val="false"/>
                <w:i w:val="false"/>
                <w:color w:val="000000"/>
                <w:sz w:val="20"/>
              </w:rPr>
              <w:t xml:space="preserve">
         |жөніндегі Қазақстан Республикасының үлесі             | </w:t>
            </w:r>
          </w:p>
          <w:p>
            <w:pPr>
              <w:spacing w:after="20"/>
              <w:ind w:left="20"/>
              <w:jc w:val="both"/>
            </w:pPr>
            <w:r>
              <w:rPr>
                <w:rFonts w:ascii="Times New Roman"/>
                <w:b w:val="false"/>
                <w:i w:val="false"/>
                <w:color w:val="000000"/>
                <w:sz w:val="20"/>
              </w:rPr>
              <w:t xml:space="preserve">
      09 |Радиожиілік спектрін пайдаланғаны үшін төлем          |   520000 </w:t>
            </w:r>
          </w:p>
          <w:p>
            <w:pPr>
              <w:spacing w:after="20"/>
              <w:ind w:left="20"/>
              <w:jc w:val="both"/>
            </w:pPr>
            <w:r>
              <w:rPr>
                <w:rFonts w:ascii="Times New Roman"/>
                <w:b w:val="false"/>
                <w:i w:val="false"/>
                <w:color w:val="000000"/>
                <w:sz w:val="20"/>
              </w:rPr>
              <w:t xml:space="preserve">
      10 |Кеме қатынайтын су жолдарын пайдаланғаны үшін төлем   |    45862 </w:t>
            </w:r>
          </w:p>
          <w:p>
            <w:pPr>
              <w:spacing w:after="20"/>
              <w:ind w:left="20"/>
              <w:jc w:val="both"/>
            </w:pPr>
            <w:r>
              <w:rPr>
                <w:rFonts w:ascii="Times New Roman"/>
                <w:b w:val="false"/>
                <w:i w:val="false"/>
                <w:color w:val="000000"/>
                <w:sz w:val="20"/>
              </w:rPr>
              <w:t xml:space="preserve">
      11 |Жануарлар дүниесін пайдаланғаны үшін төлем            |   140977 </w:t>
            </w:r>
          </w:p>
          <w:p>
            <w:pPr>
              <w:spacing w:after="20"/>
              <w:ind w:left="20"/>
              <w:jc w:val="both"/>
            </w:pPr>
            <w:r>
              <w:rPr>
                <w:rFonts w:ascii="Times New Roman"/>
                <w:b w:val="false"/>
                <w:i w:val="false"/>
                <w:color w:val="000000"/>
                <w:sz w:val="20"/>
              </w:rPr>
              <w:t xml:space="preserve">
      25 |Шикізат секторы ұйымдарынан (Қазақстан Республикасының|    46362 </w:t>
            </w:r>
          </w:p>
          <w:p>
            <w:pPr>
              <w:spacing w:after="20"/>
              <w:ind w:left="20"/>
              <w:jc w:val="both"/>
            </w:pPr>
            <w:r>
              <w:rPr>
                <w:rFonts w:ascii="Times New Roman"/>
                <w:b w:val="false"/>
                <w:i w:val="false"/>
                <w:color w:val="000000"/>
                <w:sz w:val="20"/>
              </w:rPr>
              <w:t xml:space="preserve">
         |Үкіметі белгілеген тізбе бойынша заңды тұлғалардан)   | </w:t>
            </w:r>
          </w:p>
          <w:p>
            <w:pPr>
              <w:spacing w:after="20"/>
              <w:ind w:left="20"/>
              <w:jc w:val="both"/>
            </w:pPr>
            <w:r>
              <w:rPr>
                <w:rFonts w:ascii="Times New Roman"/>
                <w:b w:val="false"/>
                <w:i w:val="false"/>
                <w:color w:val="000000"/>
                <w:sz w:val="20"/>
              </w:rPr>
              <w:t xml:space="preserve">
         |түсетін бонустар                                      | </w:t>
            </w:r>
          </w:p>
          <w:p>
            <w:pPr>
              <w:spacing w:after="20"/>
              <w:ind w:left="20"/>
              <w:jc w:val="both"/>
            </w:pPr>
            <w:r>
              <w:rPr>
                <w:rFonts w:ascii="Times New Roman"/>
                <w:b w:val="false"/>
                <w:i w:val="false"/>
                <w:color w:val="000000"/>
                <w:sz w:val="20"/>
              </w:rPr>
              <w:t xml:space="preserve">
      26 |Шикізат секторы ұйымдарынан (Қазақстан Республикасының| 32996514 </w:t>
            </w:r>
          </w:p>
          <w:p>
            <w:pPr>
              <w:spacing w:after="20"/>
              <w:ind w:left="20"/>
              <w:jc w:val="both"/>
            </w:pPr>
            <w:r>
              <w:rPr>
                <w:rFonts w:ascii="Times New Roman"/>
                <w:b w:val="false"/>
                <w:i w:val="false"/>
                <w:color w:val="000000"/>
                <w:sz w:val="20"/>
              </w:rPr>
              <w:t xml:space="preserve">
         |Үкіметі белгілеген тізбе бойынша заңды тұлғалардан)   | </w:t>
            </w:r>
          </w:p>
          <w:p>
            <w:pPr>
              <w:spacing w:after="20"/>
              <w:ind w:left="20"/>
              <w:jc w:val="both"/>
            </w:pPr>
            <w:r>
              <w:rPr>
                <w:rFonts w:ascii="Times New Roman"/>
                <w:b w:val="false"/>
                <w:i w:val="false"/>
                <w:color w:val="000000"/>
                <w:sz w:val="20"/>
              </w:rPr>
              <w:t xml:space="preserve">
         |түсетін роялти                                        | </w:t>
            </w:r>
          </w:p>
          <w:p>
            <w:pPr>
              <w:spacing w:after="20"/>
              <w:ind w:left="20"/>
              <w:jc w:val="both"/>
            </w:pPr>
            <w:r>
              <w:rPr>
                <w:rFonts w:ascii="Times New Roman"/>
                <w:b w:val="false"/>
                <w:i w:val="false"/>
                <w:color w:val="000000"/>
                <w:sz w:val="20"/>
              </w:rPr>
              <w:t xml:space="preserve">
      28 |Шикізат секторы ұйымдарының (Қазақстан Республикасының|  1935796        </w:t>
            </w:r>
          </w:p>
          <w:p>
            <w:pPr>
              <w:spacing w:after="20"/>
              <w:ind w:left="20"/>
              <w:jc w:val="both"/>
            </w:pPr>
            <w:r>
              <w:rPr>
                <w:rFonts w:ascii="Times New Roman"/>
                <w:b w:val="false"/>
                <w:i w:val="false"/>
                <w:color w:val="000000"/>
                <w:sz w:val="20"/>
              </w:rPr>
              <w:t xml:space="preserve">
         |Үкіметі белгілеген тізбе бойынша заңды тұлғалардың)   | </w:t>
            </w:r>
          </w:p>
          <w:p>
            <w:pPr>
              <w:spacing w:after="20"/>
              <w:ind w:left="20"/>
              <w:jc w:val="both"/>
            </w:pPr>
            <w:r>
              <w:rPr>
                <w:rFonts w:ascii="Times New Roman"/>
                <w:b w:val="false"/>
                <w:i w:val="false"/>
                <w:color w:val="000000"/>
                <w:sz w:val="20"/>
              </w:rPr>
              <w:t xml:space="preserve">
         |жасалған келісім-шарттар бойынша өнімдер бөлу         |     </w:t>
            </w:r>
          </w:p>
          <w:p>
            <w:pPr>
              <w:spacing w:after="20"/>
              <w:ind w:left="20"/>
              <w:jc w:val="both"/>
            </w:pPr>
            <w:r>
              <w:rPr>
                <w:rFonts w:ascii="Times New Roman"/>
                <w:b w:val="false"/>
                <w:i w:val="false"/>
                <w:color w:val="000000"/>
                <w:sz w:val="20"/>
              </w:rPr>
              <w:t xml:space="preserve">
         |жөніндегі Қазақстан Республикасының үлесі             | </w:t>
            </w:r>
          </w:p>
          <w:p>
            <w:pPr>
              <w:spacing w:after="20"/>
              <w:ind w:left="20"/>
              <w:jc w:val="both"/>
            </w:pPr>
            <w:r>
              <w:rPr>
                <w:rFonts w:ascii="Times New Roman"/>
                <w:b w:val="false"/>
                <w:i w:val="false"/>
                <w:color w:val="000000"/>
                <w:sz w:val="20"/>
              </w:rPr>
              <w:t xml:space="preserve">
     4   |Кәсіпкерлік және кәсіби қызметті жүргізгені үшін      |   520849 </w:t>
            </w:r>
          </w:p>
          <w:p>
            <w:pPr>
              <w:spacing w:after="20"/>
              <w:ind w:left="20"/>
              <w:jc w:val="both"/>
            </w:pPr>
            <w:r>
              <w:rPr>
                <w:rFonts w:ascii="Times New Roman"/>
                <w:b w:val="false"/>
                <w:i w:val="false"/>
                <w:color w:val="000000"/>
                <w:sz w:val="20"/>
              </w:rPr>
              <w:t xml:space="preserve">
         |алынатын алым                                         | </w:t>
            </w:r>
          </w:p>
          <w:p>
            <w:pPr>
              <w:spacing w:after="20"/>
              <w:ind w:left="20"/>
              <w:jc w:val="both"/>
            </w:pPr>
            <w:r>
              <w:rPr>
                <w:rFonts w:ascii="Times New Roman"/>
                <w:b w:val="false"/>
                <w:i w:val="false"/>
                <w:color w:val="000000"/>
                <w:sz w:val="20"/>
              </w:rPr>
              <w:t xml:space="preserve">
      06 |Жергілікті маңызы бар ақылы мемлекеттік автомобиль    |   517000 </w:t>
            </w:r>
          </w:p>
          <w:p>
            <w:pPr>
              <w:spacing w:after="20"/>
              <w:ind w:left="20"/>
              <w:jc w:val="both"/>
            </w:pPr>
            <w:r>
              <w:rPr>
                <w:rFonts w:ascii="Times New Roman"/>
                <w:b w:val="false"/>
                <w:i w:val="false"/>
                <w:color w:val="000000"/>
                <w:sz w:val="20"/>
              </w:rPr>
              <w:t xml:space="preserve">
         |жолдарымен жүргені үшін алынатын алымдардан басқа,    | </w:t>
            </w:r>
          </w:p>
          <w:p>
            <w:pPr>
              <w:spacing w:after="20"/>
              <w:ind w:left="20"/>
              <w:jc w:val="both"/>
            </w:pPr>
            <w:r>
              <w:rPr>
                <w:rFonts w:ascii="Times New Roman"/>
                <w:b w:val="false"/>
                <w:i w:val="false"/>
                <w:color w:val="000000"/>
                <w:sz w:val="20"/>
              </w:rPr>
              <w:t xml:space="preserve">
         |Қазақстан Республикасының аумағы бойынша автокөлік    |  </w:t>
            </w:r>
          </w:p>
          <w:p>
            <w:pPr>
              <w:spacing w:after="20"/>
              <w:ind w:left="20"/>
              <w:jc w:val="both"/>
            </w:pPr>
            <w:r>
              <w:rPr>
                <w:rFonts w:ascii="Times New Roman"/>
                <w:b w:val="false"/>
                <w:i w:val="false"/>
                <w:color w:val="000000"/>
                <w:sz w:val="20"/>
              </w:rPr>
              <w:t xml:space="preserve">
         |құралдарының жүргені үшін алынатын алым               | </w:t>
            </w:r>
          </w:p>
          <w:p>
            <w:pPr>
              <w:spacing w:after="20"/>
              <w:ind w:left="20"/>
              <w:jc w:val="both"/>
            </w:pPr>
            <w:r>
              <w:rPr>
                <w:rFonts w:ascii="Times New Roman"/>
                <w:b w:val="false"/>
                <w:i w:val="false"/>
                <w:color w:val="000000"/>
                <w:sz w:val="20"/>
              </w:rPr>
              <w:t xml:space="preserve">
      11 |Елтаңбалық алым                                       |      183 </w:t>
            </w:r>
          </w:p>
          <w:p>
            <w:pPr>
              <w:spacing w:after="20"/>
              <w:ind w:left="20"/>
              <w:jc w:val="both"/>
            </w:pPr>
            <w:r>
              <w:rPr>
                <w:rFonts w:ascii="Times New Roman"/>
                <w:b w:val="false"/>
                <w:i w:val="false"/>
                <w:color w:val="000000"/>
                <w:sz w:val="20"/>
              </w:rPr>
              <w:t xml:space="preserve">
      19 |Республикалық маңызы бар жалпы пайдаланатын автомобиль|     3666 </w:t>
            </w:r>
          </w:p>
          <w:p>
            <w:pPr>
              <w:spacing w:after="20"/>
              <w:ind w:left="20"/>
              <w:jc w:val="both"/>
            </w:pPr>
            <w:r>
              <w:rPr>
                <w:rFonts w:ascii="Times New Roman"/>
                <w:b w:val="false"/>
                <w:i w:val="false"/>
                <w:color w:val="000000"/>
                <w:sz w:val="20"/>
              </w:rPr>
              <w:t xml:space="preserve">
         |жолдарының бөлінген белдеуінде сыртқы (көрнекі)       | </w:t>
            </w:r>
          </w:p>
          <w:p>
            <w:pPr>
              <w:spacing w:after="20"/>
              <w:ind w:left="20"/>
              <w:jc w:val="both"/>
            </w:pPr>
            <w:r>
              <w:rPr>
                <w:rFonts w:ascii="Times New Roman"/>
                <w:b w:val="false"/>
                <w:i w:val="false"/>
                <w:color w:val="000000"/>
                <w:sz w:val="20"/>
              </w:rPr>
              <w:t xml:space="preserve">
         |жарнамалар орналастырғаны үшін төлемақы               |    </w:t>
            </w:r>
          </w:p>
          <w:p>
            <w:pPr>
              <w:spacing w:after="20"/>
              <w:ind w:left="20"/>
              <w:jc w:val="both"/>
            </w:pPr>
            <w:r>
              <w:rPr>
                <w:rFonts w:ascii="Times New Roman"/>
                <w:b w:val="false"/>
                <w:i w:val="false"/>
                <w:color w:val="000000"/>
                <w:sz w:val="20"/>
              </w:rPr>
              <w:t xml:space="preserve">
  06     |Халықаралық сауда мен сыртқы операцияларға салынатын  | 33267600 </w:t>
            </w:r>
          </w:p>
          <w:p>
            <w:pPr>
              <w:spacing w:after="20"/>
              <w:ind w:left="20"/>
              <w:jc w:val="both"/>
            </w:pPr>
            <w:r>
              <w:rPr>
                <w:rFonts w:ascii="Times New Roman"/>
                <w:b w:val="false"/>
                <w:i w:val="false"/>
                <w:color w:val="000000"/>
                <w:sz w:val="20"/>
              </w:rPr>
              <w:t xml:space="preserve">
         |салықтар                                              | </w:t>
            </w:r>
          </w:p>
          <w:p>
            <w:pPr>
              <w:spacing w:after="20"/>
              <w:ind w:left="20"/>
              <w:jc w:val="both"/>
            </w:pPr>
            <w:r>
              <w:rPr>
                <w:rFonts w:ascii="Times New Roman"/>
                <w:b w:val="false"/>
                <w:i w:val="false"/>
                <w:color w:val="000000"/>
                <w:sz w:val="20"/>
              </w:rPr>
              <w:t xml:space="preserve">
     1   |Кеден төлемдері                                       | 23192600 </w:t>
            </w:r>
          </w:p>
          <w:p>
            <w:pPr>
              <w:spacing w:after="20"/>
              <w:ind w:left="20"/>
              <w:jc w:val="both"/>
            </w:pPr>
            <w:r>
              <w:rPr>
                <w:rFonts w:ascii="Times New Roman"/>
                <w:b w:val="false"/>
                <w:i w:val="false"/>
                <w:color w:val="000000"/>
                <w:sz w:val="20"/>
              </w:rPr>
              <w:t xml:space="preserve">
      01 |Әкелінетін тауарларға салынатын кеден баждары         | 21923800 </w:t>
            </w:r>
          </w:p>
          <w:p>
            <w:pPr>
              <w:spacing w:after="20"/>
              <w:ind w:left="20"/>
              <w:jc w:val="both"/>
            </w:pPr>
            <w:r>
              <w:rPr>
                <w:rFonts w:ascii="Times New Roman"/>
                <w:b w:val="false"/>
                <w:i w:val="false"/>
                <w:color w:val="000000"/>
                <w:sz w:val="20"/>
              </w:rPr>
              <w:t xml:space="preserve">
      02 |Әкетілетін тауарларға салынатын кеден баждары         |  1268800 </w:t>
            </w:r>
          </w:p>
          <w:p>
            <w:pPr>
              <w:spacing w:after="20"/>
              <w:ind w:left="20"/>
              <w:jc w:val="both"/>
            </w:pPr>
            <w:r>
              <w:rPr>
                <w:rFonts w:ascii="Times New Roman"/>
                <w:b w:val="false"/>
                <w:i w:val="false"/>
                <w:color w:val="000000"/>
                <w:sz w:val="20"/>
              </w:rPr>
              <w:t xml:space="preserve">
     2   |Халықаралық сауда мен операцияларға салынатын басқа да| 10075000 </w:t>
            </w:r>
          </w:p>
          <w:p>
            <w:pPr>
              <w:spacing w:after="20"/>
              <w:ind w:left="20"/>
              <w:jc w:val="both"/>
            </w:pPr>
            <w:r>
              <w:rPr>
                <w:rFonts w:ascii="Times New Roman"/>
                <w:b w:val="false"/>
                <w:i w:val="false"/>
                <w:color w:val="000000"/>
                <w:sz w:val="20"/>
              </w:rPr>
              <w:t xml:space="preserve">
         |салықтар                                              | </w:t>
            </w:r>
          </w:p>
          <w:p>
            <w:pPr>
              <w:spacing w:after="20"/>
              <w:ind w:left="20"/>
              <w:jc w:val="both"/>
            </w:pPr>
            <w:r>
              <w:rPr>
                <w:rFonts w:ascii="Times New Roman"/>
                <w:b w:val="false"/>
                <w:i w:val="false"/>
                <w:color w:val="000000"/>
                <w:sz w:val="20"/>
              </w:rPr>
              <w:t xml:space="preserve">
      01 |Кедендік бақылауды және кедендік рәсімдерді жүзеге    |  9719000 </w:t>
            </w:r>
          </w:p>
          <w:p>
            <w:pPr>
              <w:spacing w:after="20"/>
              <w:ind w:left="20"/>
              <w:jc w:val="both"/>
            </w:pPr>
            <w:r>
              <w:rPr>
                <w:rFonts w:ascii="Times New Roman"/>
                <w:b w:val="false"/>
                <w:i w:val="false"/>
                <w:color w:val="000000"/>
                <w:sz w:val="20"/>
              </w:rPr>
              <w:t xml:space="preserve">
         |асырудан түсетін түсімдер                             | </w:t>
            </w:r>
          </w:p>
          <w:p>
            <w:pPr>
              <w:spacing w:after="20"/>
              <w:ind w:left="20"/>
              <w:jc w:val="both"/>
            </w:pPr>
            <w:r>
              <w:rPr>
                <w:rFonts w:ascii="Times New Roman"/>
                <w:b w:val="false"/>
                <w:i w:val="false"/>
                <w:color w:val="000000"/>
                <w:sz w:val="20"/>
              </w:rPr>
              <w:t xml:space="preserve">
      02 |Отандық тауар өндірушілерді қорғау шаралары ретінде   |   356000 </w:t>
            </w:r>
          </w:p>
          <w:p>
            <w:pPr>
              <w:spacing w:after="20"/>
              <w:ind w:left="20"/>
              <w:jc w:val="both"/>
            </w:pPr>
            <w:r>
              <w:rPr>
                <w:rFonts w:ascii="Times New Roman"/>
                <w:b w:val="false"/>
                <w:i w:val="false"/>
                <w:color w:val="000000"/>
                <w:sz w:val="20"/>
              </w:rPr>
              <w:t xml:space="preserve">
         |салынатын баждар                                      | </w:t>
            </w:r>
          </w:p>
          <w:p>
            <w:pPr>
              <w:spacing w:after="20"/>
              <w:ind w:left="20"/>
              <w:jc w:val="both"/>
            </w:pPr>
            <w:r>
              <w:rPr>
                <w:rFonts w:ascii="Times New Roman"/>
                <w:b w:val="false"/>
                <w:i w:val="false"/>
                <w:color w:val="000000"/>
                <w:sz w:val="20"/>
              </w:rPr>
              <w:t xml:space="preserve">
  07     |Басқа да салықтар                                     |   533259 </w:t>
            </w:r>
          </w:p>
          <w:p>
            <w:pPr>
              <w:spacing w:after="20"/>
              <w:ind w:left="20"/>
              <w:jc w:val="both"/>
            </w:pPr>
            <w:r>
              <w:rPr>
                <w:rFonts w:ascii="Times New Roman"/>
                <w:b w:val="false"/>
                <w:i w:val="false"/>
                <w:color w:val="000000"/>
                <w:sz w:val="20"/>
              </w:rPr>
              <w:t xml:space="preserve">
     1   |Басқа да салықтар                                     |   533259 </w:t>
            </w:r>
          </w:p>
          <w:p>
            <w:pPr>
              <w:spacing w:after="20"/>
              <w:ind w:left="20"/>
              <w:jc w:val="both"/>
            </w:pPr>
            <w:r>
              <w:rPr>
                <w:rFonts w:ascii="Times New Roman"/>
                <w:b w:val="false"/>
                <w:i w:val="false"/>
                <w:color w:val="000000"/>
                <w:sz w:val="20"/>
              </w:rPr>
              <w:t xml:space="preserve">
      09 |Республикалық бюджетке түсетін басқа да салықтық      |   533259 </w:t>
            </w:r>
          </w:p>
          <w:p>
            <w:pPr>
              <w:spacing w:after="20"/>
              <w:ind w:left="20"/>
              <w:jc w:val="both"/>
            </w:pPr>
            <w:r>
              <w:rPr>
                <w:rFonts w:ascii="Times New Roman"/>
                <w:b w:val="false"/>
                <w:i w:val="false"/>
                <w:color w:val="000000"/>
                <w:sz w:val="20"/>
              </w:rPr>
              <w:t xml:space="preserve">
         |түсімдер                                              | </w:t>
            </w:r>
          </w:p>
          <w:p>
            <w:pPr>
              <w:spacing w:after="20"/>
              <w:ind w:left="20"/>
              <w:jc w:val="both"/>
            </w:pPr>
            <w:r>
              <w:rPr>
                <w:rFonts w:ascii="Times New Roman"/>
                <w:b w:val="false"/>
                <w:i w:val="false"/>
                <w:color w:val="000000"/>
                <w:sz w:val="20"/>
              </w:rPr>
              <w:t xml:space="preserve">
  08     |Заңдық мәнді іс-әрекеттерді жасағаны үшін және        |  1613068 </w:t>
            </w:r>
          </w:p>
          <w:p>
            <w:pPr>
              <w:spacing w:after="20"/>
              <w:ind w:left="20"/>
              <w:jc w:val="both"/>
            </w:pPr>
            <w:r>
              <w:rPr>
                <w:rFonts w:ascii="Times New Roman"/>
                <w:b w:val="false"/>
                <w:i w:val="false"/>
                <w:color w:val="000000"/>
                <w:sz w:val="20"/>
              </w:rPr>
              <w:t xml:space="preserve">
         |(немесе) оған уәкілеттігі бар мемлекеттік органдардың | </w:t>
            </w:r>
          </w:p>
          <w:p>
            <w:pPr>
              <w:spacing w:after="20"/>
              <w:ind w:left="20"/>
              <w:jc w:val="both"/>
            </w:pPr>
            <w:r>
              <w:rPr>
                <w:rFonts w:ascii="Times New Roman"/>
                <w:b w:val="false"/>
                <w:i w:val="false"/>
                <w:color w:val="000000"/>
                <w:sz w:val="20"/>
              </w:rPr>
              <w:t xml:space="preserve">
         |немесе лауазымды тұлғалардың құжаттар бергені үшін    | </w:t>
            </w:r>
          </w:p>
          <w:p>
            <w:pPr>
              <w:spacing w:after="20"/>
              <w:ind w:left="20"/>
              <w:jc w:val="both"/>
            </w:pPr>
            <w:r>
              <w:rPr>
                <w:rFonts w:ascii="Times New Roman"/>
                <w:b w:val="false"/>
                <w:i w:val="false"/>
                <w:color w:val="000000"/>
                <w:sz w:val="20"/>
              </w:rPr>
              <w:t xml:space="preserve">
         |алынатын міндетті төлемдер                            | </w:t>
            </w:r>
          </w:p>
          <w:p>
            <w:pPr>
              <w:spacing w:after="20"/>
              <w:ind w:left="20"/>
              <w:jc w:val="both"/>
            </w:pPr>
            <w:r>
              <w:rPr>
                <w:rFonts w:ascii="Times New Roman"/>
                <w:b w:val="false"/>
                <w:i w:val="false"/>
                <w:color w:val="000000"/>
                <w:sz w:val="20"/>
              </w:rPr>
              <w:t xml:space="preserve">
     1   |Мемлекеттік баж                                       |  1613068 </w:t>
            </w:r>
          </w:p>
          <w:p>
            <w:pPr>
              <w:spacing w:after="20"/>
              <w:ind w:left="20"/>
              <w:jc w:val="both"/>
            </w:pPr>
            <w:r>
              <w:rPr>
                <w:rFonts w:ascii="Times New Roman"/>
                <w:b w:val="false"/>
                <w:i w:val="false"/>
                <w:color w:val="000000"/>
                <w:sz w:val="20"/>
              </w:rPr>
              <w:t xml:space="preserve">
      01 |Консулдық алым                                        |  1613068 </w:t>
            </w:r>
          </w:p>
          <w:p>
            <w:pPr>
              <w:spacing w:after="20"/>
              <w:ind w:left="20"/>
              <w:jc w:val="both"/>
            </w:pPr>
            <w:r>
              <w:rPr>
                <w:rFonts w:ascii="Times New Roman"/>
                <w:b w:val="false"/>
                <w:i w:val="false"/>
                <w:color w:val="000000"/>
                <w:sz w:val="20"/>
              </w:rPr>
              <w:t xml:space="preserve">
2        |Салыққа жатпайтын түсімдер                            | 42933597 </w:t>
            </w:r>
          </w:p>
          <w:p>
            <w:pPr>
              <w:spacing w:after="20"/>
              <w:ind w:left="20"/>
              <w:jc w:val="both"/>
            </w:pPr>
            <w:r>
              <w:rPr>
                <w:rFonts w:ascii="Times New Roman"/>
                <w:b w:val="false"/>
                <w:i w:val="false"/>
                <w:color w:val="000000"/>
                <w:sz w:val="20"/>
              </w:rPr>
              <w:t xml:space="preserve">
  01     |Кәсіпкерлік қызмет пен меншіктен түсетін кірістер     | 39153226 </w:t>
            </w:r>
          </w:p>
          <w:p>
            <w:pPr>
              <w:spacing w:after="20"/>
              <w:ind w:left="20"/>
              <w:jc w:val="both"/>
            </w:pPr>
            <w:r>
              <w:rPr>
                <w:rFonts w:ascii="Times New Roman"/>
                <w:b w:val="false"/>
                <w:i w:val="false"/>
                <w:color w:val="000000"/>
                <w:sz w:val="20"/>
              </w:rPr>
              <w:t xml:space="preserve">
     1   |Ведомстволық кәсіпорындардың тауарлар мен             |   500895 </w:t>
            </w:r>
          </w:p>
          <w:p>
            <w:pPr>
              <w:spacing w:after="20"/>
              <w:ind w:left="20"/>
              <w:jc w:val="both"/>
            </w:pPr>
            <w:r>
              <w:rPr>
                <w:rFonts w:ascii="Times New Roman"/>
                <w:b w:val="false"/>
                <w:i w:val="false"/>
                <w:color w:val="000000"/>
                <w:sz w:val="20"/>
              </w:rPr>
              <w:t xml:space="preserve">
         |қызметтерді пайдамен сатудан түсетін іс жүзіндегі     | </w:t>
            </w:r>
          </w:p>
          <w:p>
            <w:pPr>
              <w:spacing w:after="20"/>
              <w:ind w:left="20"/>
              <w:jc w:val="both"/>
            </w:pPr>
            <w:r>
              <w:rPr>
                <w:rFonts w:ascii="Times New Roman"/>
                <w:b w:val="false"/>
                <w:i w:val="false"/>
                <w:color w:val="000000"/>
                <w:sz w:val="20"/>
              </w:rPr>
              <w:t xml:space="preserve">
         |пайдасы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|Республикалық мемлекеттік кәсіпорындар пайдасының     |   500895 </w:t>
            </w:r>
          </w:p>
          <w:p>
            <w:pPr>
              <w:spacing w:after="20"/>
              <w:ind w:left="20"/>
              <w:jc w:val="both"/>
            </w:pPr>
            <w:r>
              <w:rPr>
                <w:rFonts w:ascii="Times New Roman"/>
                <w:b w:val="false"/>
                <w:i w:val="false"/>
                <w:color w:val="000000"/>
                <w:sz w:val="20"/>
              </w:rPr>
              <w:t xml:space="preserve">
         |үлесі                                                 | </w:t>
            </w:r>
          </w:p>
          <w:p>
            <w:pPr>
              <w:spacing w:after="20"/>
              <w:ind w:left="20"/>
              <w:jc w:val="both"/>
            </w:pPr>
            <w:r>
              <w:rPr>
                <w:rFonts w:ascii="Times New Roman"/>
                <w:b w:val="false"/>
                <w:i w:val="false"/>
                <w:color w:val="000000"/>
                <w:sz w:val="20"/>
              </w:rPr>
              <w:t xml:space="preserve">
     2   |Заңды тұлғалардан және қаржы мекемелерінен түсетін    | 36888695 </w:t>
            </w:r>
          </w:p>
          <w:p>
            <w:pPr>
              <w:spacing w:after="20"/>
              <w:ind w:left="20"/>
              <w:jc w:val="both"/>
            </w:pPr>
            <w:r>
              <w:rPr>
                <w:rFonts w:ascii="Times New Roman"/>
                <w:b w:val="false"/>
                <w:i w:val="false"/>
                <w:color w:val="000000"/>
                <w:sz w:val="20"/>
              </w:rPr>
              <w:t xml:space="preserve">
         |салыққа жатпайтын түсімдер                            | </w:t>
            </w:r>
          </w:p>
          <w:p>
            <w:pPr>
              <w:spacing w:after="20"/>
              <w:ind w:left="20"/>
              <w:jc w:val="both"/>
            </w:pPr>
            <w:r>
              <w:rPr>
                <w:rFonts w:ascii="Times New Roman"/>
                <w:b w:val="false"/>
                <w:i w:val="false"/>
                <w:color w:val="000000"/>
                <w:sz w:val="20"/>
              </w:rPr>
              <w:t xml:space="preserve">
      01 |Қазақстан Республикасының Ұлттық Банкінің кірісінен   |  7240000 </w:t>
            </w:r>
          </w:p>
          <w:p>
            <w:pPr>
              <w:spacing w:after="20"/>
              <w:ind w:left="20"/>
              <w:jc w:val="both"/>
            </w:pPr>
            <w:r>
              <w:rPr>
                <w:rFonts w:ascii="Times New Roman"/>
                <w:b w:val="false"/>
                <w:i w:val="false"/>
                <w:color w:val="000000"/>
                <w:sz w:val="20"/>
              </w:rPr>
              <w:t xml:space="preserve">
         |түсетін түсімдер                                      | </w:t>
            </w:r>
          </w:p>
          <w:p>
            <w:pPr>
              <w:spacing w:after="20"/>
              <w:ind w:left="20"/>
              <w:jc w:val="both"/>
            </w:pPr>
            <w:r>
              <w:rPr>
                <w:rFonts w:ascii="Times New Roman"/>
                <w:b w:val="false"/>
                <w:i w:val="false"/>
                <w:color w:val="000000"/>
                <w:sz w:val="20"/>
              </w:rPr>
              <w:t xml:space="preserve">
      02 |Қазақстан Республикасы Үкіметінің депозиттері бойынша |  1000000 </w:t>
            </w:r>
          </w:p>
          <w:p>
            <w:pPr>
              <w:spacing w:after="20"/>
              <w:ind w:left="20"/>
              <w:jc w:val="both"/>
            </w:pPr>
            <w:r>
              <w:rPr>
                <w:rFonts w:ascii="Times New Roman"/>
                <w:b w:val="false"/>
                <w:i w:val="false"/>
                <w:color w:val="000000"/>
                <w:sz w:val="20"/>
              </w:rPr>
              <w:t xml:space="preserve">
         |алынған сыйақылар (мүдделер)                          | </w:t>
            </w:r>
          </w:p>
          <w:p>
            <w:pPr>
              <w:spacing w:after="20"/>
              <w:ind w:left="20"/>
              <w:jc w:val="both"/>
            </w:pPr>
            <w:r>
              <w:rPr>
                <w:rFonts w:ascii="Times New Roman"/>
                <w:b w:val="false"/>
                <w:i w:val="false"/>
                <w:color w:val="000000"/>
                <w:sz w:val="20"/>
              </w:rPr>
              <w:t xml:space="preserve">
      03 |Республикалық меншік болып табылатын акциялардың      |  5800000 </w:t>
            </w:r>
          </w:p>
          <w:p>
            <w:pPr>
              <w:spacing w:after="20"/>
              <w:ind w:left="20"/>
              <w:jc w:val="both"/>
            </w:pPr>
            <w:r>
              <w:rPr>
                <w:rFonts w:ascii="Times New Roman"/>
                <w:b w:val="false"/>
                <w:i w:val="false"/>
                <w:color w:val="000000"/>
                <w:sz w:val="20"/>
              </w:rPr>
              <w:t xml:space="preserve">
         |пакеттеріне дивидендтерден түсетін түсімдер           | </w:t>
            </w:r>
          </w:p>
          <w:p>
            <w:pPr>
              <w:spacing w:after="20"/>
              <w:ind w:left="20"/>
              <w:jc w:val="both"/>
            </w:pPr>
            <w:r>
              <w:rPr>
                <w:rFonts w:ascii="Times New Roman"/>
                <w:b w:val="false"/>
                <w:i w:val="false"/>
                <w:color w:val="000000"/>
                <w:sz w:val="20"/>
              </w:rPr>
              <w:t xml:space="preserve">
      04 |Мемлекеттің сыртқы заемдар қаражатын екінші деңгейдегі|     8434 </w:t>
            </w:r>
          </w:p>
          <w:p>
            <w:pPr>
              <w:spacing w:after="20"/>
              <w:ind w:left="20"/>
              <w:jc w:val="both"/>
            </w:pPr>
            <w:r>
              <w:rPr>
                <w:rFonts w:ascii="Times New Roman"/>
                <w:b w:val="false"/>
                <w:i w:val="false"/>
                <w:color w:val="000000"/>
                <w:sz w:val="20"/>
              </w:rPr>
              <w:t xml:space="preserve">
         |банктер шоттарына орналастырудан түсетін сыйақылар    | </w:t>
            </w:r>
          </w:p>
          <w:p>
            <w:pPr>
              <w:spacing w:after="20"/>
              <w:ind w:left="20"/>
              <w:jc w:val="both"/>
            </w:pPr>
            <w:r>
              <w:rPr>
                <w:rFonts w:ascii="Times New Roman"/>
                <w:b w:val="false"/>
                <w:i w:val="false"/>
                <w:color w:val="000000"/>
                <w:sz w:val="20"/>
              </w:rPr>
              <w:t xml:space="preserve">
         |(мүдделер)                                            | </w:t>
            </w:r>
          </w:p>
          <w:p>
            <w:pPr>
              <w:spacing w:after="20"/>
              <w:ind w:left="20"/>
              <w:jc w:val="both"/>
            </w:pPr>
            <w:r>
              <w:rPr>
                <w:rFonts w:ascii="Times New Roman"/>
                <w:b w:val="false"/>
                <w:i w:val="false"/>
                <w:color w:val="000000"/>
                <w:sz w:val="20"/>
              </w:rPr>
              <w:t xml:space="preserve">
      11 |Жер қойнауы туралы ақпараттың пайдалануға берілгені   |   539761 </w:t>
            </w:r>
          </w:p>
          <w:p>
            <w:pPr>
              <w:spacing w:after="20"/>
              <w:ind w:left="20"/>
              <w:jc w:val="both"/>
            </w:pPr>
            <w:r>
              <w:rPr>
                <w:rFonts w:ascii="Times New Roman"/>
                <w:b w:val="false"/>
                <w:i w:val="false"/>
                <w:color w:val="000000"/>
                <w:sz w:val="20"/>
              </w:rPr>
              <w:t xml:space="preserve">
         |үшін ақы                                              | </w:t>
            </w:r>
          </w:p>
          <w:p>
            <w:pPr>
              <w:spacing w:after="20"/>
              <w:ind w:left="20"/>
              <w:jc w:val="both"/>
            </w:pPr>
            <w:r>
              <w:rPr>
                <w:rFonts w:ascii="Times New Roman"/>
                <w:b w:val="false"/>
                <w:i w:val="false"/>
                <w:color w:val="000000"/>
                <w:sz w:val="20"/>
              </w:rPr>
              <w:t xml:space="preserve">
      13 |Жергілікті өкілді органдардың шешімдері бойынша       |   120000 </w:t>
            </w:r>
          </w:p>
          <w:p>
            <w:pPr>
              <w:spacing w:after="20"/>
              <w:ind w:left="20"/>
              <w:jc w:val="both"/>
            </w:pPr>
            <w:r>
              <w:rPr>
                <w:rFonts w:ascii="Times New Roman"/>
                <w:b w:val="false"/>
                <w:i w:val="false"/>
                <w:color w:val="000000"/>
                <w:sz w:val="20"/>
              </w:rPr>
              <w:t xml:space="preserve">
         |өткізілетін лотереялардан түсетін кірістерден басқа,  |    </w:t>
            </w:r>
          </w:p>
          <w:p>
            <w:pPr>
              <w:spacing w:after="20"/>
              <w:ind w:left="20"/>
              <w:jc w:val="both"/>
            </w:pPr>
            <w:r>
              <w:rPr>
                <w:rFonts w:ascii="Times New Roman"/>
                <w:b w:val="false"/>
                <w:i w:val="false"/>
                <w:color w:val="000000"/>
                <w:sz w:val="20"/>
              </w:rPr>
              <w:t xml:space="preserve">
         |мемлекеттік лотереялардан түсетін кірістердің түсімі  | </w:t>
            </w:r>
          </w:p>
          <w:p>
            <w:pPr>
              <w:spacing w:after="20"/>
              <w:ind w:left="20"/>
              <w:jc w:val="both"/>
            </w:pPr>
            <w:r>
              <w:rPr>
                <w:rFonts w:ascii="Times New Roman"/>
                <w:b w:val="false"/>
                <w:i w:val="false"/>
                <w:color w:val="000000"/>
                <w:sz w:val="20"/>
              </w:rPr>
              <w:t xml:space="preserve">
      26 |Әскери полигондарды пайдаланғаны үшін жалгерлік       |  4251500 </w:t>
            </w:r>
          </w:p>
          <w:p>
            <w:pPr>
              <w:spacing w:after="20"/>
              <w:ind w:left="20"/>
              <w:jc w:val="both"/>
            </w:pPr>
            <w:r>
              <w:rPr>
                <w:rFonts w:ascii="Times New Roman"/>
                <w:b w:val="false"/>
                <w:i w:val="false"/>
                <w:color w:val="000000"/>
                <w:sz w:val="20"/>
              </w:rPr>
              <w:t xml:space="preserve">
         |төлемнен түсетін түсімдер                             | </w:t>
            </w:r>
          </w:p>
          <w:p>
            <w:pPr>
              <w:spacing w:after="20"/>
              <w:ind w:left="20"/>
              <w:jc w:val="both"/>
            </w:pPr>
            <w:r>
              <w:rPr>
                <w:rFonts w:ascii="Times New Roman"/>
                <w:b w:val="false"/>
                <w:i w:val="false"/>
                <w:color w:val="000000"/>
                <w:sz w:val="20"/>
              </w:rPr>
              <w:t xml:space="preserve">
      27 |"Байқоңыр" кешенін пайдаланғаны үшін жалгерлік        | 17779000 </w:t>
            </w:r>
          </w:p>
          <w:p>
            <w:pPr>
              <w:spacing w:after="20"/>
              <w:ind w:left="20"/>
              <w:jc w:val="both"/>
            </w:pPr>
            <w:r>
              <w:rPr>
                <w:rFonts w:ascii="Times New Roman"/>
                <w:b w:val="false"/>
                <w:i w:val="false"/>
                <w:color w:val="000000"/>
                <w:sz w:val="20"/>
              </w:rPr>
              <w:t xml:space="preserve">
         |төлемнен түсетін түсімдер                             | </w:t>
            </w:r>
          </w:p>
          <w:p>
            <w:pPr>
              <w:spacing w:after="20"/>
              <w:ind w:left="20"/>
              <w:jc w:val="both"/>
            </w:pPr>
            <w:r>
              <w:rPr>
                <w:rFonts w:ascii="Times New Roman"/>
                <w:b w:val="false"/>
                <w:i w:val="false"/>
                <w:color w:val="000000"/>
                <w:sz w:val="20"/>
              </w:rPr>
              <w:t xml:space="preserve">
      28 |Республикалық меншік мүлкін жалға беруден түсетін     |   150000 </w:t>
            </w:r>
          </w:p>
          <w:p>
            <w:pPr>
              <w:spacing w:after="20"/>
              <w:ind w:left="20"/>
              <w:jc w:val="both"/>
            </w:pPr>
            <w:r>
              <w:rPr>
                <w:rFonts w:ascii="Times New Roman"/>
                <w:b w:val="false"/>
                <w:i w:val="false"/>
                <w:color w:val="000000"/>
                <w:sz w:val="20"/>
              </w:rPr>
              <w:t xml:space="preserve">
         |түсімдер                                              | </w:t>
            </w:r>
          </w:p>
          <w:p>
            <w:pPr>
              <w:spacing w:after="20"/>
              <w:ind w:left="20"/>
              <w:jc w:val="both"/>
            </w:pPr>
            <w:r>
              <w:rPr>
                <w:rFonts w:ascii="Times New Roman"/>
                <w:b w:val="false"/>
                <w:i w:val="false"/>
                <w:color w:val="000000"/>
                <w:sz w:val="20"/>
              </w:rPr>
              <w:t xml:space="preserve">
     3   |Кәсіпкерлік қызмет пен меншіктен түсетін басқа да     |  1763636 </w:t>
            </w:r>
          </w:p>
          <w:p>
            <w:pPr>
              <w:spacing w:after="20"/>
              <w:ind w:left="20"/>
              <w:jc w:val="both"/>
            </w:pPr>
            <w:r>
              <w:rPr>
                <w:rFonts w:ascii="Times New Roman"/>
                <w:b w:val="false"/>
                <w:i w:val="false"/>
                <w:color w:val="000000"/>
                <w:sz w:val="20"/>
              </w:rPr>
              <w:t xml:space="preserve">
         |кірістер                                              |    </w:t>
            </w:r>
          </w:p>
          <w:p>
            <w:pPr>
              <w:spacing w:after="20"/>
              <w:ind w:left="20"/>
              <w:jc w:val="both"/>
            </w:pPr>
            <w:r>
              <w:rPr>
                <w:rFonts w:ascii="Times New Roman"/>
                <w:b w:val="false"/>
                <w:i w:val="false"/>
                <w:color w:val="000000"/>
                <w:sz w:val="20"/>
              </w:rPr>
              <w:t xml:space="preserve">
      01 |Ауыл шаруашылық және орман алқаптарын ауыл және орман |   158800 </w:t>
            </w:r>
          </w:p>
          <w:p>
            <w:pPr>
              <w:spacing w:after="20"/>
              <w:ind w:left="20"/>
              <w:jc w:val="both"/>
            </w:pPr>
            <w:r>
              <w:rPr>
                <w:rFonts w:ascii="Times New Roman"/>
                <w:b w:val="false"/>
                <w:i w:val="false"/>
                <w:color w:val="000000"/>
                <w:sz w:val="20"/>
              </w:rPr>
              <w:t xml:space="preserve">
         |шаруашылықтарын жүргізуге байланысты емес мақсаттарға | </w:t>
            </w:r>
          </w:p>
          <w:p>
            <w:pPr>
              <w:spacing w:after="20"/>
              <w:ind w:left="20"/>
              <w:jc w:val="both"/>
            </w:pPr>
            <w:r>
              <w:rPr>
                <w:rFonts w:ascii="Times New Roman"/>
                <w:b w:val="false"/>
                <w:i w:val="false"/>
                <w:color w:val="000000"/>
                <w:sz w:val="20"/>
              </w:rPr>
              <w:t xml:space="preserve">
         |пайдалану үшін алған кезде ауыл шаруашылығы және орман| </w:t>
            </w:r>
          </w:p>
          <w:p>
            <w:pPr>
              <w:spacing w:after="20"/>
              <w:ind w:left="20"/>
              <w:jc w:val="both"/>
            </w:pPr>
            <w:r>
              <w:rPr>
                <w:rFonts w:ascii="Times New Roman"/>
                <w:b w:val="false"/>
                <w:i w:val="false"/>
                <w:color w:val="000000"/>
                <w:sz w:val="20"/>
              </w:rPr>
              <w:t xml:space="preserve">
         |шаруашылығы өндірістерінің зияндарын өтеуден түсетін  | </w:t>
            </w:r>
          </w:p>
          <w:p>
            <w:pPr>
              <w:spacing w:after="20"/>
              <w:ind w:left="20"/>
              <w:jc w:val="both"/>
            </w:pPr>
            <w:r>
              <w:rPr>
                <w:rFonts w:ascii="Times New Roman"/>
                <w:b w:val="false"/>
                <w:i w:val="false"/>
                <w:color w:val="000000"/>
                <w:sz w:val="20"/>
              </w:rPr>
              <w:t xml:space="preserve">
         |түсімдер                                              |     </w:t>
            </w:r>
          </w:p>
          <w:p>
            <w:pPr>
              <w:spacing w:after="20"/>
              <w:ind w:left="20"/>
              <w:jc w:val="both"/>
            </w:pPr>
            <w:r>
              <w:rPr>
                <w:rFonts w:ascii="Times New Roman"/>
                <w:b w:val="false"/>
                <w:i w:val="false"/>
                <w:color w:val="000000"/>
                <w:sz w:val="20"/>
              </w:rPr>
              <w:t xml:space="preserve">
      02 |Республикалық бюджеттен қаржыландырылатын мемлекеттік |  1604836 </w:t>
            </w:r>
          </w:p>
          <w:p>
            <w:pPr>
              <w:spacing w:after="20"/>
              <w:ind w:left="20"/>
              <w:jc w:val="both"/>
            </w:pPr>
            <w:r>
              <w:rPr>
                <w:rFonts w:ascii="Times New Roman"/>
                <w:b w:val="false"/>
                <w:i w:val="false"/>
                <w:color w:val="000000"/>
                <w:sz w:val="20"/>
              </w:rPr>
              <w:t xml:space="preserve">
         |мекемелер көрсететін қызметтерді сатудан түсетін      | </w:t>
            </w:r>
          </w:p>
          <w:p>
            <w:pPr>
              <w:spacing w:after="20"/>
              <w:ind w:left="20"/>
              <w:jc w:val="both"/>
            </w:pPr>
            <w:r>
              <w:rPr>
                <w:rFonts w:ascii="Times New Roman"/>
                <w:b w:val="false"/>
                <w:i w:val="false"/>
                <w:color w:val="000000"/>
                <w:sz w:val="20"/>
              </w:rPr>
              <w:t xml:space="preserve">
         |түсімдер                                              |     </w:t>
            </w:r>
          </w:p>
          <w:p>
            <w:pPr>
              <w:spacing w:after="20"/>
              <w:ind w:left="20"/>
              <w:jc w:val="both"/>
            </w:pPr>
            <w:r>
              <w:rPr>
                <w:rFonts w:ascii="Times New Roman"/>
                <w:b w:val="false"/>
                <w:i w:val="false"/>
                <w:color w:val="000000"/>
                <w:sz w:val="20"/>
              </w:rPr>
              <w:t xml:space="preserve">
  02     |Әкімшілік алымдар мен төлемдер, коммерциялық емес және|   182030 </w:t>
            </w:r>
          </w:p>
          <w:p>
            <w:pPr>
              <w:spacing w:after="20"/>
              <w:ind w:left="20"/>
              <w:jc w:val="both"/>
            </w:pPr>
            <w:r>
              <w:rPr>
                <w:rFonts w:ascii="Times New Roman"/>
                <w:b w:val="false"/>
                <w:i w:val="false"/>
                <w:color w:val="000000"/>
                <w:sz w:val="20"/>
              </w:rPr>
              <w:t xml:space="preserve">
         |ілеспе саудадан алынатын кірістер                     | </w:t>
            </w:r>
          </w:p>
          <w:p>
            <w:pPr>
              <w:spacing w:after="20"/>
              <w:ind w:left="20"/>
              <w:jc w:val="both"/>
            </w:pPr>
            <w:r>
              <w:rPr>
                <w:rFonts w:ascii="Times New Roman"/>
                <w:b w:val="false"/>
                <w:i w:val="false"/>
                <w:color w:val="000000"/>
                <w:sz w:val="20"/>
              </w:rPr>
              <w:t xml:space="preserve">
     3   |Коммерциялық емес және ілеспе саудадан алынатын басқа |   182030 </w:t>
            </w:r>
          </w:p>
          <w:p>
            <w:pPr>
              <w:spacing w:after="20"/>
              <w:ind w:left="20"/>
              <w:jc w:val="both"/>
            </w:pPr>
            <w:r>
              <w:rPr>
                <w:rFonts w:ascii="Times New Roman"/>
                <w:b w:val="false"/>
                <w:i w:val="false"/>
                <w:color w:val="000000"/>
                <w:sz w:val="20"/>
              </w:rPr>
              <w:t xml:space="preserve">
         |да төлемдер мен кірістер                              | </w:t>
            </w:r>
          </w:p>
          <w:p>
            <w:pPr>
              <w:spacing w:after="20"/>
              <w:ind w:left="20"/>
              <w:jc w:val="both"/>
            </w:pPr>
            <w:r>
              <w:rPr>
                <w:rFonts w:ascii="Times New Roman"/>
                <w:b w:val="false"/>
                <w:i w:val="false"/>
                <w:color w:val="000000"/>
                <w:sz w:val="20"/>
              </w:rPr>
              <w:t xml:space="preserve">
      03 |Республикалық бюджеттен қаржыландырылатын мемлекеттік |    15400 </w:t>
            </w:r>
          </w:p>
          <w:p>
            <w:pPr>
              <w:spacing w:after="20"/>
              <w:ind w:left="20"/>
              <w:jc w:val="both"/>
            </w:pPr>
            <w:r>
              <w:rPr>
                <w:rFonts w:ascii="Times New Roman"/>
                <w:b w:val="false"/>
                <w:i w:val="false"/>
                <w:color w:val="000000"/>
                <w:sz w:val="20"/>
              </w:rPr>
              <w:t xml:space="preserve">
         |мекемелер ұйымдастыратын мемлекеттік сатып алуды      | </w:t>
            </w:r>
          </w:p>
          <w:p>
            <w:pPr>
              <w:spacing w:after="20"/>
              <w:ind w:left="20"/>
              <w:jc w:val="both"/>
            </w:pPr>
            <w:r>
              <w:rPr>
                <w:rFonts w:ascii="Times New Roman"/>
                <w:b w:val="false"/>
                <w:i w:val="false"/>
                <w:color w:val="000000"/>
                <w:sz w:val="20"/>
              </w:rPr>
              <w:t xml:space="preserve">
         |өткізуден түсетін ақшаның түсімі                      | </w:t>
            </w:r>
          </w:p>
          <w:p>
            <w:pPr>
              <w:spacing w:after="20"/>
              <w:ind w:left="20"/>
              <w:jc w:val="both"/>
            </w:pPr>
            <w:r>
              <w:rPr>
                <w:rFonts w:ascii="Times New Roman"/>
                <w:b w:val="false"/>
                <w:i w:val="false"/>
                <w:color w:val="000000"/>
                <w:sz w:val="20"/>
              </w:rPr>
              <w:t xml:space="preserve">
      05 |Тәркіленген мүлікті, белгіленген тәртіппен республика.|   166630 </w:t>
            </w:r>
          </w:p>
          <w:p>
            <w:pPr>
              <w:spacing w:after="20"/>
              <w:ind w:left="20"/>
              <w:jc w:val="both"/>
            </w:pPr>
            <w:r>
              <w:rPr>
                <w:rFonts w:ascii="Times New Roman"/>
                <w:b w:val="false"/>
                <w:i w:val="false"/>
                <w:color w:val="000000"/>
                <w:sz w:val="20"/>
              </w:rPr>
              <w:t xml:space="preserve">
         |лық меншікке өтеусіз өткен мүлікті сатудан түсетін    | </w:t>
            </w:r>
          </w:p>
          <w:p>
            <w:pPr>
              <w:spacing w:after="20"/>
              <w:ind w:left="20"/>
              <w:jc w:val="both"/>
            </w:pPr>
            <w:r>
              <w:rPr>
                <w:rFonts w:ascii="Times New Roman"/>
                <w:b w:val="false"/>
                <w:i w:val="false"/>
                <w:color w:val="000000"/>
                <w:sz w:val="20"/>
              </w:rPr>
              <w:t xml:space="preserve">
         |түсімдер, оның ішінде кедендік бас тарту режимінде    | </w:t>
            </w:r>
          </w:p>
          <w:p>
            <w:pPr>
              <w:spacing w:after="20"/>
              <w:ind w:left="20"/>
              <w:jc w:val="both"/>
            </w:pPr>
            <w:r>
              <w:rPr>
                <w:rFonts w:ascii="Times New Roman"/>
                <w:b w:val="false"/>
                <w:i w:val="false"/>
                <w:color w:val="000000"/>
                <w:sz w:val="20"/>
              </w:rPr>
              <w:t xml:space="preserve">
         |мемлекеттің пайдасына ресімделген тауарлар мен көлік  | </w:t>
            </w:r>
          </w:p>
          <w:p>
            <w:pPr>
              <w:spacing w:after="20"/>
              <w:ind w:left="20"/>
              <w:jc w:val="both"/>
            </w:pPr>
            <w:r>
              <w:rPr>
                <w:rFonts w:ascii="Times New Roman"/>
                <w:b w:val="false"/>
                <w:i w:val="false"/>
                <w:color w:val="000000"/>
                <w:sz w:val="20"/>
              </w:rPr>
              <w:t xml:space="preserve">
         |құралдары                                             | </w:t>
            </w:r>
          </w:p>
          <w:p>
            <w:pPr>
              <w:spacing w:after="20"/>
              <w:ind w:left="20"/>
              <w:jc w:val="both"/>
            </w:pPr>
            <w:r>
              <w:rPr>
                <w:rFonts w:ascii="Times New Roman"/>
                <w:b w:val="false"/>
                <w:i w:val="false"/>
                <w:color w:val="000000"/>
                <w:sz w:val="20"/>
              </w:rPr>
              <w:t xml:space="preserve">
  03     |Айыппұлдар мен санкциялар бойынша түсетін түсімдер    |   845070 </w:t>
            </w:r>
          </w:p>
          <w:p>
            <w:pPr>
              <w:spacing w:after="20"/>
              <w:ind w:left="20"/>
              <w:jc w:val="both"/>
            </w:pPr>
            <w:r>
              <w:rPr>
                <w:rFonts w:ascii="Times New Roman"/>
                <w:b w:val="false"/>
                <w:i w:val="false"/>
                <w:color w:val="000000"/>
                <w:sz w:val="20"/>
              </w:rPr>
              <w:t xml:space="preserve">
     1   |Айыппұлдар мен санкциялар бойынша түсетін түсімдер    |   845070 </w:t>
            </w:r>
          </w:p>
          <w:p>
            <w:pPr>
              <w:spacing w:after="20"/>
              <w:ind w:left="20"/>
              <w:jc w:val="both"/>
            </w:pPr>
            <w:r>
              <w:rPr>
                <w:rFonts w:ascii="Times New Roman"/>
                <w:b w:val="false"/>
                <w:i w:val="false"/>
                <w:color w:val="000000"/>
                <w:sz w:val="20"/>
              </w:rPr>
              <w:t xml:space="preserve">
      01 |Орталық мемлекеттік органдар, олардың аумақтық        |   515300 </w:t>
            </w:r>
          </w:p>
          <w:p>
            <w:pPr>
              <w:spacing w:after="20"/>
              <w:ind w:left="20"/>
              <w:jc w:val="both"/>
            </w:pPr>
            <w:r>
              <w:rPr>
                <w:rFonts w:ascii="Times New Roman"/>
                <w:b w:val="false"/>
                <w:i w:val="false"/>
                <w:color w:val="000000"/>
                <w:sz w:val="20"/>
              </w:rPr>
              <w:t xml:space="preserve">
         |бөлімшелері салатын әкімшілік айыппұлдар мен          | </w:t>
            </w:r>
          </w:p>
          <w:p>
            <w:pPr>
              <w:spacing w:after="20"/>
              <w:ind w:left="20"/>
              <w:jc w:val="both"/>
            </w:pPr>
            <w:r>
              <w:rPr>
                <w:rFonts w:ascii="Times New Roman"/>
                <w:b w:val="false"/>
                <w:i w:val="false"/>
                <w:color w:val="000000"/>
                <w:sz w:val="20"/>
              </w:rPr>
              <w:t xml:space="preserve">
         |санкциялар                                            | </w:t>
            </w:r>
          </w:p>
          <w:p>
            <w:pPr>
              <w:spacing w:after="20"/>
              <w:ind w:left="20"/>
              <w:jc w:val="both"/>
            </w:pPr>
            <w:r>
              <w:rPr>
                <w:rFonts w:ascii="Times New Roman"/>
                <w:b w:val="false"/>
                <w:i w:val="false"/>
                <w:color w:val="000000"/>
                <w:sz w:val="20"/>
              </w:rPr>
              <w:t xml:space="preserve">
      04 |Казино, тотализаторлар және ойын бизнесі қызметінен   |   120200 </w:t>
            </w:r>
          </w:p>
          <w:p>
            <w:pPr>
              <w:spacing w:after="20"/>
              <w:ind w:left="20"/>
              <w:jc w:val="both"/>
            </w:pPr>
            <w:r>
              <w:rPr>
                <w:rFonts w:ascii="Times New Roman"/>
                <w:b w:val="false"/>
                <w:i w:val="false"/>
                <w:color w:val="000000"/>
                <w:sz w:val="20"/>
              </w:rPr>
              <w:t xml:space="preserve">
         |алынған кірістерді қоспағанда, оған қатысты лицензиялық </w:t>
            </w:r>
          </w:p>
          <w:p>
            <w:pPr>
              <w:spacing w:after="20"/>
              <w:ind w:left="20"/>
              <w:jc w:val="both"/>
            </w:pPr>
            <w:r>
              <w:rPr>
                <w:rFonts w:ascii="Times New Roman"/>
                <w:b w:val="false"/>
                <w:i w:val="false"/>
                <w:color w:val="000000"/>
                <w:sz w:val="20"/>
              </w:rPr>
              <w:t xml:space="preserve">
         |тәртіп белгіленген лицензиясыз қызметтен түскен       | </w:t>
            </w:r>
          </w:p>
          <w:p>
            <w:pPr>
              <w:spacing w:after="20"/>
              <w:ind w:left="20"/>
              <w:jc w:val="both"/>
            </w:pPr>
            <w:r>
              <w:rPr>
                <w:rFonts w:ascii="Times New Roman"/>
                <w:b w:val="false"/>
                <w:i w:val="false"/>
                <w:color w:val="000000"/>
                <w:sz w:val="20"/>
              </w:rPr>
              <w:t xml:space="preserve">
         |кірістерді алудан түсім                               | </w:t>
            </w:r>
          </w:p>
          <w:p>
            <w:pPr>
              <w:spacing w:after="20"/>
              <w:ind w:left="20"/>
              <w:jc w:val="both"/>
            </w:pPr>
            <w:r>
              <w:rPr>
                <w:rFonts w:ascii="Times New Roman"/>
                <w:b w:val="false"/>
                <w:i w:val="false"/>
                <w:color w:val="000000"/>
                <w:sz w:val="20"/>
              </w:rPr>
              <w:t xml:space="preserve">
      06 |Атқарушылық санкция                                   |    96200 </w:t>
            </w:r>
          </w:p>
          <w:p>
            <w:pPr>
              <w:spacing w:after="20"/>
              <w:ind w:left="20"/>
              <w:jc w:val="both"/>
            </w:pPr>
            <w:r>
              <w:rPr>
                <w:rFonts w:ascii="Times New Roman"/>
                <w:b w:val="false"/>
                <w:i w:val="false"/>
                <w:color w:val="000000"/>
                <w:sz w:val="20"/>
              </w:rPr>
              <w:t xml:space="preserve">
      07 |Қазақстан Республикасының Ұлттық Банкі белгілеген     |     7300 </w:t>
            </w:r>
          </w:p>
          <w:p>
            <w:pPr>
              <w:spacing w:after="20"/>
              <w:ind w:left="20"/>
              <w:jc w:val="both"/>
            </w:pPr>
            <w:r>
              <w:rPr>
                <w:rFonts w:ascii="Times New Roman"/>
                <w:b w:val="false"/>
                <w:i w:val="false"/>
                <w:color w:val="000000"/>
                <w:sz w:val="20"/>
              </w:rPr>
              <w:t xml:space="preserve">
         |экономикалық нормативтерді және статистикалық         | </w:t>
            </w:r>
          </w:p>
          <w:p>
            <w:pPr>
              <w:spacing w:after="20"/>
              <w:ind w:left="20"/>
              <w:jc w:val="both"/>
            </w:pPr>
            <w:r>
              <w:rPr>
                <w:rFonts w:ascii="Times New Roman"/>
                <w:b w:val="false"/>
                <w:i w:val="false"/>
                <w:color w:val="000000"/>
                <w:sz w:val="20"/>
              </w:rPr>
              <w:t xml:space="preserve">
         |есептілікті берудің мерзімдерін бұзғаны үшін екінші   | </w:t>
            </w:r>
          </w:p>
          <w:p>
            <w:pPr>
              <w:spacing w:after="20"/>
              <w:ind w:left="20"/>
              <w:jc w:val="both"/>
            </w:pPr>
            <w:r>
              <w:rPr>
                <w:rFonts w:ascii="Times New Roman"/>
                <w:b w:val="false"/>
                <w:i w:val="false"/>
                <w:color w:val="000000"/>
                <w:sz w:val="20"/>
              </w:rPr>
              <w:t xml:space="preserve">
         |деңгейдегі банктерге қолданылатын санкция сомаларының | </w:t>
            </w:r>
          </w:p>
          <w:p>
            <w:pPr>
              <w:spacing w:after="20"/>
              <w:ind w:left="20"/>
              <w:jc w:val="both"/>
            </w:pPr>
            <w:r>
              <w:rPr>
                <w:rFonts w:ascii="Times New Roman"/>
                <w:b w:val="false"/>
                <w:i w:val="false"/>
                <w:color w:val="000000"/>
                <w:sz w:val="20"/>
              </w:rPr>
              <w:t xml:space="preserve">
         |түсімі                                                | </w:t>
            </w:r>
          </w:p>
          <w:p>
            <w:pPr>
              <w:spacing w:after="20"/>
              <w:ind w:left="20"/>
              <w:jc w:val="both"/>
            </w:pPr>
            <w:r>
              <w:rPr>
                <w:rFonts w:ascii="Times New Roman"/>
                <w:b w:val="false"/>
                <w:i w:val="false"/>
                <w:color w:val="000000"/>
                <w:sz w:val="20"/>
              </w:rPr>
              <w:t xml:space="preserve">
      08 |Салымдар бойынша шоттарға жалақыларды уақытылы        |      170 </w:t>
            </w:r>
          </w:p>
          <w:p>
            <w:pPr>
              <w:spacing w:after="20"/>
              <w:ind w:left="20"/>
              <w:jc w:val="both"/>
            </w:pPr>
            <w:r>
              <w:rPr>
                <w:rFonts w:ascii="Times New Roman"/>
                <w:b w:val="false"/>
                <w:i w:val="false"/>
                <w:color w:val="000000"/>
                <w:sz w:val="20"/>
              </w:rPr>
              <w:t xml:space="preserve">
         |есептемегені үшін екінші деңгейдегі банктерге         | </w:t>
            </w:r>
          </w:p>
          <w:p>
            <w:pPr>
              <w:spacing w:after="20"/>
              <w:ind w:left="20"/>
              <w:jc w:val="both"/>
            </w:pPr>
            <w:r>
              <w:rPr>
                <w:rFonts w:ascii="Times New Roman"/>
                <w:b w:val="false"/>
                <w:i w:val="false"/>
                <w:color w:val="000000"/>
                <w:sz w:val="20"/>
              </w:rPr>
              <w:t xml:space="preserve">
         |қолданылатын санкция сомаларының түсімі               | </w:t>
            </w:r>
          </w:p>
          <w:p>
            <w:pPr>
              <w:spacing w:after="20"/>
              <w:ind w:left="20"/>
              <w:jc w:val="both"/>
            </w:pPr>
            <w:r>
              <w:rPr>
                <w:rFonts w:ascii="Times New Roman"/>
                <w:b w:val="false"/>
                <w:i w:val="false"/>
                <w:color w:val="000000"/>
                <w:sz w:val="20"/>
              </w:rPr>
              <w:t xml:space="preserve">
      12 |Республикалық бюджеттен қаржыландырылатын мемлекеттік |   105900 </w:t>
            </w:r>
          </w:p>
          <w:p>
            <w:pPr>
              <w:spacing w:after="20"/>
              <w:ind w:left="20"/>
              <w:jc w:val="both"/>
            </w:pPr>
            <w:r>
              <w:rPr>
                <w:rFonts w:ascii="Times New Roman"/>
                <w:b w:val="false"/>
                <w:i w:val="false"/>
                <w:color w:val="000000"/>
                <w:sz w:val="20"/>
              </w:rPr>
              <w:t xml:space="preserve">
         |мекемелер салатын басқа да санкциялар мен айыппұлдар  |  </w:t>
            </w:r>
          </w:p>
          <w:p>
            <w:pPr>
              <w:spacing w:after="20"/>
              <w:ind w:left="20"/>
              <w:jc w:val="both"/>
            </w:pPr>
            <w:r>
              <w:rPr>
                <w:rFonts w:ascii="Times New Roman"/>
                <w:b w:val="false"/>
                <w:i w:val="false"/>
                <w:color w:val="000000"/>
                <w:sz w:val="20"/>
              </w:rPr>
              <w:t xml:space="preserve">
  04     |Несиелер бойынша сыйақылар (мүдделер)                 |  1568481 </w:t>
            </w:r>
          </w:p>
          <w:p>
            <w:pPr>
              <w:spacing w:after="20"/>
              <w:ind w:left="20"/>
              <w:jc w:val="both"/>
            </w:pPr>
            <w:r>
              <w:rPr>
                <w:rFonts w:ascii="Times New Roman"/>
                <w:b w:val="false"/>
                <w:i w:val="false"/>
                <w:color w:val="000000"/>
                <w:sz w:val="20"/>
              </w:rPr>
              <w:t xml:space="preserve">
     1   |Заңды тұлғаларға республикалық бюджеттен несиелер     |   488449 </w:t>
            </w:r>
          </w:p>
          <w:p>
            <w:pPr>
              <w:spacing w:after="20"/>
              <w:ind w:left="20"/>
              <w:jc w:val="both"/>
            </w:pPr>
            <w:r>
              <w:rPr>
                <w:rFonts w:ascii="Times New Roman"/>
                <w:b w:val="false"/>
                <w:i w:val="false"/>
                <w:color w:val="000000"/>
                <w:sz w:val="20"/>
              </w:rPr>
              <w:t xml:space="preserve">
         |бергені үшін алынған сыйақылар (мүдделер)             | </w:t>
            </w:r>
          </w:p>
          <w:p>
            <w:pPr>
              <w:spacing w:after="20"/>
              <w:ind w:left="20"/>
              <w:jc w:val="both"/>
            </w:pPr>
            <w:r>
              <w:rPr>
                <w:rFonts w:ascii="Times New Roman"/>
                <w:b w:val="false"/>
                <w:i w:val="false"/>
                <w:color w:val="000000"/>
                <w:sz w:val="20"/>
              </w:rPr>
              <w:t xml:space="preserve">
      01 |Лизингті ұйымдастыру бағдарламасының шеңберінде беріл.|   147000 </w:t>
            </w:r>
          </w:p>
          <w:p>
            <w:pPr>
              <w:spacing w:after="20"/>
              <w:ind w:left="20"/>
              <w:jc w:val="both"/>
            </w:pPr>
            <w:r>
              <w:rPr>
                <w:rFonts w:ascii="Times New Roman"/>
                <w:b w:val="false"/>
                <w:i w:val="false"/>
                <w:color w:val="000000"/>
                <w:sz w:val="20"/>
              </w:rPr>
              <w:t xml:space="preserve">
         |ген несиелер бойынша сыйақылар (мүдделер)             | </w:t>
            </w:r>
          </w:p>
          <w:p>
            <w:pPr>
              <w:spacing w:after="20"/>
              <w:ind w:left="20"/>
              <w:jc w:val="both"/>
            </w:pPr>
            <w:r>
              <w:rPr>
                <w:rFonts w:ascii="Times New Roman"/>
                <w:b w:val="false"/>
                <w:i w:val="false"/>
                <w:color w:val="000000"/>
                <w:sz w:val="20"/>
              </w:rPr>
              <w:t xml:space="preserve">
      02 |Инвестициялық жобаларды бірлесіп қаржыландыру үшін    |     5411 </w:t>
            </w:r>
          </w:p>
          <w:p>
            <w:pPr>
              <w:spacing w:after="20"/>
              <w:ind w:left="20"/>
              <w:jc w:val="both"/>
            </w:pPr>
            <w:r>
              <w:rPr>
                <w:rFonts w:ascii="Times New Roman"/>
                <w:b w:val="false"/>
                <w:i w:val="false"/>
                <w:color w:val="000000"/>
                <w:sz w:val="20"/>
              </w:rPr>
              <w:t xml:space="preserve">
         |берілген несиелер бойынша сыйақылар (мүдделер)        | </w:t>
            </w:r>
          </w:p>
          <w:p>
            <w:pPr>
              <w:spacing w:after="20"/>
              <w:ind w:left="20"/>
              <w:jc w:val="both"/>
            </w:pPr>
            <w:r>
              <w:rPr>
                <w:rFonts w:ascii="Times New Roman"/>
                <w:b w:val="false"/>
                <w:i w:val="false"/>
                <w:color w:val="000000"/>
                <w:sz w:val="20"/>
              </w:rPr>
              <w:t xml:space="preserve">
      03 |АДБ бағдарламалық заемы шеңберінде ауылшаруашылық     |   336038 </w:t>
            </w:r>
          </w:p>
          <w:p>
            <w:pPr>
              <w:spacing w:after="20"/>
              <w:ind w:left="20"/>
              <w:jc w:val="both"/>
            </w:pPr>
            <w:r>
              <w:rPr>
                <w:rFonts w:ascii="Times New Roman"/>
                <w:b w:val="false"/>
                <w:i w:val="false"/>
                <w:color w:val="000000"/>
                <w:sz w:val="20"/>
              </w:rPr>
              <w:t xml:space="preserve">
         |секторы үшін берілген несиелер бойынша сыйақылар      | </w:t>
            </w:r>
          </w:p>
          <w:p>
            <w:pPr>
              <w:spacing w:after="20"/>
              <w:ind w:left="20"/>
              <w:jc w:val="both"/>
            </w:pPr>
            <w:r>
              <w:rPr>
                <w:rFonts w:ascii="Times New Roman"/>
                <w:b w:val="false"/>
                <w:i w:val="false"/>
                <w:color w:val="000000"/>
                <w:sz w:val="20"/>
              </w:rPr>
              <w:t xml:space="preserve">
         |(мүдделер)                                            | </w:t>
            </w:r>
          </w:p>
          <w:p>
            <w:pPr>
              <w:spacing w:after="20"/>
              <w:ind w:left="20"/>
              <w:jc w:val="both"/>
            </w:pPr>
            <w:r>
              <w:rPr>
                <w:rFonts w:ascii="Times New Roman"/>
                <w:b w:val="false"/>
                <w:i w:val="false"/>
                <w:color w:val="000000"/>
                <w:sz w:val="20"/>
              </w:rPr>
              <w:t xml:space="preserve">
     2   |Қазақстан Республикасы Үкіметінің қаржы агенттері     |     7627 </w:t>
            </w:r>
          </w:p>
          <w:p>
            <w:pPr>
              <w:spacing w:after="20"/>
              <w:ind w:left="20"/>
              <w:jc w:val="both"/>
            </w:pPr>
            <w:r>
              <w:rPr>
                <w:rFonts w:ascii="Times New Roman"/>
                <w:b w:val="false"/>
                <w:i w:val="false"/>
                <w:color w:val="000000"/>
                <w:sz w:val="20"/>
              </w:rPr>
              <w:t xml:space="preserve">
         |арқылы жеке тұлғаларға республикалық бюджеттен беріл. |     </w:t>
            </w:r>
          </w:p>
          <w:p>
            <w:pPr>
              <w:spacing w:after="20"/>
              <w:ind w:left="20"/>
              <w:jc w:val="both"/>
            </w:pPr>
            <w:r>
              <w:rPr>
                <w:rFonts w:ascii="Times New Roman"/>
                <w:b w:val="false"/>
                <w:i w:val="false"/>
                <w:color w:val="000000"/>
                <w:sz w:val="20"/>
              </w:rPr>
              <w:t xml:space="preserve">
         |ген несиелер бойынша сыйақылар (мүдделер)             | </w:t>
            </w:r>
          </w:p>
          <w:p>
            <w:pPr>
              <w:spacing w:after="20"/>
              <w:ind w:left="20"/>
              <w:jc w:val="both"/>
            </w:pPr>
            <w:r>
              <w:rPr>
                <w:rFonts w:ascii="Times New Roman"/>
                <w:b w:val="false"/>
                <w:i w:val="false"/>
                <w:color w:val="000000"/>
                <w:sz w:val="20"/>
              </w:rPr>
              <w:t xml:space="preserve">
      01 |Тұрғын үй құрылысы және тұрғын үй сатып алу бағдарла. |     7627 </w:t>
            </w:r>
          </w:p>
          <w:p>
            <w:pPr>
              <w:spacing w:after="20"/>
              <w:ind w:left="20"/>
              <w:jc w:val="both"/>
            </w:pPr>
            <w:r>
              <w:rPr>
                <w:rFonts w:ascii="Times New Roman"/>
                <w:b w:val="false"/>
                <w:i w:val="false"/>
                <w:color w:val="000000"/>
                <w:sz w:val="20"/>
              </w:rPr>
              <w:t xml:space="preserve">
         |масының шеңберінде берілген несиелер бойынша сыйақылар|  </w:t>
            </w:r>
          </w:p>
          <w:p>
            <w:pPr>
              <w:spacing w:after="20"/>
              <w:ind w:left="20"/>
              <w:jc w:val="both"/>
            </w:pPr>
            <w:r>
              <w:rPr>
                <w:rFonts w:ascii="Times New Roman"/>
                <w:b w:val="false"/>
                <w:i w:val="false"/>
                <w:color w:val="000000"/>
                <w:sz w:val="20"/>
              </w:rPr>
              <w:t xml:space="preserve">
         |(мүдделер)                                            | </w:t>
            </w:r>
          </w:p>
          <w:p>
            <w:pPr>
              <w:spacing w:after="20"/>
              <w:ind w:left="20"/>
              <w:jc w:val="both"/>
            </w:pPr>
            <w:r>
              <w:rPr>
                <w:rFonts w:ascii="Times New Roman"/>
                <w:b w:val="false"/>
                <w:i w:val="false"/>
                <w:color w:val="000000"/>
                <w:sz w:val="20"/>
              </w:rPr>
              <w:t xml:space="preserve">
     3   |Жергілікті атқарушы органдарға республикалық бюджеттен|   426900 </w:t>
            </w:r>
          </w:p>
          <w:p>
            <w:pPr>
              <w:spacing w:after="20"/>
              <w:ind w:left="20"/>
              <w:jc w:val="both"/>
            </w:pPr>
            <w:r>
              <w:rPr>
                <w:rFonts w:ascii="Times New Roman"/>
                <w:b w:val="false"/>
                <w:i w:val="false"/>
                <w:color w:val="000000"/>
                <w:sz w:val="20"/>
              </w:rPr>
              <w:t xml:space="preserve">
         |берілген несиелер бойынша сыйақылар (мүдделер)        | </w:t>
            </w:r>
          </w:p>
          <w:p>
            <w:pPr>
              <w:spacing w:after="20"/>
              <w:ind w:left="20"/>
              <w:jc w:val="both"/>
            </w:pPr>
            <w:r>
              <w:rPr>
                <w:rFonts w:ascii="Times New Roman"/>
                <w:b w:val="false"/>
                <w:i w:val="false"/>
                <w:color w:val="000000"/>
                <w:sz w:val="20"/>
              </w:rPr>
              <w:t xml:space="preserve">
      01 |Көктемгі егіс және егін жинау жұмыстарын жүргізуді    |   195000 </w:t>
            </w:r>
          </w:p>
          <w:p>
            <w:pPr>
              <w:spacing w:after="20"/>
              <w:ind w:left="20"/>
              <w:jc w:val="both"/>
            </w:pPr>
            <w:r>
              <w:rPr>
                <w:rFonts w:ascii="Times New Roman"/>
                <w:b w:val="false"/>
                <w:i w:val="false"/>
                <w:color w:val="000000"/>
                <w:sz w:val="20"/>
              </w:rPr>
              <w:t xml:space="preserve">
         |ұйымдастыруға берілген несиелер бойынша сыйақылар     | </w:t>
            </w:r>
          </w:p>
          <w:p>
            <w:pPr>
              <w:spacing w:after="20"/>
              <w:ind w:left="20"/>
              <w:jc w:val="both"/>
            </w:pPr>
            <w:r>
              <w:rPr>
                <w:rFonts w:ascii="Times New Roman"/>
                <w:b w:val="false"/>
                <w:i w:val="false"/>
                <w:color w:val="000000"/>
                <w:sz w:val="20"/>
              </w:rPr>
              <w:t xml:space="preserve">
         |(мүдделер)                                            | </w:t>
            </w:r>
          </w:p>
          <w:p>
            <w:pPr>
              <w:spacing w:after="20"/>
              <w:ind w:left="20"/>
              <w:jc w:val="both"/>
            </w:pPr>
            <w:r>
              <w:rPr>
                <w:rFonts w:ascii="Times New Roman"/>
                <w:b w:val="false"/>
                <w:i w:val="false"/>
                <w:color w:val="000000"/>
                <w:sz w:val="20"/>
              </w:rPr>
              <w:t xml:space="preserve">
      02 |1999 жылдың егіс науқанын ұйымдастыруға берілген      |   231900 </w:t>
            </w:r>
          </w:p>
          <w:p>
            <w:pPr>
              <w:spacing w:after="20"/>
              <w:ind w:left="20"/>
              <w:jc w:val="both"/>
            </w:pPr>
            <w:r>
              <w:rPr>
                <w:rFonts w:ascii="Times New Roman"/>
                <w:b w:val="false"/>
                <w:i w:val="false"/>
                <w:color w:val="000000"/>
                <w:sz w:val="20"/>
              </w:rPr>
              <w:t xml:space="preserve">
         |тұқымдық қарыз бойынша сыйақылар (мүдделер)           | </w:t>
            </w:r>
          </w:p>
          <w:p>
            <w:pPr>
              <w:spacing w:after="20"/>
              <w:ind w:left="20"/>
              <w:jc w:val="both"/>
            </w:pPr>
            <w:r>
              <w:rPr>
                <w:rFonts w:ascii="Times New Roman"/>
                <w:b w:val="false"/>
                <w:i w:val="false"/>
                <w:color w:val="000000"/>
                <w:sz w:val="20"/>
              </w:rPr>
              <w:t xml:space="preserve">
     4   |Заңды тұлғаларға үкіметтік сыртқы заемдардың қаражаты |   147378 </w:t>
            </w:r>
          </w:p>
          <w:p>
            <w:pPr>
              <w:spacing w:after="20"/>
              <w:ind w:left="20"/>
              <w:jc w:val="both"/>
            </w:pPr>
            <w:r>
              <w:rPr>
                <w:rFonts w:ascii="Times New Roman"/>
                <w:b w:val="false"/>
                <w:i w:val="false"/>
                <w:color w:val="000000"/>
                <w:sz w:val="20"/>
              </w:rPr>
              <w:t xml:space="preserve">
         |есебінен республикалық бюджеттен берілген несиелер    | </w:t>
            </w:r>
          </w:p>
          <w:p>
            <w:pPr>
              <w:spacing w:after="20"/>
              <w:ind w:left="20"/>
              <w:jc w:val="both"/>
            </w:pPr>
            <w:r>
              <w:rPr>
                <w:rFonts w:ascii="Times New Roman"/>
                <w:b w:val="false"/>
                <w:i w:val="false"/>
                <w:color w:val="000000"/>
                <w:sz w:val="20"/>
              </w:rPr>
              <w:t xml:space="preserve">
         |бойынша сыйақылар (мүдделер)                          | </w:t>
            </w:r>
          </w:p>
          <w:p>
            <w:pPr>
              <w:spacing w:after="20"/>
              <w:ind w:left="20"/>
              <w:jc w:val="both"/>
            </w:pPr>
            <w:r>
              <w:rPr>
                <w:rFonts w:ascii="Times New Roman"/>
                <w:b w:val="false"/>
                <w:i w:val="false"/>
                <w:color w:val="000000"/>
                <w:sz w:val="20"/>
              </w:rPr>
              <w:t xml:space="preserve">
      01 |Техникалық көмек жобасын іске асыру үшін берілген     |     3950 </w:t>
            </w:r>
          </w:p>
          <w:p>
            <w:pPr>
              <w:spacing w:after="20"/>
              <w:ind w:left="20"/>
              <w:jc w:val="both"/>
            </w:pPr>
            <w:r>
              <w:rPr>
                <w:rFonts w:ascii="Times New Roman"/>
                <w:b w:val="false"/>
                <w:i w:val="false"/>
                <w:color w:val="000000"/>
                <w:sz w:val="20"/>
              </w:rPr>
              <w:t xml:space="preserve">
         |несиелер бойынша сыйақылар (мүдделер)                 |   </w:t>
            </w:r>
          </w:p>
          <w:p>
            <w:pPr>
              <w:spacing w:after="20"/>
              <w:ind w:left="20"/>
              <w:jc w:val="both"/>
            </w:pPr>
            <w:r>
              <w:rPr>
                <w:rFonts w:ascii="Times New Roman"/>
                <w:b w:val="false"/>
                <w:i w:val="false"/>
                <w:color w:val="000000"/>
                <w:sz w:val="20"/>
              </w:rPr>
              <w:t xml:space="preserve">
      02 |Кәсіпорындар мен қаржы секторын дамыту жобасын іске   |       66 </w:t>
            </w:r>
          </w:p>
          <w:p>
            <w:pPr>
              <w:spacing w:after="20"/>
              <w:ind w:left="20"/>
              <w:jc w:val="both"/>
            </w:pPr>
            <w:r>
              <w:rPr>
                <w:rFonts w:ascii="Times New Roman"/>
                <w:b w:val="false"/>
                <w:i w:val="false"/>
                <w:color w:val="000000"/>
                <w:sz w:val="20"/>
              </w:rPr>
              <w:t xml:space="preserve">
         |асыру үшін берілген несиелер бойынша сыйақылар        | </w:t>
            </w:r>
          </w:p>
          <w:p>
            <w:pPr>
              <w:spacing w:after="20"/>
              <w:ind w:left="20"/>
              <w:jc w:val="both"/>
            </w:pPr>
            <w:r>
              <w:rPr>
                <w:rFonts w:ascii="Times New Roman"/>
                <w:b w:val="false"/>
                <w:i w:val="false"/>
                <w:color w:val="000000"/>
                <w:sz w:val="20"/>
              </w:rPr>
              <w:t xml:space="preserve">
         |(мүдделер)                                            | </w:t>
            </w:r>
          </w:p>
          <w:p>
            <w:pPr>
              <w:spacing w:after="20"/>
              <w:ind w:left="20"/>
              <w:jc w:val="both"/>
            </w:pPr>
            <w:r>
              <w:rPr>
                <w:rFonts w:ascii="Times New Roman"/>
                <w:b w:val="false"/>
                <w:i w:val="false"/>
                <w:color w:val="000000"/>
                <w:sz w:val="20"/>
              </w:rPr>
              <w:t xml:space="preserve">
      03 |Шағын және орта бизнесті қолдау жобасын іске асыру    |    33909 </w:t>
            </w:r>
          </w:p>
          <w:p>
            <w:pPr>
              <w:spacing w:after="20"/>
              <w:ind w:left="20"/>
              <w:jc w:val="both"/>
            </w:pPr>
            <w:r>
              <w:rPr>
                <w:rFonts w:ascii="Times New Roman"/>
                <w:b w:val="false"/>
                <w:i w:val="false"/>
                <w:color w:val="000000"/>
                <w:sz w:val="20"/>
              </w:rPr>
              <w:t xml:space="preserve">
         |үшін берілген несиелер бойынша сыйақылар (мүдделер)   | </w:t>
            </w:r>
          </w:p>
          <w:p>
            <w:pPr>
              <w:spacing w:after="20"/>
              <w:ind w:left="20"/>
              <w:jc w:val="both"/>
            </w:pPr>
            <w:r>
              <w:rPr>
                <w:rFonts w:ascii="Times New Roman"/>
                <w:b w:val="false"/>
                <w:i w:val="false"/>
                <w:color w:val="000000"/>
                <w:sz w:val="20"/>
              </w:rPr>
              <w:t xml:space="preserve">
      04 |Ауыл шаруашылығын жекешелендіруден кейінгі қолдау     |    19945 </w:t>
            </w:r>
          </w:p>
          <w:p>
            <w:pPr>
              <w:spacing w:after="20"/>
              <w:ind w:left="20"/>
              <w:jc w:val="both"/>
            </w:pPr>
            <w:r>
              <w:rPr>
                <w:rFonts w:ascii="Times New Roman"/>
                <w:b w:val="false"/>
                <w:i w:val="false"/>
                <w:color w:val="000000"/>
                <w:sz w:val="20"/>
              </w:rPr>
              <w:t xml:space="preserve">
         |жобасын іске асыру үшін берілген несиелер бойынша     | </w:t>
            </w:r>
          </w:p>
          <w:p>
            <w:pPr>
              <w:spacing w:after="20"/>
              <w:ind w:left="20"/>
              <w:jc w:val="both"/>
            </w:pPr>
            <w:r>
              <w:rPr>
                <w:rFonts w:ascii="Times New Roman"/>
                <w:b w:val="false"/>
                <w:i w:val="false"/>
                <w:color w:val="000000"/>
                <w:sz w:val="20"/>
              </w:rPr>
              <w:t xml:space="preserve">
         |сыйақылар (мүдделер)                                  | </w:t>
            </w:r>
          </w:p>
          <w:p>
            <w:pPr>
              <w:spacing w:after="20"/>
              <w:ind w:left="20"/>
              <w:jc w:val="both"/>
            </w:pPr>
            <w:r>
              <w:rPr>
                <w:rFonts w:ascii="Times New Roman"/>
                <w:b w:val="false"/>
                <w:i w:val="false"/>
                <w:color w:val="000000"/>
                <w:sz w:val="20"/>
              </w:rPr>
              <w:t xml:space="preserve">
      05 |Мұнай саласына техникалық көмек көрсету жобасын іске  |    71309 </w:t>
            </w:r>
          </w:p>
          <w:p>
            <w:pPr>
              <w:spacing w:after="20"/>
              <w:ind w:left="20"/>
              <w:jc w:val="both"/>
            </w:pPr>
            <w:r>
              <w:rPr>
                <w:rFonts w:ascii="Times New Roman"/>
                <w:b w:val="false"/>
                <w:i w:val="false"/>
                <w:color w:val="000000"/>
                <w:sz w:val="20"/>
              </w:rPr>
              <w:t xml:space="preserve">
         |асыру үшін берілген несиелер бойынша сыйақылар        | </w:t>
            </w:r>
          </w:p>
          <w:p>
            <w:pPr>
              <w:spacing w:after="20"/>
              <w:ind w:left="20"/>
              <w:jc w:val="both"/>
            </w:pPr>
            <w:r>
              <w:rPr>
                <w:rFonts w:ascii="Times New Roman"/>
                <w:b w:val="false"/>
                <w:i w:val="false"/>
                <w:color w:val="000000"/>
                <w:sz w:val="20"/>
              </w:rPr>
              <w:t xml:space="preserve">
         |(мүдделер)                                            | </w:t>
            </w:r>
          </w:p>
          <w:p>
            <w:pPr>
              <w:spacing w:after="20"/>
              <w:ind w:left="20"/>
              <w:jc w:val="both"/>
            </w:pPr>
            <w:r>
              <w:rPr>
                <w:rFonts w:ascii="Times New Roman"/>
                <w:b w:val="false"/>
                <w:i w:val="false"/>
                <w:color w:val="000000"/>
                <w:sz w:val="20"/>
              </w:rPr>
              <w:t xml:space="preserve">
      07 |Ирригациялық және дренаждық жүйелерді жетілдіру       |    18199 </w:t>
            </w:r>
          </w:p>
          <w:p>
            <w:pPr>
              <w:spacing w:after="20"/>
              <w:ind w:left="20"/>
              <w:jc w:val="both"/>
            </w:pPr>
            <w:r>
              <w:rPr>
                <w:rFonts w:ascii="Times New Roman"/>
                <w:b w:val="false"/>
                <w:i w:val="false"/>
                <w:color w:val="000000"/>
                <w:sz w:val="20"/>
              </w:rPr>
              <w:t xml:space="preserve">
         |жобасын іске асыру үшін берілген несиелер бойынша     | </w:t>
            </w:r>
          </w:p>
          <w:p>
            <w:pPr>
              <w:spacing w:after="20"/>
              <w:ind w:left="20"/>
              <w:jc w:val="both"/>
            </w:pPr>
            <w:r>
              <w:rPr>
                <w:rFonts w:ascii="Times New Roman"/>
                <w:b w:val="false"/>
                <w:i w:val="false"/>
                <w:color w:val="000000"/>
                <w:sz w:val="20"/>
              </w:rPr>
              <w:t xml:space="preserve">
         |сыйақылар (мүдделер)                                  | </w:t>
            </w:r>
          </w:p>
          <w:p>
            <w:pPr>
              <w:spacing w:after="20"/>
              <w:ind w:left="20"/>
              <w:jc w:val="both"/>
            </w:pPr>
            <w:r>
              <w:rPr>
                <w:rFonts w:ascii="Times New Roman"/>
                <w:b w:val="false"/>
                <w:i w:val="false"/>
                <w:color w:val="000000"/>
                <w:sz w:val="20"/>
              </w:rPr>
              <w:t xml:space="preserve">
     5   |Жергілікті атқарушы органдарға үкіметтік сыртқы       |   262766 </w:t>
            </w:r>
          </w:p>
          <w:p>
            <w:pPr>
              <w:spacing w:after="20"/>
              <w:ind w:left="20"/>
              <w:jc w:val="both"/>
            </w:pPr>
            <w:r>
              <w:rPr>
                <w:rFonts w:ascii="Times New Roman"/>
                <w:b w:val="false"/>
                <w:i w:val="false"/>
                <w:color w:val="000000"/>
                <w:sz w:val="20"/>
              </w:rPr>
              <w:t xml:space="preserve">
         |заемдардың қаражаты есебінен республикалық бюджеттен  | </w:t>
            </w:r>
          </w:p>
          <w:p>
            <w:pPr>
              <w:spacing w:after="20"/>
              <w:ind w:left="20"/>
              <w:jc w:val="both"/>
            </w:pPr>
            <w:r>
              <w:rPr>
                <w:rFonts w:ascii="Times New Roman"/>
                <w:b w:val="false"/>
                <w:i w:val="false"/>
                <w:color w:val="000000"/>
                <w:sz w:val="20"/>
              </w:rPr>
              <w:t xml:space="preserve">
         |берілген несиелер бойынша сыйақылар (мүдделер)        | </w:t>
            </w:r>
          </w:p>
          <w:p>
            <w:pPr>
              <w:spacing w:after="20"/>
              <w:ind w:left="20"/>
              <w:jc w:val="both"/>
            </w:pPr>
            <w:r>
              <w:rPr>
                <w:rFonts w:ascii="Times New Roman"/>
                <w:b w:val="false"/>
                <w:i w:val="false"/>
                <w:color w:val="000000"/>
                <w:sz w:val="20"/>
              </w:rPr>
              <w:t xml:space="preserve">
      01 |Қала көлігін дамыту жобасын іске асыру үшін берілген  |   190822 </w:t>
            </w:r>
          </w:p>
          <w:p>
            <w:pPr>
              <w:spacing w:after="20"/>
              <w:ind w:left="20"/>
              <w:jc w:val="both"/>
            </w:pPr>
            <w:r>
              <w:rPr>
                <w:rFonts w:ascii="Times New Roman"/>
                <w:b w:val="false"/>
                <w:i w:val="false"/>
                <w:color w:val="000000"/>
                <w:sz w:val="20"/>
              </w:rPr>
              <w:t xml:space="preserve">
         |несиелер бойынша сыйақылар (мүдделер)                 | </w:t>
            </w:r>
          </w:p>
          <w:p>
            <w:pPr>
              <w:spacing w:after="20"/>
              <w:ind w:left="20"/>
              <w:jc w:val="both"/>
            </w:pPr>
            <w:r>
              <w:rPr>
                <w:rFonts w:ascii="Times New Roman"/>
                <w:b w:val="false"/>
                <w:i w:val="false"/>
                <w:color w:val="000000"/>
                <w:sz w:val="20"/>
              </w:rPr>
              <w:t xml:space="preserve">
      02 |Атырау қаласын сумен жабдықтау және оның санитариясы  |    71944 </w:t>
            </w:r>
          </w:p>
          <w:p>
            <w:pPr>
              <w:spacing w:after="20"/>
              <w:ind w:left="20"/>
              <w:jc w:val="both"/>
            </w:pPr>
            <w:r>
              <w:rPr>
                <w:rFonts w:ascii="Times New Roman"/>
                <w:b w:val="false"/>
                <w:i w:val="false"/>
                <w:color w:val="000000"/>
                <w:sz w:val="20"/>
              </w:rPr>
              <w:t xml:space="preserve">
         |жобасын іске асыру үшін берілген несиелер бойынша     | </w:t>
            </w:r>
          </w:p>
          <w:p>
            <w:pPr>
              <w:spacing w:after="20"/>
              <w:ind w:left="20"/>
              <w:jc w:val="both"/>
            </w:pPr>
            <w:r>
              <w:rPr>
                <w:rFonts w:ascii="Times New Roman"/>
                <w:b w:val="false"/>
                <w:i w:val="false"/>
                <w:color w:val="000000"/>
                <w:sz w:val="20"/>
              </w:rPr>
              <w:t xml:space="preserve">
         |сыйақылар (мүдделер)                                  | </w:t>
            </w:r>
          </w:p>
          <w:p>
            <w:pPr>
              <w:spacing w:after="20"/>
              <w:ind w:left="20"/>
              <w:jc w:val="both"/>
            </w:pPr>
            <w:r>
              <w:rPr>
                <w:rFonts w:ascii="Times New Roman"/>
                <w:b w:val="false"/>
                <w:i w:val="false"/>
                <w:color w:val="000000"/>
                <w:sz w:val="20"/>
              </w:rPr>
              <w:t xml:space="preserve">
     6   |Заңды тұлғалар төлеген мемлекеттік кепілдіктер бойынша|    58384 </w:t>
            </w:r>
          </w:p>
          <w:p>
            <w:pPr>
              <w:spacing w:after="20"/>
              <w:ind w:left="20"/>
              <w:jc w:val="both"/>
            </w:pPr>
            <w:r>
              <w:rPr>
                <w:rFonts w:ascii="Times New Roman"/>
                <w:b w:val="false"/>
                <w:i w:val="false"/>
                <w:color w:val="000000"/>
                <w:sz w:val="20"/>
              </w:rPr>
              <w:t xml:space="preserve">
         |талаптар бойынша сыйақылар (мүдделер)                 |         </w:t>
            </w:r>
          </w:p>
          <w:p>
            <w:pPr>
              <w:spacing w:after="20"/>
              <w:ind w:left="20"/>
              <w:jc w:val="both"/>
            </w:pPr>
            <w:r>
              <w:rPr>
                <w:rFonts w:ascii="Times New Roman"/>
                <w:b w:val="false"/>
                <w:i w:val="false"/>
                <w:color w:val="000000"/>
                <w:sz w:val="20"/>
              </w:rPr>
              <w:t xml:space="preserve">
      01 |Заңды тұлғалар төлеген мемлекеттік кепілдіктер бойынша|    58384 </w:t>
            </w:r>
          </w:p>
          <w:p>
            <w:pPr>
              <w:spacing w:after="20"/>
              <w:ind w:left="20"/>
              <w:jc w:val="both"/>
            </w:pPr>
            <w:r>
              <w:rPr>
                <w:rFonts w:ascii="Times New Roman"/>
                <w:b w:val="false"/>
                <w:i w:val="false"/>
                <w:color w:val="000000"/>
                <w:sz w:val="20"/>
              </w:rPr>
              <w:t xml:space="preserve">
         |талаптар бойынша сыйақылар (мүдделер)                 | </w:t>
            </w:r>
          </w:p>
          <w:p>
            <w:pPr>
              <w:spacing w:after="20"/>
              <w:ind w:left="20"/>
              <w:jc w:val="both"/>
            </w:pPr>
            <w:r>
              <w:rPr>
                <w:rFonts w:ascii="Times New Roman"/>
                <w:b w:val="false"/>
                <w:i w:val="false"/>
                <w:color w:val="000000"/>
                <w:sz w:val="20"/>
              </w:rPr>
              <w:t xml:space="preserve">
     7   |Шет мемлекеттердің үкіметтеріне берілген сыртқы       |   176977 </w:t>
            </w:r>
          </w:p>
          <w:p>
            <w:pPr>
              <w:spacing w:after="20"/>
              <w:ind w:left="20"/>
              <w:jc w:val="both"/>
            </w:pPr>
            <w:r>
              <w:rPr>
                <w:rFonts w:ascii="Times New Roman"/>
                <w:b w:val="false"/>
                <w:i w:val="false"/>
                <w:color w:val="000000"/>
                <w:sz w:val="20"/>
              </w:rPr>
              <w:t xml:space="preserve">
         |несиелер бойынша сыйақылар (мүдделер)                 | </w:t>
            </w:r>
          </w:p>
          <w:p>
            <w:pPr>
              <w:spacing w:after="20"/>
              <w:ind w:left="20"/>
              <w:jc w:val="both"/>
            </w:pPr>
            <w:r>
              <w:rPr>
                <w:rFonts w:ascii="Times New Roman"/>
                <w:b w:val="false"/>
                <w:i w:val="false"/>
                <w:color w:val="000000"/>
                <w:sz w:val="20"/>
              </w:rPr>
              <w:t xml:space="preserve">
      01 |Шет мемлекеттердің үкіметтеріне берілген сыртқы       |   176977 </w:t>
            </w:r>
          </w:p>
          <w:p>
            <w:pPr>
              <w:spacing w:after="20"/>
              <w:ind w:left="20"/>
              <w:jc w:val="both"/>
            </w:pPr>
            <w:r>
              <w:rPr>
                <w:rFonts w:ascii="Times New Roman"/>
                <w:b w:val="false"/>
                <w:i w:val="false"/>
                <w:color w:val="000000"/>
                <w:sz w:val="20"/>
              </w:rPr>
              <w:t xml:space="preserve">
         |несиелер бойынша сыйақылар (мүдделер)                 | </w:t>
            </w:r>
          </w:p>
          <w:p>
            <w:pPr>
              <w:spacing w:after="20"/>
              <w:ind w:left="20"/>
              <w:jc w:val="both"/>
            </w:pPr>
            <w:r>
              <w:rPr>
                <w:rFonts w:ascii="Times New Roman"/>
                <w:b w:val="false"/>
                <w:i w:val="false"/>
                <w:color w:val="000000"/>
                <w:sz w:val="20"/>
              </w:rPr>
              <w:t xml:space="preserve">
  05     |Салыққа жатпайтын өзге де түсімдер                    |  1184790 </w:t>
            </w:r>
          </w:p>
          <w:p>
            <w:pPr>
              <w:spacing w:after="20"/>
              <w:ind w:left="20"/>
              <w:jc w:val="both"/>
            </w:pPr>
            <w:r>
              <w:rPr>
                <w:rFonts w:ascii="Times New Roman"/>
                <w:b w:val="false"/>
                <w:i w:val="false"/>
                <w:color w:val="000000"/>
                <w:sz w:val="20"/>
              </w:rPr>
              <w:t xml:space="preserve">
     1   |Салыққа жатпайтын өзге де түсімдер                    |  1184790 </w:t>
            </w:r>
          </w:p>
          <w:p>
            <w:pPr>
              <w:spacing w:after="20"/>
              <w:ind w:left="20"/>
              <w:jc w:val="both"/>
            </w:pPr>
            <w:r>
              <w:rPr>
                <w:rFonts w:ascii="Times New Roman"/>
                <w:b w:val="false"/>
                <w:i w:val="false"/>
                <w:color w:val="000000"/>
                <w:sz w:val="20"/>
              </w:rPr>
              <w:t xml:space="preserve">
      02 |Қосымша және үстеме баждарды бөлу кезіндегі Қазақстан |    22450 </w:t>
            </w:r>
          </w:p>
          <w:p>
            <w:pPr>
              <w:spacing w:after="20"/>
              <w:ind w:left="20"/>
              <w:jc w:val="both"/>
            </w:pPr>
            <w:r>
              <w:rPr>
                <w:rFonts w:ascii="Times New Roman"/>
                <w:b w:val="false"/>
                <w:i w:val="false"/>
                <w:color w:val="000000"/>
                <w:sz w:val="20"/>
              </w:rPr>
              <w:t xml:space="preserve">
         |Республикасының үлесі                                 | </w:t>
            </w:r>
          </w:p>
          <w:p>
            <w:pPr>
              <w:spacing w:after="20"/>
              <w:ind w:left="20"/>
              <w:jc w:val="both"/>
            </w:pPr>
            <w:r>
              <w:rPr>
                <w:rFonts w:ascii="Times New Roman"/>
                <w:b w:val="false"/>
                <w:i w:val="false"/>
                <w:color w:val="000000"/>
                <w:sz w:val="20"/>
              </w:rPr>
              <w:t xml:space="preserve">
      04 |Заңсыз алынған мүлікті еркімен тапсырудан немесе      |      176 </w:t>
            </w:r>
          </w:p>
          <w:p>
            <w:pPr>
              <w:spacing w:after="20"/>
              <w:ind w:left="20"/>
              <w:jc w:val="both"/>
            </w:pPr>
            <w:r>
              <w:rPr>
                <w:rFonts w:ascii="Times New Roman"/>
                <w:b w:val="false"/>
                <w:i w:val="false"/>
                <w:color w:val="000000"/>
                <w:sz w:val="20"/>
              </w:rPr>
              <w:t xml:space="preserve">
         |өндіріп алудан немесе мемлекеттік функцияларды орын.  | </w:t>
            </w:r>
          </w:p>
          <w:p>
            <w:pPr>
              <w:spacing w:after="20"/>
              <w:ind w:left="20"/>
              <w:jc w:val="both"/>
            </w:pPr>
            <w:r>
              <w:rPr>
                <w:rFonts w:ascii="Times New Roman"/>
                <w:b w:val="false"/>
                <w:i w:val="false"/>
                <w:color w:val="000000"/>
                <w:sz w:val="20"/>
              </w:rPr>
              <w:t xml:space="preserve">
         |дауға уәкілеттік берілген тұлғаларға немесе оларға    |        </w:t>
            </w:r>
          </w:p>
          <w:p>
            <w:pPr>
              <w:spacing w:after="20"/>
              <w:ind w:left="20"/>
              <w:jc w:val="both"/>
            </w:pPr>
            <w:r>
              <w:rPr>
                <w:rFonts w:ascii="Times New Roman"/>
                <w:b w:val="false"/>
                <w:i w:val="false"/>
                <w:color w:val="000000"/>
                <w:sz w:val="20"/>
              </w:rPr>
              <w:t xml:space="preserve">
         |теңестірілген тұлғаларға заңсыз көрсетілген қызметтер.| </w:t>
            </w:r>
          </w:p>
          <w:p>
            <w:pPr>
              <w:spacing w:after="20"/>
              <w:ind w:left="20"/>
              <w:jc w:val="both"/>
            </w:pPr>
            <w:r>
              <w:rPr>
                <w:rFonts w:ascii="Times New Roman"/>
                <w:b w:val="false"/>
                <w:i w:val="false"/>
                <w:color w:val="000000"/>
                <w:sz w:val="20"/>
              </w:rPr>
              <w:t xml:space="preserve">
         |дің құнынан алынатын сомалардың түсімі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|Бас бостандығынан айыруға сотталғандардың тамақтың,   |     9000 </w:t>
            </w:r>
          </w:p>
          <w:p>
            <w:pPr>
              <w:spacing w:after="20"/>
              <w:ind w:left="20"/>
              <w:jc w:val="both"/>
            </w:pPr>
            <w:r>
              <w:rPr>
                <w:rFonts w:ascii="Times New Roman"/>
                <w:b w:val="false"/>
                <w:i w:val="false"/>
                <w:color w:val="000000"/>
                <w:sz w:val="20"/>
              </w:rPr>
              <w:t xml:space="preserve">
         |заттай мүліктің және коммуналдық-тұрмыстық, емдеу-ал. | </w:t>
            </w:r>
          </w:p>
          <w:p>
            <w:pPr>
              <w:spacing w:after="20"/>
              <w:ind w:left="20"/>
              <w:jc w:val="both"/>
            </w:pPr>
            <w:r>
              <w:rPr>
                <w:rFonts w:ascii="Times New Roman"/>
                <w:b w:val="false"/>
                <w:i w:val="false"/>
                <w:color w:val="000000"/>
                <w:sz w:val="20"/>
              </w:rPr>
              <w:t xml:space="preserve">
         |дын алу қызметтерінің құнын, мемлекетке, түзеу мекеме.| </w:t>
            </w:r>
          </w:p>
          <w:p>
            <w:pPr>
              <w:spacing w:after="20"/>
              <w:ind w:left="20"/>
              <w:jc w:val="both"/>
            </w:pPr>
            <w:r>
              <w:rPr>
                <w:rFonts w:ascii="Times New Roman"/>
                <w:b w:val="false"/>
                <w:i w:val="false"/>
                <w:color w:val="000000"/>
                <w:sz w:val="20"/>
              </w:rPr>
              <w:t xml:space="preserve">
         |сіне келтірілген залалды, қашуға жол бермеуге байла.  | </w:t>
            </w:r>
          </w:p>
          <w:p>
            <w:pPr>
              <w:spacing w:after="20"/>
              <w:ind w:left="20"/>
              <w:jc w:val="both"/>
            </w:pPr>
            <w:r>
              <w:rPr>
                <w:rFonts w:ascii="Times New Roman"/>
                <w:b w:val="false"/>
                <w:i w:val="false"/>
                <w:color w:val="000000"/>
                <w:sz w:val="20"/>
              </w:rPr>
              <w:t xml:space="preserve">
         |нысты қосымша шығындарды өтеуі                        | </w:t>
            </w:r>
          </w:p>
          <w:p>
            <w:pPr>
              <w:spacing w:after="20"/>
              <w:ind w:left="20"/>
              <w:jc w:val="both"/>
            </w:pPr>
            <w:r>
              <w:rPr>
                <w:rFonts w:ascii="Times New Roman"/>
                <w:b w:val="false"/>
                <w:i w:val="false"/>
                <w:color w:val="000000"/>
                <w:sz w:val="20"/>
              </w:rPr>
              <w:t xml:space="preserve">
      09 |Республикалық бюджетке түсетін салыққа жатпайтын өзге |   955664 </w:t>
            </w:r>
          </w:p>
          <w:p>
            <w:pPr>
              <w:spacing w:after="20"/>
              <w:ind w:left="20"/>
              <w:jc w:val="both"/>
            </w:pPr>
            <w:r>
              <w:rPr>
                <w:rFonts w:ascii="Times New Roman"/>
                <w:b w:val="false"/>
                <w:i w:val="false"/>
                <w:color w:val="000000"/>
                <w:sz w:val="20"/>
              </w:rPr>
              <w:t xml:space="preserve">
         |де түсімдер                                           |         </w:t>
            </w:r>
          </w:p>
          <w:p>
            <w:pPr>
              <w:spacing w:after="20"/>
              <w:ind w:left="20"/>
              <w:jc w:val="both"/>
            </w:pPr>
            <w:r>
              <w:rPr>
                <w:rFonts w:ascii="Times New Roman"/>
                <w:b w:val="false"/>
                <w:i w:val="false"/>
                <w:color w:val="000000"/>
                <w:sz w:val="20"/>
              </w:rPr>
              <w:t xml:space="preserve">
      23 |Республикалық бюджеттен қаржыландырылатын мемлекеттік |    70200 </w:t>
            </w:r>
          </w:p>
          <w:p>
            <w:pPr>
              <w:spacing w:after="20"/>
              <w:ind w:left="20"/>
              <w:jc w:val="both"/>
            </w:pPr>
            <w:r>
              <w:rPr>
                <w:rFonts w:ascii="Times New Roman"/>
                <w:b w:val="false"/>
                <w:i w:val="false"/>
                <w:color w:val="000000"/>
                <w:sz w:val="20"/>
              </w:rPr>
              <w:t xml:space="preserve">
         |мекемелердің дебиторлық, депоненттік берешегінің түсуі|      </w:t>
            </w:r>
          </w:p>
          <w:p>
            <w:pPr>
              <w:spacing w:after="20"/>
              <w:ind w:left="20"/>
              <w:jc w:val="both"/>
            </w:pPr>
            <w:r>
              <w:rPr>
                <w:rFonts w:ascii="Times New Roman"/>
                <w:b w:val="false"/>
                <w:i w:val="false"/>
                <w:color w:val="000000"/>
                <w:sz w:val="20"/>
              </w:rPr>
              <w:t xml:space="preserve">
      25 |Бұрын республикалық бюджеттен алынған, пайдаланылмаған|   127300 </w:t>
            </w:r>
          </w:p>
          <w:p>
            <w:pPr>
              <w:spacing w:after="20"/>
              <w:ind w:left="20"/>
              <w:jc w:val="both"/>
            </w:pPr>
            <w:r>
              <w:rPr>
                <w:rFonts w:ascii="Times New Roman"/>
                <w:b w:val="false"/>
                <w:i w:val="false"/>
                <w:color w:val="000000"/>
                <w:sz w:val="20"/>
              </w:rPr>
              <w:t xml:space="preserve">
         |қаражаттардың қайтарылуы                              | </w:t>
            </w:r>
          </w:p>
          <w:p>
            <w:pPr>
              <w:spacing w:after="20"/>
              <w:ind w:left="20"/>
              <w:jc w:val="both"/>
            </w:pPr>
            <w:r>
              <w:rPr>
                <w:rFonts w:ascii="Times New Roman"/>
                <w:b w:val="false"/>
                <w:i w:val="false"/>
                <w:color w:val="000000"/>
                <w:sz w:val="20"/>
              </w:rPr>
              <w:t xml:space="preserve">
3        |Капиталмен жасалған операциялардан алынатын кірістер  |  7668230 </w:t>
            </w:r>
          </w:p>
          <w:p>
            <w:pPr>
              <w:spacing w:after="20"/>
              <w:ind w:left="20"/>
              <w:jc w:val="both"/>
            </w:pPr>
            <w:r>
              <w:rPr>
                <w:rFonts w:ascii="Times New Roman"/>
                <w:b w:val="false"/>
                <w:i w:val="false"/>
                <w:color w:val="000000"/>
                <w:sz w:val="20"/>
              </w:rPr>
              <w:t xml:space="preserve">
  01     |Негізгі капиталды сату                                |  2008900 </w:t>
            </w:r>
          </w:p>
          <w:p>
            <w:pPr>
              <w:spacing w:after="20"/>
              <w:ind w:left="20"/>
              <w:jc w:val="both"/>
            </w:pPr>
            <w:r>
              <w:rPr>
                <w:rFonts w:ascii="Times New Roman"/>
                <w:b w:val="false"/>
                <w:i w:val="false"/>
                <w:color w:val="000000"/>
                <w:sz w:val="20"/>
              </w:rPr>
              <w:t xml:space="preserve">
     1   |Негізгі капиталды сату                                |  2008900 </w:t>
            </w:r>
          </w:p>
          <w:p>
            <w:pPr>
              <w:spacing w:after="20"/>
              <w:ind w:left="20"/>
              <w:jc w:val="both"/>
            </w:pPr>
            <w:r>
              <w:rPr>
                <w:rFonts w:ascii="Times New Roman"/>
                <w:b w:val="false"/>
                <w:i w:val="false"/>
                <w:color w:val="000000"/>
                <w:sz w:val="20"/>
              </w:rPr>
              <w:t xml:space="preserve">
      04 |Республикалық бюджеттен қаржыландырылатын мемлекеттік |     8900 </w:t>
            </w:r>
          </w:p>
          <w:p>
            <w:pPr>
              <w:spacing w:after="20"/>
              <w:ind w:left="20"/>
              <w:jc w:val="both"/>
            </w:pPr>
            <w:r>
              <w:rPr>
                <w:rFonts w:ascii="Times New Roman"/>
                <w:b w:val="false"/>
                <w:i w:val="false"/>
                <w:color w:val="000000"/>
                <w:sz w:val="20"/>
              </w:rPr>
              <w:t xml:space="preserve">
         |мекемелерге бекітілген мүлікті сатудан түсетін        | </w:t>
            </w:r>
          </w:p>
          <w:p>
            <w:pPr>
              <w:spacing w:after="20"/>
              <w:ind w:left="20"/>
              <w:jc w:val="both"/>
            </w:pPr>
            <w:r>
              <w:rPr>
                <w:rFonts w:ascii="Times New Roman"/>
                <w:b w:val="false"/>
                <w:i w:val="false"/>
                <w:color w:val="000000"/>
                <w:sz w:val="20"/>
              </w:rPr>
              <w:t xml:space="preserve">
         |түсімдер                                              | </w:t>
            </w:r>
          </w:p>
          <w:p>
            <w:pPr>
              <w:spacing w:after="20"/>
              <w:ind w:left="20"/>
              <w:jc w:val="both"/>
            </w:pPr>
            <w:r>
              <w:rPr>
                <w:rFonts w:ascii="Times New Roman"/>
                <w:b w:val="false"/>
                <w:i w:val="false"/>
                <w:color w:val="000000"/>
                <w:sz w:val="20"/>
              </w:rPr>
              <w:t xml:space="preserve">
      06 |Қару-жарақ пен әскери техниканы сатудан түсетін       |  2000000 </w:t>
            </w:r>
          </w:p>
          <w:p>
            <w:pPr>
              <w:spacing w:after="20"/>
              <w:ind w:left="20"/>
              <w:jc w:val="both"/>
            </w:pPr>
            <w:r>
              <w:rPr>
                <w:rFonts w:ascii="Times New Roman"/>
                <w:b w:val="false"/>
                <w:i w:val="false"/>
                <w:color w:val="000000"/>
                <w:sz w:val="20"/>
              </w:rPr>
              <w:t xml:space="preserve">
         |түсімдер                                              |     </w:t>
            </w:r>
          </w:p>
          <w:p>
            <w:pPr>
              <w:spacing w:after="20"/>
              <w:ind w:left="20"/>
              <w:jc w:val="both"/>
            </w:pPr>
            <w:r>
              <w:rPr>
                <w:rFonts w:ascii="Times New Roman"/>
                <w:b w:val="false"/>
                <w:i w:val="false"/>
                <w:color w:val="000000"/>
                <w:sz w:val="20"/>
              </w:rPr>
              <w:t xml:space="preserve">
  02     |Мемлекеттік қорлардан тауарлар сату                   |  5659330 </w:t>
            </w:r>
          </w:p>
          <w:p>
            <w:pPr>
              <w:spacing w:after="20"/>
              <w:ind w:left="20"/>
              <w:jc w:val="both"/>
            </w:pPr>
            <w:r>
              <w:rPr>
                <w:rFonts w:ascii="Times New Roman"/>
                <w:b w:val="false"/>
                <w:i w:val="false"/>
                <w:color w:val="000000"/>
                <w:sz w:val="20"/>
              </w:rPr>
              <w:t xml:space="preserve">
     1   |Мемлекеттік қорлардан тауарлар сату                   |  5659330 </w:t>
            </w:r>
          </w:p>
          <w:p>
            <w:pPr>
              <w:spacing w:after="20"/>
              <w:ind w:left="20"/>
              <w:jc w:val="both"/>
            </w:pPr>
            <w:r>
              <w:rPr>
                <w:rFonts w:ascii="Times New Roman"/>
                <w:b w:val="false"/>
                <w:i w:val="false"/>
                <w:color w:val="000000"/>
                <w:sz w:val="20"/>
              </w:rPr>
              <w:t xml:space="preserve">
      01 |Мемлекеттік резервтерден алынған тауарлар үшін бере.  |   245930 </w:t>
            </w:r>
          </w:p>
          <w:p>
            <w:pPr>
              <w:spacing w:after="20"/>
              <w:ind w:left="20"/>
              <w:jc w:val="both"/>
            </w:pPr>
            <w:r>
              <w:rPr>
                <w:rFonts w:ascii="Times New Roman"/>
                <w:b w:val="false"/>
                <w:i w:val="false"/>
                <w:color w:val="000000"/>
                <w:sz w:val="20"/>
              </w:rPr>
              <w:t xml:space="preserve">
         |шектерді өтеуден түсетін түсімдер                     | </w:t>
            </w:r>
          </w:p>
          <w:p>
            <w:pPr>
              <w:spacing w:after="20"/>
              <w:ind w:left="20"/>
              <w:jc w:val="both"/>
            </w:pPr>
            <w:r>
              <w:rPr>
                <w:rFonts w:ascii="Times New Roman"/>
                <w:b w:val="false"/>
                <w:i w:val="false"/>
                <w:color w:val="000000"/>
                <w:sz w:val="20"/>
              </w:rPr>
              <w:t xml:space="preserve">
      03 |Мемлекеттік ресурстардан астық сатудан түсетін        |  5413400 </w:t>
            </w:r>
          </w:p>
          <w:p>
            <w:pPr>
              <w:spacing w:after="20"/>
              <w:ind w:left="20"/>
              <w:jc w:val="both"/>
            </w:pPr>
            <w:r>
              <w:rPr>
                <w:rFonts w:ascii="Times New Roman"/>
                <w:b w:val="false"/>
                <w:i w:val="false"/>
                <w:color w:val="000000"/>
                <w:sz w:val="20"/>
              </w:rPr>
              <w:t xml:space="preserve">
         |түсімдер                                              | </w:t>
            </w:r>
          </w:p>
          <w:p>
            <w:pPr>
              <w:spacing w:after="20"/>
              <w:ind w:left="20"/>
              <w:jc w:val="both"/>
            </w:pPr>
            <w:r>
              <w:rPr>
                <w:rFonts w:ascii="Times New Roman"/>
                <w:b w:val="false"/>
                <w:i w:val="false"/>
                <w:color w:val="000000"/>
                <w:sz w:val="20"/>
              </w:rPr>
              <w:t xml:space="preserve">
         |         II. Алынған ресми трансферттер               | 49064505 </w:t>
            </w:r>
          </w:p>
          <w:p>
            <w:pPr>
              <w:spacing w:after="20"/>
              <w:ind w:left="20"/>
              <w:jc w:val="both"/>
            </w:pPr>
            <w:r>
              <w:rPr>
                <w:rFonts w:ascii="Times New Roman"/>
                <w:b w:val="false"/>
                <w:i w:val="false"/>
                <w:color w:val="000000"/>
                <w:sz w:val="20"/>
              </w:rPr>
              <w:t xml:space="preserve">
4        |Алынған ресми трансферттер                            | 49064505 </w:t>
            </w:r>
          </w:p>
          <w:p>
            <w:pPr>
              <w:spacing w:after="20"/>
              <w:ind w:left="20"/>
              <w:jc w:val="both"/>
            </w:pPr>
            <w:r>
              <w:rPr>
                <w:rFonts w:ascii="Times New Roman"/>
                <w:b w:val="false"/>
                <w:i w:val="false"/>
                <w:color w:val="000000"/>
                <w:sz w:val="20"/>
              </w:rPr>
              <w:t xml:space="preserve">
  01     |Мемлекеттік басқарудың төмен тұрған органдарынан      | 49064505 </w:t>
            </w:r>
          </w:p>
          <w:p>
            <w:pPr>
              <w:spacing w:after="20"/>
              <w:ind w:left="20"/>
              <w:jc w:val="both"/>
            </w:pPr>
            <w:r>
              <w:rPr>
                <w:rFonts w:ascii="Times New Roman"/>
                <w:b w:val="false"/>
                <w:i w:val="false"/>
                <w:color w:val="000000"/>
                <w:sz w:val="20"/>
              </w:rPr>
              <w:t xml:space="preserve">
         |алынатын трансферттер                                 | </w:t>
            </w:r>
          </w:p>
          <w:p>
            <w:pPr>
              <w:spacing w:after="20"/>
              <w:ind w:left="20"/>
              <w:jc w:val="both"/>
            </w:pPr>
            <w:r>
              <w:rPr>
                <w:rFonts w:ascii="Times New Roman"/>
                <w:b w:val="false"/>
                <w:i w:val="false"/>
                <w:color w:val="000000"/>
                <w:sz w:val="20"/>
              </w:rPr>
              <w:t xml:space="preserve">
     2   |Облыстық бюджеттерден, Астана және Алматы             | 49064505 </w:t>
            </w:r>
          </w:p>
          <w:p>
            <w:pPr>
              <w:spacing w:after="20"/>
              <w:ind w:left="20"/>
              <w:jc w:val="both"/>
            </w:pPr>
            <w:r>
              <w:rPr>
                <w:rFonts w:ascii="Times New Roman"/>
                <w:b w:val="false"/>
                <w:i w:val="false"/>
                <w:color w:val="000000"/>
                <w:sz w:val="20"/>
              </w:rPr>
              <w:t xml:space="preserve">
         |қалаларының бюджеттерінен алынатын трансферттер       | </w:t>
            </w:r>
          </w:p>
          <w:p>
            <w:pPr>
              <w:spacing w:after="20"/>
              <w:ind w:left="20"/>
              <w:jc w:val="both"/>
            </w:pPr>
            <w:r>
              <w:rPr>
                <w:rFonts w:ascii="Times New Roman"/>
                <w:b w:val="false"/>
                <w:i w:val="false"/>
                <w:color w:val="000000"/>
                <w:sz w:val="20"/>
              </w:rPr>
              <w:t xml:space="preserve">
      04 |Ақтөбе облысының облыстық бюджетінен алынатын         |   569100 </w:t>
            </w:r>
          </w:p>
          <w:p>
            <w:pPr>
              <w:spacing w:after="20"/>
              <w:ind w:left="20"/>
              <w:jc w:val="both"/>
            </w:pPr>
            <w:r>
              <w:rPr>
                <w:rFonts w:ascii="Times New Roman"/>
                <w:b w:val="false"/>
                <w:i w:val="false"/>
                <w:color w:val="000000"/>
                <w:sz w:val="20"/>
              </w:rPr>
              <w:t xml:space="preserve">
         |бюджеттік алу                                         | </w:t>
            </w:r>
          </w:p>
          <w:p>
            <w:pPr>
              <w:spacing w:after="20"/>
              <w:ind w:left="20"/>
              <w:jc w:val="both"/>
            </w:pPr>
            <w:r>
              <w:rPr>
                <w:rFonts w:ascii="Times New Roman"/>
                <w:b w:val="false"/>
                <w:i w:val="false"/>
                <w:color w:val="000000"/>
                <w:sz w:val="20"/>
              </w:rPr>
              <w:t xml:space="preserve">
      06 |Атырау облысының облыстық бюджетінен алынатын         | 19602863 </w:t>
            </w:r>
          </w:p>
          <w:p>
            <w:pPr>
              <w:spacing w:after="20"/>
              <w:ind w:left="20"/>
              <w:jc w:val="both"/>
            </w:pPr>
            <w:r>
              <w:rPr>
                <w:rFonts w:ascii="Times New Roman"/>
                <w:b w:val="false"/>
                <w:i w:val="false"/>
                <w:color w:val="000000"/>
                <w:sz w:val="20"/>
              </w:rPr>
              <w:t xml:space="preserve">
         |бюджеттік алу                                         | </w:t>
            </w:r>
          </w:p>
          <w:p>
            <w:pPr>
              <w:spacing w:after="20"/>
              <w:ind w:left="20"/>
              <w:jc w:val="both"/>
            </w:pPr>
            <w:r>
              <w:rPr>
                <w:rFonts w:ascii="Times New Roman"/>
                <w:b w:val="false"/>
                <w:i w:val="false"/>
                <w:color w:val="000000"/>
                <w:sz w:val="20"/>
              </w:rPr>
              <w:t xml:space="preserve">
       10|Қарағанды облысының облыстық бюджетінен алынатын      |    81131 </w:t>
            </w:r>
          </w:p>
          <w:p>
            <w:pPr>
              <w:spacing w:after="20"/>
              <w:ind w:left="20"/>
              <w:jc w:val="both"/>
            </w:pPr>
            <w:r>
              <w:rPr>
                <w:rFonts w:ascii="Times New Roman"/>
                <w:b w:val="false"/>
                <w:i w:val="false"/>
                <w:color w:val="000000"/>
                <w:sz w:val="20"/>
              </w:rPr>
              <w:t xml:space="preserve">
         |бюджеттік алу                                         | </w:t>
            </w:r>
          </w:p>
          <w:p>
            <w:pPr>
              <w:spacing w:after="20"/>
              <w:ind w:left="20"/>
              <w:jc w:val="both"/>
            </w:pPr>
            <w:r>
              <w:rPr>
                <w:rFonts w:ascii="Times New Roman"/>
                <w:b w:val="false"/>
                <w:i w:val="false"/>
                <w:color w:val="000000"/>
                <w:sz w:val="20"/>
              </w:rPr>
              <w:t xml:space="preserve">
       13|Маңғыстау облысының облыстық бюджетінен алынатын      |  9000442 </w:t>
            </w:r>
          </w:p>
          <w:p>
            <w:pPr>
              <w:spacing w:after="20"/>
              <w:ind w:left="20"/>
              <w:jc w:val="both"/>
            </w:pPr>
            <w:r>
              <w:rPr>
                <w:rFonts w:ascii="Times New Roman"/>
                <w:b w:val="false"/>
                <w:i w:val="false"/>
                <w:color w:val="000000"/>
                <w:sz w:val="20"/>
              </w:rPr>
              <w:t xml:space="preserve">
         |бюджеттік алу                                         | </w:t>
            </w:r>
          </w:p>
          <w:p>
            <w:pPr>
              <w:spacing w:after="20"/>
              <w:ind w:left="20"/>
              <w:jc w:val="both"/>
            </w:pPr>
            <w:r>
              <w:rPr>
                <w:rFonts w:ascii="Times New Roman"/>
                <w:b w:val="false"/>
                <w:i w:val="false"/>
                <w:color w:val="000000"/>
                <w:sz w:val="20"/>
              </w:rPr>
              <w:t xml:space="preserve">
       14|Павлодар облысының облыстық бюджетінен алынатын       |  1895969 </w:t>
            </w:r>
          </w:p>
          <w:p>
            <w:pPr>
              <w:spacing w:after="20"/>
              <w:ind w:left="20"/>
              <w:jc w:val="both"/>
            </w:pPr>
            <w:r>
              <w:rPr>
                <w:rFonts w:ascii="Times New Roman"/>
                <w:b w:val="false"/>
                <w:i w:val="false"/>
                <w:color w:val="000000"/>
                <w:sz w:val="20"/>
              </w:rPr>
              <w:t xml:space="preserve">
         |бюджеттік алу                                         |  </w:t>
            </w:r>
          </w:p>
          <w:p>
            <w:pPr>
              <w:spacing w:after="20"/>
              <w:ind w:left="20"/>
              <w:jc w:val="both"/>
            </w:pPr>
            <w:r>
              <w:rPr>
                <w:rFonts w:ascii="Times New Roman"/>
                <w:b w:val="false"/>
                <w:i w:val="false"/>
                <w:color w:val="000000"/>
                <w:sz w:val="20"/>
              </w:rPr>
              <w:t xml:space="preserve">
       17|Алматы қаласының бюджетінен алынатын бюджеттік алу    | 17915000 </w:t>
            </w:r>
          </w:p>
          <w:p>
            <w:pPr>
              <w:spacing w:after="20"/>
              <w:ind w:left="20"/>
              <w:jc w:val="both"/>
            </w:pPr>
            <w:r>
              <w:rPr>
                <w:rFonts w:ascii="Times New Roman"/>
                <w:b w:val="false"/>
                <w:i w:val="false"/>
                <w:color w:val="000000"/>
                <w:sz w:val="20"/>
              </w:rPr>
              <w:t xml:space="preserve">
         |              ІІІ. Несиелерді қайтару                 | 10727276 </w:t>
            </w:r>
          </w:p>
          <w:p>
            <w:pPr>
              <w:spacing w:after="20"/>
              <w:ind w:left="20"/>
              <w:jc w:val="both"/>
            </w:pPr>
            <w:r>
              <w:rPr>
                <w:rFonts w:ascii="Times New Roman"/>
                <w:b w:val="false"/>
                <w:i w:val="false"/>
                <w:color w:val="000000"/>
                <w:sz w:val="20"/>
              </w:rPr>
              <w:t xml:space="preserve">
5        |Несиелерді қайтару                                    | 10727276 </w:t>
            </w:r>
          </w:p>
          <w:p>
            <w:pPr>
              <w:spacing w:after="20"/>
              <w:ind w:left="20"/>
              <w:jc w:val="both"/>
            </w:pPr>
            <w:r>
              <w:rPr>
                <w:rFonts w:ascii="Times New Roman"/>
                <w:b w:val="false"/>
                <w:i w:val="false"/>
                <w:color w:val="000000"/>
                <w:sz w:val="20"/>
              </w:rPr>
              <w:t xml:space="preserve">
  01     |Ішкі несиелерді қайтару                               |  8293686 </w:t>
            </w:r>
          </w:p>
          <w:p>
            <w:pPr>
              <w:spacing w:after="20"/>
              <w:ind w:left="20"/>
              <w:jc w:val="both"/>
            </w:pPr>
            <w:r>
              <w:rPr>
                <w:rFonts w:ascii="Times New Roman"/>
                <w:b w:val="false"/>
                <w:i w:val="false"/>
                <w:color w:val="000000"/>
                <w:sz w:val="20"/>
              </w:rPr>
              <w:t xml:space="preserve">
     1   |Заңды тұлғаларға республикалық бюджеттен берілген     |  2693995 </w:t>
            </w:r>
          </w:p>
          <w:p>
            <w:pPr>
              <w:spacing w:after="20"/>
              <w:ind w:left="20"/>
              <w:jc w:val="both"/>
            </w:pPr>
            <w:r>
              <w:rPr>
                <w:rFonts w:ascii="Times New Roman"/>
                <w:b w:val="false"/>
                <w:i w:val="false"/>
                <w:color w:val="000000"/>
                <w:sz w:val="20"/>
              </w:rPr>
              <w:t xml:space="preserve">
         |несиелерді қайтару                                    | </w:t>
            </w:r>
          </w:p>
          <w:p>
            <w:pPr>
              <w:spacing w:after="20"/>
              <w:ind w:left="20"/>
              <w:jc w:val="both"/>
            </w:pPr>
            <w:r>
              <w:rPr>
                <w:rFonts w:ascii="Times New Roman"/>
                <w:b w:val="false"/>
                <w:i w:val="false"/>
                <w:color w:val="000000"/>
                <w:sz w:val="20"/>
              </w:rPr>
              <w:t xml:space="preserve">
      01 |Лизингті ұйымдастыру бағдарламасы шеңберінде берілген |   142857 </w:t>
            </w:r>
          </w:p>
          <w:p>
            <w:pPr>
              <w:spacing w:after="20"/>
              <w:ind w:left="20"/>
              <w:jc w:val="both"/>
            </w:pPr>
            <w:r>
              <w:rPr>
                <w:rFonts w:ascii="Times New Roman"/>
                <w:b w:val="false"/>
                <w:i w:val="false"/>
                <w:color w:val="000000"/>
                <w:sz w:val="20"/>
              </w:rPr>
              <w:t xml:space="preserve">
         |несиелерді қайтару                                    | </w:t>
            </w:r>
          </w:p>
          <w:p>
            <w:pPr>
              <w:spacing w:after="20"/>
              <w:ind w:left="20"/>
              <w:jc w:val="both"/>
            </w:pPr>
            <w:r>
              <w:rPr>
                <w:rFonts w:ascii="Times New Roman"/>
                <w:b w:val="false"/>
                <w:i w:val="false"/>
                <w:color w:val="000000"/>
                <w:sz w:val="20"/>
              </w:rPr>
              <w:t xml:space="preserve">
      02 |Төлемге қабілетсіз кәсіпорындарды санациялауға және   |     8118 </w:t>
            </w:r>
          </w:p>
          <w:p>
            <w:pPr>
              <w:spacing w:after="20"/>
              <w:ind w:left="20"/>
              <w:jc w:val="both"/>
            </w:pPr>
            <w:r>
              <w:rPr>
                <w:rFonts w:ascii="Times New Roman"/>
                <w:b w:val="false"/>
                <w:i w:val="false"/>
                <w:color w:val="000000"/>
                <w:sz w:val="20"/>
              </w:rPr>
              <w:t xml:space="preserve">
         |оңалтуға "Медетші қор" РМК-ға берілген несиелерді     | </w:t>
            </w:r>
          </w:p>
          <w:p>
            <w:pPr>
              <w:spacing w:after="20"/>
              <w:ind w:left="20"/>
              <w:jc w:val="both"/>
            </w:pPr>
            <w:r>
              <w:rPr>
                <w:rFonts w:ascii="Times New Roman"/>
                <w:b w:val="false"/>
                <w:i w:val="false"/>
                <w:color w:val="000000"/>
                <w:sz w:val="20"/>
              </w:rPr>
              <w:t xml:space="preserve">
         |қайтару                                               |     </w:t>
            </w:r>
          </w:p>
          <w:p>
            <w:pPr>
              <w:spacing w:after="20"/>
              <w:ind w:left="20"/>
              <w:jc w:val="both"/>
            </w:pPr>
            <w:r>
              <w:rPr>
                <w:rFonts w:ascii="Times New Roman"/>
                <w:b w:val="false"/>
                <w:i w:val="false"/>
                <w:color w:val="000000"/>
                <w:sz w:val="20"/>
              </w:rPr>
              <w:t xml:space="preserve">
      04 |"Ауыл шаруашылығын қаржылық қолдау қоры" ЖАҚ-қа       |    10000 </w:t>
            </w:r>
          </w:p>
          <w:p>
            <w:pPr>
              <w:spacing w:after="20"/>
              <w:ind w:left="20"/>
              <w:jc w:val="both"/>
            </w:pPr>
            <w:r>
              <w:rPr>
                <w:rFonts w:ascii="Times New Roman"/>
                <w:b w:val="false"/>
                <w:i w:val="false"/>
                <w:color w:val="000000"/>
                <w:sz w:val="20"/>
              </w:rPr>
              <w:t xml:space="preserve">
         |берілген орталықтандырылған (директивалық) несиелерді |     </w:t>
            </w:r>
          </w:p>
          <w:p>
            <w:pPr>
              <w:spacing w:after="20"/>
              <w:ind w:left="20"/>
              <w:jc w:val="both"/>
            </w:pPr>
            <w:r>
              <w:rPr>
                <w:rFonts w:ascii="Times New Roman"/>
                <w:b w:val="false"/>
                <w:i w:val="false"/>
                <w:color w:val="000000"/>
                <w:sz w:val="20"/>
              </w:rPr>
              <w:t xml:space="preserve">
         |қайтару                                               | </w:t>
            </w:r>
          </w:p>
          <w:p>
            <w:pPr>
              <w:spacing w:after="20"/>
              <w:ind w:left="20"/>
              <w:jc w:val="both"/>
            </w:pPr>
            <w:r>
              <w:rPr>
                <w:rFonts w:ascii="Times New Roman"/>
                <w:b w:val="false"/>
                <w:i w:val="false"/>
                <w:color w:val="000000"/>
                <w:sz w:val="20"/>
              </w:rPr>
              <w:t xml:space="preserve">
      05 |Ретроактивтік несиелендіру негізінде берілген         |   151537 </w:t>
            </w:r>
          </w:p>
          <w:p>
            <w:pPr>
              <w:spacing w:after="20"/>
              <w:ind w:left="20"/>
              <w:jc w:val="both"/>
            </w:pPr>
            <w:r>
              <w:rPr>
                <w:rFonts w:ascii="Times New Roman"/>
                <w:b w:val="false"/>
                <w:i w:val="false"/>
                <w:color w:val="000000"/>
                <w:sz w:val="20"/>
              </w:rPr>
              <w:t xml:space="preserve">
         |несиелерді қайтару                                    | </w:t>
            </w:r>
          </w:p>
          <w:p>
            <w:pPr>
              <w:spacing w:after="20"/>
              <w:ind w:left="20"/>
              <w:jc w:val="both"/>
            </w:pPr>
            <w:r>
              <w:rPr>
                <w:rFonts w:ascii="Times New Roman"/>
                <w:b w:val="false"/>
                <w:i w:val="false"/>
                <w:color w:val="000000"/>
                <w:sz w:val="20"/>
              </w:rPr>
              <w:t xml:space="preserve">
      08 |Директивалық несиелер бойынша мерзімі өткен берешекті |     1045 </w:t>
            </w:r>
          </w:p>
          <w:p>
            <w:pPr>
              <w:spacing w:after="20"/>
              <w:ind w:left="20"/>
              <w:jc w:val="both"/>
            </w:pPr>
            <w:r>
              <w:rPr>
                <w:rFonts w:ascii="Times New Roman"/>
                <w:b w:val="false"/>
                <w:i w:val="false"/>
                <w:color w:val="000000"/>
                <w:sz w:val="20"/>
              </w:rPr>
              <w:t xml:space="preserve">
         |қайтару                                               | </w:t>
            </w:r>
          </w:p>
          <w:p>
            <w:pPr>
              <w:spacing w:after="20"/>
              <w:ind w:left="20"/>
              <w:jc w:val="both"/>
            </w:pPr>
            <w:r>
              <w:rPr>
                <w:rFonts w:ascii="Times New Roman"/>
                <w:b w:val="false"/>
                <w:i w:val="false"/>
                <w:color w:val="000000"/>
                <w:sz w:val="20"/>
              </w:rPr>
              <w:t xml:space="preserve">
      09 |Ішкіреспубликалық есептеме нәтижелері бойынша берілген|     1000 </w:t>
            </w:r>
          </w:p>
          <w:p>
            <w:pPr>
              <w:spacing w:after="20"/>
              <w:ind w:left="20"/>
              <w:jc w:val="both"/>
            </w:pPr>
            <w:r>
              <w:rPr>
                <w:rFonts w:ascii="Times New Roman"/>
                <w:b w:val="false"/>
                <w:i w:val="false"/>
                <w:color w:val="000000"/>
                <w:sz w:val="20"/>
              </w:rPr>
              <w:t xml:space="preserve">
         |несиелер бойынша мерзімі өткен берешекті қайтару      | </w:t>
            </w:r>
          </w:p>
          <w:p>
            <w:pPr>
              <w:spacing w:after="20"/>
              <w:ind w:left="20"/>
              <w:jc w:val="both"/>
            </w:pPr>
            <w:r>
              <w:rPr>
                <w:rFonts w:ascii="Times New Roman"/>
                <w:b w:val="false"/>
                <w:i w:val="false"/>
                <w:color w:val="000000"/>
                <w:sz w:val="20"/>
              </w:rPr>
              <w:t xml:space="preserve">
      10 |Меншікті айналым қаражатын толықтыруға берілген       |      100 </w:t>
            </w:r>
          </w:p>
          <w:p>
            <w:pPr>
              <w:spacing w:after="20"/>
              <w:ind w:left="20"/>
              <w:jc w:val="both"/>
            </w:pPr>
            <w:r>
              <w:rPr>
                <w:rFonts w:ascii="Times New Roman"/>
                <w:b w:val="false"/>
                <w:i w:val="false"/>
                <w:color w:val="000000"/>
                <w:sz w:val="20"/>
              </w:rPr>
              <w:t xml:space="preserve">
         |несиелер бойынша мерзімі өткен берешекті қайтару      | </w:t>
            </w:r>
          </w:p>
          <w:p>
            <w:pPr>
              <w:spacing w:after="20"/>
              <w:ind w:left="20"/>
              <w:jc w:val="both"/>
            </w:pPr>
            <w:r>
              <w:rPr>
                <w:rFonts w:ascii="Times New Roman"/>
                <w:b w:val="false"/>
                <w:i w:val="false"/>
                <w:color w:val="000000"/>
                <w:sz w:val="20"/>
              </w:rPr>
              <w:t xml:space="preserve">
      11 |Экономиканы қайта құру қорының қаражаты есебінен      |      900 </w:t>
            </w:r>
          </w:p>
          <w:p>
            <w:pPr>
              <w:spacing w:after="20"/>
              <w:ind w:left="20"/>
              <w:jc w:val="both"/>
            </w:pPr>
            <w:r>
              <w:rPr>
                <w:rFonts w:ascii="Times New Roman"/>
                <w:b w:val="false"/>
                <w:i w:val="false"/>
                <w:color w:val="000000"/>
                <w:sz w:val="20"/>
              </w:rPr>
              <w:t xml:space="preserve">
         |берілген несиелерді қайтару                           | </w:t>
            </w:r>
          </w:p>
          <w:p>
            <w:pPr>
              <w:spacing w:after="20"/>
              <w:ind w:left="20"/>
              <w:jc w:val="both"/>
            </w:pPr>
            <w:r>
              <w:rPr>
                <w:rFonts w:ascii="Times New Roman"/>
                <w:b w:val="false"/>
                <w:i w:val="false"/>
                <w:color w:val="000000"/>
                <w:sz w:val="20"/>
              </w:rPr>
              <w:t xml:space="preserve">
      12 |Ауылшаруашылық жобаларын бірлесіп қаржыландыру үшін   |   126007 </w:t>
            </w:r>
          </w:p>
          <w:p>
            <w:pPr>
              <w:spacing w:after="20"/>
              <w:ind w:left="20"/>
              <w:jc w:val="both"/>
            </w:pPr>
            <w:r>
              <w:rPr>
                <w:rFonts w:ascii="Times New Roman"/>
                <w:b w:val="false"/>
                <w:i w:val="false"/>
                <w:color w:val="000000"/>
                <w:sz w:val="20"/>
              </w:rPr>
              <w:t xml:space="preserve">
         |берілген несиелерді қайтару                           | </w:t>
            </w:r>
          </w:p>
          <w:p>
            <w:pPr>
              <w:spacing w:after="20"/>
              <w:ind w:left="20"/>
              <w:jc w:val="both"/>
            </w:pPr>
            <w:r>
              <w:rPr>
                <w:rFonts w:ascii="Times New Roman"/>
                <w:b w:val="false"/>
                <w:i w:val="false"/>
                <w:color w:val="000000"/>
                <w:sz w:val="20"/>
              </w:rPr>
              <w:t xml:space="preserve">
      13 |Инвестициялық жобаларды бірлесіп қаржыландыру үшін    |   154600 </w:t>
            </w:r>
          </w:p>
          <w:p>
            <w:pPr>
              <w:spacing w:after="20"/>
              <w:ind w:left="20"/>
              <w:jc w:val="both"/>
            </w:pPr>
            <w:r>
              <w:rPr>
                <w:rFonts w:ascii="Times New Roman"/>
                <w:b w:val="false"/>
                <w:i w:val="false"/>
                <w:color w:val="000000"/>
                <w:sz w:val="20"/>
              </w:rPr>
              <w:t xml:space="preserve">
         |берілген несиелерді қайтару                           | </w:t>
            </w:r>
          </w:p>
          <w:p>
            <w:pPr>
              <w:spacing w:after="20"/>
              <w:ind w:left="20"/>
              <w:jc w:val="both"/>
            </w:pPr>
            <w:r>
              <w:rPr>
                <w:rFonts w:ascii="Times New Roman"/>
                <w:b w:val="false"/>
                <w:i w:val="false"/>
                <w:color w:val="000000"/>
                <w:sz w:val="20"/>
              </w:rPr>
              <w:t xml:space="preserve">
      14 |АДБ-нің бағдарламалық заемы шеңберінде ауылшаруашылық |  2097831 </w:t>
            </w:r>
          </w:p>
          <w:p>
            <w:pPr>
              <w:spacing w:after="20"/>
              <w:ind w:left="20"/>
              <w:jc w:val="both"/>
            </w:pPr>
            <w:r>
              <w:rPr>
                <w:rFonts w:ascii="Times New Roman"/>
                <w:b w:val="false"/>
                <w:i w:val="false"/>
                <w:color w:val="000000"/>
                <w:sz w:val="20"/>
              </w:rPr>
              <w:t xml:space="preserve">
         |секторына берілген несиелерді қайтару                 | </w:t>
            </w:r>
          </w:p>
          <w:p>
            <w:pPr>
              <w:spacing w:after="20"/>
              <w:ind w:left="20"/>
              <w:jc w:val="both"/>
            </w:pPr>
            <w:r>
              <w:rPr>
                <w:rFonts w:ascii="Times New Roman"/>
                <w:b w:val="false"/>
                <w:i w:val="false"/>
                <w:color w:val="000000"/>
                <w:sz w:val="20"/>
              </w:rPr>
              <w:t xml:space="preserve">
     2   |Қазақстан Республикасы Үкіметінің қаржы агенттері     |   110298 </w:t>
            </w:r>
          </w:p>
          <w:p>
            <w:pPr>
              <w:spacing w:after="20"/>
              <w:ind w:left="20"/>
              <w:jc w:val="both"/>
            </w:pPr>
            <w:r>
              <w:rPr>
                <w:rFonts w:ascii="Times New Roman"/>
                <w:b w:val="false"/>
                <w:i w:val="false"/>
                <w:color w:val="000000"/>
                <w:sz w:val="20"/>
              </w:rPr>
              <w:t xml:space="preserve">
         |арқылы жеке тұлғаларға республикалық бюджеттен        | </w:t>
            </w:r>
          </w:p>
          <w:p>
            <w:pPr>
              <w:spacing w:after="20"/>
              <w:ind w:left="20"/>
              <w:jc w:val="both"/>
            </w:pPr>
            <w:r>
              <w:rPr>
                <w:rFonts w:ascii="Times New Roman"/>
                <w:b w:val="false"/>
                <w:i w:val="false"/>
                <w:color w:val="000000"/>
                <w:sz w:val="20"/>
              </w:rPr>
              <w:t xml:space="preserve">
         |берілген несиелерді қайтару                           | </w:t>
            </w:r>
          </w:p>
          <w:p>
            <w:pPr>
              <w:spacing w:after="20"/>
              <w:ind w:left="20"/>
              <w:jc w:val="both"/>
            </w:pPr>
            <w:r>
              <w:rPr>
                <w:rFonts w:ascii="Times New Roman"/>
                <w:b w:val="false"/>
                <w:i w:val="false"/>
                <w:color w:val="000000"/>
                <w:sz w:val="20"/>
              </w:rPr>
              <w:t xml:space="preserve">
      03 |Тұрғын үй құрылысы және тұрғын үй сатып алу           |   110298 </w:t>
            </w:r>
          </w:p>
          <w:p>
            <w:pPr>
              <w:spacing w:after="20"/>
              <w:ind w:left="20"/>
              <w:jc w:val="both"/>
            </w:pPr>
            <w:r>
              <w:rPr>
                <w:rFonts w:ascii="Times New Roman"/>
                <w:b w:val="false"/>
                <w:i w:val="false"/>
                <w:color w:val="000000"/>
                <w:sz w:val="20"/>
              </w:rPr>
              <w:t xml:space="preserve">
         |бағдарламасы шеңберінде берілген несиелерді қайтару   | </w:t>
            </w:r>
          </w:p>
          <w:p>
            <w:pPr>
              <w:spacing w:after="20"/>
              <w:ind w:left="20"/>
              <w:jc w:val="both"/>
            </w:pPr>
            <w:r>
              <w:rPr>
                <w:rFonts w:ascii="Times New Roman"/>
                <w:b w:val="false"/>
                <w:i w:val="false"/>
                <w:color w:val="000000"/>
                <w:sz w:val="20"/>
              </w:rPr>
              <w:t xml:space="preserve">
     3   |Жергілікті атқарушы органдарға республикалық бюджеттен|  4813076 </w:t>
            </w:r>
          </w:p>
          <w:p>
            <w:pPr>
              <w:spacing w:after="20"/>
              <w:ind w:left="20"/>
              <w:jc w:val="both"/>
            </w:pPr>
            <w:r>
              <w:rPr>
                <w:rFonts w:ascii="Times New Roman"/>
                <w:b w:val="false"/>
                <w:i w:val="false"/>
                <w:color w:val="000000"/>
                <w:sz w:val="20"/>
              </w:rPr>
              <w:t xml:space="preserve">
         |берілген несиелерді қайтару                           | </w:t>
            </w:r>
          </w:p>
          <w:p>
            <w:pPr>
              <w:spacing w:after="20"/>
              <w:ind w:left="20"/>
              <w:jc w:val="both"/>
            </w:pPr>
            <w:r>
              <w:rPr>
                <w:rFonts w:ascii="Times New Roman"/>
                <w:b w:val="false"/>
                <w:i w:val="false"/>
                <w:color w:val="000000"/>
                <w:sz w:val="20"/>
              </w:rPr>
              <w:t xml:space="preserve">
      01 |Көктемгі егіс және егін жинау жұмыстарын ұйымдастыруға|  4000000 </w:t>
            </w:r>
          </w:p>
          <w:p>
            <w:pPr>
              <w:spacing w:after="20"/>
              <w:ind w:left="20"/>
              <w:jc w:val="both"/>
            </w:pPr>
            <w:r>
              <w:rPr>
                <w:rFonts w:ascii="Times New Roman"/>
                <w:b w:val="false"/>
                <w:i w:val="false"/>
                <w:color w:val="000000"/>
                <w:sz w:val="20"/>
              </w:rPr>
              <w:t xml:space="preserve">
         |берілген несиелерді қайтару                           | </w:t>
            </w:r>
          </w:p>
          <w:p>
            <w:pPr>
              <w:spacing w:after="20"/>
              <w:ind w:left="20"/>
              <w:jc w:val="both"/>
            </w:pPr>
            <w:r>
              <w:rPr>
                <w:rFonts w:ascii="Times New Roman"/>
                <w:b w:val="false"/>
                <w:i w:val="false"/>
                <w:color w:val="000000"/>
                <w:sz w:val="20"/>
              </w:rPr>
              <w:t xml:space="preserve">
      02 |Кассалық алшақтықты жабуға берілген несиелерді қайтару|   600000 </w:t>
            </w:r>
          </w:p>
          <w:p>
            <w:pPr>
              <w:spacing w:after="20"/>
              <w:ind w:left="20"/>
              <w:jc w:val="both"/>
            </w:pPr>
            <w:r>
              <w:rPr>
                <w:rFonts w:ascii="Times New Roman"/>
                <w:b w:val="false"/>
                <w:i w:val="false"/>
                <w:color w:val="000000"/>
                <w:sz w:val="20"/>
              </w:rPr>
              <w:t xml:space="preserve">
      05 |1999 жылдың егіс науқанын ұйымдастыруға берілген      |   213076 </w:t>
            </w:r>
          </w:p>
          <w:p>
            <w:pPr>
              <w:spacing w:after="20"/>
              <w:ind w:left="20"/>
              <w:jc w:val="both"/>
            </w:pPr>
            <w:r>
              <w:rPr>
                <w:rFonts w:ascii="Times New Roman"/>
                <w:b w:val="false"/>
                <w:i w:val="false"/>
                <w:color w:val="000000"/>
                <w:sz w:val="20"/>
              </w:rPr>
              <w:t xml:space="preserve">
         |тұқымдық қарызды қайтару                              |   </w:t>
            </w:r>
          </w:p>
          <w:p>
            <w:pPr>
              <w:spacing w:after="20"/>
              <w:ind w:left="20"/>
              <w:jc w:val="both"/>
            </w:pPr>
            <w:r>
              <w:rPr>
                <w:rFonts w:ascii="Times New Roman"/>
                <w:b w:val="false"/>
                <w:i w:val="false"/>
                <w:color w:val="000000"/>
                <w:sz w:val="20"/>
              </w:rPr>
              <w:t xml:space="preserve">
     4   |Заңды тұлғаларға үкіметтік сыртқы заемдардың қаражаты |   272123 </w:t>
            </w:r>
          </w:p>
          <w:p>
            <w:pPr>
              <w:spacing w:after="20"/>
              <w:ind w:left="20"/>
              <w:jc w:val="both"/>
            </w:pPr>
            <w:r>
              <w:rPr>
                <w:rFonts w:ascii="Times New Roman"/>
                <w:b w:val="false"/>
                <w:i w:val="false"/>
                <w:color w:val="000000"/>
                <w:sz w:val="20"/>
              </w:rPr>
              <w:t xml:space="preserve">
         |есебінен республикалық бюджеттен берілген несиелерді  | </w:t>
            </w:r>
          </w:p>
          <w:p>
            <w:pPr>
              <w:spacing w:after="20"/>
              <w:ind w:left="20"/>
              <w:jc w:val="both"/>
            </w:pPr>
            <w:r>
              <w:rPr>
                <w:rFonts w:ascii="Times New Roman"/>
                <w:b w:val="false"/>
                <w:i w:val="false"/>
                <w:color w:val="000000"/>
                <w:sz w:val="20"/>
              </w:rPr>
              <w:t xml:space="preserve">
         |қайтару                                               | </w:t>
            </w:r>
          </w:p>
          <w:p>
            <w:pPr>
              <w:spacing w:after="20"/>
              <w:ind w:left="20"/>
              <w:jc w:val="both"/>
            </w:pPr>
            <w:r>
              <w:rPr>
                <w:rFonts w:ascii="Times New Roman"/>
                <w:b w:val="false"/>
                <w:i w:val="false"/>
                <w:color w:val="000000"/>
                <w:sz w:val="20"/>
              </w:rPr>
              <w:t xml:space="preserve">
      01 |Техникалық көмек жобасын іске асыру үшін берілген     |    13142 </w:t>
            </w:r>
          </w:p>
          <w:p>
            <w:pPr>
              <w:spacing w:after="20"/>
              <w:ind w:left="20"/>
              <w:jc w:val="both"/>
            </w:pPr>
            <w:r>
              <w:rPr>
                <w:rFonts w:ascii="Times New Roman"/>
                <w:b w:val="false"/>
                <w:i w:val="false"/>
                <w:color w:val="000000"/>
                <w:sz w:val="20"/>
              </w:rPr>
              <w:t xml:space="preserve">
         |несиелерді қайтару                                    | </w:t>
            </w:r>
          </w:p>
          <w:p>
            <w:pPr>
              <w:spacing w:after="20"/>
              <w:ind w:left="20"/>
              <w:jc w:val="both"/>
            </w:pPr>
            <w:r>
              <w:rPr>
                <w:rFonts w:ascii="Times New Roman"/>
                <w:b w:val="false"/>
                <w:i w:val="false"/>
                <w:color w:val="000000"/>
                <w:sz w:val="20"/>
              </w:rPr>
              <w:t xml:space="preserve">
      02 |Кәсіпорындарды және қаржы секторын дамыту жобасын іске|    39449 </w:t>
            </w:r>
          </w:p>
          <w:p>
            <w:pPr>
              <w:spacing w:after="20"/>
              <w:ind w:left="20"/>
              <w:jc w:val="both"/>
            </w:pPr>
            <w:r>
              <w:rPr>
                <w:rFonts w:ascii="Times New Roman"/>
                <w:b w:val="false"/>
                <w:i w:val="false"/>
                <w:color w:val="000000"/>
                <w:sz w:val="20"/>
              </w:rPr>
              <w:t xml:space="preserve">
         |асыру үшін берілген несиелерді қайтару                | </w:t>
            </w:r>
          </w:p>
          <w:p>
            <w:pPr>
              <w:spacing w:after="20"/>
              <w:ind w:left="20"/>
              <w:jc w:val="both"/>
            </w:pPr>
            <w:r>
              <w:rPr>
                <w:rFonts w:ascii="Times New Roman"/>
                <w:b w:val="false"/>
                <w:i w:val="false"/>
                <w:color w:val="000000"/>
                <w:sz w:val="20"/>
              </w:rPr>
              <w:t xml:space="preserve">
      05 |Мұнай саласына техникалық көмек көрсету жобасын іске  |   219532 </w:t>
            </w:r>
          </w:p>
          <w:p>
            <w:pPr>
              <w:spacing w:after="20"/>
              <w:ind w:left="20"/>
              <w:jc w:val="both"/>
            </w:pPr>
            <w:r>
              <w:rPr>
                <w:rFonts w:ascii="Times New Roman"/>
                <w:b w:val="false"/>
                <w:i w:val="false"/>
                <w:color w:val="000000"/>
                <w:sz w:val="20"/>
              </w:rPr>
              <w:t xml:space="preserve">
         |асыру үшін берілген несиелерді қайтару                | </w:t>
            </w:r>
          </w:p>
          <w:p>
            <w:pPr>
              <w:spacing w:after="20"/>
              <w:ind w:left="20"/>
              <w:jc w:val="both"/>
            </w:pPr>
            <w:r>
              <w:rPr>
                <w:rFonts w:ascii="Times New Roman"/>
                <w:b w:val="false"/>
                <w:i w:val="false"/>
                <w:color w:val="000000"/>
                <w:sz w:val="20"/>
              </w:rPr>
              <w:t xml:space="preserve">
     5   |Жергілікті атқарушы органдарға үкіметтік сыртқы       |   404194 </w:t>
            </w:r>
          </w:p>
          <w:p>
            <w:pPr>
              <w:spacing w:after="20"/>
              <w:ind w:left="20"/>
              <w:jc w:val="both"/>
            </w:pPr>
            <w:r>
              <w:rPr>
                <w:rFonts w:ascii="Times New Roman"/>
                <w:b w:val="false"/>
                <w:i w:val="false"/>
                <w:color w:val="000000"/>
                <w:sz w:val="20"/>
              </w:rPr>
              <w:t xml:space="preserve">
         |заемдардың қаражаты есебінен республикалық бюджеттен  | </w:t>
            </w:r>
          </w:p>
          <w:p>
            <w:pPr>
              <w:spacing w:after="20"/>
              <w:ind w:left="20"/>
              <w:jc w:val="both"/>
            </w:pPr>
            <w:r>
              <w:rPr>
                <w:rFonts w:ascii="Times New Roman"/>
                <w:b w:val="false"/>
                <w:i w:val="false"/>
                <w:color w:val="000000"/>
                <w:sz w:val="20"/>
              </w:rPr>
              <w:t xml:space="preserve">
         |берілген несиелерді қайтару                           | </w:t>
            </w:r>
          </w:p>
          <w:p>
            <w:pPr>
              <w:spacing w:after="20"/>
              <w:ind w:left="20"/>
              <w:jc w:val="both"/>
            </w:pPr>
            <w:r>
              <w:rPr>
                <w:rFonts w:ascii="Times New Roman"/>
                <w:b w:val="false"/>
                <w:i w:val="false"/>
                <w:color w:val="000000"/>
                <w:sz w:val="20"/>
              </w:rPr>
              <w:t xml:space="preserve">
      01 |Қала көлігін дамыту жобасын іске асыру үшін берілген  |   404194 </w:t>
            </w:r>
          </w:p>
          <w:p>
            <w:pPr>
              <w:spacing w:after="20"/>
              <w:ind w:left="20"/>
              <w:jc w:val="both"/>
            </w:pPr>
            <w:r>
              <w:rPr>
                <w:rFonts w:ascii="Times New Roman"/>
                <w:b w:val="false"/>
                <w:i w:val="false"/>
                <w:color w:val="000000"/>
                <w:sz w:val="20"/>
              </w:rPr>
              <w:t xml:space="preserve">
         |несиелерді қайтару                                    | </w:t>
            </w:r>
          </w:p>
          <w:p>
            <w:pPr>
              <w:spacing w:after="20"/>
              <w:ind w:left="20"/>
              <w:jc w:val="both"/>
            </w:pPr>
            <w:r>
              <w:rPr>
                <w:rFonts w:ascii="Times New Roman"/>
                <w:b w:val="false"/>
                <w:i w:val="false"/>
                <w:color w:val="000000"/>
                <w:sz w:val="20"/>
              </w:rPr>
              <w:t xml:space="preserve">
  02     |Төленген мемлекеттік кепілдіктер бойынша талаптарды   |  1574818 </w:t>
            </w:r>
          </w:p>
          <w:p>
            <w:pPr>
              <w:spacing w:after="20"/>
              <w:ind w:left="20"/>
              <w:jc w:val="both"/>
            </w:pPr>
            <w:r>
              <w:rPr>
                <w:rFonts w:ascii="Times New Roman"/>
                <w:b w:val="false"/>
                <w:i w:val="false"/>
                <w:color w:val="000000"/>
                <w:sz w:val="20"/>
              </w:rPr>
              <w:t xml:space="preserve">
         |қайтару                                               | </w:t>
            </w:r>
          </w:p>
          <w:p>
            <w:pPr>
              <w:spacing w:after="20"/>
              <w:ind w:left="20"/>
              <w:jc w:val="both"/>
            </w:pPr>
            <w:r>
              <w:rPr>
                <w:rFonts w:ascii="Times New Roman"/>
                <w:b w:val="false"/>
                <w:i w:val="false"/>
                <w:color w:val="000000"/>
                <w:sz w:val="20"/>
              </w:rPr>
              <w:t xml:space="preserve">
    1    |Төленген мемлекеттік кепілдіктер бойынша талаптарды   |  1574818 </w:t>
            </w:r>
          </w:p>
          <w:p>
            <w:pPr>
              <w:spacing w:after="20"/>
              <w:ind w:left="20"/>
              <w:jc w:val="both"/>
            </w:pPr>
            <w:r>
              <w:rPr>
                <w:rFonts w:ascii="Times New Roman"/>
                <w:b w:val="false"/>
                <w:i w:val="false"/>
                <w:color w:val="000000"/>
                <w:sz w:val="20"/>
              </w:rPr>
              <w:t xml:space="preserve">
         |заңды тұлғалардың қайтаруы                            | </w:t>
            </w:r>
          </w:p>
          <w:p>
            <w:pPr>
              <w:spacing w:after="20"/>
              <w:ind w:left="20"/>
              <w:jc w:val="both"/>
            </w:pPr>
            <w:r>
              <w:rPr>
                <w:rFonts w:ascii="Times New Roman"/>
                <w:b w:val="false"/>
                <w:i w:val="false"/>
                <w:color w:val="000000"/>
                <w:sz w:val="20"/>
              </w:rPr>
              <w:t xml:space="preserve">
      01 |Төленген мемлекеттік кепілдіктер бойынша талаптарды   |  1574818 </w:t>
            </w:r>
          </w:p>
          <w:p>
            <w:pPr>
              <w:spacing w:after="20"/>
              <w:ind w:left="20"/>
              <w:jc w:val="both"/>
            </w:pPr>
            <w:r>
              <w:rPr>
                <w:rFonts w:ascii="Times New Roman"/>
                <w:b w:val="false"/>
                <w:i w:val="false"/>
                <w:color w:val="000000"/>
                <w:sz w:val="20"/>
              </w:rPr>
              <w:t xml:space="preserve">
         |қайтару                                               |     </w:t>
            </w:r>
          </w:p>
          <w:p>
            <w:pPr>
              <w:spacing w:after="20"/>
              <w:ind w:left="20"/>
              <w:jc w:val="both"/>
            </w:pPr>
            <w:r>
              <w:rPr>
                <w:rFonts w:ascii="Times New Roman"/>
                <w:b w:val="false"/>
                <w:i w:val="false"/>
                <w:color w:val="000000"/>
                <w:sz w:val="20"/>
              </w:rPr>
              <w:t xml:space="preserve">
  04     |Сыртқы несиелерді қайтару                             |   858772 </w:t>
            </w:r>
          </w:p>
          <w:p>
            <w:pPr>
              <w:spacing w:after="20"/>
              <w:ind w:left="20"/>
              <w:jc w:val="both"/>
            </w:pPr>
            <w:r>
              <w:rPr>
                <w:rFonts w:ascii="Times New Roman"/>
                <w:b w:val="false"/>
                <w:i w:val="false"/>
                <w:color w:val="000000"/>
                <w:sz w:val="20"/>
              </w:rPr>
              <w:t xml:space="preserve">
    1    |Шет мемлекеттердің үкіметтеріне берілген сыртқы       |   858772 </w:t>
            </w:r>
          </w:p>
          <w:p>
            <w:pPr>
              <w:spacing w:after="20"/>
              <w:ind w:left="20"/>
              <w:jc w:val="both"/>
            </w:pPr>
            <w:r>
              <w:rPr>
                <w:rFonts w:ascii="Times New Roman"/>
                <w:b w:val="false"/>
                <w:i w:val="false"/>
                <w:color w:val="000000"/>
                <w:sz w:val="20"/>
              </w:rPr>
              <w:t xml:space="preserve">
         |несиелерді қайтару                                    | </w:t>
            </w:r>
          </w:p>
          <w:p>
            <w:pPr>
              <w:spacing w:after="20"/>
              <w:ind w:left="20"/>
              <w:jc w:val="both"/>
            </w:pPr>
            <w:r>
              <w:rPr>
                <w:rFonts w:ascii="Times New Roman"/>
                <w:b w:val="false"/>
                <w:i w:val="false"/>
                <w:color w:val="000000"/>
                <w:sz w:val="20"/>
              </w:rPr>
              <w:t xml:space="preserve">
      01 |Шет мемлекеттердің үкіметтеріне берілген сыртқы       |   858772 </w:t>
            </w:r>
          </w:p>
          <w:p>
            <w:pPr>
              <w:spacing w:after="20"/>
              <w:ind w:left="20"/>
              <w:jc w:val="both"/>
            </w:pPr>
            <w:r>
              <w:rPr>
                <w:rFonts w:ascii="Times New Roman"/>
                <w:b w:val="false"/>
                <w:i w:val="false"/>
                <w:color w:val="000000"/>
                <w:sz w:val="20"/>
              </w:rPr>
              <w:t xml:space="preserve">
         |несиелерді қайтару                                    |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xml:space="preserve">
Функционалдық топ                                              | </w:t>
            </w:r>
          </w:p>
          <w:p>
            <w:pPr>
              <w:spacing w:after="20"/>
              <w:ind w:left="20"/>
              <w:jc w:val="both"/>
            </w:pPr>
            <w:r>
              <w:rPr>
                <w:rFonts w:ascii="Times New Roman"/>
                <w:b w:val="false"/>
                <w:i w:val="false"/>
                <w:color w:val="000000"/>
                <w:sz w:val="20"/>
              </w:rPr>
              <w:t xml:space="preserve">
  Ішкі функция                                                 | Сомасы, </w:t>
            </w:r>
          </w:p>
          <w:p>
            <w:pPr>
              <w:spacing w:after="20"/>
              <w:ind w:left="20"/>
              <w:jc w:val="both"/>
            </w:pPr>
            <w:r>
              <w:rPr>
                <w:rFonts w:ascii="Times New Roman"/>
                <w:b w:val="false"/>
                <w:i w:val="false"/>
                <w:color w:val="000000"/>
                <w:sz w:val="20"/>
              </w:rPr>
              <w:t xml:space="preserve">
    Әкімші                   Атауы                             |   мың </w:t>
            </w:r>
          </w:p>
          <w:p>
            <w:pPr>
              <w:spacing w:after="20"/>
              <w:ind w:left="20"/>
              <w:jc w:val="both"/>
            </w:pPr>
            <w:r>
              <w:rPr>
                <w:rFonts w:ascii="Times New Roman"/>
                <w:b w:val="false"/>
                <w:i w:val="false"/>
                <w:color w:val="000000"/>
                <w:sz w:val="20"/>
              </w:rPr>
              <w:t xml:space="preserve">
      Бағдарлама                                               |  теңге </w:t>
            </w:r>
          </w:p>
          <w:p>
            <w:pPr>
              <w:spacing w:after="20"/>
              <w:ind w:left="20"/>
              <w:jc w:val="both"/>
            </w:pPr>
            <w:r>
              <w:rPr>
                <w:rFonts w:ascii="Times New Roman"/>
                <w:b w:val="false"/>
                <w:i w:val="false"/>
                <w:color w:val="000000"/>
                <w:sz w:val="20"/>
              </w:rPr>
              <w:t xml:space="preserve">
       Кіші бағдарлама                                         | </w:t>
            </w:r>
          </w:p>
          <w:p>
            <w:pPr>
              <w:spacing w:after="20"/>
              <w:ind w:left="20"/>
              <w:jc w:val="both"/>
            </w:pPr>
            <w:r>
              <w:rPr>
                <w:rFonts w:ascii="Times New Roman"/>
                <w:b w:val="false"/>
                <w:i w:val="false"/>
                <w:color w:val="000000"/>
                <w:sz w:val="20"/>
              </w:rPr>
              <w:t xml:space="preserve">
_______________________________________________________________|__________ </w:t>
            </w:r>
          </w:p>
          <w:p>
            <w:pPr>
              <w:spacing w:after="20"/>
              <w:ind w:left="20"/>
              <w:jc w:val="both"/>
            </w:pPr>
            <w:r>
              <w:rPr>
                <w:rFonts w:ascii="Times New Roman"/>
                <w:b w:val="false"/>
                <w:i w:val="false"/>
                <w:color w:val="000000"/>
                <w:sz w:val="20"/>
              </w:rPr>
              <w:t xml:space="preserve">
     1   |                        2                            |     3 </w:t>
            </w:r>
          </w:p>
          <w:p>
            <w:pPr>
              <w:spacing w:after="20"/>
              <w:ind w:left="20"/>
              <w:jc w:val="both"/>
            </w:pPr>
            <w:r>
              <w:rPr>
                <w:rFonts w:ascii="Times New Roman"/>
                <w:b w:val="false"/>
                <w:i w:val="false"/>
                <w:color w:val="000000"/>
                <w:sz w:val="20"/>
              </w:rPr>
              <w:t xml:space="preserve">
_________|_____________________________________________________|__________ </w:t>
            </w:r>
          </w:p>
          <w:p>
            <w:pPr>
              <w:spacing w:after="20"/>
              <w:ind w:left="20"/>
              <w:jc w:val="both"/>
            </w:pPr>
            <w:r>
              <w:rPr>
                <w:rFonts w:ascii="Times New Roman"/>
                <w:b w:val="false"/>
                <w:i w:val="false"/>
                <w:color w:val="000000"/>
                <w:sz w:val="20"/>
              </w:rPr>
              <w:t xml:space="preserve">
         |IV. Шығындар                                         |572856905 </w:t>
            </w:r>
          </w:p>
          <w:p>
            <w:pPr>
              <w:spacing w:after="20"/>
              <w:ind w:left="20"/>
              <w:jc w:val="both"/>
            </w:pPr>
            <w:r>
              <w:rPr>
                <w:rFonts w:ascii="Times New Roman"/>
                <w:b w:val="false"/>
                <w:i w:val="false"/>
                <w:color w:val="000000"/>
                <w:sz w:val="20"/>
              </w:rPr>
              <w:t xml:space="preserve">
1        |Жалпы сипаттағы мемлекеттік қызметтер                | 33488003 </w:t>
            </w:r>
          </w:p>
          <w:p>
            <w:pPr>
              <w:spacing w:after="20"/>
              <w:ind w:left="20"/>
              <w:jc w:val="both"/>
            </w:pPr>
            <w:r>
              <w:rPr>
                <w:rFonts w:ascii="Times New Roman"/>
                <w:b w:val="false"/>
                <w:i w:val="false"/>
                <w:color w:val="000000"/>
                <w:sz w:val="20"/>
              </w:rPr>
              <w:t xml:space="preserve">
  1      |Мемлекеттік басқарудың жалпы функцияларын орындайтын |  5299471 </w:t>
            </w:r>
          </w:p>
          <w:p>
            <w:pPr>
              <w:spacing w:after="20"/>
              <w:ind w:left="20"/>
              <w:jc w:val="both"/>
            </w:pPr>
            <w:r>
              <w:rPr>
                <w:rFonts w:ascii="Times New Roman"/>
                <w:b w:val="false"/>
                <w:i w:val="false"/>
                <w:color w:val="000000"/>
                <w:sz w:val="20"/>
              </w:rPr>
              <w:t xml:space="preserve">
         |өкілді, атқарушы және басқа органдар                 | </w:t>
            </w:r>
          </w:p>
          <w:p>
            <w:pPr>
              <w:spacing w:after="20"/>
              <w:ind w:left="20"/>
              <w:jc w:val="both"/>
            </w:pPr>
            <w:r>
              <w:rPr>
                <w:rFonts w:ascii="Times New Roman"/>
                <w:b w:val="false"/>
                <w:i w:val="false"/>
                <w:color w:val="000000"/>
                <w:sz w:val="20"/>
              </w:rPr>
              <w:t xml:space="preserve">
   101   |Қазақстан Республикасы Президентінің Әкімшілігі      |   456226 </w:t>
            </w:r>
          </w:p>
          <w:p>
            <w:pPr>
              <w:spacing w:after="20"/>
              <w:ind w:left="20"/>
              <w:jc w:val="both"/>
            </w:pPr>
            <w:r>
              <w:rPr>
                <w:rFonts w:ascii="Times New Roman"/>
                <w:b w:val="false"/>
                <w:i w:val="false"/>
                <w:color w:val="000000"/>
                <w:sz w:val="20"/>
              </w:rPr>
              <w:t xml:space="preserve">
     001 |Әкімшілік шығындар                                   |   410097 </w:t>
            </w:r>
          </w:p>
          <w:p>
            <w:pPr>
              <w:spacing w:after="20"/>
              <w:ind w:left="20"/>
              <w:jc w:val="both"/>
            </w:pPr>
            <w:r>
              <w:rPr>
                <w:rFonts w:ascii="Times New Roman"/>
                <w:b w:val="false"/>
                <w:i w:val="false"/>
                <w:color w:val="000000"/>
                <w:sz w:val="20"/>
              </w:rPr>
              <w:t xml:space="preserve">
      001|Орталық органның аппараты                            |   402741 </w:t>
            </w:r>
          </w:p>
          <w:p>
            <w:pPr>
              <w:spacing w:after="20"/>
              <w:ind w:left="20"/>
              <w:jc w:val="both"/>
            </w:pPr>
            <w:r>
              <w:rPr>
                <w:rFonts w:ascii="Times New Roman"/>
                <w:b w:val="false"/>
                <w:i w:val="false"/>
                <w:color w:val="000000"/>
                <w:sz w:val="20"/>
              </w:rPr>
              <w:t xml:space="preserve">
      030|"Байқоңыр" ғарыш айлағындағы арнайы өкілдіктің       |     7356 </w:t>
            </w:r>
          </w:p>
          <w:p>
            <w:pPr>
              <w:spacing w:after="20"/>
              <w:ind w:left="20"/>
              <w:jc w:val="both"/>
            </w:pPr>
            <w:r>
              <w:rPr>
                <w:rFonts w:ascii="Times New Roman"/>
                <w:b w:val="false"/>
                <w:i w:val="false"/>
                <w:color w:val="000000"/>
                <w:sz w:val="20"/>
              </w:rPr>
              <w:t xml:space="preserve">
         |аппараты                                             | </w:t>
            </w:r>
          </w:p>
          <w:p>
            <w:pPr>
              <w:spacing w:after="20"/>
              <w:ind w:left="20"/>
              <w:jc w:val="both"/>
            </w:pPr>
            <w:r>
              <w:rPr>
                <w:rFonts w:ascii="Times New Roman"/>
                <w:b w:val="false"/>
                <w:i w:val="false"/>
                <w:color w:val="000000"/>
                <w:sz w:val="20"/>
              </w:rPr>
              <w:t xml:space="preserve">
     030 |Мемлекеттің ішкі және сыртқы саясатының стратегиялық |    34483 </w:t>
            </w:r>
          </w:p>
          <w:p>
            <w:pPr>
              <w:spacing w:after="20"/>
              <w:ind w:left="20"/>
              <w:jc w:val="both"/>
            </w:pPr>
            <w:r>
              <w:rPr>
                <w:rFonts w:ascii="Times New Roman"/>
                <w:b w:val="false"/>
                <w:i w:val="false"/>
                <w:color w:val="000000"/>
                <w:sz w:val="20"/>
              </w:rPr>
              <w:t xml:space="preserve">
         |аспектілерін болжамды-талдамалық қамтамасыз ету      | </w:t>
            </w:r>
          </w:p>
          <w:p>
            <w:pPr>
              <w:spacing w:after="20"/>
              <w:ind w:left="20"/>
              <w:jc w:val="both"/>
            </w:pPr>
            <w:r>
              <w:rPr>
                <w:rFonts w:ascii="Times New Roman"/>
                <w:b w:val="false"/>
                <w:i w:val="false"/>
                <w:color w:val="000000"/>
                <w:sz w:val="20"/>
              </w:rPr>
              <w:t xml:space="preserve">
      030|Қазақстан стратегиялық зерттеулер институты          |    34483 </w:t>
            </w:r>
          </w:p>
          <w:p>
            <w:pPr>
              <w:spacing w:after="20"/>
              <w:ind w:left="20"/>
              <w:jc w:val="both"/>
            </w:pPr>
            <w:r>
              <w:rPr>
                <w:rFonts w:ascii="Times New Roman"/>
                <w:b w:val="false"/>
                <w:i w:val="false"/>
                <w:color w:val="000000"/>
                <w:sz w:val="20"/>
              </w:rPr>
              <w:t xml:space="preserve">
     034 |Жоғарғы Сот Кеңесінің қызметін қамтамасыз ету        |     7000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|Қазақстан Республикасы Президентінің жанындағы       |     1421 </w:t>
            </w:r>
          </w:p>
          <w:p>
            <w:pPr>
              <w:spacing w:after="20"/>
              <w:ind w:left="20"/>
              <w:jc w:val="both"/>
            </w:pPr>
            <w:r>
              <w:rPr>
                <w:rFonts w:ascii="Times New Roman"/>
                <w:b w:val="false"/>
                <w:i w:val="false"/>
                <w:color w:val="000000"/>
                <w:sz w:val="20"/>
              </w:rPr>
              <w:t xml:space="preserve">
         |Қазақстан стратегиялық зерттеулер институтының       | </w:t>
            </w:r>
          </w:p>
          <w:p>
            <w:pPr>
              <w:spacing w:after="20"/>
              <w:ind w:left="20"/>
              <w:jc w:val="both"/>
            </w:pPr>
            <w:r>
              <w:rPr>
                <w:rFonts w:ascii="Times New Roman"/>
                <w:b w:val="false"/>
                <w:i w:val="false"/>
                <w:color w:val="000000"/>
                <w:sz w:val="20"/>
              </w:rPr>
              <w:t xml:space="preserve">
         |материалдық-техникалық базасын нығайту               | </w:t>
            </w:r>
          </w:p>
          <w:p>
            <w:pPr>
              <w:spacing w:after="20"/>
              <w:ind w:left="20"/>
              <w:jc w:val="both"/>
            </w:pPr>
            <w:r>
              <w:rPr>
                <w:rFonts w:ascii="Times New Roman"/>
                <w:b w:val="false"/>
                <w:i w:val="false"/>
                <w:color w:val="000000"/>
                <w:sz w:val="20"/>
              </w:rPr>
              <w:t xml:space="preserve">
     500 |Қазақстан Республикасы Президенті жанындағы Қазақстан|     3225 </w:t>
            </w:r>
          </w:p>
          <w:p>
            <w:pPr>
              <w:spacing w:after="20"/>
              <w:ind w:left="20"/>
              <w:jc w:val="both"/>
            </w:pPr>
            <w:r>
              <w:rPr>
                <w:rFonts w:ascii="Times New Roman"/>
                <w:b w:val="false"/>
                <w:i w:val="false"/>
                <w:color w:val="000000"/>
                <w:sz w:val="20"/>
              </w:rPr>
              <w:t xml:space="preserve">
         |стратегиялық зерттеулер институтына ақпараттық-      | </w:t>
            </w:r>
          </w:p>
          <w:p>
            <w:pPr>
              <w:spacing w:after="20"/>
              <w:ind w:left="20"/>
              <w:jc w:val="both"/>
            </w:pPr>
            <w:r>
              <w:rPr>
                <w:rFonts w:ascii="Times New Roman"/>
                <w:b w:val="false"/>
                <w:i w:val="false"/>
                <w:color w:val="000000"/>
                <w:sz w:val="20"/>
              </w:rPr>
              <w:t xml:space="preserve">
         |есептеу қызметін көрсету                             | </w:t>
            </w:r>
          </w:p>
          <w:p>
            <w:pPr>
              <w:spacing w:after="20"/>
              <w:ind w:left="20"/>
              <w:jc w:val="both"/>
            </w:pPr>
            <w:r>
              <w:rPr>
                <w:rFonts w:ascii="Times New Roman"/>
                <w:b w:val="false"/>
                <w:i w:val="false"/>
                <w:color w:val="000000"/>
                <w:sz w:val="20"/>
              </w:rPr>
              <w:t xml:space="preserve">
   102   |Қазақстан Республикасы Парламентінің Шаруашылық      |  1205943 </w:t>
            </w:r>
          </w:p>
          <w:p>
            <w:pPr>
              <w:spacing w:after="20"/>
              <w:ind w:left="20"/>
              <w:jc w:val="both"/>
            </w:pPr>
            <w:r>
              <w:rPr>
                <w:rFonts w:ascii="Times New Roman"/>
                <w:b w:val="false"/>
                <w:i w:val="false"/>
                <w:color w:val="000000"/>
                <w:sz w:val="20"/>
              </w:rPr>
              <w:t xml:space="preserve">
         |Басқармасы                                           | </w:t>
            </w:r>
          </w:p>
          <w:p>
            <w:pPr>
              <w:spacing w:after="20"/>
              <w:ind w:left="20"/>
              <w:jc w:val="both"/>
            </w:pPr>
            <w:r>
              <w:rPr>
                <w:rFonts w:ascii="Times New Roman"/>
                <w:b w:val="false"/>
                <w:i w:val="false"/>
                <w:color w:val="000000"/>
                <w:sz w:val="20"/>
              </w:rPr>
              <w:t xml:space="preserve">
     001 |Әкімшілік шығындар                                   |  1105209 </w:t>
            </w:r>
          </w:p>
          <w:p>
            <w:pPr>
              <w:spacing w:after="20"/>
              <w:ind w:left="20"/>
              <w:jc w:val="both"/>
            </w:pPr>
            <w:r>
              <w:rPr>
                <w:rFonts w:ascii="Times New Roman"/>
                <w:b w:val="false"/>
                <w:i w:val="false"/>
                <w:color w:val="000000"/>
                <w:sz w:val="20"/>
              </w:rPr>
              <w:t xml:space="preserve">
      001|Орталық органның аппараты                            |  1105209 </w:t>
            </w:r>
          </w:p>
          <w:p>
            <w:pPr>
              <w:spacing w:after="20"/>
              <w:ind w:left="20"/>
              <w:jc w:val="both"/>
            </w:pPr>
            <w:r>
              <w:rPr>
                <w:rFonts w:ascii="Times New Roman"/>
                <w:b w:val="false"/>
                <w:i w:val="false"/>
                <w:color w:val="000000"/>
                <w:sz w:val="20"/>
              </w:rPr>
              <w:t xml:space="preserve">
     034 |Литерлік рейстерді қамтамасыз ету                    |    30000 </w:t>
            </w:r>
          </w:p>
          <w:p>
            <w:pPr>
              <w:spacing w:after="20"/>
              <w:ind w:left="20"/>
              <w:jc w:val="both"/>
            </w:pPr>
            <w:r>
              <w:rPr>
                <w:rFonts w:ascii="Times New Roman"/>
                <w:b w:val="false"/>
                <w:i w:val="false"/>
                <w:color w:val="000000"/>
                <w:sz w:val="20"/>
              </w:rPr>
              <w:t xml:space="preserve">
     600 |Қазақстан Республикасы Парламентін есептеу және ұйым.|    70734 </w:t>
            </w:r>
          </w:p>
          <w:p>
            <w:pPr>
              <w:spacing w:after="20"/>
              <w:ind w:left="20"/>
              <w:jc w:val="both"/>
            </w:pPr>
            <w:r>
              <w:rPr>
                <w:rFonts w:ascii="Times New Roman"/>
                <w:b w:val="false"/>
                <w:i w:val="false"/>
                <w:color w:val="000000"/>
                <w:sz w:val="20"/>
              </w:rPr>
              <w:t xml:space="preserve">
         |дастыру техникасымен қамтамасыз ету                  | </w:t>
            </w:r>
          </w:p>
          <w:p>
            <w:pPr>
              <w:spacing w:after="20"/>
              <w:ind w:left="20"/>
              <w:jc w:val="both"/>
            </w:pPr>
            <w:r>
              <w:rPr>
                <w:rFonts w:ascii="Times New Roman"/>
                <w:b w:val="false"/>
                <w:i w:val="false"/>
                <w:color w:val="000000"/>
                <w:sz w:val="20"/>
              </w:rPr>
              <w:t xml:space="preserve">
   104   |Қазақстан Республикасы Премьер-Министрінің Кеңсесі   |   348701 </w:t>
            </w:r>
          </w:p>
          <w:p>
            <w:pPr>
              <w:spacing w:after="20"/>
              <w:ind w:left="20"/>
              <w:jc w:val="both"/>
            </w:pPr>
            <w:r>
              <w:rPr>
                <w:rFonts w:ascii="Times New Roman"/>
                <w:b w:val="false"/>
                <w:i w:val="false"/>
                <w:color w:val="000000"/>
                <w:sz w:val="20"/>
              </w:rPr>
              <w:t xml:space="preserve">
     001 |Әкімшілік шығындар                                   |   299561 </w:t>
            </w:r>
          </w:p>
          <w:p>
            <w:pPr>
              <w:spacing w:after="20"/>
              <w:ind w:left="20"/>
              <w:jc w:val="both"/>
            </w:pPr>
            <w:r>
              <w:rPr>
                <w:rFonts w:ascii="Times New Roman"/>
                <w:b w:val="false"/>
                <w:i w:val="false"/>
                <w:color w:val="000000"/>
                <w:sz w:val="20"/>
              </w:rPr>
              <w:t xml:space="preserve">
      001|Орталық органның аппараты                            |   299561 </w:t>
            </w:r>
          </w:p>
          <w:p>
            <w:pPr>
              <w:spacing w:after="20"/>
              <w:ind w:left="20"/>
              <w:jc w:val="both"/>
            </w:pPr>
            <w:r>
              <w:rPr>
                <w:rFonts w:ascii="Times New Roman"/>
                <w:b w:val="false"/>
                <w:i w:val="false"/>
                <w:color w:val="000000"/>
                <w:sz w:val="20"/>
              </w:rPr>
              <w:t xml:space="preserve">
     032 |Литерлік рейстерді қамтамасыз ету                    |    46380 </w:t>
            </w:r>
          </w:p>
          <w:p>
            <w:pPr>
              <w:spacing w:after="20"/>
              <w:ind w:left="20"/>
              <w:jc w:val="both"/>
            </w:pPr>
            <w:r>
              <w:rPr>
                <w:rFonts w:ascii="Times New Roman"/>
                <w:b w:val="false"/>
                <w:i w:val="false"/>
                <w:color w:val="000000"/>
                <w:sz w:val="20"/>
              </w:rPr>
              <w:t xml:space="preserve">
     079 |Лицензиарлардың функцияларын орындау                 |      210 </w:t>
            </w:r>
          </w:p>
          <w:p>
            <w:pPr>
              <w:spacing w:after="20"/>
              <w:ind w:left="20"/>
              <w:jc w:val="both"/>
            </w:pPr>
            <w:r>
              <w:rPr>
                <w:rFonts w:ascii="Times New Roman"/>
                <w:b w:val="false"/>
                <w:i w:val="false"/>
                <w:color w:val="000000"/>
                <w:sz w:val="20"/>
              </w:rPr>
              <w:t xml:space="preserve">
     600 |Қазақстан Республикасы Премьер-Министрінің Кеңсесін  |     2550 </w:t>
            </w:r>
          </w:p>
          <w:p>
            <w:pPr>
              <w:spacing w:after="20"/>
              <w:ind w:left="20"/>
              <w:jc w:val="both"/>
            </w:pPr>
            <w:r>
              <w:rPr>
                <w:rFonts w:ascii="Times New Roman"/>
                <w:b w:val="false"/>
                <w:i w:val="false"/>
                <w:color w:val="000000"/>
                <w:sz w:val="20"/>
              </w:rPr>
              <w:t xml:space="preserve">
         |компьютерлік және ұйымдастыру техникасымен қамтамасыз|  </w:t>
            </w:r>
          </w:p>
          <w:p>
            <w:pPr>
              <w:spacing w:after="20"/>
              <w:ind w:left="20"/>
              <w:jc w:val="both"/>
            </w:pPr>
            <w:r>
              <w:rPr>
                <w:rFonts w:ascii="Times New Roman"/>
                <w:b w:val="false"/>
                <w:i w:val="false"/>
                <w:color w:val="000000"/>
                <w:sz w:val="20"/>
              </w:rPr>
              <w:t xml:space="preserve">
         |ету                                                  | </w:t>
            </w:r>
          </w:p>
          <w:p>
            <w:pPr>
              <w:spacing w:after="20"/>
              <w:ind w:left="20"/>
              <w:jc w:val="both"/>
            </w:pPr>
            <w:r>
              <w:rPr>
                <w:rFonts w:ascii="Times New Roman"/>
                <w:b w:val="false"/>
                <w:i w:val="false"/>
                <w:color w:val="000000"/>
                <w:sz w:val="20"/>
              </w:rPr>
              <w:t xml:space="preserve">
   637   |Қазақстан Республикасының Конституциялық Кеңесі      |    56343 </w:t>
            </w:r>
          </w:p>
          <w:p>
            <w:pPr>
              <w:spacing w:after="20"/>
              <w:ind w:left="20"/>
              <w:jc w:val="both"/>
            </w:pPr>
            <w:r>
              <w:rPr>
                <w:rFonts w:ascii="Times New Roman"/>
                <w:b w:val="false"/>
                <w:i w:val="false"/>
                <w:color w:val="000000"/>
                <w:sz w:val="20"/>
              </w:rPr>
              <w:t xml:space="preserve">
     001 |Әкімшілік шығындар                                   |    47154 </w:t>
            </w:r>
          </w:p>
          <w:p>
            <w:pPr>
              <w:spacing w:after="20"/>
              <w:ind w:left="20"/>
              <w:jc w:val="both"/>
            </w:pPr>
            <w:r>
              <w:rPr>
                <w:rFonts w:ascii="Times New Roman"/>
                <w:b w:val="false"/>
                <w:i w:val="false"/>
                <w:color w:val="000000"/>
                <w:sz w:val="20"/>
              </w:rPr>
              <w:t xml:space="preserve">
      001|Орталық органның аппараты                            |    47154 </w:t>
            </w:r>
          </w:p>
          <w:p>
            <w:pPr>
              <w:spacing w:after="20"/>
              <w:ind w:left="20"/>
              <w:jc w:val="both"/>
            </w:pPr>
            <w:r>
              <w:rPr>
                <w:rFonts w:ascii="Times New Roman"/>
                <w:b w:val="false"/>
                <w:i w:val="false"/>
                <w:color w:val="000000"/>
                <w:sz w:val="20"/>
              </w:rPr>
              <w:t xml:space="preserve">
     500 |Қазақстан Республикасы Конституциялық Кеңесіне       |     1228 </w:t>
            </w:r>
          </w:p>
          <w:p>
            <w:pPr>
              <w:spacing w:after="20"/>
              <w:ind w:left="20"/>
              <w:jc w:val="both"/>
            </w:pPr>
            <w:r>
              <w:rPr>
                <w:rFonts w:ascii="Times New Roman"/>
                <w:b w:val="false"/>
                <w:i w:val="false"/>
                <w:color w:val="000000"/>
                <w:sz w:val="20"/>
              </w:rPr>
              <w:t xml:space="preserve">
         |ақпараттық-есептеу қызметін көрсету                  |         </w:t>
            </w:r>
          </w:p>
          <w:p>
            <w:pPr>
              <w:spacing w:after="20"/>
              <w:ind w:left="20"/>
              <w:jc w:val="both"/>
            </w:pPr>
            <w:r>
              <w:rPr>
                <w:rFonts w:ascii="Times New Roman"/>
                <w:b w:val="false"/>
                <w:i w:val="false"/>
                <w:color w:val="000000"/>
                <w:sz w:val="20"/>
              </w:rPr>
              <w:t xml:space="preserve">
     600 |Қазақстан Республикасы Конституциялық Кеңесін есептеу|     7961 </w:t>
            </w:r>
          </w:p>
          <w:p>
            <w:pPr>
              <w:spacing w:after="20"/>
              <w:ind w:left="20"/>
              <w:jc w:val="both"/>
            </w:pPr>
            <w:r>
              <w:rPr>
                <w:rFonts w:ascii="Times New Roman"/>
                <w:b w:val="false"/>
                <w:i w:val="false"/>
                <w:color w:val="000000"/>
                <w:sz w:val="20"/>
              </w:rPr>
              <w:t xml:space="preserve">
         |және ұйымдастыру техникасымен қамтамасыз ету         |   </w:t>
            </w:r>
          </w:p>
          <w:p>
            <w:pPr>
              <w:spacing w:after="20"/>
              <w:ind w:left="20"/>
              <w:jc w:val="both"/>
            </w:pPr>
            <w:r>
              <w:rPr>
                <w:rFonts w:ascii="Times New Roman"/>
                <w:b w:val="false"/>
                <w:i w:val="false"/>
                <w:color w:val="000000"/>
                <w:sz w:val="20"/>
              </w:rPr>
              <w:t xml:space="preserve">
   690   |Қазақстан Республикасының Орталық сайлау комиссиясы  |   177849 </w:t>
            </w:r>
          </w:p>
          <w:p>
            <w:pPr>
              <w:spacing w:after="20"/>
              <w:ind w:left="20"/>
              <w:jc w:val="both"/>
            </w:pPr>
            <w:r>
              <w:rPr>
                <w:rFonts w:ascii="Times New Roman"/>
                <w:b w:val="false"/>
                <w:i w:val="false"/>
                <w:color w:val="000000"/>
                <w:sz w:val="20"/>
              </w:rPr>
              <w:t xml:space="preserve">
     001 |Әкімшілік шығындар                                   |    28620 </w:t>
            </w:r>
          </w:p>
          <w:p>
            <w:pPr>
              <w:spacing w:after="20"/>
              <w:ind w:left="20"/>
              <w:jc w:val="both"/>
            </w:pPr>
            <w:r>
              <w:rPr>
                <w:rFonts w:ascii="Times New Roman"/>
                <w:b w:val="false"/>
                <w:i w:val="false"/>
                <w:color w:val="000000"/>
                <w:sz w:val="20"/>
              </w:rPr>
              <w:t xml:space="preserve">
      001|Орталық органның аппараты                            |    28620 </w:t>
            </w:r>
          </w:p>
          <w:p>
            <w:pPr>
              <w:spacing w:after="20"/>
              <w:ind w:left="20"/>
              <w:jc w:val="both"/>
            </w:pPr>
            <w:r>
              <w:rPr>
                <w:rFonts w:ascii="Times New Roman"/>
                <w:b w:val="false"/>
                <w:i w:val="false"/>
                <w:color w:val="000000"/>
                <w:sz w:val="20"/>
              </w:rPr>
              <w:t xml:space="preserve">
     030 |Сайлау өткізу                                        |   125939 </w:t>
            </w:r>
          </w:p>
          <w:p>
            <w:pPr>
              <w:spacing w:after="20"/>
              <w:ind w:left="20"/>
              <w:jc w:val="both"/>
            </w:pPr>
            <w:r>
              <w:rPr>
                <w:rFonts w:ascii="Times New Roman"/>
                <w:b w:val="false"/>
                <w:i w:val="false"/>
                <w:color w:val="000000"/>
                <w:sz w:val="20"/>
              </w:rPr>
              <w:t xml:space="preserve">
      031|Қазақстан Республикасы Парламенті Сенатының депутат. |    40014 </w:t>
            </w:r>
          </w:p>
          <w:p>
            <w:pPr>
              <w:spacing w:after="20"/>
              <w:ind w:left="20"/>
              <w:jc w:val="both"/>
            </w:pPr>
            <w:r>
              <w:rPr>
                <w:rFonts w:ascii="Times New Roman"/>
                <w:b w:val="false"/>
                <w:i w:val="false"/>
                <w:color w:val="000000"/>
                <w:sz w:val="20"/>
              </w:rPr>
              <w:t xml:space="preserve">
         |тарын сайлауды өткізу                                | </w:t>
            </w:r>
          </w:p>
          <w:p>
            <w:pPr>
              <w:spacing w:after="20"/>
              <w:ind w:left="20"/>
              <w:jc w:val="both"/>
            </w:pPr>
            <w:r>
              <w:rPr>
                <w:rFonts w:ascii="Times New Roman"/>
                <w:b w:val="false"/>
                <w:i w:val="false"/>
                <w:color w:val="000000"/>
                <w:sz w:val="20"/>
              </w:rPr>
              <w:t xml:space="preserve">
      032|Қазақстан Республикасы Парламенті Мәжілісінің        |   20925 </w:t>
            </w:r>
          </w:p>
          <w:p>
            <w:pPr>
              <w:spacing w:after="20"/>
              <w:ind w:left="20"/>
              <w:jc w:val="both"/>
            </w:pPr>
            <w:r>
              <w:rPr>
                <w:rFonts w:ascii="Times New Roman"/>
                <w:b w:val="false"/>
                <w:i w:val="false"/>
                <w:color w:val="000000"/>
                <w:sz w:val="20"/>
              </w:rPr>
              <w:t xml:space="preserve">
         |депутаттарын сайлауды өткізу                         | </w:t>
            </w:r>
          </w:p>
          <w:p>
            <w:pPr>
              <w:spacing w:after="20"/>
              <w:ind w:left="20"/>
              <w:jc w:val="both"/>
            </w:pPr>
            <w:r>
              <w:rPr>
                <w:rFonts w:ascii="Times New Roman"/>
                <w:b w:val="false"/>
                <w:i w:val="false"/>
                <w:color w:val="000000"/>
                <w:sz w:val="20"/>
              </w:rPr>
              <w:t xml:space="preserve">
      033|Мәслихаттар депутаттарын сайлауды өткізу             |    65000 </w:t>
            </w:r>
          </w:p>
          <w:p>
            <w:pPr>
              <w:spacing w:after="20"/>
              <w:ind w:left="20"/>
              <w:jc w:val="both"/>
            </w:pPr>
            <w:r>
              <w:rPr>
                <w:rFonts w:ascii="Times New Roman"/>
                <w:b w:val="false"/>
                <w:i w:val="false"/>
                <w:color w:val="000000"/>
                <w:sz w:val="20"/>
              </w:rPr>
              <w:t xml:space="preserve">
     031 |Сайлаушыларды және сайлау ұйымдастырушыларды құқықтық|     5467 </w:t>
            </w:r>
          </w:p>
          <w:p>
            <w:pPr>
              <w:spacing w:after="20"/>
              <w:ind w:left="20"/>
              <w:jc w:val="both"/>
            </w:pPr>
            <w:r>
              <w:rPr>
                <w:rFonts w:ascii="Times New Roman"/>
                <w:b w:val="false"/>
                <w:i w:val="false"/>
                <w:color w:val="000000"/>
                <w:sz w:val="20"/>
              </w:rPr>
              <w:t xml:space="preserve">
         |оқыту                                                |         </w:t>
            </w:r>
          </w:p>
          <w:p>
            <w:pPr>
              <w:spacing w:after="20"/>
              <w:ind w:left="20"/>
              <w:jc w:val="both"/>
            </w:pPr>
            <w:r>
              <w:rPr>
                <w:rFonts w:ascii="Times New Roman"/>
                <w:b w:val="false"/>
                <w:i w:val="false"/>
                <w:color w:val="000000"/>
                <w:sz w:val="20"/>
              </w:rPr>
              <w:t xml:space="preserve">
     600 |Қазақстан Республикасы Орталық сайлау комиссиясын    |    17823 </w:t>
            </w:r>
          </w:p>
          <w:p>
            <w:pPr>
              <w:spacing w:after="20"/>
              <w:ind w:left="20"/>
              <w:jc w:val="both"/>
            </w:pPr>
            <w:r>
              <w:rPr>
                <w:rFonts w:ascii="Times New Roman"/>
                <w:b w:val="false"/>
                <w:i w:val="false"/>
                <w:color w:val="000000"/>
                <w:sz w:val="20"/>
              </w:rPr>
              <w:t xml:space="preserve">
         |есептеу және ұйымдастыру техникасымен қамтамасыз ету | </w:t>
            </w:r>
          </w:p>
          <w:p>
            <w:pPr>
              <w:spacing w:after="20"/>
              <w:ind w:left="20"/>
              <w:jc w:val="both"/>
            </w:pPr>
            <w:r>
              <w:rPr>
                <w:rFonts w:ascii="Times New Roman"/>
                <w:b w:val="false"/>
                <w:i w:val="false"/>
                <w:color w:val="000000"/>
                <w:sz w:val="20"/>
              </w:rPr>
              <w:t xml:space="preserve">
   694   |Қазақстан Республикасы Президентінің Іс басқармасы   |  3054409 </w:t>
            </w:r>
          </w:p>
          <w:p>
            <w:pPr>
              <w:spacing w:after="20"/>
              <w:ind w:left="20"/>
              <w:jc w:val="both"/>
            </w:pPr>
            <w:r>
              <w:rPr>
                <w:rFonts w:ascii="Times New Roman"/>
                <w:b w:val="false"/>
                <w:i w:val="false"/>
                <w:color w:val="000000"/>
                <w:sz w:val="20"/>
              </w:rPr>
              <w:t xml:space="preserve">
     001 |Әкімшілік шығындар                                   |   107876 </w:t>
            </w:r>
          </w:p>
          <w:p>
            <w:pPr>
              <w:spacing w:after="20"/>
              <w:ind w:left="20"/>
              <w:jc w:val="both"/>
            </w:pPr>
            <w:r>
              <w:rPr>
                <w:rFonts w:ascii="Times New Roman"/>
                <w:b w:val="false"/>
                <w:i w:val="false"/>
                <w:color w:val="000000"/>
                <w:sz w:val="20"/>
              </w:rPr>
              <w:t xml:space="preserve">
      001|Орталық органның аппараты                            |   107876 </w:t>
            </w:r>
          </w:p>
          <w:p>
            <w:pPr>
              <w:spacing w:after="20"/>
              <w:ind w:left="20"/>
              <w:jc w:val="both"/>
            </w:pPr>
            <w:r>
              <w:rPr>
                <w:rFonts w:ascii="Times New Roman"/>
                <w:b w:val="false"/>
                <w:i w:val="false"/>
                <w:color w:val="000000"/>
                <w:sz w:val="20"/>
              </w:rPr>
              <w:t xml:space="preserve">
     034 |Литерлік рейстерді қамтамасыз ету                    |   844444 </w:t>
            </w:r>
          </w:p>
          <w:p>
            <w:pPr>
              <w:spacing w:after="20"/>
              <w:ind w:left="20"/>
              <w:jc w:val="both"/>
            </w:pPr>
            <w:r>
              <w:rPr>
                <w:rFonts w:ascii="Times New Roman"/>
                <w:b w:val="false"/>
                <w:i w:val="false"/>
                <w:color w:val="000000"/>
                <w:sz w:val="20"/>
              </w:rPr>
              <w:t xml:space="preserve">
     035 |Мемлекеттік резиденциялардың жұмыс істеуін қамтамасыз|   921334 </w:t>
            </w:r>
          </w:p>
          <w:p>
            <w:pPr>
              <w:spacing w:after="20"/>
              <w:ind w:left="20"/>
              <w:jc w:val="both"/>
            </w:pPr>
            <w:r>
              <w:rPr>
                <w:rFonts w:ascii="Times New Roman"/>
                <w:b w:val="false"/>
                <w:i w:val="false"/>
                <w:color w:val="000000"/>
                <w:sz w:val="20"/>
              </w:rPr>
              <w:t xml:space="preserve">
         |ету                                                  | </w:t>
            </w:r>
          </w:p>
          <w:p>
            <w:pPr>
              <w:spacing w:after="20"/>
              <w:ind w:left="20"/>
              <w:jc w:val="both"/>
            </w:pPr>
            <w:r>
              <w:rPr>
                <w:rFonts w:ascii="Times New Roman"/>
                <w:b w:val="false"/>
                <w:i w:val="false"/>
                <w:color w:val="000000"/>
                <w:sz w:val="20"/>
              </w:rPr>
              <w:t xml:space="preserve">
     036 |Үкімет үйлерін ұстау                                 |   614628 </w:t>
            </w:r>
          </w:p>
          <w:p>
            <w:pPr>
              <w:spacing w:after="20"/>
              <w:ind w:left="20"/>
              <w:jc w:val="both"/>
            </w:pPr>
            <w:r>
              <w:rPr>
                <w:rFonts w:ascii="Times New Roman"/>
                <w:b w:val="false"/>
                <w:i w:val="false"/>
                <w:color w:val="000000"/>
                <w:sz w:val="20"/>
              </w:rPr>
              <w:t xml:space="preserve">
     038 |Ресми делегацияларға қызмет көрсету                  |   145000 </w:t>
            </w:r>
          </w:p>
          <w:p>
            <w:pPr>
              <w:spacing w:after="20"/>
              <w:ind w:left="20"/>
              <w:jc w:val="both"/>
            </w:pPr>
            <w:r>
              <w:rPr>
                <w:rFonts w:ascii="Times New Roman"/>
                <w:b w:val="false"/>
                <w:i w:val="false"/>
                <w:color w:val="000000"/>
                <w:sz w:val="20"/>
              </w:rPr>
              <w:t xml:space="preserve">
     041 |Астана қаласындағы объектілерді салуға берілген      |   154100 </w:t>
            </w:r>
          </w:p>
          <w:p>
            <w:pPr>
              <w:spacing w:after="20"/>
              <w:ind w:left="20"/>
              <w:jc w:val="both"/>
            </w:pPr>
            <w:r>
              <w:rPr>
                <w:rFonts w:ascii="Times New Roman"/>
                <w:b w:val="false"/>
                <w:i w:val="false"/>
                <w:color w:val="000000"/>
                <w:sz w:val="20"/>
              </w:rPr>
              <w:t xml:space="preserve">
         |вексельдер бойынша есептесулер                       | </w:t>
            </w:r>
          </w:p>
          <w:p>
            <w:pPr>
              <w:spacing w:after="20"/>
              <w:ind w:left="20"/>
              <w:jc w:val="both"/>
            </w:pPr>
            <w:r>
              <w:rPr>
                <w:rFonts w:ascii="Times New Roman"/>
                <w:b w:val="false"/>
                <w:i w:val="false"/>
                <w:color w:val="000000"/>
                <w:sz w:val="20"/>
              </w:rPr>
              <w:t xml:space="preserve">
     046 |Мемлекеттік наградаларды, олардың құжаттарын, құрмет |    35000 </w:t>
            </w:r>
          </w:p>
          <w:p>
            <w:pPr>
              <w:spacing w:after="20"/>
              <w:ind w:left="20"/>
              <w:jc w:val="both"/>
            </w:pPr>
            <w:r>
              <w:rPr>
                <w:rFonts w:ascii="Times New Roman"/>
                <w:b w:val="false"/>
                <w:i w:val="false"/>
                <w:color w:val="000000"/>
                <w:sz w:val="20"/>
              </w:rPr>
              <w:t xml:space="preserve">
         |дипломдарын және кеуде белгілерін дайындау           | </w:t>
            </w:r>
          </w:p>
          <w:p>
            <w:pPr>
              <w:spacing w:after="20"/>
              <w:ind w:left="20"/>
              <w:jc w:val="both"/>
            </w:pPr>
            <w:r>
              <w:rPr>
                <w:rFonts w:ascii="Times New Roman"/>
                <w:b w:val="false"/>
                <w:i w:val="false"/>
                <w:color w:val="000000"/>
                <w:sz w:val="20"/>
              </w:rPr>
              <w:t xml:space="preserve">
     203 |Автомашиналар паркін жаңарту                         |   154600 </w:t>
            </w:r>
          </w:p>
          <w:p>
            <w:pPr>
              <w:spacing w:after="20"/>
              <w:ind w:left="20"/>
              <w:jc w:val="both"/>
            </w:pPr>
            <w:r>
              <w:rPr>
                <w:rFonts w:ascii="Times New Roman"/>
                <w:b w:val="false"/>
                <w:i w:val="false"/>
                <w:color w:val="000000"/>
                <w:sz w:val="20"/>
              </w:rPr>
              <w:t xml:space="preserve">
     500 |Қазақстан Республикасы Президенті Іс Басқармасының   |    35305 </w:t>
            </w:r>
          </w:p>
          <w:p>
            <w:pPr>
              <w:spacing w:after="20"/>
              <w:ind w:left="20"/>
              <w:jc w:val="both"/>
            </w:pPr>
            <w:r>
              <w:rPr>
                <w:rFonts w:ascii="Times New Roman"/>
                <w:b w:val="false"/>
                <w:i w:val="false"/>
                <w:color w:val="000000"/>
                <w:sz w:val="20"/>
              </w:rPr>
              <w:t xml:space="preserve">
         |ақпараттық жүйелерін қамтамасыз ету                  | </w:t>
            </w:r>
          </w:p>
          <w:p>
            <w:pPr>
              <w:spacing w:after="20"/>
              <w:ind w:left="20"/>
              <w:jc w:val="both"/>
            </w:pPr>
            <w:r>
              <w:rPr>
                <w:rFonts w:ascii="Times New Roman"/>
                <w:b w:val="false"/>
                <w:i w:val="false"/>
                <w:color w:val="000000"/>
                <w:sz w:val="20"/>
              </w:rPr>
              <w:t xml:space="preserve">
     600 |Қазақстан Республикасы Президенті Іс Басқармасының   |    42122 </w:t>
            </w:r>
          </w:p>
          <w:p>
            <w:pPr>
              <w:spacing w:after="20"/>
              <w:ind w:left="20"/>
              <w:jc w:val="both"/>
            </w:pPr>
            <w:r>
              <w:rPr>
                <w:rFonts w:ascii="Times New Roman"/>
                <w:b w:val="false"/>
                <w:i w:val="false"/>
                <w:color w:val="000000"/>
                <w:sz w:val="20"/>
              </w:rPr>
              <w:t xml:space="preserve">
         |ақпараттық жүйелерін дамыту                          | </w:t>
            </w:r>
          </w:p>
          <w:p>
            <w:pPr>
              <w:spacing w:after="20"/>
              <w:ind w:left="20"/>
              <w:jc w:val="both"/>
            </w:pPr>
            <w:r>
              <w:rPr>
                <w:rFonts w:ascii="Times New Roman"/>
                <w:b w:val="false"/>
                <w:i w:val="false"/>
                <w:color w:val="000000"/>
                <w:sz w:val="20"/>
              </w:rPr>
              <w:t xml:space="preserve">
  2      |Қаржылық қызмет                                      | 15588731 </w:t>
            </w:r>
          </w:p>
          <w:p>
            <w:pPr>
              <w:spacing w:after="20"/>
              <w:ind w:left="20"/>
              <w:jc w:val="both"/>
            </w:pPr>
            <w:r>
              <w:rPr>
                <w:rFonts w:ascii="Times New Roman"/>
                <w:b w:val="false"/>
                <w:i w:val="false"/>
                <w:color w:val="000000"/>
                <w:sz w:val="20"/>
              </w:rPr>
              <w:t xml:space="preserve">
   217   |Қазақстан Республикасының Қаржы министрлігі          |  41761695 </w:t>
            </w:r>
          </w:p>
          <w:p>
            <w:pPr>
              <w:spacing w:after="20"/>
              <w:ind w:left="20"/>
              <w:jc w:val="both"/>
            </w:pPr>
            <w:r>
              <w:rPr>
                <w:rFonts w:ascii="Times New Roman"/>
                <w:b w:val="false"/>
                <w:i w:val="false"/>
                <w:color w:val="000000"/>
                <w:sz w:val="20"/>
              </w:rPr>
              <w:t xml:space="preserve">
     001 |Әкімшілік шығындар                                   |  7459353 </w:t>
            </w:r>
          </w:p>
          <w:p>
            <w:pPr>
              <w:spacing w:after="20"/>
              <w:ind w:left="20"/>
              <w:jc w:val="both"/>
            </w:pPr>
            <w:r>
              <w:rPr>
                <w:rFonts w:ascii="Times New Roman"/>
                <w:b w:val="false"/>
                <w:i w:val="false"/>
                <w:color w:val="000000"/>
                <w:sz w:val="20"/>
              </w:rPr>
              <w:t xml:space="preserve">
      001|Орталық органның аппараты                            |   589229 </w:t>
            </w:r>
          </w:p>
          <w:p>
            <w:pPr>
              <w:spacing w:after="20"/>
              <w:ind w:left="20"/>
              <w:jc w:val="both"/>
            </w:pPr>
            <w:r>
              <w:rPr>
                <w:rFonts w:ascii="Times New Roman"/>
                <w:b w:val="false"/>
                <w:i w:val="false"/>
                <w:color w:val="000000"/>
                <w:sz w:val="20"/>
              </w:rPr>
              <w:t xml:space="preserve">
      002|Аумақтық органдардың аппараттары                     |  6870124 </w:t>
            </w:r>
          </w:p>
          <w:p>
            <w:pPr>
              <w:spacing w:after="20"/>
              <w:ind w:left="20"/>
              <w:jc w:val="both"/>
            </w:pPr>
            <w:r>
              <w:rPr>
                <w:rFonts w:ascii="Times New Roman"/>
                <w:b w:val="false"/>
                <w:i w:val="false"/>
                <w:color w:val="000000"/>
                <w:sz w:val="20"/>
              </w:rPr>
              <w:t xml:space="preserve">
     035 |Клиринг байланысын, электрондық почтаны, ішкі        |   487749 </w:t>
            </w:r>
          </w:p>
          <w:p>
            <w:pPr>
              <w:spacing w:after="20"/>
              <w:ind w:left="20"/>
              <w:jc w:val="both"/>
            </w:pPr>
            <w:r>
              <w:rPr>
                <w:rFonts w:ascii="Times New Roman"/>
                <w:b w:val="false"/>
                <w:i w:val="false"/>
                <w:color w:val="000000"/>
                <w:sz w:val="20"/>
              </w:rPr>
              <w:t xml:space="preserve">
         |аймақтық арналарды пайдаланғаны үшін ақы төлеу       | </w:t>
            </w:r>
          </w:p>
          <w:p>
            <w:pPr>
              <w:spacing w:after="20"/>
              <w:ind w:left="20"/>
              <w:jc w:val="both"/>
            </w:pPr>
            <w:r>
              <w:rPr>
                <w:rFonts w:ascii="Times New Roman"/>
                <w:b w:val="false"/>
                <w:i w:val="false"/>
                <w:color w:val="000000"/>
                <w:sz w:val="20"/>
              </w:rPr>
              <w:t xml:space="preserve">
     036 |Жекешелендіру, меммүлікті басқару, жекешелендіруден  |   500000 </w:t>
            </w:r>
          </w:p>
          <w:p>
            <w:pPr>
              <w:spacing w:after="20"/>
              <w:ind w:left="20"/>
              <w:jc w:val="both"/>
            </w:pPr>
            <w:r>
              <w:rPr>
                <w:rFonts w:ascii="Times New Roman"/>
                <w:b w:val="false"/>
                <w:i w:val="false"/>
                <w:color w:val="000000"/>
                <w:sz w:val="20"/>
              </w:rPr>
              <w:t xml:space="preserve">
         |кейінгі қызмет, оған және несиелендіруге қатысты дау.| </w:t>
            </w:r>
          </w:p>
          <w:p>
            <w:pPr>
              <w:spacing w:after="20"/>
              <w:ind w:left="20"/>
              <w:jc w:val="both"/>
            </w:pPr>
            <w:r>
              <w:rPr>
                <w:rFonts w:ascii="Times New Roman"/>
                <w:b w:val="false"/>
                <w:i w:val="false"/>
                <w:color w:val="000000"/>
                <w:sz w:val="20"/>
              </w:rPr>
              <w:t xml:space="preserve">
         |ларды реттеу, несиелер мен мем.кепілдік бойынша мін. | </w:t>
            </w:r>
          </w:p>
          <w:p>
            <w:pPr>
              <w:spacing w:after="20"/>
              <w:ind w:left="20"/>
              <w:jc w:val="both"/>
            </w:pPr>
            <w:r>
              <w:rPr>
                <w:rFonts w:ascii="Times New Roman"/>
                <w:b w:val="false"/>
                <w:i w:val="false"/>
                <w:color w:val="000000"/>
                <w:sz w:val="20"/>
              </w:rPr>
              <w:t xml:space="preserve">
         |деттемелерді орындау есебіне алынған не өндіріп алын.| </w:t>
            </w:r>
          </w:p>
          <w:p>
            <w:pPr>
              <w:spacing w:after="20"/>
              <w:ind w:left="20"/>
              <w:jc w:val="both"/>
            </w:pPr>
            <w:r>
              <w:rPr>
                <w:rFonts w:ascii="Times New Roman"/>
                <w:b w:val="false"/>
                <w:i w:val="false"/>
                <w:color w:val="000000"/>
                <w:sz w:val="20"/>
              </w:rPr>
              <w:t xml:space="preserve">
         |ған мүлікті есепке алу, сақтау                       | </w:t>
            </w:r>
          </w:p>
          <w:p>
            <w:pPr>
              <w:spacing w:after="20"/>
              <w:ind w:left="20"/>
              <w:jc w:val="both"/>
            </w:pPr>
            <w:r>
              <w:rPr>
                <w:rFonts w:ascii="Times New Roman"/>
                <w:b w:val="false"/>
                <w:i w:val="false"/>
                <w:color w:val="000000"/>
                <w:sz w:val="20"/>
              </w:rPr>
              <w:t xml:space="preserve">
     037 |Қаржы органдарын нормативтік құқықтық актілермен     |     27104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047 |Бюджетке қолма-қол ақша қабылдауды қамтамасыз ету    |    50000 </w:t>
            </w:r>
          </w:p>
          <w:p>
            <w:pPr>
              <w:spacing w:after="20"/>
              <w:ind w:left="20"/>
              <w:jc w:val="both"/>
            </w:pPr>
            <w:r>
              <w:rPr>
                <w:rFonts w:ascii="Times New Roman"/>
                <w:b w:val="false"/>
                <w:i w:val="false"/>
                <w:color w:val="000000"/>
                <w:sz w:val="20"/>
              </w:rPr>
              <w:t xml:space="preserve">
         |жөніндегі қызметтерге ақы төлеу                      | </w:t>
            </w:r>
          </w:p>
          <w:p>
            <w:pPr>
              <w:spacing w:after="20"/>
              <w:ind w:left="20"/>
              <w:jc w:val="both"/>
            </w:pPr>
            <w:r>
              <w:rPr>
                <w:rFonts w:ascii="Times New Roman"/>
                <w:b w:val="false"/>
                <w:i w:val="false"/>
                <w:color w:val="000000"/>
                <w:sz w:val="20"/>
              </w:rPr>
              <w:t xml:space="preserve">
     069 |Инвестициялық жобалар аудитін жүзеге асыру           |    26612 </w:t>
            </w:r>
          </w:p>
          <w:p>
            <w:pPr>
              <w:spacing w:after="20"/>
              <w:ind w:left="20"/>
              <w:jc w:val="both"/>
            </w:pPr>
            <w:r>
              <w:rPr>
                <w:rFonts w:ascii="Times New Roman"/>
                <w:b w:val="false"/>
                <w:i w:val="false"/>
                <w:color w:val="000000"/>
                <w:sz w:val="20"/>
              </w:rPr>
              <w:t xml:space="preserve">
      100|Ішкі көздердің есебінен жобалардың аудиті            |    26612 </w:t>
            </w:r>
          </w:p>
          <w:p>
            <w:pPr>
              <w:spacing w:after="20"/>
              <w:ind w:left="20"/>
              <w:jc w:val="both"/>
            </w:pPr>
            <w:r>
              <w:rPr>
                <w:rFonts w:ascii="Times New Roman"/>
                <w:b w:val="false"/>
                <w:i w:val="false"/>
                <w:color w:val="000000"/>
                <w:sz w:val="20"/>
              </w:rPr>
              <w:t xml:space="preserve">
     079 |Лицензиарлардың функцияларын орындау                 |    16220 </w:t>
            </w:r>
          </w:p>
          <w:p>
            <w:pPr>
              <w:spacing w:after="20"/>
              <w:ind w:left="20"/>
              <w:jc w:val="both"/>
            </w:pPr>
            <w:r>
              <w:rPr>
                <w:rFonts w:ascii="Times New Roman"/>
                <w:b w:val="false"/>
                <w:i w:val="false"/>
                <w:color w:val="000000"/>
                <w:sz w:val="20"/>
              </w:rPr>
              <w:t xml:space="preserve">
     201 |Қазақстан Республикасы Қаржы министрлігінің салық    |   252308 </w:t>
            </w:r>
          </w:p>
          <w:p>
            <w:pPr>
              <w:spacing w:after="20"/>
              <w:ind w:left="20"/>
              <w:jc w:val="both"/>
            </w:pPr>
            <w:r>
              <w:rPr>
                <w:rFonts w:ascii="Times New Roman"/>
                <w:b w:val="false"/>
                <w:i w:val="false"/>
                <w:color w:val="000000"/>
                <w:sz w:val="20"/>
              </w:rPr>
              <w:t xml:space="preserve">
         |органдарын материалдық-техникалық қамтамасыз ету     | </w:t>
            </w:r>
          </w:p>
          <w:p>
            <w:pPr>
              <w:spacing w:after="20"/>
              <w:ind w:left="20"/>
              <w:jc w:val="both"/>
            </w:pPr>
            <w:r>
              <w:rPr>
                <w:rFonts w:ascii="Times New Roman"/>
                <w:b w:val="false"/>
                <w:i w:val="false"/>
                <w:color w:val="000000"/>
                <w:sz w:val="20"/>
              </w:rPr>
              <w:t xml:space="preserve">
     500 |Мемлекеттік меншік тізілімін жүргізудің ақпараттық   |    86010 </w:t>
            </w:r>
          </w:p>
          <w:p>
            <w:pPr>
              <w:spacing w:after="20"/>
              <w:ind w:left="20"/>
              <w:jc w:val="both"/>
            </w:pPr>
            <w:r>
              <w:rPr>
                <w:rFonts w:ascii="Times New Roman"/>
                <w:b w:val="false"/>
                <w:i w:val="false"/>
                <w:color w:val="000000"/>
                <w:sz w:val="20"/>
              </w:rPr>
              <w:t xml:space="preserve">
         |жүйесін қамтамасыз ету                               | </w:t>
            </w:r>
          </w:p>
          <w:p>
            <w:pPr>
              <w:spacing w:after="20"/>
              <w:ind w:left="20"/>
              <w:jc w:val="both"/>
            </w:pPr>
            <w:r>
              <w:rPr>
                <w:rFonts w:ascii="Times New Roman"/>
                <w:b w:val="false"/>
                <w:i w:val="false"/>
                <w:color w:val="000000"/>
                <w:sz w:val="20"/>
              </w:rPr>
              <w:t xml:space="preserve">
     501 |Қазақстан Республикасының Қаржы министрлігі органда. |   1075553 </w:t>
            </w:r>
          </w:p>
          <w:p>
            <w:pPr>
              <w:spacing w:after="20"/>
              <w:ind w:left="20"/>
              <w:jc w:val="both"/>
            </w:pPr>
            <w:r>
              <w:rPr>
                <w:rFonts w:ascii="Times New Roman"/>
                <w:b w:val="false"/>
                <w:i w:val="false"/>
                <w:color w:val="000000"/>
                <w:sz w:val="20"/>
              </w:rPr>
              <w:t xml:space="preserve">
         |рының ақпараттық жүйелерін қамтамасыз ету            | </w:t>
            </w:r>
          </w:p>
          <w:p>
            <w:pPr>
              <w:spacing w:after="20"/>
              <w:ind w:left="20"/>
              <w:jc w:val="both"/>
            </w:pPr>
            <w:r>
              <w:rPr>
                <w:rFonts w:ascii="Times New Roman"/>
                <w:b w:val="false"/>
                <w:i w:val="false"/>
                <w:color w:val="000000"/>
                <w:sz w:val="20"/>
              </w:rPr>
              <w:t xml:space="preserve">
      030|Қазақстан Республикасы Қаржы министрлігінің ақпарат. |   227716 </w:t>
            </w:r>
          </w:p>
          <w:p>
            <w:pPr>
              <w:spacing w:after="20"/>
              <w:ind w:left="20"/>
              <w:jc w:val="both"/>
            </w:pPr>
            <w:r>
              <w:rPr>
                <w:rFonts w:ascii="Times New Roman"/>
                <w:b w:val="false"/>
                <w:i w:val="false"/>
                <w:color w:val="000000"/>
                <w:sz w:val="20"/>
              </w:rPr>
              <w:t xml:space="preserve">
         |тық-жүйелерін алып жүру                              | </w:t>
            </w:r>
          </w:p>
          <w:p>
            <w:pPr>
              <w:spacing w:after="20"/>
              <w:ind w:left="20"/>
              <w:jc w:val="both"/>
            </w:pPr>
            <w:r>
              <w:rPr>
                <w:rFonts w:ascii="Times New Roman"/>
                <w:b w:val="false"/>
                <w:i w:val="false"/>
                <w:color w:val="000000"/>
                <w:sz w:val="20"/>
              </w:rPr>
              <w:t xml:space="preserve">
      031|Қазынашылықтың ақпараттық жүйесін алып жүру          |   274904 </w:t>
            </w:r>
          </w:p>
          <w:p>
            <w:pPr>
              <w:spacing w:after="20"/>
              <w:ind w:left="20"/>
              <w:jc w:val="both"/>
            </w:pPr>
            <w:r>
              <w:rPr>
                <w:rFonts w:ascii="Times New Roman"/>
                <w:b w:val="false"/>
                <w:i w:val="false"/>
                <w:color w:val="000000"/>
                <w:sz w:val="20"/>
              </w:rPr>
              <w:t xml:space="preserve">
      032|Салықтық әкімшілендіру ақпараттық жүйелерін, жалпы   |   572933 </w:t>
            </w:r>
          </w:p>
          <w:p>
            <w:pPr>
              <w:spacing w:after="20"/>
              <w:ind w:left="20"/>
              <w:jc w:val="both"/>
            </w:pPr>
            <w:r>
              <w:rPr>
                <w:rFonts w:ascii="Times New Roman"/>
                <w:b w:val="false"/>
                <w:i w:val="false"/>
                <w:color w:val="000000"/>
                <w:sz w:val="20"/>
              </w:rPr>
              <w:t xml:space="preserve">
         |мақсаттағы телекоммуникацияларын қамтамасыз ету      | </w:t>
            </w:r>
          </w:p>
          <w:p>
            <w:pPr>
              <w:spacing w:after="20"/>
              <w:ind w:left="20"/>
              <w:jc w:val="both"/>
            </w:pPr>
            <w:r>
              <w:rPr>
                <w:rFonts w:ascii="Times New Roman"/>
                <w:b w:val="false"/>
                <w:i w:val="false"/>
                <w:color w:val="000000"/>
                <w:sz w:val="20"/>
              </w:rPr>
              <w:t xml:space="preserve">
     503 |"Біріккен салықтың ақпарат жүйесі" (БСАЖ) ақпараттық |   309289 </w:t>
            </w:r>
          </w:p>
          <w:p>
            <w:pPr>
              <w:spacing w:after="20"/>
              <w:ind w:left="20"/>
              <w:jc w:val="both"/>
            </w:pPr>
            <w:r>
              <w:rPr>
                <w:rFonts w:ascii="Times New Roman"/>
                <w:b w:val="false"/>
                <w:i w:val="false"/>
                <w:color w:val="000000"/>
                <w:sz w:val="20"/>
              </w:rPr>
              <w:t xml:space="preserve">
         |салықтық жүйесін қамтамасыз ету                      | </w:t>
            </w:r>
          </w:p>
          <w:p>
            <w:pPr>
              <w:spacing w:after="20"/>
              <w:ind w:left="20"/>
              <w:jc w:val="both"/>
            </w:pPr>
            <w:r>
              <w:rPr>
                <w:rFonts w:ascii="Times New Roman"/>
                <w:b w:val="false"/>
                <w:i w:val="false"/>
                <w:color w:val="000000"/>
                <w:sz w:val="20"/>
              </w:rPr>
              <w:t xml:space="preserve">
     504 |"Ірі кәсіпорындардың мониторингі" ақпараттық жүйесін |    25546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505 |"Акциздік өнімдерін айналымын және өндіруді бақылау" |     6720 </w:t>
            </w:r>
          </w:p>
          <w:p>
            <w:pPr>
              <w:spacing w:after="20"/>
              <w:ind w:left="20"/>
              <w:jc w:val="both"/>
            </w:pPr>
            <w:r>
              <w:rPr>
                <w:rFonts w:ascii="Times New Roman"/>
                <w:b w:val="false"/>
                <w:i w:val="false"/>
                <w:color w:val="000000"/>
                <w:sz w:val="20"/>
              </w:rPr>
              <w:t xml:space="preserve">
         |ақпараттық жүйесін қамтамасыз ету                    | </w:t>
            </w:r>
          </w:p>
          <w:p>
            <w:pPr>
              <w:spacing w:after="20"/>
              <w:ind w:left="20"/>
              <w:jc w:val="both"/>
            </w:pPr>
            <w:r>
              <w:rPr>
                <w:rFonts w:ascii="Times New Roman"/>
                <w:b w:val="false"/>
                <w:i w:val="false"/>
                <w:color w:val="000000"/>
                <w:sz w:val="20"/>
              </w:rPr>
              <w:t xml:space="preserve">
     506 |"Қазақстан Республикасы салық төлеушілерінің және    |    39033 </w:t>
            </w:r>
          </w:p>
          <w:p>
            <w:pPr>
              <w:spacing w:after="20"/>
              <w:ind w:left="20"/>
              <w:jc w:val="both"/>
            </w:pPr>
            <w:r>
              <w:rPr>
                <w:rFonts w:ascii="Times New Roman"/>
                <w:b w:val="false"/>
                <w:i w:val="false"/>
                <w:color w:val="000000"/>
                <w:sz w:val="20"/>
              </w:rPr>
              <w:t xml:space="preserve">
         |салық салу объектілерінің мемлекеттік тізілімі"      | </w:t>
            </w:r>
          </w:p>
          <w:p>
            <w:pPr>
              <w:spacing w:after="20"/>
              <w:ind w:left="20"/>
              <w:jc w:val="both"/>
            </w:pPr>
            <w:r>
              <w:rPr>
                <w:rFonts w:ascii="Times New Roman"/>
                <w:b w:val="false"/>
                <w:i w:val="false"/>
                <w:color w:val="000000"/>
                <w:sz w:val="20"/>
              </w:rPr>
              <w:t xml:space="preserve">
         |ақпараттық жүйесін қамтамасыз ету                    | </w:t>
            </w:r>
          </w:p>
          <w:p>
            <w:pPr>
              <w:spacing w:after="20"/>
              <w:ind w:left="20"/>
              <w:jc w:val="both"/>
            </w:pPr>
            <w:r>
              <w:rPr>
                <w:rFonts w:ascii="Times New Roman"/>
                <w:b w:val="false"/>
                <w:i w:val="false"/>
                <w:color w:val="000000"/>
                <w:sz w:val="20"/>
              </w:rPr>
              <w:t xml:space="preserve">
     600 |Қазақстан Республикасының Қаржы министрлігі органда. |   505787 </w:t>
            </w:r>
          </w:p>
          <w:p>
            <w:pPr>
              <w:spacing w:after="20"/>
              <w:ind w:left="20"/>
              <w:jc w:val="both"/>
            </w:pPr>
            <w:r>
              <w:rPr>
                <w:rFonts w:ascii="Times New Roman"/>
                <w:b w:val="false"/>
                <w:i w:val="false"/>
                <w:color w:val="000000"/>
                <w:sz w:val="20"/>
              </w:rPr>
              <w:t xml:space="preserve">
         |рының ақпараттық жүйелерін құру                      | </w:t>
            </w:r>
          </w:p>
          <w:p>
            <w:pPr>
              <w:spacing w:after="20"/>
              <w:ind w:left="20"/>
              <w:jc w:val="both"/>
            </w:pPr>
            <w:r>
              <w:rPr>
                <w:rFonts w:ascii="Times New Roman"/>
                <w:b w:val="false"/>
                <w:i w:val="false"/>
                <w:color w:val="000000"/>
                <w:sz w:val="20"/>
              </w:rPr>
              <w:t xml:space="preserve">
      030|Қазақстан Республикасының Қаржы министрлігі          | </w:t>
            </w:r>
          </w:p>
          <w:p>
            <w:pPr>
              <w:spacing w:after="20"/>
              <w:ind w:left="20"/>
              <w:jc w:val="both"/>
            </w:pPr>
            <w:r>
              <w:rPr>
                <w:rFonts w:ascii="Times New Roman"/>
                <w:b w:val="false"/>
                <w:i w:val="false"/>
                <w:color w:val="000000"/>
                <w:sz w:val="20"/>
              </w:rPr>
              <w:t xml:space="preserve">
         |органдарының ақпараттық жүйелерін құру               | </w:t>
            </w:r>
          </w:p>
          <w:p>
            <w:pPr>
              <w:spacing w:after="20"/>
              <w:ind w:left="20"/>
              <w:jc w:val="both"/>
            </w:pPr>
            <w:r>
              <w:rPr>
                <w:rFonts w:ascii="Times New Roman"/>
                <w:b w:val="false"/>
                <w:i w:val="false"/>
                <w:color w:val="000000"/>
                <w:sz w:val="20"/>
              </w:rPr>
              <w:t xml:space="preserve">
      031|Салықтық әкімшілендіру ақпараттық жүйелерін, жалпы   |   263802 </w:t>
            </w:r>
          </w:p>
          <w:p>
            <w:pPr>
              <w:spacing w:after="20"/>
              <w:ind w:left="20"/>
              <w:jc w:val="both"/>
            </w:pPr>
            <w:r>
              <w:rPr>
                <w:rFonts w:ascii="Times New Roman"/>
                <w:b w:val="false"/>
                <w:i w:val="false"/>
                <w:color w:val="000000"/>
                <w:sz w:val="20"/>
              </w:rPr>
              <w:t xml:space="preserve">
         |мақсаттағы телекоммуникацияларын құру және дамыту    | </w:t>
            </w:r>
          </w:p>
          <w:p>
            <w:pPr>
              <w:spacing w:after="20"/>
              <w:ind w:left="20"/>
              <w:jc w:val="both"/>
            </w:pPr>
            <w:r>
              <w:rPr>
                <w:rFonts w:ascii="Times New Roman"/>
                <w:b w:val="false"/>
                <w:i w:val="false"/>
                <w:color w:val="000000"/>
                <w:sz w:val="20"/>
              </w:rPr>
              <w:t xml:space="preserve">
     603 |"Біріккен салықтық ақпараттық жүйе" (БСАЖ) ақпарат.  |   425475 </w:t>
            </w:r>
          </w:p>
          <w:p>
            <w:pPr>
              <w:spacing w:after="20"/>
              <w:ind w:left="20"/>
              <w:jc w:val="both"/>
            </w:pPr>
            <w:r>
              <w:rPr>
                <w:rFonts w:ascii="Times New Roman"/>
                <w:b w:val="false"/>
                <w:i w:val="false"/>
                <w:color w:val="000000"/>
                <w:sz w:val="20"/>
              </w:rPr>
              <w:t xml:space="preserve">
         |тық салықтық жүйесін дамыту                          |    </w:t>
            </w:r>
          </w:p>
          <w:p>
            <w:pPr>
              <w:spacing w:after="20"/>
              <w:ind w:left="20"/>
              <w:jc w:val="both"/>
            </w:pPr>
            <w:r>
              <w:rPr>
                <w:rFonts w:ascii="Times New Roman"/>
                <w:b w:val="false"/>
                <w:i w:val="false"/>
                <w:color w:val="000000"/>
                <w:sz w:val="20"/>
              </w:rPr>
              <w:t xml:space="preserve">
     604 |"Ірі кәсіпорындар мониторингі" ақпараттық жүйесін    |     6496 </w:t>
            </w:r>
          </w:p>
          <w:p>
            <w:pPr>
              <w:spacing w:after="20"/>
              <w:ind w:left="20"/>
              <w:jc w:val="both"/>
            </w:pPr>
            <w:r>
              <w:rPr>
                <w:rFonts w:ascii="Times New Roman"/>
                <w:b w:val="false"/>
                <w:i w:val="false"/>
                <w:color w:val="000000"/>
                <w:sz w:val="20"/>
              </w:rPr>
              <w:t xml:space="preserve">
         |дамыту                                               | </w:t>
            </w:r>
          </w:p>
          <w:p>
            <w:pPr>
              <w:spacing w:after="20"/>
              <w:ind w:left="20"/>
              <w:jc w:val="both"/>
            </w:pPr>
            <w:r>
              <w:rPr>
                <w:rFonts w:ascii="Times New Roman"/>
                <w:b w:val="false"/>
                <w:i w:val="false"/>
                <w:color w:val="000000"/>
                <w:sz w:val="20"/>
              </w:rPr>
              <w:t xml:space="preserve">
     605 |"Акциз өнімдерінің айналымын және оларды өндіруді    |    14068 </w:t>
            </w:r>
          </w:p>
          <w:p>
            <w:pPr>
              <w:spacing w:after="20"/>
              <w:ind w:left="20"/>
              <w:jc w:val="both"/>
            </w:pPr>
            <w:r>
              <w:rPr>
                <w:rFonts w:ascii="Times New Roman"/>
                <w:b w:val="false"/>
                <w:i w:val="false"/>
                <w:color w:val="000000"/>
                <w:sz w:val="20"/>
              </w:rPr>
              <w:t xml:space="preserve">
         |бақылау" ақпараттық жүйесін дамыту                   | </w:t>
            </w:r>
          </w:p>
          <w:p>
            <w:pPr>
              <w:spacing w:after="20"/>
              <w:ind w:left="20"/>
              <w:jc w:val="both"/>
            </w:pPr>
            <w:r>
              <w:rPr>
                <w:rFonts w:ascii="Times New Roman"/>
                <w:b w:val="false"/>
                <w:i w:val="false"/>
                <w:color w:val="000000"/>
                <w:sz w:val="20"/>
              </w:rPr>
              <w:t xml:space="preserve">
     606 |"Қазақстан Республикасы салық төлеушілерінің және    |   233022 </w:t>
            </w:r>
          </w:p>
          <w:p>
            <w:pPr>
              <w:spacing w:after="20"/>
              <w:ind w:left="20"/>
              <w:jc w:val="both"/>
            </w:pPr>
            <w:r>
              <w:rPr>
                <w:rFonts w:ascii="Times New Roman"/>
                <w:b w:val="false"/>
                <w:i w:val="false"/>
                <w:color w:val="000000"/>
                <w:sz w:val="20"/>
              </w:rPr>
              <w:t xml:space="preserve">
         |салық салу объектілерінің мемлекеттік тізілімі"      | </w:t>
            </w:r>
          </w:p>
          <w:p>
            <w:pPr>
              <w:spacing w:after="20"/>
              <w:ind w:left="20"/>
              <w:jc w:val="both"/>
            </w:pPr>
            <w:r>
              <w:rPr>
                <w:rFonts w:ascii="Times New Roman"/>
                <w:b w:val="false"/>
                <w:i w:val="false"/>
                <w:color w:val="000000"/>
                <w:sz w:val="20"/>
              </w:rPr>
              <w:t xml:space="preserve">
         |ақпараттық жүйесін дамыту                            | </w:t>
            </w:r>
          </w:p>
          <w:p>
            <w:pPr>
              <w:spacing w:after="20"/>
              <w:ind w:left="20"/>
              <w:jc w:val="both"/>
            </w:pPr>
            <w:r>
              <w:rPr>
                <w:rFonts w:ascii="Times New Roman"/>
                <w:b w:val="false"/>
                <w:i w:val="false"/>
                <w:color w:val="000000"/>
                <w:sz w:val="20"/>
              </w:rPr>
              <w:t xml:space="preserve">
     607 |"Салық есептілігінің электрондық нысандары" ақпарат. |   105350 </w:t>
            </w:r>
          </w:p>
          <w:p>
            <w:pPr>
              <w:spacing w:after="20"/>
              <w:ind w:left="20"/>
              <w:jc w:val="both"/>
            </w:pPr>
            <w:r>
              <w:rPr>
                <w:rFonts w:ascii="Times New Roman"/>
                <w:b w:val="false"/>
                <w:i w:val="false"/>
                <w:color w:val="000000"/>
                <w:sz w:val="20"/>
              </w:rPr>
              <w:t xml:space="preserve">
         |тық жүйесін құру                                     | </w:t>
            </w:r>
          </w:p>
          <w:p>
            <w:pPr>
              <w:spacing w:after="20"/>
              <w:ind w:left="20"/>
              <w:jc w:val="both"/>
            </w:pPr>
            <w:r>
              <w:rPr>
                <w:rFonts w:ascii="Times New Roman"/>
                <w:b w:val="false"/>
                <w:i w:val="false"/>
                <w:color w:val="000000"/>
                <w:sz w:val="20"/>
              </w:rPr>
              <w:t xml:space="preserve">
     702 |Қайта ұйымдастыру және банкроттық рәсімдерді жүргізу |     5000 </w:t>
            </w:r>
          </w:p>
          <w:p>
            <w:pPr>
              <w:spacing w:after="20"/>
              <w:ind w:left="20"/>
              <w:jc w:val="both"/>
            </w:pPr>
            <w:r>
              <w:rPr>
                <w:rFonts w:ascii="Times New Roman"/>
                <w:b w:val="false"/>
                <w:i w:val="false"/>
                <w:color w:val="000000"/>
                <w:sz w:val="20"/>
              </w:rPr>
              <w:t xml:space="preserve">
     703 |Акциздік және есептеу-бақылау маркаларын, куәліктерді|    25000 </w:t>
            </w:r>
          </w:p>
          <w:p>
            <w:pPr>
              <w:spacing w:after="20"/>
              <w:ind w:left="20"/>
              <w:jc w:val="both"/>
            </w:pPr>
            <w:r>
              <w:rPr>
                <w:rFonts w:ascii="Times New Roman"/>
                <w:b w:val="false"/>
                <w:i w:val="false"/>
                <w:color w:val="000000"/>
                <w:sz w:val="20"/>
              </w:rPr>
              <w:t xml:space="preserve">
         |және патенттерді басып шығару                        | </w:t>
            </w:r>
          </w:p>
          <w:p>
            <w:pPr>
              <w:spacing w:after="20"/>
              <w:ind w:left="20"/>
              <w:jc w:val="both"/>
            </w:pPr>
            <w:r>
              <w:rPr>
                <w:rFonts w:ascii="Times New Roman"/>
                <w:b w:val="false"/>
                <w:i w:val="false"/>
                <w:color w:val="000000"/>
                <w:sz w:val="20"/>
              </w:rPr>
              <w:t xml:space="preserve">
     705 |Жекелеген негіздер бойынша мемлекеттің меншігіне     |    80000 </w:t>
            </w:r>
          </w:p>
          <w:p>
            <w:pPr>
              <w:spacing w:after="20"/>
              <w:ind w:left="20"/>
              <w:jc w:val="both"/>
            </w:pPr>
            <w:r>
              <w:rPr>
                <w:rFonts w:ascii="Times New Roman"/>
                <w:b w:val="false"/>
                <w:i w:val="false"/>
                <w:color w:val="000000"/>
                <w:sz w:val="20"/>
              </w:rPr>
              <w:t xml:space="preserve">
         |түскен мүлікті бағалау, сақтау және сату             |   </w:t>
            </w:r>
          </w:p>
          <w:p>
            <w:pPr>
              <w:spacing w:after="20"/>
              <w:ind w:left="20"/>
              <w:jc w:val="both"/>
            </w:pPr>
            <w:r>
              <w:rPr>
                <w:rFonts w:ascii="Times New Roman"/>
                <w:b w:val="false"/>
                <w:i w:val="false"/>
                <w:color w:val="000000"/>
                <w:sz w:val="20"/>
              </w:rPr>
              <w:t xml:space="preserve">
   220   |Қазақстан Республикасының Экономика және бюджеттік   |    63730 </w:t>
            </w:r>
          </w:p>
          <w:p>
            <w:pPr>
              <w:spacing w:after="20"/>
              <w:ind w:left="20"/>
              <w:jc w:val="both"/>
            </w:pPr>
            <w:r>
              <w:rPr>
                <w:rFonts w:ascii="Times New Roman"/>
                <w:b w:val="false"/>
                <w:i w:val="false"/>
                <w:color w:val="000000"/>
                <w:sz w:val="20"/>
              </w:rPr>
              <w:t xml:space="preserve">
         |жоспарлау министрлігі                                | </w:t>
            </w:r>
          </w:p>
          <w:p>
            <w:pPr>
              <w:spacing w:after="20"/>
              <w:ind w:left="20"/>
              <w:jc w:val="both"/>
            </w:pPr>
            <w:r>
              <w:rPr>
                <w:rFonts w:ascii="Times New Roman"/>
                <w:b w:val="false"/>
                <w:i w:val="false"/>
                <w:color w:val="000000"/>
                <w:sz w:val="20"/>
              </w:rPr>
              <w:t xml:space="preserve">
     030 |Мемлекеттік қаржыларды жоспарлау және перспективалы  |    63730 </w:t>
            </w:r>
          </w:p>
          <w:p>
            <w:pPr>
              <w:spacing w:after="20"/>
              <w:ind w:left="20"/>
              <w:jc w:val="both"/>
            </w:pPr>
            <w:r>
              <w:rPr>
                <w:rFonts w:ascii="Times New Roman"/>
                <w:b w:val="false"/>
                <w:i w:val="false"/>
                <w:color w:val="000000"/>
                <w:sz w:val="20"/>
              </w:rPr>
              <w:t xml:space="preserve">
         |болжамдау саласындағы қолданбалы зерттеулер          | </w:t>
            </w:r>
          </w:p>
          <w:p>
            <w:pPr>
              <w:spacing w:after="20"/>
              <w:ind w:left="20"/>
              <w:jc w:val="both"/>
            </w:pPr>
            <w:r>
              <w:rPr>
                <w:rFonts w:ascii="Times New Roman"/>
                <w:b w:val="false"/>
                <w:i w:val="false"/>
                <w:color w:val="000000"/>
                <w:sz w:val="20"/>
              </w:rPr>
              <w:t xml:space="preserve">
   406   |Республикалық бюджеттің атқарылуын бақылау жөніндегі |    83812 </w:t>
            </w:r>
          </w:p>
          <w:p>
            <w:pPr>
              <w:spacing w:after="20"/>
              <w:ind w:left="20"/>
              <w:jc w:val="both"/>
            </w:pPr>
            <w:r>
              <w:rPr>
                <w:rFonts w:ascii="Times New Roman"/>
                <w:b w:val="false"/>
                <w:i w:val="false"/>
                <w:color w:val="000000"/>
                <w:sz w:val="20"/>
              </w:rPr>
              <w:t xml:space="preserve">
         |есеп комитеті                                        | </w:t>
            </w:r>
          </w:p>
          <w:p>
            <w:pPr>
              <w:spacing w:after="20"/>
              <w:ind w:left="20"/>
              <w:jc w:val="both"/>
            </w:pPr>
            <w:r>
              <w:rPr>
                <w:rFonts w:ascii="Times New Roman"/>
                <w:b w:val="false"/>
                <w:i w:val="false"/>
                <w:color w:val="000000"/>
                <w:sz w:val="20"/>
              </w:rPr>
              <w:t xml:space="preserve">
     001 |Әкімшілік шығындар                                   |    67160 </w:t>
            </w:r>
          </w:p>
          <w:p>
            <w:pPr>
              <w:spacing w:after="20"/>
              <w:ind w:left="20"/>
              <w:jc w:val="both"/>
            </w:pPr>
            <w:r>
              <w:rPr>
                <w:rFonts w:ascii="Times New Roman"/>
                <w:b w:val="false"/>
                <w:i w:val="false"/>
                <w:color w:val="000000"/>
                <w:sz w:val="20"/>
              </w:rPr>
              <w:t xml:space="preserve">
      001|Орталық органның аппараты                            |    67160 </w:t>
            </w:r>
          </w:p>
          <w:p>
            <w:pPr>
              <w:spacing w:after="20"/>
              <w:ind w:left="20"/>
              <w:jc w:val="both"/>
            </w:pPr>
            <w:r>
              <w:rPr>
                <w:rFonts w:ascii="Times New Roman"/>
                <w:b w:val="false"/>
                <w:i w:val="false"/>
                <w:color w:val="000000"/>
                <w:sz w:val="20"/>
              </w:rPr>
              <w:t xml:space="preserve">
     500 |Республикалық бюджеттің атқарылуын бақылау жөніндегі |     1266 </w:t>
            </w:r>
          </w:p>
          <w:p>
            <w:pPr>
              <w:spacing w:after="20"/>
              <w:ind w:left="20"/>
              <w:jc w:val="both"/>
            </w:pPr>
            <w:r>
              <w:rPr>
                <w:rFonts w:ascii="Times New Roman"/>
                <w:b w:val="false"/>
                <w:i w:val="false"/>
                <w:color w:val="000000"/>
                <w:sz w:val="20"/>
              </w:rPr>
              <w:t xml:space="preserve">
         |есеп комитетіне ақпараттық-есептеу қызметін көрсету  | </w:t>
            </w:r>
          </w:p>
          <w:p>
            <w:pPr>
              <w:spacing w:after="20"/>
              <w:ind w:left="20"/>
              <w:jc w:val="both"/>
            </w:pPr>
            <w:r>
              <w:rPr>
                <w:rFonts w:ascii="Times New Roman"/>
                <w:b w:val="false"/>
                <w:i w:val="false"/>
                <w:color w:val="000000"/>
                <w:sz w:val="20"/>
              </w:rPr>
              <w:t xml:space="preserve">
     600 |Республикалық бюджеттің атқарылуын бақылау жөніндегі |    15386 </w:t>
            </w:r>
          </w:p>
          <w:p>
            <w:pPr>
              <w:spacing w:after="20"/>
              <w:ind w:left="20"/>
              <w:jc w:val="both"/>
            </w:pPr>
            <w:r>
              <w:rPr>
                <w:rFonts w:ascii="Times New Roman"/>
                <w:b w:val="false"/>
                <w:i w:val="false"/>
                <w:color w:val="000000"/>
                <w:sz w:val="20"/>
              </w:rPr>
              <w:t xml:space="preserve">
         |есеп комитетін есептеу және ұйымдастыру техникасымен | </w:t>
            </w:r>
          </w:p>
          <w:p>
            <w:pPr>
              <w:spacing w:after="20"/>
              <w:ind w:left="20"/>
              <w:jc w:val="both"/>
            </w:pPr>
            <w:r>
              <w:rPr>
                <w:rFonts w:ascii="Times New Roman"/>
                <w:b w:val="false"/>
                <w:i w:val="false"/>
                <w:color w:val="000000"/>
                <w:sz w:val="20"/>
              </w:rPr>
              <w:t xml:space="preserve">
         |қамтамасыз ету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|Қазақстан Республикасының Мемлекеттік сатып алу      |    83363 </w:t>
            </w:r>
          </w:p>
          <w:p>
            <w:pPr>
              <w:spacing w:after="20"/>
              <w:ind w:left="20"/>
              <w:jc w:val="both"/>
            </w:pPr>
            <w:r>
              <w:rPr>
                <w:rFonts w:ascii="Times New Roman"/>
                <w:b w:val="false"/>
                <w:i w:val="false"/>
                <w:color w:val="000000"/>
                <w:sz w:val="20"/>
              </w:rPr>
              <w:t xml:space="preserve">
         |жөніндегі агенттігі                                  | </w:t>
            </w:r>
          </w:p>
          <w:p>
            <w:pPr>
              <w:spacing w:after="20"/>
              <w:ind w:left="20"/>
              <w:jc w:val="both"/>
            </w:pPr>
            <w:r>
              <w:rPr>
                <w:rFonts w:ascii="Times New Roman"/>
                <w:b w:val="false"/>
                <w:i w:val="false"/>
                <w:color w:val="000000"/>
                <w:sz w:val="20"/>
              </w:rPr>
              <w:t xml:space="preserve">
     001 |Әкімшілік шығындар                                   |    21402 </w:t>
            </w:r>
          </w:p>
          <w:p>
            <w:pPr>
              <w:spacing w:after="20"/>
              <w:ind w:left="20"/>
              <w:jc w:val="both"/>
            </w:pPr>
            <w:r>
              <w:rPr>
                <w:rFonts w:ascii="Times New Roman"/>
                <w:b w:val="false"/>
                <w:i w:val="false"/>
                <w:color w:val="000000"/>
                <w:sz w:val="20"/>
              </w:rPr>
              <w:t xml:space="preserve">
      001|Орталық органның аппараты                            |    21402 </w:t>
            </w:r>
          </w:p>
          <w:p>
            <w:pPr>
              <w:spacing w:after="20"/>
              <w:ind w:left="20"/>
              <w:jc w:val="both"/>
            </w:pPr>
            <w:r>
              <w:rPr>
                <w:rFonts w:ascii="Times New Roman"/>
                <w:b w:val="false"/>
                <w:i w:val="false"/>
                <w:color w:val="000000"/>
                <w:sz w:val="20"/>
              </w:rPr>
              <w:t xml:space="preserve">
     033 |Мемлекеттік сатып алудың мониторингін жүргізу және   |    17792 </w:t>
            </w:r>
          </w:p>
          <w:p>
            <w:pPr>
              <w:spacing w:after="20"/>
              <w:ind w:left="20"/>
              <w:jc w:val="both"/>
            </w:pPr>
            <w:r>
              <w:rPr>
                <w:rFonts w:ascii="Times New Roman"/>
                <w:b w:val="false"/>
                <w:i w:val="false"/>
                <w:color w:val="000000"/>
                <w:sz w:val="20"/>
              </w:rPr>
              <w:t xml:space="preserve">
         |ақпараттық қамтамасыз ету                            |  </w:t>
            </w:r>
          </w:p>
          <w:p>
            <w:pPr>
              <w:spacing w:after="20"/>
              <w:ind w:left="20"/>
              <w:jc w:val="both"/>
            </w:pPr>
            <w:r>
              <w:rPr>
                <w:rFonts w:ascii="Times New Roman"/>
                <w:b w:val="false"/>
                <w:i w:val="false"/>
                <w:color w:val="000000"/>
                <w:sz w:val="20"/>
              </w:rPr>
              <w:t xml:space="preserve">
     500 |Қазақстан Республикасы Мемлекеттік сатып алу жөнін.  |    20780 </w:t>
            </w:r>
          </w:p>
          <w:p>
            <w:pPr>
              <w:spacing w:after="20"/>
              <w:ind w:left="20"/>
              <w:jc w:val="both"/>
            </w:pPr>
            <w:r>
              <w:rPr>
                <w:rFonts w:ascii="Times New Roman"/>
                <w:b w:val="false"/>
                <w:i w:val="false"/>
                <w:color w:val="000000"/>
                <w:sz w:val="20"/>
              </w:rPr>
              <w:t xml:space="preserve">
         |дегі агенттігінің ақпараттық жүйелерін сүйемелдеу    | </w:t>
            </w:r>
          </w:p>
          <w:p>
            <w:pPr>
              <w:spacing w:after="20"/>
              <w:ind w:left="20"/>
              <w:jc w:val="both"/>
            </w:pPr>
            <w:r>
              <w:rPr>
                <w:rFonts w:ascii="Times New Roman"/>
                <w:b w:val="false"/>
                <w:i w:val="false"/>
                <w:color w:val="000000"/>
                <w:sz w:val="20"/>
              </w:rPr>
              <w:t xml:space="preserve">
     600 |Қазақстан Республикасы Мемлекеттік сатып алу жөнін.  |    23389 </w:t>
            </w:r>
          </w:p>
          <w:p>
            <w:pPr>
              <w:spacing w:after="20"/>
              <w:ind w:left="20"/>
              <w:jc w:val="both"/>
            </w:pPr>
            <w:r>
              <w:rPr>
                <w:rFonts w:ascii="Times New Roman"/>
                <w:b w:val="false"/>
                <w:i w:val="false"/>
                <w:color w:val="000000"/>
                <w:sz w:val="20"/>
              </w:rPr>
              <w:t xml:space="preserve">
         |дегі агенттігінің ақпараттық жүйелерін құру          | </w:t>
            </w:r>
          </w:p>
          <w:p>
            <w:pPr>
              <w:spacing w:after="20"/>
              <w:ind w:left="20"/>
              <w:jc w:val="both"/>
            </w:pPr>
            <w:r>
              <w:rPr>
                <w:rFonts w:ascii="Times New Roman"/>
                <w:b w:val="false"/>
                <w:i w:val="false"/>
                <w:color w:val="000000"/>
                <w:sz w:val="20"/>
              </w:rPr>
              <w:t xml:space="preserve">
   619   |Қазақстан Республикасының Кедендік бақылау агенттігі |  3596131 </w:t>
            </w:r>
          </w:p>
          <w:p>
            <w:pPr>
              <w:spacing w:after="20"/>
              <w:ind w:left="20"/>
              <w:jc w:val="both"/>
            </w:pPr>
            <w:r>
              <w:rPr>
                <w:rFonts w:ascii="Times New Roman"/>
                <w:b w:val="false"/>
                <w:i w:val="false"/>
                <w:color w:val="000000"/>
                <w:sz w:val="20"/>
              </w:rPr>
              <w:t xml:space="preserve">
     001 |Әкімшілік шығындар                                   |  2296316 </w:t>
            </w:r>
          </w:p>
          <w:p>
            <w:pPr>
              <w:spacing w:after="20"/>
              <w:ind w:left="20"/>
              <w:jc w:val="both"/>
            </w:pPr>
            <w:r>
              <w:rPr>
                <w:rFonts w:ascii="Times New Roman"/>
                <w:b w:val="false"/>
                <w:i w:val="false"/>
                <w:color w:val="000000"/>
                <w:sz w:val="20"/>
              </w:rPr>
              <w:t xml:space="preserve">
      001|Орталық органның аппараты                            |   130500 </w:t>
            </w:r>
          </w:p>
          <w:p>
            <w:pPr>
              <w:spacing w:after="20"/>
              <w:ind w:left="20"/>
              <w:jc w:val="both"/>
            </w:pPr>
            <w:r>
              <w:rPr>
                <w:rFonts w:ascii="Times New Roman"/>
                <w:b w:val="false"/>
                <w:i w:val="false"/>
                <w:color w:val="000000"/>
                <w:sz w:val="20"/>
              </w:rPr>
              <w:t xml:space="preserve">
      002|Аумақтық органдардың аппараттары                     |  2165816 </w:t>
            </w:r>
          </w:p>
          <w:p>
            <w:pPr>
              <w:spacing w:after="20"/>
              <w:ind w:left="20"/>
              <w:jc w:val="both"/>
            </w:pPr>
            <w:r>
              <w:rPr>
                <w:rFonts w:ascii="Times New Roman"/>
                <w:b w:val="false"/>
                <w:i w:val="false"/>
                <w:color w:val="000000"/>
                <w:sz w:val="20"/>
              </w:rPr>
              <w:t xml:space="preserve">
     031 |Қызметтік-іздестіру иттерін қолданып, кедендік       |    33000 </w:t>
            </w:r>
          </w:p>
          <w:p>
            <w:pPr>
              <w:spacing w:after="20"/>
              <w:ind w:left="20"/>
              <w:jc w:val="both"/>
            </w:pPr>
            <w:r>
              <w:rPr>
                <w:rFonts w:ascii="Times New Roman"/>
                <w:b w:val="false"/>
                <w:i w:val="false"/>
                <w:color w:val="000000"/>
                <w:sz w:val="20"/>
              </w:rPr>
              <w:t xml:space="preserve">
         |бақылауды қамтамасыз ету                             | </w:t>
            </w:r>
          </w:p>
          <w:p>
            <w:pPr>
              <w:spacing w:after="20"/>
              <w:ind w:left="20"/>
              <w:jc w:val="both"/>
            </w:pPr>
            <w:r>
              <w:rPr>
                <w:rFonts w:ascii="Times New Roman"/>
                <w:b w:val="false"/>
                <w:i w:val="false"/>
                <w:color w:val="000000"/>
                <w:sz w:val="20"/>
              </w:rPr>
              <w:t xml:space="preserve">
      030|Кинология орталығы                                   |    33000 </w:t>
            </w:r>
          </w:p>
          <w:p>
            <w:pPr>
              <w:spacing w:after="20"/>
              <w:ind w:left="20"/>
              <w:jc w:val="both"/>
            </w:pPr>
            <w:r>
              <w:rPr>
                <w:rFonts w:ascii="Times New Roman"/>
                <w:b w:val="false"/>
                <w:i w:val="false"/>
                <w:color w:val="000000"/>
                <w:sz w:val="20"/>
              </w:rPr>
              <w:t xml:space="preserve">
     035 |Акциздік және есептеу-бақылау маркаларын, куәліктерді|    25000 </w:t>
            </w:r>
          </w:p>
          <w:p>
            <w:pPr>
              <w:spacing w:after="20"/>
              <w:ind w:left="20"/>
              <w:jc w:val="both"/>
            </w:pPr>
            <w:r>
              <w:rPr>
                <w:rFonts w:ascii="Times New Roman"/>
                <w:b w:val="false"/>
                <w:i w:val="false"/>
                <w:color w:val="000000"/>
                <w:sz w:val="20"/>
              </w:rPr>
              <w:t xml:space="preserve">
         |және патенттерді басып шығару                        | </w:t>
            </w:r>
          </w:p>
          <w:p>
            <w:pPr>
              <w:spacing w:after="20"/>
              <w:ind w:left="20"/>
              <w:jc w:val="both"/>
            </w:pPr>
            <w:r>
              <w:rPr>
                <w:rFonts w:ascii="Times New Roman"/>
                <w:b w:val="false"/>
                <w:i w:val="false"/>
                <w:color w:val="000000"/>
                <w:sz w:val="20"/>
              </w:rPr>
              <w:t xml:space="preserve">
     036 |Қазақстан Республикасының кедендік шекарасын қорғауды|    40000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200 |Кеден органдарын материалдық-техникалық қамтамасыз ету   254294 </w:t>
            </w:r>
          </w:p>
          <w:p>
            <w:pPr>
              <w:spacing w:after="20"/>
              <w:ind w:left="20"/>
              <w:jc w:val="both"/>
            </w:pPr>
            <w:r>
              <w:rPr>
                <w:rFonts w:ascii="Times New Roman"/>
                <w:b w:val="false"/>
                <w:i w:val="false"/>
                <w:color w:val="000000"/>
                <w:sz w:val="20"/>
              </w:rPr>
              <w:t xml:space="preserve">
     301 |Кеден бекеттерін салу және қайта құру                |   536000 </w:t>
            </w:r>
          </w:p>
          <w:p>
            <w:pPr>
              <w:spacing w:after="20"/>
              <w:ind w:left="20"/>
              <w:jc w:val="both"/>
            </w:pPr>
            <w:r>
              <w:rPr>
                <w:rFonts w:ascii="Times New Roman"/>
                <w:b w:val="false"/>
                <w:i w:val="false"/>
                <w:color w:val="000000"/>
                <w:sz w:val="20"/>
              </w:rPr>
              <w:t xml:space="preserve">
     500 |"КААЖ" кедендік ақпараттық жүйесін қамтамасыз ету    |   333443 </w:t>
            </w:r>
          </w:p>
          <w:p>
            <w:pPr>
              <w:spacing w:after="20"/>
              <w:ind w:left="20"/>
              <w:jc w:val="both"/>
            </w:pPr>
            <w:r>
              <w:rPr>
                <w:rFonts w:ascii="Times New Roman"/>
                <w:b w:val="false"/>
                <w:i w:val="false"/>
                <w:color w:val="000000"/>
                <w:sz w:val="20"/>
              </w:rPr>
              <w:t xml:space="preserve">
     600 |"КААЖ" кедендік ақпараттық жүйесін дамыту            |    78078 </w:t>
            </w:r>
          </w:p>
          <w:p>
            <w:pPr>
              <w:spacing w:after="20"/>
              <w:ind w:left="20"/>
              <w:jc w:val="both"/>
            </w:pPr>
            <w:r>
              <w:rPr>
                <w:rFonts w:ascii="Times New Roman"/>
                <w:b w:val="false"/>
                <w:i w:val="false"/>
                <w:color w:val="000000"/>
                <w:sz w:val="20"/>
              </w:rPr>
              <w:t xml:space="preserve">
  3      |Сыртқы саяси қызмет                                  |  7427012 </w:t>
            </w:r>
          </w:p>
          <w:p>
            <w:pPr>
              <w:spacing w:after="20"/>
              <w:ind w:left="20"/>
              <w:jc w:val="both"/>
            </w:pPr>
            <w:r>
              <w:rPr>
                <w:rFonts w:ascii="Times New Roman"/>
                <w:b w:val="false"/>
                <w:i w:val="false"/>
                <w:color w:val="000000"/>
                <w:sz w:val="20"/>
              </w:rPr>
              <w:t xml:space="preserve">
   201   |Қазақстан Республикасының Ішкі істер министрлігі     |     5510 </w:t>
            </w:r>
          </w:p>
          <w:p>
            <w:pPr>
              <w:spacing w:after="20"/>
              <w:ind w:left="20"/>
              <w:jc w:val="both"/>
            </w:pPr>
            <w:r>
              <w:rPr>
                <w:rFonts w:ascii="Times New Roman"/>
                <w:b w:val="false"/>
                <w:i w:val="false"/>
                <w:color w:val="000000"/>
                <w:sz w:val="20"/>
              </w:rPr>
              <w:t xml:space="preserve">
     037 |Елдің қоғамдық тәртіп саласындағы саяси мүдделерін   |     5510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030|Ұйымдасқан қылмысқа қарсы күресті үйлестіру бюросы   |     5510 </w:t>
            </w:r>
          </w:p>
          <w:p>
            <w:pPr>
              <w:spacing w:after="20"/>
              <w:ind w:left="20"/>
              <w:jc w:val="both"/>
            </w:pPr>
            <w:r>
              <w:rPr>
                <w:rFonts w:ascii="Times New Roman"/>
                <w:b w:val="false"/>
                <w:i w:val="false"/>
                <w:color w:val="000000"/>
                <w:sz w:val="20"/>
              </w:rPr>
              <w:t xml:space="preserve">
   204   |Қазақстан Республикасының Сыртқы істер министрлігі   |  7301502 </w:t>
            </w:r>
          </w:p>
          <w:p>
            <w:pPr>
              <w:spacing w:after="20"/>
              <w:ind w:left="20"/>
              <w:jc w:val="both"/>
            </w:pPr>
            <w:r>
              <w:rPr>
                <w:rFonts w:ascii="Times New Roman"/>
                <w:b w:val="false"/>
                <w:i w:val="false"/>
                <w:color w:val="000000"/>
                <w:sz w:val="20"/>
              </w:rPr>
              <w:t xml:space="preserve">
     001 |Әкімшілік шығындар                                   |  3668024 </w:t>
            </w:r>
          </w:p>
          <w:p>
            <w:pPr>
              <w:spacing w:after="20"/>
              <w:ind w:left="20"/>
              <w:jc w:val="both"/>
            </w:pPr>
            <w:r>
              <w:rPr>
                <w:rFonts w:ascii="Times New Roman"/>
                <w:b w:val="false"/>
                <w:i w:val="false"/>
                <w:color w:val="000000"/>
                <w:sz w:val="20"/>
              </w:rPr>
              <w:t xml:space="preserve">
      001|Орталық органның аппараты                            |   174616 </w:t>
            </w:r>
          </w:p>
          <w:p>
            <w:pPr>
              <w:spacing w:after="20"/>
              <w:ind w:left="20"/>
              <w:jc w:val="both"/>
            </w:pPr>
            <w:r>
              <w:rPr>
                <w:rFonts w:ascii="Times New Roman"/>
                <w:b w:val="false"/>
                <w:i w:val="false"/>
                <w:color w:val="000000"/>
                <w:sz w:val="20"/>
              </w:rPr>
              <w:t xml:space="preserve">
      004|Басқа елдердегі органдардың аппараттары (елшіліктер, |  3493408 </w:t>
            </w:r>
          </w:p>
          <w:p>
            <w:pPr>
              <w:spacing w:after="20"/>
              <w:ind w:left="20"/>
              <w:jc w:val="both"/>
            </w:pPr>
            <w:r>
              <w:rPr>
                <w:rFonts w:ascii="Times New Roman"/>
                <w:b w:val="false"/>
                <w:i w:val="false"/>
                <w:color w:val="000000"/>
                <w:sz w:val="20"/>
              </w:rPr>
              <w:t xml:space="preserve">
         |өкілдіктер, дипломатиялық миссиялар)                 | </w:t>
            </w:r>
          </w:p>
          <w:p>
            <w:pPr>
              <w:spacing w:after="20"/>
              <w:ind w:left="20"/>
              <w:jc w:val="both"/>
            </w:pPr>
            <w:r>
              <w:rPr>
                <w:rFonts w:ascii="Times New Roman"/>
                <w:b w:val="false"/>
                <w:i w:val="false"/>
                <w:color w:val="000000"/>
                <w:sz w:val="20"/>
              </w:rPr>
              <w:t xml:space="preserve">
     006 |Өткен жылдардың міндеттемелерін орындау              |   193858 </w:t>
            </w:r>
          </w:p>
          <w:p>
            <w:pPr>
              <w:spacing w:after="20"/>
              <w:ind w:left="20"/>
              <w:jc w:val="both"/>
            </w:pPr>
            <w:r>
              <w:rPr>
                <w:rFonts w:ascii="Times New Roman"/>
                <w:b w:val="false"/>
                <w:i w:val="false"/>
                <w:color w:val="000000"/>
                <w:sz w:val="20"/>
              </w:rPr>
              <w:t xml:space="preserve">
      030|Қазақстан Республикасының меншігіне шетелде жылжымай.|   193858 </w:t>
            </w:r>
          </w:p>
          <w:p>
            <w:pPr>
              <w:spacing w:after="20"/>
              <w:ind w:left="20"/>
              <w:jc w:val="both"/>
            </w:pPr>
            <w:r>
              <w:rPr>
                <w:rFonts w:ascii="Times New Roman"/>
                <w:b w:val="false"/>
                <w:i w:val="false"/>
                <w:color w:val="000000"/>
                <w:sz w:val="20"/>
              </w:rPr>
              <w:t xml:space="preserve">
         |тын мүлік сатып алу                                  |   </w:t>
            </w:r>
          </w:p>
          <w:p>
            <w:pPr>
              <w:spacing w:after="20"/>
              <w:ind w:left="20"/>
              <w:jc w:val="both"/>
            </w:pPr>
            <w:r>
              <w:rPr>
                <w:rFonts w:ascii="Times New Roman"/>
                <w:b w:val="false"/>
                <w:i w:val="false"/>
                <w:color w:val="000000"/>
                <w:sz w:val="20"/>
              </w:rPr>
              <w:t xml:space="preserve">
     030 |ТМД жарғылық және басқа да органдарына қатысу        |   238652 </w:t>
            </w:r>
          </w:p>
          <w:p>
            <w:pPr>
              <w:spacing w:after="20"/>
              <w:ind w:left="20"/>
              <w:jc w:val="both"/>
            </w:pPr>
            <w:r>
              <w:rPr>
                <w:rFonts w:ascii="Times New Roman"/>
                <w:b w:val="false"/>
                <w:i w:val="false"/>
                <w:color w:val="000000"/>
                <w:sz w:val="20"/>
              </w:rPr>
              <w:t xml:space="preserve">
      030|ТМД жарғылық және басқа да органдарына үлестік       |   224800 </w:t>
            </w:r>
          </w:p>
          <w:p>
            <w:pPr>
              <w:spacing w:after="20"/>
              <w:ind w:left="20"/>
              <w:jc w:val="both"/>
            </w:pPr>
            <w:r>
              <w:rPr>
                <w:rFonts w:ascii="Times New Roman"/>
                <w:b w:val="false"/>
                <w:i w:val="false"/>
                <w:color w:val="000000"/>
                <w:sz w:val="20"/>
              </w:rPr>
              <w:t xml:space="preserve">
         |салымдар                                             | </w:t>
            </w:r>
          </w:p>
          <w:p>
            <w:pPr>
              <w:spacing w:after="20"/>
              <w:ind w:left="20"/>
              <w:jc w:val="both"/>
            </w:pPr>
            <w:r>
              <w:rPr>
                <w:rFonts w:ascii="Times New Roman"/>
                <w:b w:val="false"/>
                <w:i w:val="false"/>
                <w:color w:val="000000"/>
                <w:sz w:val="20"/>
              </w:rPr>
              <w:t xml:space="preserve">
      031|Қазақстан Республикасының Еуразиялық экономикалық    |    13852 </w:t>
            </w:r>
          </w:p>
          <w:p>
            <w:pPr>
              <w:spacing w:after="20"/>
              <w:ind w:left="20"/>
              <w:jc w:val="both"/>
            </w:pPr>
            <w:r>
              <w:rPr>
                <w:rFonts w:ascii="Times New Roman"/>
                <w:b w:val="false"/>
                <w:i w:val="false"/>
                <w:color w:val="000000"/>
                <w:sz w:val="20"/>
              </w:rPr>
              <w:t xml:space="preserve">
         |қауымдастықтағы тұрақты өкілінің аппаратын ұстау     |    </w:t>
            </w:r>
          </w:p>
          <w:p>
            <w:pPr>
              <w:spacing w:after="20"/>
              <w:ind w:left="20"/>
              <w:jc w:val="both"/>
            </w:pPr>
            <w:r>
              <w:rPr>
                <w:rFonts w:ascii="Times New Roman"/>
                <w:b w:val="false"/>
                <w:i w:val="false"/>
                <w:color w:val="000000"/>
                <w:sz w:val="20"/>
              </w:rPr>
              <w:t xml:space="preserve">
     031 |Халықаралық ұйымдарға қатысу                         |   442922 </w:t>
            </w:r>
          </w:p>
          <w:p>
            <w:pPr>
              <w:spacing w:after="20"/>
              <w:ind w:left="20"/>
              <w:jc w:val="both"/>
            </w:pPr>
            <w:r>
              <w:rPr>
                <w:rFonts w:ascii="Times New Roman"/>
                <w:b w:val="false"/>
                <w:i w:val="false"/>
                <w:color w:val="000000"/>
                <w:sz w:val="20"/>
              </w:rPr>
              <w:t xml:space="preserve">
     035 |Құжаттарды ресімдеу жөніндегі консулдық қызметтер    |    10000 </w:t>
            </w:r>
          </w:p>
          <w:p>
            <w:pPr>
              <w:spacing w:after="20"/>
              <w:ind w:left="20"/>
              <w:jc w:val="both"/>
            </w:pPr>
            <w:r>
              <w:rPr>
                <w:rFonts w:ascii="Times New Roman"/>
                <w:b w:val="false"/>
                <w:i w:val="false"/>
                <w:color w:val="000000"/>
                <w:sz w:val="20"/>
              </w:rPr>
              <w:t xml:space="preserve">
     039 |Мемлекеттік шекараны межелеу                         |   115000 </w:t>
            </w:r>
          </w:p>
          <w:p>
            <w:pPr>
              <w:spacing w:after="20"/>
              <w:ind w:left="20"/>
              <w:jc w:val="both"/>
            </w:pPr>
            <w:r>
              <w:rPr>
                <w:rFonts w:ascii="Times New Roman"/>
                <w:b w:val="false"/>
                <w:i w:val="false"/>
                <w:color w:val="000000"/>
                <w:sz w:val="20"/>
              </w:rPr>
              <w:t xml:space="preserve">
      030|Мемлекеттік шекараны межелеу                         |    74079 </w:t>
            </w:r>
          </w:p>
          <w:p>
            <w:pPr>
              <w:spacing w:after="20"/>
              <w:ind w:left="20"/>
              <w:jc w:val="both"/>
            </w:pPr>
            <w:r>
              <w:rPr>
                <w:rFonts w:ascii="Times New Roman"/>
                <w:b w:val="false"/>
                <w:i w:val="false"/>
                <w:color w:val="000000"/>
                <w:sz w:val="20"/>
              </w:rPr>
              <w:t xml:space="preserve">
      031|Мемлекеттік шекараны межелеу бойынша келіссөздер     |    40921 </w:t>
            </w:r>
          </w:p>
          <w:p>
            <w:pPr>
              <w:spacing w:after="20"/>
              <w:ind w:left="20"/>
              <w:jc w:val="both"/>
            </w:pPr>
            <w:r>
              <w:rPr>
                <w:rFonts w:ascii="Times New Roman"/>
                <w:b w:val="false"/>
                <w:i w:val="false"/>
                <w:color w:val="000000"/>
                <w:sz w:val="20"/>
              </w:rPr>
              <w:t xml:space="preserve">
         |өткізу                                               |     </w:t>
            </w:r>
          </w:p>
          <w:p>
            <w:pPr>
              <w:spacing w:after="20"/>
              <w:ind w:left="20"/>
              <w:jc w:val="both"/>
            </w:pPr>
            <w:r>
              <w:rPr>
                <w:rFonts w:ascii="Times New Roman"/>
                <w:b w:val="false"/>
                <w:i w:val="false"/>
                <w:color w:val="000000"/>
                <w:sz w:val="20"/>
              </w:rPr>
              <w:t xml:space="preserve">
     040 |Мемлекеттік шекараға қада қағу                       |    50000 </w:t>
            </w:r>
          </w:p>
          <w:p>
            <w:pPr>
              <w:spacing w:after="20"/>
              <w:ind w:left="20"/>
              <w:jc w:val="both"/>
            </w:pPr>
            <w:r>
              <w:rPr>
                <w:rFonts w:ascii="Times New Roman"/>
                <w:b w:val="false"/>
                <w:i w:val="false"/>
                <w:color w:val="000000"/>
                <w:sz w:val="20"/>
              </w:rPr>
              <w:t xml:space="preserve">
      030|Мемлекеттік шекараға қада қағу                       |    40000 </w:t>
            </w:r>
          </w:p>
          <w:p>
            <w:pPr>
              <w:spacing w:after="20"/>
              <w:ind w:left="20"/>
              <w:jc w:val="both"/>
            </w:pPr>
            <w:r>
              <w:rPr>
                <w:rFonts w:ascii="Times New Roman"/>
                <w:b w:val="false"/>
                <w:i w:val="false"/>
                <w:color w:val="000000"/>
                <w:sz w:val="20"/>
              </w:rPr>
              <w:t xml:space="preserve">
      031|Мемлекеттік шекараға қада қағу бойынша келіссөздер   |    10000 </w:t>
            </w:r>
          </w:p>
          <w:p>
            <w:pPr>
              <w:spacing w:after="20"/>
              <w:ind w:left="20"/>
              <w:jc w:val="both"/>
            </w:pPr>
            <w:r>
              <w:rPr>
                <w:rFonts w:ascii="Times New Roman"/>
                <w:b w:val="false"/>
                <w:i w:val="false"/>
                <w:color w:val="000000"/>
                <w:sz w:val="20"/>
              </w:rPr>
              <w:t xml:space="preserve">
         |өткізу                                               | </w:t>
            </w:r>
          </w:p>
          <w:p>
            <w:pPr>
              <w:spacing w:after="20"/>
              <w:ind w:left="20"/>
              <w:jc w:val="both"/>
            </w:pPr>
            <w:r>
              <w:rPr>
                <w:rFonts w:ascii="Times New Roman"/>
                <w:b w:val="false"/>
                <w:i w:val="false"/>
                <w:color w:val="000000"/>
                <w:sz w:val="20"/>
              </w:rPr>
              <w:t xml:space="preserve">
     044 |Шет мемлекеттердегі мекемелермен байланыс орнату     |    30000 </w:t>
            </w:r>
          </w:p>
          <w:p>
            <w:pPr>
              <w:spacing w:after="20"/>
              <w:ind w:left="20"/>
              <w:jc w:val="both"/>
            </w:pPr>
            <w:r>
              <w:rPr>
                <w:rFonts w:ascii="Times New Roman"/>
                <w:b w:val="false"/>
                <w:i w:val="false"/>
                <w:color w:val="000000"/>
                <w:sz w:val="20"/>
              </w:rPr>
              <w:t xml:space="preserve">
     046 |Ұлттық бедел стратегиясын іске асыру                 |    98000 </w:t>
            </w:r>
          </w:p>
          <w:p>
            <w:pPr>
              <w:spacing w:after="20"/>
              <w:ind w:left="20"/>
              <w:jc w:val="both"/>
            </w:pPr>
            <w:r>
              <w:rPr>
                <w:rFonts w:ascii="Times New Roman"/>
                <w:b w:val="false"/>
                <w:i w:val="false"/>
                <w:color w:val="000000"/>
                <w:sz w:val="20"/>
              </w:rPr>
              <w:t xml:space="preserve">
     050 |Дипломатиялық және қызметтік төлқұжаттарды дайындау  |    15900 </w:t>
            </w:r>
          </w:p>
          <w:p>
            <w:pPr>
              <w:spacing w:after="20"/>
              <w:ind w:left="20"/>
              <w:jc w:val="both"/>
            </w:pPr>
            <w:r>
              <w:rPr>
                <w:rFonts w:ascii="Times New Roman"/>
                <w:b w:val="false"/>
                <w:i w:val="false"/>
                <w:color w:val="000000"/>
                <w:sz w:val="20"/>
              </w:rPr>
              <w:t xml:space="preserve">
     051 |Рұқсатнамалық жапсырмаларды жасау                    |    17983 </w:t>
            </w:r>
          </w:p>
          <w:p>
            <w:pPr>
              <w:spacing w:after="20"/>
              <w:ind w:left="20"/>
              <w:jc w:val="both"/>
            </w:pPr>
            <w:r>
              <w:rPr>
                <w:rFonts w:ascii="Times New Roman"/>
                <w:b w:val="false"/>
                <w:i w:val="false"/>
                <w:color w:val="000000"/>
                <w:sz w:val="20"/>
              </w:rPr>
              <w:t xml:space="preserve">
     052 |Қазақстан Республикасы Мемлекеттік протокол қызметін |      900 </w:t>
            </w:r>
          </w:p>
          <w:p>
            <w:pPr>
              <w:spacing w:after="20"/>
              <w:ind w:left="20"/>
              <w:jc w:val="both"/>
            </w:pPr>
            <w:r>
              <w:rPr>
                <w:rFonts w:ascii="Times New Roman"/>
                <w:b w:val="false"/>
                <w:i w:val="false"/>
                <w:color w:val="000000"/>
                <w:sz w:val="20"/>
              </w:rPr>
              <w:t xml:space="preserve">
         |байланыс құралдарымен қамтамасыз ету                 | </w:t>
            </w:r>
          </w:p>
          <w:p>
            <w:pPr>
              <w:spacing w:after="20"/>
              <w:ind w:left="20"/>
              <w:jc w:val="both"/>
            </w:pPr>
            <w:r>
              <w:rPr>
                <w:rFonts w:ascii="Times New Roman"/>
                <w:b w:val="false"/>
                <w:i w:val="false"/>
                <w:color w:val="000000"/>
                <w:sz w:val="20"/>
              </w:rPr>
              <w:t xml:space="preserve">
     054 |Халықаралық почта байланысының қызметтеріне ақы төлеу|    53992 </w:t>
            </w:r>
          </w:p>
          <w:p>
            <w:pPr>
              <w:spacing w:after="20"/>
              <w:ind w:left="20"/>
              <w:jc w:val="both"/>
            </w:pPr>
            <w:r>
              <w:rPr>
                <w:rFonts w:ascii="Times New Roman"/>
                <w:b w:val="false"/>
                <w:i w:val="false"/>
                <w:color w:val="000000"/>
                <w:sz w:val="20"/>
              </w:rPr>
              <w:t xml:space="preserve">
      030|Халықаралық почта байланысының қызметтеріне ақы төлеу|    28230 </w:t>
            </w:r>
          </w:p>
          <w:p>
            <w:pPr>
              <w:spacing w:after="20"/>
              <w:ind w:left="20"/>
              <w:jc w:val="both"/>
            </w:pPr>
            <w:r>
              <w:rPr>
                <w:rFonts w:ascii="Times New Roman"/>
                <w:b w:val="false"/>
                <w:i w:val="false"/>
                <w:color w:val="000000"/>
                <w:sz w:val="20"/>
              </w:rPr>
              <w:t xml:space="preserve">
      031|Қазақстан Республикасының шет елдердегі ұйымдарына   |    25762 </w:t>
            </w:r>
          </w:p>
          <w:p>
            <w:pPr>
              <w:spacing w:after="20"/>
              <w:ind w:left="20"/>
              <w:jc w:val="both"/>
            </w:pPr>
            <w:r>
              <w:rPr>
                <w:rFonts w:ascii="Times New Roman"/>
                <w:b w:val="false"/>
                <w:i w:val="false"/>
                <w:color w:val="000000"/>
                <w:sz w:val="20"/>
              </w:rPr>
              <w:t xml:space="preserve">
         |үкіметтік және дипломатиялық корреспонденцияны жеткі.| </w:t>
            </w:r>
          </w:p>
          <w:p>
            <w:pPr>
              <w:spacing w:after="20"/>
              <w:ind w:left="20"/>
              <w:jc w:val="both"/>
            </w:pPr>
            <w:r>
              <w:rPr>
                <w:rFonts w:ascii="Times New Roman"/>
                <w:b w:val="false"/>
                <w:i w:val="false"/>
                <w:color w:val="000000"/>
                <w:sz w:val="20"/>
              </w:rPr>
              <w:t xml:space="preserve">
         |зуді ұйымдастыру                                     | </w:t>
            </w:r>
          </w:p>
          <w:p>
            <w:pPr>
              <w:spacing w:after="20"/>
              <w:ind w:left="20"/>
              <w:jc w:val="both"/>
            </w:pPr>
            <w:r>
              <w:rPr>
                <w:rFonts w:ascii="Times New Roman"/>
                <w:b w:val="false"/>
                <w:i w:val="false"/>
                <w:color w:val="000000"/>
                <w:sz w:val="20"/>
              </w:rPr>
              <w:t xml:space="preserve">
     055 |Ұзақ шетелдік іссапар кезінде қызметкерлерді         |    42684 </w:t>
            </w:r>
          </w:p>
          <w:p>
            <w:pPr>
              <w:spacing w:after="20"/>
              <w:ind w:left="20"/>
              <w:jc w:val="both"/>
            </w:pPr>
            <w:r>
              <w:rPr>
                <w:rFonts w:ascii="Times New Roman"/>
                <w:b w:val="false"/>
                <w:i w:val="false"/>
                <w:color w:val="000000"/>
                <w:sz w:val="20"/>
              </w:rPr>
              <w:t xml:space="preserve">
         |медициналық сақтандыру                               | </w:t>
            </w:r>
          </w:p>
          <w:p>
            <w:pPr>
              <w:spacing w:after="20"/>
              <w:ind w:left="20"/>
              <w:jc w:val="both"/>
            </w:pPr>
            <w:r>
              <w:rPr>
                <w:rFonts w:ascii="Times New Roman"/>
                <w:b w:val="false"/>
                <w:i w:val="false"/>
                <w:color w:val="000000"/>
                <w:sz w:val="20"/>
              </w:rPr>
              <w:t xml:space="preserve">
     057 |Қазақстан Республикасы Мемлекеттік протоколының      |    25000 </w:t>
            </w:r>
          </w:p>
          <w:p>
            <w:pPr>
              <w:spacing w:after="20"/>
              <w:ind w:left="20"/>
              <w:jc w:val="both"/>
            </w:pPr>
            <w:r>
              <w:rPr>
                <w:rFonts w:ascii="Times New Roman"/>
                <w:b w:val="false"/>
                <w:i w:val="false"/>
                <w:color w:val="000000"/>
                <w:sz w:val="20"/>
              </w:rPr>
              <w:t xml:space="preserve">
         |атқарылуын қамтамасыз ету                            |    </w:t>
            </w:r>
          </w:p>
          <w:p>
            <w:pPr>
              <w:spacing w:after="20"/>
              <w:ind w:left="20"/>
              <w:jc w:val="both"/>
            </w:pPr>
            <w:r>
              <w:rPr>
                <w:rFonts w:ascii="Times New Roman"/>
                <w:b w:val="false"/>
                <w:i w:val="false"/>
                <w:color w:val="000000"/>
                <w:sz w:val="20"/>
              </w:rPr>
              <w:t xml:space="preserve">
     201 |Қазақстан Республикасының шетелдегі дипломатиялық    |   126283 </w:t>
            </w:r>
          </w:p>
          <w:p>
            <w:pPr>
              <w:spacing w:after="20"/>
              <w:ind w:left="20"/>
              <w:jc w:val="both"/>
            </w:pPr>
            <w:r>
              <w:rPr>
                <w:rFonts w:ascii="Times New Roman"/>
                <w:b w:val="false"/>
                <w:i w:val="false"/>
                <w:color w:val="000000"/>
                <w:sz w:val="20"/>
              </w:rPr>
              <w:t xml:space="preserve">
         |өкілдіктерін материалдық-техникалық жарақтандыру     | </w:t>
            </w:r>
          </w:p>
          <w:p>
            <w:pPr>
              <w:spacing w:after="20"/>
              <w:ind w:left="20"/>
              <w:jc w:val="both"/>
            </w:pPr>
            <w:r>
              <w:rPr>
                <w:rFonts w:ascii="Times New Roman"/>
                <w:b w:val="false"/>
                <w:i w:val="false"/>
                <w:color w:val="000000"/>
                <w:sz w:val="20"/>
              </w:rPr>
              <w:t xml:space="preserve">
     202 |Қазақстан Республикасының дипломатиялық өкілдіктерін |   544000 </w:t>
            </w:r>
          </w:p>
          <w:p>
            <w:pPr>
              <w:spacing w:after="20"/>
              <w:ind w:left="20"/>
              <w:jc w:val="both"/>
            </w:pPr>
            <w:r>
              <w:rPr>
                <w:rFonts w:ascii="Times New Roman"/>
                <w:b w:val="false"/>
                <w:i w:val="false"/>
                <w:color w:val="000000"/>
                <w:sz w:val="20"/>
              </w:rPr>
              <w:t xml:space="preserve">
         |орналастыру үшін шетелден жылжымайтын мүлік сатып алу| </w:t>
            </w:r>
          </w:p>
          <w:p>
            <w:pPr>
              <w:spacing w:after="20"/>
              <w:ind w:left="20"/>
              <w:jc w:val="both"/>
            </w:pPr>
            <w:r>
              <w:rPr>
                <w:rFonts w:ascii="Times New Roman"/>
                <w:b w:val="false"/>
                <w:i w:val="false"/>
                <w:color w:val="000000"/>
                <w:sz w:val="20"/>
              </w:rPr>
              <w:t xml:space="preserve">
     301 |Республикалық меншіктегі шетелдегі дипломатиялық     |    88315 </w:t>
            </w:r>
          </w:p>
          <w:p>
            <w:pPr>
              <w:spacing w:after="20"/>
              <w:ind w:left="20"/>
              <w:jc w:val="both"/>
            </w:pPr>
            <w:r>
              <w:rPr>
                <w:rFonts w:ascii="Times New Roman"/>
                <w:b w:val="false"/>
                <w:i w:val="false"/>
                <w:color w:val="000000"/>
                <w:sz w:val="20"/>
              </w:rPr>
              <w:t xml:space="preserve">
         |өкілдіктердің ғимараттарын қайта жаңарту және күрделі| </w:t>
            </w:r>
          </w:p>
          <w:p>
            <w:pPr>
              <w:spacing w:after="20"/>
              <w:ind w:left="20"/>
              <w:jc w:val="both"/>
            </w:pPr>
            <w:r>
              <w:rPr>
                <w:rFonts w:ascii="Times New Roman"/>
                <w:b w:val="false"/>
                <w:i w:val="false"/>
                <w:color w:val="000000"/>
                <w:sz w:val="20"/>
              </w:rPr>
              <w:t xml:space="preserve">
         |жөндеу                                               | </w:t>
            </w:r>
          </w:p>
          <w:p>
            <w:pPr>
              <w:spacing w:after="20"/>
              <w:ind w:left="20"/>
              <w:jc w:val="both"/>
            </w:pPr>
            <w:r>
              <w:rPr>
                <w:rFonts w:ascii="Times New Roman"/>
                <w:b w:val="false"/>
                <w:i w:val="false"/>
                <w:color w:val="000000"/>
                <w:sz w:val="20"/>
              </w:rPr>
              <w:t xml:space="preserve">
     303 |Қазақстан Республикасы Сыртқы істер министрлігінің   |   505400 </w:t>
            </w:r>
          </w:p>
          <w:p>
            <w:pPr>
              <w:spacing w:after="20"/>
              <w:ind w:left="20"/>
              <w:jc w:val="both"/>
            </w:pPr>
            <w:r>
              <w:rPr>
                <w:rFonts w:ascii="Times New Roman"/>
                <w:b w:val="false"/>
                <w:i w:val="false"/>
                <w:color w:val="000000"/>
                <w:sz w:val="20"/>
              </w:rPr>
              <w:t xml:space="preserve">
         |Астана қаласында әкімшілік ғимаратын салу            | </w:t>
            </w:r>
          </w:p>
          <w:p>
            <w:pPr>
              <w:spacing w:after="20"/>
              <w:ind w:left="20"/>
              <w:jc w:val="both"/>
            </w:pPr>
            <w:r>
              <w:rPr>
                <w:rFonts w:ascii="Times New Roman"/>
                <w:b w:val="false"/>
                <w:i w:val="false"/>
                <w:color w:val="000000"/>
                <w:sz w:val="20"/>
              </w:rPr>
              <w:t xml:space="preserve">
     305 |Астана қаласында дипломатиялық қалашыққа қызмет      |   700000 </w:t>
            </w:r>
          </w:p>
          <w:p>
            <w:pPr>
              <w:spacing w:after="20"/>
              <w:ind w:left="20"/>
              <w:jc w:val="both"/>
            </w:pPr>
            <w:r>
              <w:rPr>
                <w:rFonts w:ascii="Times New Roman"/>
                <w:b w:val="false"/>
                <w:i w:val="false"/>
                <w:color w:val="000000"/>
                <w:sz w:val="20"/>
              </w:rPr>
              <w:t xml:space="preserve">
         |көрсету объектілерін салу                            | </w:t>
            </w:r>
          </w:p>
          <w:p>
            <w:pPr>
              <w:spacing w:after="20"/>
              <w:ind w:left="20"/>
              <w:jc w:val="both"/>
            </w:pPr>
            <w:r>
              <w:rPr>
                <w:rFonts w:ascii="Times New Roman"/>
                <w:b w:val="false"/>
                <w:i w:val="false"/>
                <w:color w:val="000000"/>
                <w:sz w:val="20"/>
              </w:rPr>
              <w:t xml:space="preserve">
     306 |Астана қаласында дипломатиялық қалашықтың 2-кезекті  |   300000 </w:t>
            </w:r>
          </w:p>
          <w:p>
            <w:pPr>
              <w:spacing w:after="20"/>
              <w:ind w:left="20"/>
              <w:jc w:val="both"/>
            </w:pPr>
            <w:r>
              <w:rPr>
                <w:rFonts w:ascii="Times New Roman"/>
                <w:b w:val="false"/>
                <w:i w:val="false"/>
                <w:color w:val="000000"/>
                <w:sz w:val="20"/>
              </w:rPr>
              <w:t xml:space="preserve">
         |инженерлік желілерін салу                            | </w:t>
            </w:r>
          </w:p>
          <w:p>
            <w:pPr>
              <w:spacing w:after="20"/>
              <w:ind w:left="20"/>
              <w:jc w:val="both"/>
            </w:pPr>
            <w:r>
              <w:rPr>
                <w:rFonts w:ascii="Times New Roman"/>
                <w:b w:val="false"/>
                <w:i w:val="false"/>
                <w:color w:val="000000"/>
                <w:sz w:val="20"/>
              </w:rPr>
              <w:t xml:space="preserve">
     601 |Қазақстан Республикасы Сыртқы істер министрлігін     |    10000 </w:t>
            </w:r>
          </w:p>
          <w:p>
            <w:pPr>
              <w:spacing w:after="20"/>
              <w:ind w:left="20"/>
              <w:jc w:val="both"/>
            </w:pPr>
            <w:r>
              <w:rPr>
                <w:rFonts w:ascii="Times New Roman"/>
                <w:b w:val="false"/>
                <w:i w:val="false"/>
                <w:color w:val="000000"/>
                <w:sz w:val="20"/>
              </w:rPr>
              <w:t xml:space="preserve">
         |есептеу және ұйымдастыру техникасымен қамтамасыз ету | </w:t>
            </w:r>
          </w:p>
          <w:p>
            <w:pPr>
              <w:spacing w:after="20"/>
              <w:ind w:left="20"/>
              <w:jc w:val="both"/>
            </w:pPr>
            <w:r>
              <w:rPr>
                <w:rFonts w:ascii="Times New Roman"/>
                <w:b w:val="false"/>
                <w:i w:val="false"/>
                <w:color w:val="000000"/>
                <w:sz w:val="20"/>
              </w:rPr>
              <w:t xml:space="preserve">
     602 |Қазақстан Республикасының шетелдердегі дипломатиялық |    24589 </w:t>
            </w:r>
          </w:p>
          <w:p>
            <w:pPr>
              <w:spacing w:after="20"/>
              <w:ind w:left="20"/>
              <w:jc w:val="both"/>
            </w:pPr>
            <w:r>
              <w:rPr>
                <w:rFonts w:ascii="Times New Roman"/>
                <w:b w:val="false"/>
                <w:i w:val="false"/>
                <w:color w:val="000000"/>
                <w:sz w:val="20"/>
              </w:rPr>
              <w:t xml:space="preserve">
         |өкілдіктерін есептеу және ұйымдастыру техникасымен   |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208   |Қазақстан Республикасының Қорғаныс министрлігі       |   100000 </w:t>
            </w:r>
          </w:p>
          <w:p>
            <w:pPr>
              <w:spacing w:after="20"/>
              <w:ind w:left="20"/>
              <w:jc w:val="both"/>
            </w:pPr>
            <w:r>
              <w:rPr>
                <w:rFonts w:ascii="Times New Roman"/>
                <w:b w:val="false"/>
                <w:i w:val="false"/>
                <w:color w:val="000000"/>
                <w:sz w:val="20"/>
              </w:rPr>
              <w:t xml:space="preserve">
     036 |Елдің қорғаныс саласындағы саяси мүдделерін          |   100000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233   |Қазақстан Республикасының Индустрия және сауда       |    20000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052 |Инвестицияларды тарту жөнінде жарнамалық-ақпараттық  |    20000 </w:t>
            </w:r>
          </w:p>
          <w:p>
            <w:pPr>
              <w:spacing w:after="20"/>
              <w:ind w:left="20"/>
              <w:jc w:val="both"/>
            </w:pPr>
            <w:r>
              <w:rPr>
                <w:rFonts w:ascii="Times New Roman"/>
                <w:b w:val="false"/>
                <w:i w:val="false"/>
                <w:color w:val="000000"/>
                <w:sz w:val="20"/>
              </w:rPr>
              <w:t xml:space="preserve">
         |жұмыстар жүргізу                                     | </w:t>
            </w:r>
          </w:p>
          <w:p>
            <w:pPr>
              <w:spacing w:after="20"/>
              <w:ind w:left="20"/>
              <w:jc w:val="both"/>
            </w:pPr>
            <w:r>
              <w:rPr>
                <w:rFonts w:ascii="Times New Roman"/>
                <w:b w:val="false"/>
                <w:i w:val="false"/>
                <w:color w:val="000000"/>
                <w:sz w:val="20"/>
              </w:rPr>
              <w:t xml:space="preserve">
  4      |Іргелі ғылыми зерттеулер                             |  2744800 </w:t>
            </w:r>
          </w:p>
          <w:p>
            <w:pPr>
              <w:spacing w:after="20"/>
              <w:ind w:left="20"/>
              <w:jc w:val="both"/>
            </w:pPr>
            <w:r>
              <w:rPr>
                <w:rFonts w:ascii="Times New Roman"/>
                <w:b w:val="false"/>
                <w:i w:val="false"/>
                <w:color w:val="000000"/>
                <w:sz w:val="20"/>
              </w:rPr>
              <w:t xml:space="preserve">
   220   |Қазақстан Республикасының Экономика және бюджеттік   |    13100 </w:t>
            </w:r>
          </w:p>
          <w:p>
            <w:pPr>
              <w:spacing w:after="20"/>
              <w:ind w:left="20"/>
              <w:jc w:val="both"/>
            </w:pPr>
            <w:r>
              <w:rPr>
                <w:rFonts w:ascii="Times New Roman"/>
                <w:b w:val="false"/>
                <w:i w:val="false"/>
                <w:color w:val="000000"/>
                <w:sz w:val="20"/>
              </w:rPr>
              <w:t xml:space="preserve">
         |жоспарлау министрлігі                                | </w:t>
            </w:r>
          </w:p>
          <w:p>
            <w:pPr>
              <w:spacing w:after="20"/>
              <w:ind w:left="20"/>
              <w:jc w:val="both"/>
            </w:pPr>
            <w:r>
              <w:rPr>
                <w:rFonts w:ascii="Times New Roman"/>
                <w:b w:val="false"/>
                <w:i w:val="false"/>
                <w:color w:val="000000"/>
                <w:sz w:val="20"/>
              </w:rPr>
              <w:t xml:space="preserve">
     036 |Қазақстан Республикасының инновациялық даму          |    13100 </w:t>
            </w:r>
          </w:p>
          <w:p>
            <w:pPr>
              <w:spacing w:after="20"/>
              <w:ind w:left="20"/>
              <w:jc w:val="both"/>
            </w:pPr>
            <w:r>
              <w:rPr>
                <w:rFonts w:ascii="Times New Roman"/>
                <w:b w:val="false"/>
                <w:i w:val="false"/>
                <w:color w:val="000000"/>
                <w:sz w:val="20"/>
              </w:rPr>
              <w:t xml:space="preserve">
         |бағдарламасы                                         |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2731700 </w:t>
            </w:r>
          </w:p>
          <w:p>
            <w:pPr>
              <w:spacing w:after="20"/>
              <w:ind w:left="20"/>
              <w:jc w:val="both"/>
            </w:pPr>
            <w:r>
              <w:rPr>
                <w:rFonts w:ascii="Times New Roman"/>
                <w:b w:val="false"/>
                <w:i w:val="false"/>
                <w:color w:val="000000"/>
                <w:sz w:val="20"/>
              </w:rPr>
              <w:t xml:space="preserve">
     030 |Іргелі және қолданбалы ғылыми зерттеулер             |  2550992 </w:t>
            </w:r>
          </w:p>
          <w:p>
            <w:pPr>
              <w:spacing w:after="20"/>
              <w:ind w:left="20"/>
              <w:jc w:val="both"/>
            </w:pPr>
            <w:r>
              <w:rPr>
                <w:rFonts w:ascii="Times New Roman"/>
                <w:b w:val="false"/>
                <w:i w:val="false"/>
                <w:color w:val="000000"/>
                <w:sz w:val="20"/>
              </w:rPr>
              <w:t xml:space="preserve">
      030|Іргелі және қолданбалы ғылыми зерттеулерді өткізу    |  2389992 </w:t>
            </w:r>
          </w:p>
          <w:p>
            <w:pPr>
              <w:spacing w:after="20"/>
              <w:ind w:left="20"/>
              <w:jc w:val="both"/>
            </w:pPr>
            <w:r>
              <w:rPr>
                <w:rFonts w:ascii="Times New Roman"/>
                <w:b w:val="false"/>
                <w:i w:val="false"/>
                <w:color w:val="000000"/>
                <w:sz w:val="20"/>
              </w:rPr>
              <w:t xml:space="preserve">
      031|Жабдықтар сатып алу үшін ғылыми ұйымдарды субсидиялау|   161000 </w:t>
            </w:r>
          </w:p>
          <w:p>
            <w:pPr>
              <w:spacing w:after="20"/>
              <w:ind w:left="20"/>
              <w:jc w:val="both"/>
            </w:pPr>
            <w:r>
              <w:rPr>
                <w:rFonts w:ascii="Times New Roman"/>
                <w:b w:val="false"/>
                <w:i w:val="false"/>
                <w:color w:val="000000"/>
                <w:sz w:val="20"/>
              </w:rPr>
              <w:t xml:space="preserve">
     032 |Ғылыми-техникалық ақпаратқа қол жетімділікті қамта.  |   110378 </w:t>
            </w:r>
          </w:p>
          <w:p>
            <w:pPr>
              <w:spacing w:after="20"/>
              <w:ind w:left="20"/>
              <w:jc w:val="both"/>
            </w:pPr>
            <w:r>
              <w:rPr>
                <w:rFonts w:ascii="Times New Roman"/>
                <w:b w:val="false"/>
                <w:i w:val="false"/>
                <w:color w:val="000000"/>
                <w:sz w:val="20"/>
              </w:rPr>
              <w:t xml:space="preserve">
         |масыз ету                                            | </w:t>
            </w:r>
          </w:p>
          <w:p>
            <w:pPr>
              <w:spacing w:after="20"/>
              <w:ind w:left="20"/>
              <w:jc w:val="both"/>
            </w:pPr>
            <w:r>
              <w:rPr>
                <w:rFonts w:ascii="Times New Roman"/>
                <w:b w:val="false"/>
                <w:i w:val="false"/>
                <w:color w:val="000000"/>
                <w:sz w:val="20"/>
              </w:rPr>
              <w:t xml:space="preserve">
     033 |Ғылыми-тарихи құндылықтарды сақтау                   |     3655 </w:t>
            </w:r>
          </w:p>
          <w:p>
            <w:pPr>
              <w:spacing w:after="20"/>
              <w:ind w:left="20"/>
              <w:jc w:val="both"/>
            </w:pPr>
            <w:r>
              <w:rPr>
                <w:rFonts w:ascii="Times New Roman"/>
                <w:b w:val="false"/>
                <w:i w:val="false"/>
                <w:color w:val="000000"/>
                <w:sz w:val="20"/>
              </w:rPr>
              <w:t xml:space="preserve">
      030|Академик Қ.И.Сәтпаевтың мемориалдық мұражайы         |     3655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034 |Ғылыми кадрларды аттестаттау                         |    18235 </w:t>
            </w:r>
          </w:p>
          <w:p>
            <w:pPr>
              <w:spacing w:after="20"/>
              <w:ind w:left="20"/>
              <w:jc w:val="both"/>
            </w:pPr>
            <w:r>
              <w:rPr>
                <w:rFonts w:ascii="Times New Roman"/>
                <w:b w:val="false"/>
                <w:i w:val="false"/>
                <w:color w:val="000000"/>
                <w:sz w:val="20"/>
              </w:rPr>
              <w:t xml:space="preserve">
     035 |Ғылымның жай-күйін талдау және оның дамуын болжамдау |    11872 </w:t>
            </w:r>
          </w:p>
          <w:p>
            <w:pPr>
              <w:spacing w:after="20"/>
              <w:ind w:left="20"/>
              <w:jc w:val="both"/>
            </w:pPr>
            <w:r>
              <w:rPr>
                <w:rFonts w:ascii="Times New Roman"/>
                <w:b w:val="false"/>
                <w:i w:val="false"/>
                <w:color w:val="000000"/>
                <w:sz w:val="20"/>
              </w:rPr>
              <w:t xml:space="preserve">
      030|Қазақстан Республикасының Ұлттық ғылым Академиясы    |    11872 </w:t>
            </w:r>
          </w:p>
          <w:p>
            <w:pPr>
              <w:spacing w:after="20"/>
              <w:ind w:left="20"/>
              <w:jc w:val="both"/>
            </w:pPr>
            <w:r>
              <w:rPr>
                <w:rFonts w:ascii="Times New Roman"/>
                <w:b w:val="false"/>
                <w:i w:val="false"/>
                <w:color w:val="000000"/>
                <w:sz w:val="20"/>
              </w:rPr>
              <w:t xml:space="preserve">
     036 |Ғылым, техника және білім беру салаларындағы мемле.  |    34258 </w:t>
            </w:r>
          </w:p>
          <w:p>
            <w:pPr>
              <w:spacing w:after="20"/>
              <w:ind w:left="20"/>
              <w:jc w:val="both"/>
            </w:pPr>
            <w:r>
              <w:rPr>
                <w:rFonts w:ascii="Times New Roman"/>
                <w:b w:val="false"/>
                <w:i w:val="false"/>
                <w:color w:val="000000"/>
                <w:sz w:val="20"/>
              </w:rPr>
              <w:t xml:space="preserve">
         |кеттік сыйлықтар мен стипендиялар                    | </w:t>
            </w:r>
          </w:p>
          <w:p>
            <w:pPr>
              <w:spacing w:after="20"/>
              <w:ind w:left="20"/>
              <w:jc w:val="both"/>
            </w:pPr>
            <w:r>
              <w:rPr>
                <w:rFonts w:ascii="Times New Roman"/>
                <w:b w:val="false"/>
                <w:i w:val="false"/>
                <w:color w:val="000000"/>
                <w:sz w:val="20"/>
              </w:rPr>
              <w:t xml:space="preserve">
     205 |Академик Қ.И.Сәтпаевтың мемориалдық мұражайының      |      100 </w:t>
            </w:r>
          </w:p>
          <w:p>
            <w:pPr>
              <w:spacing w:after="20"/>
              <w:ind w:left="20"/>
              <w:jc w:val="both"/>
            </w:pPr>
            <w:r>
              <w:rPr>
                <w:rFonts w:ascii="Times New Roman"/>
                <w:b w:val="false"/>
                <w:i w:val="false"/>
                <w:color w:val="000000"/>
                <w:sz w:val="20"/>
              </w:rPr>
              <w:t xml:space="preserve">
         |материалдық базасын дамыту                           |         </w:t>
            </w:r>
          </w:p>
          <w:p>
            <w:pPr>
              <w:spacing w:after="20"/>
              <w:ind w:left="20"/>
              <w:jc w:val="both"/>
            </w:pPr>
            <w:r>
              <w:rPr>
                <w:rFonts w:ascii="Times New Roman"/>
                <w:b w:val="false"/>
                <w:i w:val="false"/>
                <w:color w:val="000000"/>
                <w:sz w:val="20"/>
              </w:rPr>
              <w:t xml:space="preserve">
     206 |Қазақстан Республикасының Ұлттық ғылым Академиясының |      500 </w:t>
            </w:r>
          </w:p>
          <w:p>
            <w:pPr>
              <w:spacing w:after="20"/>
              <w:ind w:left="20"/>
              <w:jc w:val="both"/>
            </w:pPr>
            <w:r>
              <w:rPr>
                <w:rFonts w:ascii="Times New Roman"/>
                <w:b w:val="false"/>
                <w:i w:val="false"/>
                <w:color w:val="000000"/>
                <w:sz w:val="20"/>
              </w:rPr>
              <w:t xml:space="preserve">
         |материалдық базасын дамыту                           | </w:t>
            </w:r>
          </w:p>
          <w:p>
            <w:pPr>
              <w:spacing w:after="20"/>
              <w:ind w:left="20"/>
              <w:jc w:val="both"/>
            </w:pPr>
            <w:r>
              <w:rPr>
                <w:rFonts w:ascii="Times New Roman"/>
                <w:b w:val="false"/>
                <w:i w:val="false"/>
                <w:color w:val="000000"/>
                <w:sz w:val="20"/>
              </w:rPr>
              <w:t xml:space="preserve">
     603 |Қазақстан Республикасы Ұлттық ғылым Академиясын      |     1710 </w:t>
            </w:r>
          </w:p>
          <w:p>
            <w:pPr>
              <w:spacing w:after="20"/>
              <w:ind w:left="20"/>
              <w:jc w:val="both"/>
            </w:pPr>
            <w:r>
              <w:rPr>
                <w:rFonts w:ascii="Times New Roman"/>
                <w:b w:val="false"/>
                <w:i w:val="false"/>
                <w:color w:val="000000"/>
                <w:sz w:val="20"/>
              </w:rPr>
              <w:t xml:space="preserve">
         |есептеу және ұйымдастыру техникасымен қамтамасыз ету |   </w:t>
            </w:r>
          </w:p>
          <w:p>
            <w:pPr>
              <w:spacing w:after="20"/>
              <w:ind w:left="20"/>
              <w:jc w:val="both"/>
            </w:pPr>
            <w:r>
              <w:rPr>
                <w:rFonts w:ascii="Times New Roman"/>
                <w:b w:val="false"/>
                <w:i w:val="false"/>
                <w:color w:val="000000"/>
                <w:sz w:val="20"/>
              </w:rPr>
              <w:t xml:space="preserve">
  5      |Жоспарлау және статистикалық қызмет                  |  1744508 </w:t>
            </w:r>
          </w:p>
          <w:p>
            <w:pPr>
              <w:spacing w:after="20"/>
              <w:ind w:left="20"/>
              <w:jc w:val="both"/>
            </w:pPr>
            <w:r>
              <w:rPr>
                <w:rFonts w:ascii="Times New Roman"/>
                <w:b w:val="false"/>
                <w:i w:val="false"/>
                <w:color w:val="000000"/>
                <w:sz w:val="20"/>
              </w:rPr>
              <w:t xml:space="preserve">
   220   |Қазақстан Республикасының Экономика және бюджеттік   |    81100 </w:t>
            </w:r>
          </w:p>
          <w:p>
            <w:pPr>
              <w:spacing w:after="20"/>
              <w:ind w:left="20"/>
              <w:jc w:val="both"/>
            </w:pPr>
            <w:r>
              <w:rPr>
                <w:rFonts w:ascii="Times New Roman"/>
                <w:b w:val="false"/>
                <w:i w:val="false"/>
                <w:color w:val="000000"/>
                <w:sz w:val="20"/>
              </w:rPr>
              <w:t xml:space="preserve">
         |жоспарлау министрлігі                                |   </w:t>
            </w:r>
          </w:p>
          <w:p>
            <w:pPr>
              <w:spacing w:after="20"/>
              <w:ind w:left="20"/>
              <w:jc w:val="both"/>
            </w:pPr>
            <w:r>
              <w:rPr>
                <w:rFonts w:ascii="Times New Roman"/>
                <w:b w:val="false"/>
                <w:i w:val="false"/>
                <w:color w:val="000000"/>
                <w:sz w:val="20"/>
              </w:rPr>
              <w:t xml:space="preserve">
     032 |Экономика саласындағы қолданбалы ғылыми зерттеулер   |    75000 </w:t>
            </w:r>
          </w:p>
          <w:p>
            <w:pPr>
              <w:spacing w:after="20"/>
              <w:ind w:left="20"/>
              <w:jc w:val="both"/>
            </w:pPr>
            <w:r>
              <w:rPr>
                <w:rFonts w:ascii="Times New Roman"/>
                <w:b w:val="false"/>
                <w:i w:val="false"/>
                <w:color w:val="000000"/>
                <w:sz w:val="20"/>
              </w:rPr>
              <w:t xml:space="preserve">
     037 |Қазақстанның энергетикалық секторындағы жоспарлау    |     1500 </w:t>
            </w:r>
          </w:p>
          <w:p>
            <w:pPr>
              <w:spacing w:after="20"/>
              <w:ind w:left="20"/>
              <w:jc w:val="both"/>
            </w:pPr>
            <w:r>
              <w:rPr>
                <w:rFonts w:ascii="Times New Roman"/>
                <w:b w:val="false"/>
                <w:i w:val="false"/>
                <w:color w:val="000000"/>
                <w:sz w:val="20"/>
              </w:rPr>
              <w:t xml:space="preserve">
         |және болжамдау жүйесін жетілдіру                     | </w:t>
            </w:r>
          </w:p>
          <w:p>
            <w:pPr>
              <w:spacing w:after="20"/>
              <w:ind w:left="20"/>
              <w:jc w:val="both"/>
            </w:pPr>
            <w:r>
              <w:rPr>
                <w:rFonts w:ascii="Times New Roman"/>
                <w:b w:val="false"/>
                <w:i w:val="false"/>
                <w:color w:val="000000"/>
                <w:sz w:val="20"/>
              </w:rPr>
              <w:t xml:space="preserve">
     038 |Қазақстан Республикасында мемлекеттік басқару жүйесін|     1400 </w:t>
            </w:r>
          </w:p>
          <w:p>
            <w:pPr>
              <w:spacing w:after="20"/>
              <w:ind w:left="20"/>
              <w:jc w:val="both"/>
            </w:pPr>
            <w:r>
              <w:rPr>
                <w:rFonts w:ascii="Times New Roman"/>
                <w:b w:val="false"/>
                <w:i w:val="false"/>
                <w:color w:val="000000"/>
                <w:sz w:val="20"/>
              </w:rPr>
              <w:t xml:space="preserve">
         |жетілдіру жөнінде ұсынымдар әзірлеу, мемлекеттік     | </w:t>
            </w:r>
          </w:p>
          <w:p>
            <w:pPr>
              <w:spacing w:after="20"/>
              <w:ind w:left="20"/>
              <w:jc w:val="both"/>
            </w:pPr>
            <w:r>
              <w:rPr>
                <w:rFonts w:ascii="Times New Roman"/>
                <w:b w:val="false"/>
                <w:i w:val="false"/>
                <w:color w:val="000000"/>
                <w:sz w:val="20"/>
              </w:rPr>
              <w:t xml:space="preserve">
         |аппараттың жұмысын ұйымдастыру                       |    </w:t>
            </w:r>
          </w:p>
          <w:p>
            <w:pPr>
              <w:spacing w:after="20"/>
              <w:ind w:left="20"/>
              <w:jc w:val="both"/>
            </w:pPr>
            <w:r>
              <w:rPr>
                <w:rFonts w:ascii="Times New Roman"/>
                <w:b w:val="false"/>
                <w:i w:val="false"/>
                <w:color w:val="000000"/>
                <w:sz w:val="20"/>
              </w:rPr>
              <w:t xml:space="preserve">
     039 |Әлемдегі геосаяси және геоэкономикалық процестердің  |     1200 </w:t>
            </w:r>
          </w:p>
          <w:p>
            <w:pPr>
              <w:spacing w:after="20"/>
              <w:ind w:left="20"/>
              <w:jc w:val="both"/>
            </w:pPr>
            <w:r>
              <w:rPr>
                <w:rFonts w:ascii="Times New Roman"/>
                <w:b w:val="false"/>
                <w:i w:val="false"/>
                <w:color w:val="000000"/>
                <w:sz w:val="20"/>
              </w:rPr>
              <w:t xml:space="preserve">
         |мониторингі, олардың елдің ағымдағы жай-күйіне даму  | </w:t>
            </w:r>
          </w:p>
          <w:p>
            <w:pPr>
              <w:spacing w:after="20"/>
              <w:ind w:left="20"/>
              <w:jc w:val="both"/>
            </w:pPr>
            <w:r>
              <w:rPr>
                <w:rFonts w:ascii="Times New Roman"/>
                <w:b w:val="false"/>
                <w:i w:val="false"/>
                <w:color w:val="000000"/>
                <w:sz w:val="20"/>
              </w:rPr>
              <w:t xml:space="preserve">
         |перспективасына ықпалын бағалау                      | </w:t>
            </w:r>
          </w:p>
          <w:p>
            <w:pPr>
              <w:spacing w:after="20"/>
              <w:ind w:left="20"/>
              <w:jc w:val="both"/>
            </w:pPr>
            <w:r>
              <w:rPr>
                <w:rFonts w:ascii="Times New Roman"/>
                <w:b w:val="false"/>
                <w:i w:val="false"/>
                <w:color w:val="000000"/>
                <w:sz w:val="20"/>
              </w:rPr>
              <w:t xml:space="preserve">
     501 |"Қазақстанның демографиялық әлеуеті" ақпараттық      |      885 </w:t>
            </w:r>
          </w:p>
          <w:p>
            <w:pPr>
              <w:spacing w:after="20"/>
              <w:ind w:left="20"/>
              <w:jc w:val="both"/>
            </w:pPr>
            <w:r>
              <w:rPr>
                <w:rFonts w:ascii="Times New Roman"/>
                <w:b w:val="false"/>
                <w:i w:val="false"/>
                <w:color w:val="000000"/>
                <w:sz w:val="20"/>
              </w:rPr>
              <w:t xml:space="preserve">
         |жүйесін қамтамасыз ету                               |     </w:t>
            </w:r>
          </w:p>
          <w:p>
            <w:pPr>
              <w:spacing w:after="20"/>
              <w:ind w:left="20"/>
              <w:jc w:val="both"/>
            </w:pPr>
            <w:r>
              <w:rPr>
                <w:rFonts w:ascii="Times New Roman"/>
                <w:b w:val="false"/>
                <w:i w:val="false"/>
                <w:color w:val="000000"/>
                <w:sz w:val="20"/>
              </w:rPr>
              <w:t xml:space="preserve">
     602 |"Қазақстанның демографиялық әлеуеті" ақпараттық      |     1115 </w:t>
            </w:r>
          </w:p>
          <w:p>
            <w:pPr>
              <w:spacing w:after="20"/>
              <w:ind w:left="20"/>
              <w:jc w:val="both"/>
            </w:pPr>
            <w:r>
              <w:rPr>
                <w:rFonts w:ascii="Times New Roman"/>
                <w:b w:val="false"/>
                <w:i w:val="false"/>
                <w:color w:val="000000"/>
                <w:sz w:val="20"/>
              </w:rPr>
              <w:t xml:space="preserve">
         |жүйесін құру                                         | </w:t>
            </w:r>
          </w:p>
          <w:p>
            <w:pPr>
              <w:spacing w:after="20"/>
              <w:ind w:left="20"/>
              <w:jc w:val="both"/>
            </w:pPr>
            <w:r>
              <w:rPr>
                <w:rFonts w:ascii="Times New Roman"/>
                <w:b w:val="false"/>
                <w:i w:val="false"/>
                <w:color w:val="000000"/>
                <w:sz w:val="20"/>
              </w:rPr>
              <w:t xml:space="preserve">
   606   |Қазақстан Республикасының Статистика жөніндегі       |  1640809 </w:t>
            </w:r>
          </w:p>
          <w:p>
            <w:pPr>
              <w:spacing w:after="20"/>
              <w:ind w:left="20"/>
              <w:jc w:val="both"/>
            </w:pPr>
            <w:r>
              <w:rPr>
                <w:rFonts w:ascii="Times New Roman"/>
                <w:b w:val="false"/>
                <w:i w:val="false"/>
                <w:color w:val="000000"/>
                <w:sz w:val="20"/>
              </w:rPr>
              <w:t xml:space="preserve">
         |агенттігі                                            | </w:t>
            </w:r>
          </w:p>
          <w:p>
            <w:pPr>
              <w:spacing w:after="20"/>
              <w:ind w:left="20"/>
              <w:jc w:val="both"/>
            </w:pPr>
            <w:r>
              <w:rPr>
                <w:rFonts w:ascii="Times New Roman"/>
                <w:b w:val="false"/>
                <w:i w:val="false"/>
                <w:color w:val="000000"/>
                <w:sz w:val="20"/>
              </w:rPr>
              <w:t xml:space="preserve">
     001 |Әкімшілік шығындар                                   |   252329 </w:t>
            </w:r>
          </w:p>
          <w:p>
            <w:pPr>
              <w:spacing w:after="20"/>
              <w:ind w:left="20"/>
              <w:jc w:val="both"/>
            </w:pPr>
            <w:r>
              <w:rPr>
                <w:rFonts w:ascii="Times New Roman"/>
                <w:b w:val="false"/>
                <w:i w:val="false"/>
                <w:color w:val="000000"/>
                <w:sz w:val="20"/>
              </w:rPr>
              <w:t xml:space="preserve">
      001|Орталық органның аппараты                            |   108381 </w:t>
            </w:r>
          </w:p>
          <w:p>
            <w:pPr>
              <w:spacing w:after="20"/>
              <w:ind w:left="20"/>
              <w:jc w:val="both"/>
            </w:pPr>
            <w:r>
              <w:rPr>
                <w:rFonts w:ascii="Times New Roman"/>
                <w:b w:val="false"/>
                <w:i w:val="false"/>
                <w:color w:val="000000"/>
                <w:sz w:val="20"/>
              </w:rPr>
              <w:t xml:space="preserve">
      002|Аумақтық органдардың аппараттары                     |   143948 </w:t>
            </w:r>
          </w:p>
          <w:p>
            <w:pPr>
              <w:spacing w:after="20"/>
              <w:ind w:left="20"/>
              <w:jc w:val="both"/>
            </w:pPr>
            <w:r>
              <w:rPr>
                <w:rFonts w:ascii="Times New Roman"/>
                <w:b w:val="false"/>
                <w:i w:val="false"/>
                <w:color w:val="000000"/>
                <w:sz w:val="20"/>
              </w:rPr>
              <w:t xml:space="preserve">
     031 |Республиканың әлеуметтік-экономикалық жағдайы туралы |  1196290 </w:t>
            </w:r>
          </w:p>
          <w:p>
            <w:pPr>
              <w:spacing w:after="20"/>
              <w:ind w:left="20"/>
              <w:jc w:val="both"/>
            </w:pPr>
            <w:r>
              <w:rPr>
                <w:rFonts w:ascii="Times New Roman"/>
                <w:b w:val="false"/>
                <w:i w:val="false"/>
                <w:color w:val="000000"/>
                <w:sz w:val="20"/>
              </w:rPr>
              <w:t xml:space="preserve">
         |деректердің ақпараттық-статистикалық базаларын құру  | </w:t>
            </w:r>
          </w:p>
          <w:p>
            <w:pPr>
              <w:spacing w:after="20"/>
              <w:ind w:left="20"/>
              <w:jc w:val="both"/>
            </w:pPr>
            <w:r>
              <w:rPr>
                <w:rFonts w:ascii="Times New Roman"/>
                <w:b w:val="false"/>
                <w:i w:val="false"/>
                <w:color w:val="000000"/>
                <w:sz w:val="20"/>
              </w:rPr>
              <w:t xml:space="preserve">
      030|Ақпараттық-статистикалық орталықтар                  |   893913 </w:t>
            </w:r>
          </w:p>
          <w:p>
            <w:pPr>
              <w:spacing w:after="20"/>
              <w:ind w:left="20"/>
              <w:jc w:val="both"/>
            </w:pPr>
            <w:r>
              <w:rPr>
                <w:rFonts w:ascii="Times New Roman"/>
                <w:b w:val="false"/>
                <w:i w:val="false"/>
                <w:color w:val="000000"/>
                <w:sz w:val="20"/>
              </w:rPr>
              <w:t xml:space="preserve">
      031|Ақпараттық-статистикалық деректер базасын құру       |   205367 </w:t>
            </w:r>
          </w:p>
          <w:p>
            <w:pPr>
              <w:spacing w:after="20"/>
              <w:ind w:left="20"/>
              <w:jc w:val="both"/>
            </w:pPr>
            <w:r>
              <w:rPr>
                <w:rFonts w:ascii="Times New Roman"/>
                <w:b w:val="false"/>
                <w:i w:val="false"/>
                <w:color w:val="000000"/>
                <w:sz w:val="20"/>
              </w:rPr>
              <w:t xml:space="preserve">
      032|Статистикалық ақпаратты және статистикалық есептік   |    97010 </w:t>
            </w:r>
          </w:p>
          <w:p>
            <w:pPr>
              <w:spacing w:after="20"/>
              <w:ind w:left="20"/>
              <w:jc w:val="both"/>
            </w:pPr>
            <w:r>
              <w:rPr>
                <w:rFonts w:ascii="Times New Roman"/>
                <w:b w:val="false"/>
                <w:i w:val="false"/>
                <w:color w:val="000000"/>
                <w:sz w:val="20"/>
              </w:rPr>
              <w:t xml:space="preserve">
         |нысандарын жариялау және тарату                      | </w:t>
            </w:r>
          </w:p>
          <w:p>
            <w:pPr>
              <w:spacing w:after="20"/>
              <w:ind w:left="20"/>
              <w:jc w:val="both"/>
            </w:pPr>
            <w:r>
              <w:rPr>
                <w:rFonts w:ascii="Times New Roman"/>
                <w:b w:val="false"/>
                <w:i w:val="false"/>
                <w:color w:val="000000"/>
                <w:sz w:val="20"/>
              </w:rPr>
              <w:t xml:space="preserve">
     301 |Қазақстан Республикасының Статистика жөніндегі       |    10273 </w:t>
            </w:r>
          </w:p>
          <w:p>
            <w:pPr>
              <w:spacing w:after="20"/>
              <w:ind w:left="20"/>
              <w:jc w:val="both"/>
            </w:pPr>
            <w:r>
              <w:rPr>
                <w:rFonts w:ascii="Times New Roman"/>
                <w:b w:val="false"/>
                <w:i w:val="false"/>
                <w:color w:val="000000"/>
                <w:sz w:val="20"/>
              </w:rPr>
              <w:t xml:space="preserve">
         |агенттігінің әкімшілік ғимаратында жөндеу жұмыстарын | </w:t>
            </w:r>
          </w:p>
          <w:p>
            <w:pPr>
              <w:spacing w:after="20"/>
              <w:ind w:left="20"/>
              <w:jc w:val="both"/>
            </w:pPr>
            <w:r>
              <w:rPr>
                <w:rFonts w:ascii="Times New Roman"/>
                <w:b w:val="false"/>
                <w:i w:val="false"/>
                <w:color w:val="000000"/>
                <w:sz w:val="20"/>
              </w:rPr>
              <w:t xml:space="preserve">
         |жүргізу                                              | </w:t>
            </w:r>
          </w:p>
          <w:p>
            <w:pPr>
              <w:spacing w:after="20"/>
              <w:ind w:left="20"/>
              <w:jc w:val="both"/>
            </w:pPr>
            <w:r>
              <w:rPr>
                <w:rFonts w:ascii="Times New Roman"/>
                <w:b w:val="false"/>
                <w:i w:val="false"/>
                <w:color w:val="000000"/>
                <w:sz w:val="20"/>
              </w:rPr>
              <w:t xml:space="preserve">
     500 |Статистика органдарының ақпараттық жүйелерін қамтама.|    71917 </w:t>
            </w:r>
          </w:p>
          <w:p>
            <w:pPr>
              <w:spacing w:after="20"/>
              <w:ind w:left="20"/>
              <w:jc w:val="both"/>
            </w:pPr>
            <w:r>
              <w:rPr>
                <w:rFonts w:ascii="Times New Roman"/>
                <w:b w:val="false"/>
                <w:i w:val="false"/>
                <w:color w:val="000000"/>
                <w:sz w:val="20"/>
              </w:rPr>
              <w:t xml:space="preserve">
         |сыз ету                                              | </w:t>
            </w:r>
          </w:p>
          <w:p>
            <w:pPr>
              <w:spacing w:after="20"/>
              <w:ind w:left="20"/>
              <w:jc w:val="both"/>
            </w:pPr>
            <w:r>
              <w:rPr>
                <w:rFonts w:ascii="Times New Roman"/>
                <w:b w:val="false"/>
                <w:i w:val="false"/>
                <w:color w:val="000000"/>
                <w:sz w:val="20"/>
              </w:rPr>
              <w:t xml:space="preserve">
      030|Мемлекеттік статистика органдарының ақпараттық       |    61978 </w:t>
            </w:r>
          </w:p>
          <w:p>
            <w:pPr>
              <w:spacing w:after="20"/>
              <w:ind w:left="20"/>
              <w:jc w:val="both"/>
            </w:pPr>
            <w:r>
              <w:rPr>
                <w:rFonts w:ascii="Times New Roman"/>
                <w:b w:val="false"/>
                <w:i w:val="false"/>
                <w:color w:val="000000"/>
                <w:sz w:val="20"/>
              </w:rPr>
              <w:t xml:space="preserve">
         |жүйесіне ақпараттық-техникалық қызмет ету және       |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031|Мемлекеттік статистикасының ақпараттық жүйесі сала.  |     9939 </w:t>
            </w:r>
          </w:p>
          <w:p>
            <w:pPr>
              <w:spacing w:after="20"/>
              <w:ind w:left="20"/>
              <w:jc w:val="both"/>
            </w:pPr>
            <w:r>
              <w:rPr>
                <w:rFonts w:ascii="Times New Roman"/>
                <w:b w:val="false"/>
                <w:i w:val="false"/>
                <w:color w:val="000000"/>
                <w:sz w:val="20"/>
              </w:rPr>
              <w:t xml:space="preserve">
         |сындағы қолданбалы ғылыми зерттеулер                 | </w:t>
            </w:r>
          </w:p>
          <w:p>
            <w:pPr>
              <w:spacing w:after="20"/>
              <w:ind w:left="20"/>
              <w:jc w:val="both"/>
            </w:pPr>
            <w:r>
              <w:rPr>
                <w:rFonts w:ascii="Times New Roman"/>
                <w:b w:val="false"/>
                <w:i w:val="false"/>
                <w:color w:val="000000"/>
                <w:sz w:val="20"/>
              </w:rPr>
              <w:t xml:space="preserve">
     600 |Мемлекеттік статистика органдарының ақпараттық       |   110000 </w:t>
            </w:r>
          </w:p>
          <w:p>
            <w:pPr>
              <w:spacing w:after="20"/>
              <w:ind w:left="20"/>
              <w:jc w:val="both"/>
            </w:pPr>
            <w:r>
              <w:rPr>
                <w:rFonts w:ascii="Times New Roman"/>
                <w:b w:val="false"/>
                <w:i w:val="false"/>
                <w:color w:val="000000"/>
                <w:sz w:val="20"/>
              </w:rPr>
              <w:t xml:space="preserve">
         |жүйелерін құру                                       | </w:t>
            </w:r>
          </w:p>
          <w:p>
            <w:pPr>
              <w:spacing w:after="20"/>
              <w:ind w:left="20"/>
              <w:jc w:val="both"/>
            </w:pPr>
            <w:r>
              <w:rPr>
                <w:rFonts w:ascii="Times New Roman"/>
                <w:b w:val="false"/>
                <w:i w:val="false"/>
                <w:color w:val="000000"/>
                <w:sz w:val="20"/>
              </w:rPr>
              <w:t xml:space="preserve">
  6      |Жалпы кадрлық мәселелер                              |   148158 </w:t>
            </w:r>
          </w:p>
          <w:p>
            <w:pPr>
              <w:spacing w:after="20"/>
              <w:ind w:left="20"/>
              <w:jc w:val="both"/>
            </w:pPr>
            <w:r>
              <w:rPr>
                <w:rFonts w:ascii="Times New Roman"/>
                <w:b w:val="false"/>
                <w:i w:val="false"/>
                <w:color w:val="000000"/>
                <w:sz w:val="20"/>
              </w:rPr>
              <w:t xml:space="preserve">
   608   |Қазақстан Республикасының Мемлекеттік қызмет істері  |   148158 </w:t>
            </w:r>
          </w:p>
          <w:p>
            <w:pPr>
              <w:spacing w:after="20"/>
              <w:ind w:left="20"/>
              <w:jc w:val="both"/>
            </w:pPr>
            <w:r>
              <w:rPr>
                <w:rFonts w:ascii="Times New Roman"/>
                <w:b w:val="false"/>
                <w:i w:val="false"/>
                <w:color w:val="000000"/>
                <w:sz w:val="20"/>
              </w:rPr>
              <w:t xml:space="preserve">
         |жөніндегі агенттігі                                  |   </w:t>
            </w:r>
          </w:p>
          <w:p>
            <w:pPr>
              <w:spacing w:after="20"/>
              <w:ind w:left="20"/>
              <w:jc w:val="both"/>
            </w:pPr>
            <w:r>
              <w:rPr>
                <w:rFonts w:ascii="Times New Roman"/>
                <w:b w:val="false"/>
                <w:i w:val="false"/>
                <w:color w:val="000000"/>
                <w:sz w:val="20"/>
              </w:rPr>
              <w:t xml:space="preserve">
     001 |Әкімшілік шығындар                                   |    76160 </w:t>
            </w:r>
          </w:p>
          <w:p>
            <w:pPr>
              <w:spacing w:after="20"/>
              <w:ind w:left="20"/>
              <w:jc w:val="both"/>
            </w:pPr>
            <w:r>
              <w:rPr>
                <w:rFonts w:ascii="Times New Roman"/>
                <w:b w:val="false"/>
                <w:i w:val="false"/>
                <w:color w:val="000000"/>
                <w:sz w:val="20"/>
              </w:rPr>
              <w:t xml:space="preserve">
      001|Орталық органның аппараты                            |    29600 </w:t>
            </w:r>
          </w:p>
          <w:p>
            <w:pPr>
              <w:spacing w:after="20"/>
              <w:ind w:left="20"/>
              <w:jc w:val="both"/>
            </w:pPr>
            <w:r>
              <w:rPr>
                <w:rFonts w:ascii="Times New Roman"/>
                <w:b w:val="false"/>
                <w:i w:val="false"/>
                <w:color w:val="000000"/>
                <w:sz w:val="20"/>
              </w:rPr>
              <w:t xml:space="preserve">
      002|Аумақтық органдардың аппараттары                     |    46560 </w:t>
            </w:r>
          </w:p>
          <w:p>
            <w:pPr>
              <w:spacing w:after="20"/>
              <w:ind w:left="20"/>
              <w:jc w:val="both"/>
            </w:pPr>
            <w:r>
              <w:rPr>
                <w:rFonts w:ascii="Times New Roman"/>
                <w:b w:val="false"/>
                <w:i w:val="false"/>
                <w:color w:val="000000"/>
                <w:sz w:val="20"/>
              </w:rPr>
              <w:t xml:space="preserve">
     031 |Республиканың мемлекеттік қызмет кадрларын ақпарат.  |    41720 </w:t>
            </w:r>
          </w:p>
          <w:p>
            <w:pPr>
              <w:spacing w:after="20"/>
              <w:ind w:left="20"/>
              <w:jc w:val="both"/>
            </w:pPr>
            <w:r>
              <w:rPr>
                <w:rFonts w:ascii="Times New Roman"/>
                <w:b w:val="false"/>
                <w:i w:val="false"/>
                <w:color w:val="000000"/>
                <w:sz w:val="20"/>
              </w:rPr>
              <w:t xml:space="preserve">
         |тандыру және сынақтан өткізу жүйесінің жұмыс істеуі  | </w:t>
            </w:r>
          </w:p>
          <w:p>
            <w:pPr>
              <w:spacing w:after="20"/>
              <w:ind w:left="20"/>
              <w:jc w:val="both"/>
            </w:pPr>
            <w:r>
              <w:rPr>
                <w:rFonts w:ascii="Times New Roman"/>
                <w:b w:val="false"/>
                <w:i w:val="false"/>
                <w:color w:val="000000"/>
                <w:sz w:val="20"/>
              </w:rPr>
              <w:t xml:space="preserve">
      030|Мемлекеттік қызметшілерді ақпараттандыру және        |    14648 </w:t>
            </w:r>
          </w:p>
          <w:p>
            <w:pPr>
              <w:spacing w:after="20"/>
              <w:ind w:left="20"/>
              <w:jc w:val="both"/>
            </w:pPr>
            <w:r>
              <w:rPr>
                <w:rFonts w:ascii="Times New Roman"/>
                <w:b w:val="false"/>
                <w:i w:val="false"/>
                <w:color w:val="000000"/>
                <w:sz w:val="20"/>
              </w:rPr>
              <w:t xml:space="preserve">
         |сынақтан өткізу орталығы                             | </w:t>
            </w:r>
          </w:p>
          <w:p>
            <w:pPr>
              <w:spacing w:after="20"/>
              <w:ind w:left="20"/>
              <w:jc w:val="both"/>
            </w:pPr>
            <w:r>
              <w:rPr>
                <w:rFonts w:ascii="Times New Roman"/>
                <w:b w:val="false"/>
                <w:i w:val="false"/>
                <w:color w:val="000000"/>
                <w:sz w:val="20"/>
              </w:rPr>
              <w:t xml:space="preserve">
      031|Әкімшілік мемлекеттік қызметке бос орындар туралы    |    27072 </w:t>
            </w:r>
          </w:p>
          <w:p>
            <w:pPr>
              <w:spacing w:after="20"/>
              <w:ind w:left="20"/>
              <w:jc w:val="both"/>
            </w:pPr>
            <w:r>
              <w:rPr>
                <w:rFonts w:ascii="Times New Roman"/>
                <w:b w:val="false"/>
                <w:i w:val="false"/>
                <w:color w:val="000000"/>
                <w:sz w:val="20"/>
              </w:rPr>
              <w:t xml:space="preserve">
         |азаматтарды ақпараттандыру                           | </w:t>
            </w:r>
          </w:p>
          <w:p>
            <w:pPr>
              <w:spacing w:after="20"/>
              <w:ind w:left="20"/>
              <w:jc w:val="both"/>
            </w:pPr>
            <w:r>
              <w:rPr>
                <w:rFonts w:ascii="Times New Roman"/>
                <w:b w:val="false"/>
                <w:i w:val="false"/>
                <w:color w:val="000000"/>
                <w:sz w:val="20"/>
              </w:rPr>
              <w:t xml:space="preserve">
     500 |Кадрларды басқарудың ақпараттық мемлекеттік жүйесін  |     5034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600 |Кадрларды басқарудың ақпараттық мемлекеттік жүйесін  |    20175 </w:t>
            </w:r>
          </w:p>
          <w:p>
            <w:pPr>
              <w:spacing w:after="20"/>
              <w:ind w:left="20"/>
              <w:jc w:val="both"/>
            </w:pPr>
            <w:r>
              <w:rPr>
                <w:rFonts w:ascii="Times New Roman"/>
                <w:b w:val="false"/>
                <w:i w:val="false"/>
                <w:color w:val="000000"/>
                <w:sz w:val="20"/>
              </w:rPr>
              <w:t xml:space="preserve">
         |дамыту                                               | </w:t>
            </w:r>
          </w:p>
          <w:p>
            <w:pPr>
              <w:spacing w:after="20"/>
              <w:ind w:left="20"/>
              <w:jc w:val="both"/>
            </w:pPr>
            <w:r>
              <w:rPr>
                <w:rFonts w:ascii="Times New Roman"/>
                <w:b w:val="false"/>
                <w:i w:val="false"/>
                <w:color w:val="000000"/>
                <w:sz w:val="20"/>
              </w:rPr>
              <w:t xml:space="preserve">
     601 |Мемлекеттік қызметкерлерді тестілеу ақпараттық       |     3712 </w:t>
            </w:r>
          </w:p>
          <w:p>
            <w:pPr>
              <w:spacing w:after="20"/>
              <w:ind w:left="20"/>
              <w:jc w:val="both"/>
            </w:pPr>
            <w:r>
              <w:rPr>
                <w:rFonts w:ascii="Times New Roman"/>
                <w:b w:val="false"/>
                <w:i w:val="false"/>
                <w:color w:val="000000"/>
                <w:sz w:val="20"/>
              </w:rPr>
              <w:t xml:space="preserve">
         |жүйесін дамыту                                       | </w:t>
            </w:r>
          </w:p>
          <w:p>
            <w:pPr>
              <w:spacing w:after="20"/>
              <w:ind w:left="20"/>
              <w:jc w:val="both"/>
            </w:pPr>
            <w:r>
              <w:rPr>
                <w:rFonts w:ascii="Times New Roman"/>
                <w:b w:val="false"/>
                <w:i w:val="false"/>
                <w:color w:val="000000"/>
                <w:sz w:val="20"/>
              </w:rPr>
              <w:t xml:space="preserve">
  9      |Жалпы сипаттағы өзге де мемлекеттік қызметтер        |   557922 </w:t>
            </w:r>
          </w:p>
          <w:p>
            <w:pPr>
              <w:spacing w:after="20"/>
              <w:ind w:left="20"/>
              <w:jc w:val="both"/>
            </w:pPr>
            <w:r>
              <w:rPr>
                <w:rFonts w:ascii="Times New Roman"/>
                <w:b w:val="false"/>
                <w:i w:val="false"/>
                <w:color w:val="000000"/>
                <w:sz w:val="20"/>
              </w:rPr>
              <w:t xml:space="preserve">
   220   |Қазақстан Республикасының Экономика және бюджеттік   |   394039 </w:t>
            </w:r>
          </w:p>
          <w:p>
            <w:pPr>
              <w:spacing w:after="20"/>
              <w:ind w:left="20"/>
              <w:jc w:val="both"/>
            </w:pPr>
            <w:r>
              <w:rPr>
                <w:rFonts w:ascii="Times New Roman"/>
                <w:b w:val="false"/>
                <w:i w:val="false"/>
                <w:color w:val="000000"/>
                <w:sz w:val="20"/>
              </w:rPr>
              <w:t xml:space="preserve">
         |жоспарлау министрлігі                                | </w:t>
            </w:r>
          </w:p>
          <w:p>
            <w:pPr>
              <w:spacing w:after="20"/>
              <w:ind w:left="20"/>
              <w:jc w:val="both"/>
            </w:pPr>
            <w:r>
              <w:rPr>
                <w:rFonts w:ascii="Times New Roman"/>
                <w:b w:val="false"/>
                <w:i w:val="false"/>
                <w:color w:val="000000"/>
                <w:sz w:val="20"/>
              </w:rPr>
              <w:t xml:space="preserve">
     001 |Әкімшілік шығындар                                   |   190265 </w:t>
            </w:r>
          </w:p>
          <w:p>
            <w:pPr>
              <w:spacing w:after="20"/>
              <w:ind w:left="20"/>
              <w:jc w:val="both"/>
            </w:pPr>
            <w:r>
              <w:rPr>
                <w:rFonts w:ascii="Times New Roman"/>
                <w:b w:val="false"/>
                <w:i w:val="false"/>
                <w:color w:val="000000"/>
                <w:sz w:val="20"/>
              </w:rPr>
              <w:t xml:space="preserve">
      001|Орталық органның аппараты                            |   190265 </w:t>
            </w:r>
          </w:p>
          <w:p>
            <w:pPr>
              <w:spacing w:after="20"/>
              <w:ind w:left="20"/>
              <w:jc w:val="both"/>
            </w:pPr>
            <w:r>
              <w:rPr>
                <w:rFonts w:ascii="Times New Roman"/>
                <w:b w:val="false"/>
                <w:i w:val="false"/>
                <w:color w:val="000000"/>
                <w:sz w:val="20"/>
              </w:rPr>
              <w:t xml:space="preserve">
     500 |Қазақстан Республикасының Экономика және бюджеттік   |    26743 </w:t>
            </w:r>
          </w:p>
          <w:p>
            <w:pPr>
              <w:spacing w:after="20"/>
              <w:ind w:left="20"/>
              <w:jc w:val="both"/>
            </w:pPr>
            <w:r>
              <w:rPr>
                <w:rFonts w:ascii="Times New Roman"/>
                <w:b w:val="false"/>
                <w:i w:val="false"/>
                <w:color w:val="000000"/>
                <w:sz w:val="20"/>
              </w:rPr>
              <w:t xml:space="preserve">
         |жоспарлау министрлігінің ақпараттық жүйелерін        |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600 |Қазақстан Республикасының Экономика және бюджеттік   |   177031 </w:t>
            </w:r>
          </w:p>
          <w:p>
            <w:pPr>
              <w:spacing w:after="20"/>
              <w:ind w:left="20"/>
              <w:jc w:val="both"/>
            </w:pPr>
            <w:r>
              <w:rPr>
                <w:rFonts w:ascii="Times New Roman"/>
                <w:b w:val="false"/>
                <w:i w:val="false"/>
                <w:color w:val="000000"/>
                <w:sz w:val="20"/>
              </w:rPr>
              <w:t xml:space="preserve">
         |жоспарлау министрлігінің ақпараттық жүйелерін құру   |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163883 </w:t>
            </w:r>
          </w:p>
          <w:p>
            <w:pPr>
              <w:spacing w:after="20"/>
              <w:ind w:left="20"/>
              <w:jc w:val="both"/>
            </w:pPr>
            <w:r>
              <w:rPr>
                <w:rFonts w:ascii="Times New Roman"/>
                <w:b w:val="false"/>
                <w:i w:val="false"/>
                <w:color w:val="000000"/>
                <w:sz w:val="20"/>
              </w:rPr>
              <w:t xml:space="preserve">
     001 |Әкімшілік шығындар                                   |   144516 </w:t>
            </w:r>
          </w:p>
          <w:p>
            <w:pPr>
              <w:spacing w:after="20"/>
              <w:ind w:left="20"/>
              <w:jc w:val="both"/>
            </w:pPr>
            <w:r>
              <w:rPr>
                <w:rFonts w:ascii="Times New Roman"/>
                <w:b w:val="false"/>
                <w:i w:val="false"/>
                <w:color w:val="000000"/>
                <w:sz w:val="20"/>
              </w:rPr>
              <w:t xml:space="preserve">
      001|Орталық органның аппараты                            |   144516 </w:t>
            </w:r>
          </w:p>
          <w:p>
            <w:pPr>
              <w:spacing w:after="20"/>
              <w:ind w:left="20"/>
              <w:jc w:val="both"/>
            </w:pPr>
            <w:r>
              <w:rPr>
                <w:rFonts w:ascii="Times New Roman"/>
                <w:b w:val="false"/>
                <w:i w:val="false"/>
                <w:color w:val="000000"/>
                <w:sz w:val="20"/>
              </w:rPr>
              <w:t xml:space="preserve">
     079 |Лицензиарлардың функцияларын орындау                 |     5800 </w:t>
            </w:r>
          </w:p>
          <w:p>
            <w:pPr>
              <w:spacing w:after="20"/>
              <w:ind w:left="20"/>
              <w:jc w:val="both"/>
            </w:pPr>
            <w:r>
              <w:rPr>
                <w:rFonts w:ascii="Times New Roman"/>
                <w:b w:val="false"/>
                <w:i w:val="false"/>
                <w:color w:val="000000"/>
                <w:sz w:val="20"/>
              </w:rPr>
              <w:t xml:space="preserve">
     601 |Қазақстан Республикасы Білім және ғылым министрлігін |    13567 </w:t>
            </w:r>
          </w:p>
          <w:p>
            <w:pPr>
              <w:spacing w:after="20"/>
              <w:ind w:left="20"/>
              <w:jc w:val="both"/>
            </w:pPr>
            <w:r>
              <w:rPr>
                <w:rFonts w:ascii="Times New Roman"/>
                <w:b w:val="false"/>
                <w:i w:val="false"/>
                <w:color w:val="000000"/>
                <w:sz w:val="20"/>
              </w:rPr>
              <w:t xml:space="preserve">
         |есептеу және ұйымдастыру техникасымен қамтамасыз ету | </w:t>
            </w:r>
          </w:p>
          <w:p>
            <w:pPr>
              <w:spacing w:after="20"/>
              <w:ind w:left="20"/>
              <w:jc w:val="both"/>
            </w:pPr>
            <w:r>
              <w:rPr>
                <w:rFonts w:ascii="Times New Roman"/>
                <w:b w:val="false"/>
                <w:i w:val="false"/>
                <w:color w:val="000000"/>
                <w:sz w:val="20"/>
              </w:rPr>
              <w:t xml:space="preserve">
2        |Қорғаныс                                             | 34678510 </w:t>
            </w:r>
          </w:p>
          <w:p>
            <w:pPr>
              <w:spacing w:after="20"/>
              <w:ind w:left="20"/>
              <w:jc w:val="both"/>
            </w:pPr>
            <w:r>
              <w:rPr>
                <w:rFonts w:ascii="Times New Roman"/>
                <w:b w:val="false"/>
                <w:i w:val="false"/>
                <w:color w:val="000000"/>
                <w:sz w:val="20"/>
              </w:rPr>
              <w:t xml:space="preserve">
  1      |Әскери мұқтаждар                                     | 32721093 </w:t>
            </w:r>
          </w:p>
          <w:p>
            <w:pPr>
              <w:spacing w:after="20"/>
              <w:ind w:left="20"/>
              <w:jc w:val="both"/>
            </w:pPr>
            <w:r>
              <w:rPr>
                <w:rFonts w:ascii="Times New Roman"/>
                <w:b w:val="false"/>
                <w:i w:val="false"/>
                <w:color w:val="000000"/>
                <w:sz w:val="20"/>
              </w:rPr>
              <w:t xml:space="preserve">
   208   |Қазақстан Республикасының Қорғаныс министрлігі       | 31931300 </w:t>
            </w:r>
          </w:p>
          <w:p>
            <w:pPr>
              <w:spacing w:after="20"/>
              <w:ind w:left="20"/>
              <w:jc w:val="both"/>
            </w:pPr>
            <w:r>
              <w:rPr>
                <w:rFonts w:ascii="Times New Roman"/>
                <w:b w:val="false"/>
                <w:i w:val="false"/>
                <w:color w:val="000000"/>
                <w:sz w:val="20"/>
              </w:rPr>
              <w:t xml:space="preserve">
     006 |Өткен жылдардың міндеттемелерін орындау              |   500000 </w:t>
            </w:r>
          </w:p>
          <w:p>
            <w:pPr>
              <w:spacing w:after="20"/>
              <w:ind w:left="20"/>
              <w:jc w:val="both"/>
            </w:pPr>
            <w:r>
              <w:rPr>
                <w:rFonts w:ascii="Times New Roman"/>
                <w:b w:val="false"/>
                <w:i w:val="false"/>
                <w:color w:val="000000"/>
                <w:sz w:val="20"/>
              </w:rPr>
              <w:t xml:space="preserve">
      030|Республикалық бюджет қаражаты есебінен орындалатын   |   500000 </w:t>
            </w:r>
          </w:p>
          <w:p>
            <w:pPr>
              <w:spacing w:after="20"/>
              <w:ind w:left="20"/>
              <w:jc w:val="both"/>
            </w:pPr>
            <w:r>
              <w:rPr>
                <w:rFonts w:ascii="Times New Roman"/>
                <w:b w:val="false"/>
                <w:i w:val="false"/>
                <w:color w:val="000000"/>
                <w:sz w:val="20"/>
              </w:rPr>
              <w:t xml:space="preserve">
         |міндеттемелер бойынша кредиторлық берешек            | </w:t>
            </w:r>
          </w:p>
          <w:p>
            <w:pPr>
              <w:spacing w:after="20"/>
              <w:ind w:left="20"/>
              <w:jc w:val="both"/>
            </w:pPr>
            <w:r>
              <w:rPr>
                <w:rFonts w:ascii="Times New Roman"/>
                <w:b w:val="false"/>
                <w:i w:val="false"/>
                <w:color w:val="000000"/>
                <w:sz w:val="20"/>
              </w:rPr>
              <w:t xml:space="preserve">
     030 |Қорғаныс сипатындағы қолданбалы ғылыми зерттеулер мен|    50000 </w:t>
            </w:r>
          </w:p>
          <w:p>
            <w:pPr>
              <w:spacing w:after="20"/>
              <w:ind w:left="20"/>
              <w:jc w:val="both"/>
            </w:pPr>
            <w:r>
              <w:rPr>
                <w:rFonts w:ascii="Times New Roman"/>
                <w:b w:val="false"/>
                <w:i w:val="false"/>
                <w:color w:val="000000"/>
                <w:sz w:val="20"/>
              </w:rPr>
              <w:t xml:space="preserve">
         |тәжірибелік-конструкторлық жұмыстар                  | </w:t>
            </w:r>
          </w:p>
          <w:p>
            <w:pPr>
              <w:spacing w:after="20"/>
              <w:ind w:left="20"/>
              <w:jc w:val="both"/>
            </w:pPr>
            <w:r>
              <w:rPr>
                <w:rFonts w:ascii="Times New Roman"/>
                <w:b w:val="false"/>
                <w:i w:val="false"/>
                <w:color w:val="000000"/>
                <w:sz w:val="20"/>
              </w:rPr>
              <w:t xml:space="preserve">
     032 |Әскерге шақырылатындарды әскери мамандықтар бойынша  |   200000 </w:t>
            </w:r>
          </w:p>
          <w:p>
            <w:pPr>
              <w:spacing w:after="20"/>
              <w:ind w:left="20"/>
              <w:jc w:val="both"/>
            </w:pPr>
            <w:r>
              <w:rPr>
                <w:rFonts w:ascii="Times New Roman"/>
                <w:b w:val="false"/>
                <w:i w:val="false"/>
                <w:color w:val="000000"/>
                <w:sz w:val="20"/>
              </w:rPr>
              <w:t xml:space="preserve">
         |даярлау                                              | </w:t>
            </w:r>
          </w:p>
          <w:p>
            <w:pPr>
              <w:spacing w:after="20"/>
              <w:ind w:left="20"/>
              <w:jc w:val="both"/>
            </w:pPr>
            <w:r>
              <w:rPr>
                <w:rFonts w:ascii="Times New Roman"/>
                <w:b w:val="false"/>
                <w:i w:val="false"/>
                <w:color w:val="000000"/>
                <w:sz w:val="20"/>
              </w:rPr>
              <w:t xml:space="preserve">
     033 |Әскери объектілерді қорғауды қамтамасыз ету          |   150000 </w:t>
            </w:r>
          </w:p>
          <w:p>
            <w:pPr>
              <w:spacing w:after="20"/>
              <w:ind w:left="20"/>
              <w:jc w:val="both"/>
            </w:pPr>
            <w:r>
              <w:rPr>
                <w:rFonts w:ascii="Times New Roman"/>
                <w:b w:val="false"/>
                <w:i w:val="false"/>
                <w:color w:val="000000"/>
                <w:sz w:val="20"/>
              </w:rPr>
              <w:t xml:space="preserve">
     034 |Қарулы Күштерді басқарудың ақпараттық жүйесін құру   |   150000 </w:t>
            </w:r>
          </w:p>
          <w:p>
            <w:pPr>
              <w:spacing w:after="20"/>
              <w:ind w:left="20"/>
              <w:jc w:val="both"/>
            </w:pPr>
            <w:r>
              <w:rPr>
                <w:rFonts w:ascii="Times New Roman"/>
                <w:b w:val="false"/>
                <w:i w:val="false"/>
                <w:color w:val="000000"/>
                <w:sz w:val="20"/>
              </w:rPr>
              <w:t xml:space="preserve">
     038 |Картографиялық-геодезиялық қамтамасыз ету            |   100000 </w:t>
            </w:r>
          </w:p>
          <w:p>
            <w:pPr>
              <w:spacing w:after="20"/>
              <w:ind w:left="20"/>
              <w:jc w:val="both"/>
            </w:pPr>
            <w:r>
              <w:rPr>
                <w:rFonts w:ascii="Times New Roman"/>
                <w:b w:val="false"/>
                <w:i w:val="false"/>
                <w:color w:val="000000"/>
                <w:sz w:val="20"/>
              </w:rPr>
              <w:t xml:space="preserve">
     039 |Қазақстан Республикасының Қорғаныс министрлігінде    |   150000 </w:t>
            </w:r>
          </w:p>
          <w:p>
            <w:pPr>
              <w:spacing w:after="20"/>
              <w:ind w:left="20"/>
              <w:jc w:val="both"/>
            </w:pPr>
            <w:r>
              <w:rPr>
                <w:rFonts w:ascii="Times New Roman"/>
                <w:b w:val="false"/>
                <w:i w:val="false"/>
                <w:color w:val="000000"/>
                <w:sz w:val="20"/>
              </w:rPr>
              <w:t xml:space="preserve">
         |бухгалтерлік есеп және есептіліктің автоматтандырыл. | </w:t>
            </w:r>
          </w:p>
          <w:p>
            <w:pPr>
              <w:spacing w:after="20"/>
              <w:ind w:left="20"/>
              <w:jc w:val="both"/>
            </w:pPr>
            <w:r>
              <w:rPr>
                <w:rFonts w:ascii="Times New Roman"/>
                <w:b w:val="false"/>
                <w:i w:val="false"/>
                <w:color w:val="000000"/>
                <w:sz w:val="20"/>
              </w:rPr>
              <w:t xml:space="preserve">
         |ған жүйесін құру                                     | </w:t>
            </w:r>
          </w:p>
          <w:p>
            <w:pPr>
              <w:spacing w:after="20"/>
              <w:ind w:left="20"/>
              <w:jc w:val="both"/>
            </w:pPr>
            <w:r>
              <w:rPr>
                <w:rFonts w:ascii="Times New Roman"/>
                <w:b w:val="false"/>
                <w:i w:val="false"/>
                <w:color w:val="000000"/>
                <w:sz w:val="20"/>
              </w:rPr>
              <w:t xml:space="preserve">
     040 |Әскери дайындықты қамтамасыз ету жөніндегі іс-шаралар|   250000 </w:t>
            </w:r>
          </w:p>
          <w:p>
            <w:pPr>
              <w:spacing w:after="20"/>
              <w:ind w:left="20"/>
              <w:jc w:val="both"/>
            </w:pPr>
            <w:r>
              <w:rPr>
                <w:rFonts w:ascii="Times New Roman"/>
                <w:b w:val="false"/>
                <w:i w:val="false"/>
                <w:color w:val="000000"/>
                <w:sz w:val="20"/>
              </w:rPr>
              <w:t xml:space="preserve">
     041 |Қарулы Күштер инфрақұрылымы тіршілік әрекетінің      |  2326653 </w:t>
            </w:r>
          </w:p>
          <w:p>
            <w:pPr>
              <w:spacing w:after="20"/>
              <w:ind w:left="20"/>
              <w:jc w:val="both"/>
            </w:pPr>
            <w:r>
              <w:rPr>
                <w:rFonts w:ascii="Times New Roman"/>
                <w:b w:val="false"/>
                <w:i w:val="false"/>
                <w:color w:val="000000"/>
                <w:sz w:val="20"/>
              </w:rPr>
              <w:t xml:space="preserve">
         |негізгі функцияларын қамтамасыз ету                  | </w:t>
            </w:r>
          </w:p>
          <w:p>
            <w:pPr>
              <w:spacing w:after="20"/>
              <w:ind w:left="20"/>
              <w:jc w:val="both"/>
            </w:pPr>
            <w:r>
              <w:rPr>
                <w:rFonts w:ascii="Times New Roman"/>
                <w:b w:val="false"/>
                <w:i w:val="false"/>
                <w:color w:val="000000"/>
                <w:sz w:val="20"/>
              </w:rPr>
              <w:t xml:space="preserve">
     042 |Қарулы Күштердің инфрақұрылымын дамыту               |  1567445 </w:t>
            </w:r>
          </w:p>
          <w:p>
            <w:pPr>
              <w:spacing w:after="20"/>
              <w:ind w:left="20"/>
              <w:jc w:val="both"/>
            </w:pPr>
            <w:r>
              <w:rPr>
                <w:rFonts w:ascii="Times New Roman"/>
                <w:b w:val="false"/>
                <w:i w:val="false"/>
                <w:color w:val="000000"/>
                <w:sz w:val="20"/>
              </w:rPr>
              <w:t xml:space="preserve">
     045 |Әскери полигондарды жалға беру туралы мемлекетаралық |  3756780 </w:t>
            </w:r>
          </w:p>
          <w:p>
            <w:pPr>
              <w:spacing w:after="20"/>
              <w:ind w:left="20"/>
              <w:jc w:val="both"/>
            </w:pPr>
            <w:r>
              <w:rPr>
                <w:rFonts w:ascii="Times New Roman"/>
                <w:b w:val="false"/>
                <w:i w:val="false"/>
                <w:color w:val="000000"/>
                <w:sz w:val="20"/>
              </w:rPr>
              <w:t xml:space="preserve">
         |шарттарды іске асыру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|Қару-жарақ пен әскери техниканы, байланыс жүйесін    |  1970220 </w:t>
            </w:r>
          </w:p>
          <w:p>
            <w:pPr>
              <w:spacing w:after="20"/>
              <w:ind w:left="20"/>
              <w:jc w:val="both"/>
            </w:pPr>
            <w:r>
              <w:rPr>
                <w:rFonts w:ascii="Times New Roman"/>
                <w:b w:val="false"/>
                <w:i w:val="false"/>
                <w:color w:val="000000"/>
                <w:sz w:val="20"/>
              </w:rPr>
              <w:t xml:space="preserve">
         |жаңғырту, сатып алу және қалпына келтіру             | </w:t>
            </w:r>
          </w:p>
          <w:p>
            <w:pPr>
              <w:spacing w:after="20"/>
              <w:ind w:left="20"/>
              <w:jc w:val="both"/>
            </w:pPr>
            <w:r>
              <w:rPr>
                <w:rFonts w:ascii="Times New Roman"/>
                <w:b w:val="false"/>
                <w:i w:val="false"/>
                <w:color w:val="000000"/>
                <w:sz w:val="20"/>
              </w:rPr>
              <w:t xml:space="preserve">
     052 |ТМД-ға қатысушы мемлекеттердің сыртқы шекараларын    |    53000 </w:t>
            </w:r>
          </w:p>
          <w:p>
            <w:pPr>
              <w:spacing w:after="20"/>
              <w:ind w:left="20"/>
              <w:jc w:val="both"/>
            </w:pPr>
            <w:r>
              <w:rPr>
                <w:rFonts w:ascii="Times New Roman"/>
                <w:b w:val="false"/>
                <w:i w:val="false"/>
                <w:color w:val="000000"/>
                <w:sz w:val="20"/>
              </w:rPr>
              <w:t xml:space="preserve">
         |күзету мүддесінде шекара әскерлерін және оларды      | </w:t>
            </w:r>
          </w:p>
          <w:p>
            <w:pPr>
              <w:spacing w:after="20"/>
              <w:ind w:left="20"/>
              <w:jc w:val="both"/>
            </w:pPr>
            <w:r>
              <w:rPr>
                <w:rFonts w:ascii="Times New Roman"/>
                <w:b w:val="false"/>
                <w:i w:val="false"/>
                <w:color w:val="000000"/>
                <w:sz w:val="20"/>
              </w:rPr>
              <w:t xml:space="preserve">
         |қамтамасыз етуге арналған жүктерді мемлекетаралық    | </w:t>
            </w:r>
          </w:p>
          <w:p>
            <w:pPr>
              <w:spacing w:after="20"/>
              <w:ind w:left="20"/>
              <w:jc w:val="both"/>
            </w:pPr>
            <w:r>
              <w:rPr>
                <w:rFonts w:ascii="Times New Roman"/>
                <w:b w:val="false"/>
                <w:i w:val="false"/>
                <w:color w:val="000000"/>
                <w:sz w:val="20"/>
              </w:rPr>
              <w:t xml:space="preserve">
         |әскери тасымалдаулар                                 | </w:t>
            </w:r>
          </w:p>
          <w:p>
            <w:pPr>
              <w:spacing w:after="20"/>
              <w:ind w:left="20"/>
              <w:jc w:val="both"/>
            </w:pPr>
            <w:r>
              <w:rPr>
                <w:rFonts w:ascii="Times New Roman"/>
                <w:b w:val="false"/>
                <w:i w:val="false"/>
                <w:color w:val="000000"/>
                <w:sz w:val="20"/>
              </w:rPr>
              <w:t xml:space="preserve">
     076 |Елдің қорғаныс қабілетін қамтамасыз ету              | 20407202 </w:t>
            </w:r>
          </w:p>
          <w:p>
            <w:pPr>
              <w:spacing w:after="20"/>
              <w:ind w:left="20"/>
              <w:jc w:val="both"/>
            </w:pPr>
            <w:r>
              <w:rPr>
                <w:rFonts w:ascii="Times New Roman"/>
                <w:b w:val="false"/>
                <w:i w:val="false"/>
                <w:color w:val="000000"/>
                <w:sz w:val="20"/>
              </w:rPr>
              <w:t xml:space="preserve">
      001|Орталық органның аппараты                            |   349190 </w:t>
            </w:r>
          </w:p>
          <w:p>
            <w:pPr>
              <w:spacing w:after="20"/>
              <w:ind w:left="20"/>
              <w:jc w:val="both"/>
            </w:pPr>
            <w:r>
              <w:rPr>
                <w:rFonts w:ascii="Times New Roman"/>
                <w:b w:val="false"/>
                <w:i w:val="false"/>
                <w:color w:val="000000"/>
                <w:sz w:val="20"/>
              </w:rPr>
              <w:t xml:space="preserve">
      004|Басқа елдердегі органдардың аппараттары (елшіліктер, |   220000 </w:t>
            </w:r>
          </w:p>
          <w:p>
            <w:pPr>
              <w:spacing w:after="20"/>
              <w:ind w:left="20"/>
              <w:jc w:val="both"/>
            </w:pPr>
            <w:r>
              <w:rPr>
                <w:rFonts w:ascii="Times New Roman"/>
                <w:b w:val="false"/>
                <w:i w:val="false"/>
                <w:color w:val="000000"/>
                <w:sz w:val="20"/>
              </w:rPr>
              <w:t xml:space="preserve">
         |өкілдіктер, дипломатиялық миссиялар)                 |  </w:t>
            </w:r>
          </w:p>
          <w:p>
            <w:pPr>
              <w:spacing w:after="20"/>
              <w:ind w:left="20"/>
              <w:jc w:val="both"/>
            </w:pPr>
            <w:r>
              <w:rPr>
                <w:rFonts w:ascii="Times New Roman"/>
                <w:b w:val="false"/>
                <w:i w:val="false"/>
                <w:color w:val="000000"/>
                <w:sz w:val="20"/>
              </w:rPr>
              <w:t xml:space="preserve">
      030|Әскери комиссариаттардың аппараттары                 |  1369500 </w:t>
            </w:r>
          </w:p>
          <w:p>
            <w:pPr>
              <w:spacing w:after="20"/>
              <w:ind w:left="20"/>
              <w:jc w:val="both"/>
            </w:pPr>
            <w:r>
              <w:rPr>
                <w:rFonts w:ascii="Times New Roman"/>
                <w:b w:val="false"/>
                <w:i w:val="false"/>
                <w:color w:val="000000"/>
                <w:sz w:val="20"/>
              </w:rPr>
              <w:t xml:space="preserve">
      031|Әскери бөлімдерді ұстау                              | 13266012 </w:t>
            </w:r>
          </w:p>
          <w:p>
            <w:pPr>
              <w:spacing w:after="20"/>
              <w:ind w:left="20"/>
              <w:jc w:val="both"/>
            </w:pPr>
            <w:r>
              <w:rPr>
                <w:rFonts w:ascii="Times New Roman"/>
                <w:b w:val="false"/>
                <w:i w:val="false"/>
                <w:color w:val="000000"/>
                <w:sz w:val="20"/>
              </w:rPr>
              <w:t xml:space="preserve">
      032|Әскери бөлімдерді тасымалдармен қамтамасыз ету       |   300000 </w:t>
            </w:r>
          </w:p>
          <w:p>
            <w:pPr>
              <w:spacing w:after="20"/>
              <w:ind w:left="20"/>
              <w:jc w:val="both"/>
            </w:pPr>
            <w:r>
              <w:rPr>
                <w:rFonts w:ascii="Times New Roman"/>
                <w:b w:val="false"/>
                <w:i w:val="false"/>
                <w:color w:val="000000"/>
                <w:sz w:val="20"/>
              </w:rPr>
              <w:t xml:space="preserve">
      033|Жеке құрамның тамақтануын ұйымдастыру                |  2000000 </w:t>
            </w:r>
          </w:p>
          <w:p>
            <w:pPr>
              <w:spacing w:after="20"/>
              <w:ind w:left="20"/>
              <w:jc w:val="both"/>
            </w:pPr>
            <w:r>
              <w:rPr>
                <w:rFonts w:ascii="Times New Roman"/>
                <w:b w:val="false"/>
                <w:i w:val="false"/>
                <w:color w:val="000000"/>
                <w:sz w:val="20"/>
              </w:rPr>
              <w:t xml:space="preserve">
      034|Әскери бөлімдерді дәрі-дәрмектермен және медициналық |   355000 </w:t>
            </w:r>
          </w:p>
          <w:p>
            <w:pPr>
              <w:spacing w:after="20"/>
              <w:ind w:left="20"/>
              <w:jc w:val="both"/>
            </w:pPr>
            <w:r>
              <w:rPr>
                <w:rFonts w:ascii="Times New Roman"/>
                <w:b w:val="false"/>
                <w:i w:val="false"/>
                <w:color w:val="000000"/>
                <w:sz w:val="20"/>
              </w:rPr>
              <w:t xml:space="preserve">
         |бағыттағы өнімдермен қамтамасыз ету                  | </w:t>
            </w:r>
          </w:p>
          <w:p>
            <w:pPr>
              <w:spacing w:after="20"/>
              <w:ind w:left="20"/>
              <w:jc w:val="both"/>
            </w:pPr>
            <w:r>
              <w:rPr>
                <w:rFonts w:ascii="Times New Roman"/>
                <w:b w:val="false"/>
                <w:i w:val="false"/>
                <w:color w:val="000000"/>
                <w:sz w:val="20"/>
              </w:rPr>
              <w:t xml:space="preserve">
      035|Әскери бөлімдерді жанар-жағар май материалдарымен    |  1500000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036|Әскери бөлімдерді киім-кешекпен, жұмсақ мүліктермен  |   600000 </w:t>
            </w:r>
          </w:p>
          <w:p>
            <w:pPr>
              <w:spacing w:after="20"/>
              <w:ind w:left="20"/>
              <w:jc w:val="both"/>
            </w:pPr>
            <w:r>
              <w:rPr>
                <w:rFonts w:ascii="Times New Roman"/>
                <w:b w:val="false"/>
                <w:i w:val="false"/>
                <w:color w:val="000000"/>
                <w:sz w:val="20"/>
              </w:rPr>
              <w:t xml:space="preserve">
         |және жалпы гигиеналық құралдармен қамтамасыз ету     | </w:t>
            </w:r>
          </w:p>
          <w:p>
            <w:pPr>
              <w:spacing w:after="20"/>
              <w:ind w:left="20"/>
              <w:jc w:val="both"/>
            </w:pPr>
            <w:r>
              <w:rPr>
                <w:rFonts w:ascii="Times New Roman"/>
                <w:b w:val="false"/>
                <w:i w:val="false"/>
                <w:color w:val="000000"/>
                <w:sz w:val="20"/>
              </w:rPr>
              <w:t xml:space="preserve">
      037|Әскери бөлімдерді байланысты қамтамасыз ету          |   430000 </w:t>
            </w:r>
          </w:p>
          <w:p>
            <w:pPr>
              <w:spacing w:after="20"/>
              <w:ind w:left="20"/>
              <w:jc w:val="both"/>
            </w:pPr>
            <w:r>
              <w:rPr>
                <w:rFonts w:ascii="Times New Roman"/>
                <w:b w:val="false"/>
                <w:i w:val="false"/>
                <w:color w:val="000000"/>
                <w:sz w:val="20"/>
              </w:rPr>
              <w:t xml:space="preserve">
      040|Әскери билеттердің бланкілерін дайындау              |    17500 </w:t>
            </w:r>
          </w:p>
          <w:p>
            <w:pPr>
              <w:spacing w:after="20"/>
              <w:ind w:left="20"/>
              <w:jc w:val="both"/>
            </w:pPr>
            <w:r>
              <w:rPr>
                <w:rFonts w:ascii="Times New Roman"/>
                <w:b w:val="false"/>
                <w:i w:val="false"/>
                <w:color w:val="000000"/>
                <w:sz w:val="20"/>
              </w:rPr>
              <w:t xml:space="preserve">
     200 |Әскери қызметшілерді тұрғын үймен қамтамасыз ету     |   300000 </w:t>
            </w:r>
          </w:p>
          <w:p>
            <w:pPr>
              <w:spacing w:after="20"/>
              <w:ind w:left="20"/>
              <w:jc w:val="both"/>
            </w:pPr>
            <w:r>
              <w:rPr>
                <w:rFonts w:ascii="Times New Roman"/>
                <w:b w:val="false"/>
                <w:i w:val="false"/>
                <w:color w:val="000000"/>
                <w:sz w:val="20"/>
              </w:rPr>
              <w:t xml:space="preserve">
   678   |Қазақстан Республикасының Республикалық ұланы        |   789793 </w:t>
            </w:r>
          </w:p>
          <w:p>
            <w:pPr>
              <w:spacing w:after="20"/>
              <w:ind w:left="20"/>
              <w:jc w:val="both"/>
            </w:pPr>
            <w:r>
              <w:rPr>
                <w:rFonts w:ascii="Times New Roman"/>
                <w:b w:val="false"/>
                <w:i w:val="false"/>
                <w:color w:val="000000"/>
                <w:sz w:val="20"/>
              </w:rPr>
              <w:t xml:space="preserve">
     005 |Әскери бөлімдерді ұстау                              |   642731 </w:t>
            </w:r>
          </w:p>
          <w:p>
            <w:pPr>
              <w:spacing w:after="20"/>
              <w:ind w:left="20"/>
              <w:jc w:val="both"/>
            </w:pPr>
            <w:r>
              <w:rPr>
                <w:rFonts w:ascii="Times New Roman"/>
                <w:b w:val="false"/>
                <w:i w:val="false"/>
                <w:color w:val="000000"/>
                <w:sz w:val="20"/>
              </w:rPr>
              <w:t xml:space="preserve">
      030|Әскери бөлімдер                                      |   642731 </w:t>
            </w:r>
          </w:p>
          <w:p>
            <w:pPr>
              <w:spacing w:after="20"/>
              <w:ind w:left="20"/>
              <w:jc w:val="both"/>
            </w:pPr>
            <w:r>
              <w:rPr>
                <w:rFonts w:ascii="Times New Roman"/>
                <w:b w:val="false"/>
                <w:i w:val="false"/>
                <w:color w:val="000000"/>
                <w:sz w:val="20"/>
              </w:rPr>
              <w:t xml:space="preserve">
     076 |Қорғалатын адамдардың қауіпсіздігін қамтамасыз етуге |    44227 </w:t>
            </w:r>
          </w:p>
          <w:p>
            <w:pPr>
              <w:spacing w:after="20"/>
              <w:ind w:left="20"/>
              <w:jc w:val="both"/>
            </w:pPr>
            <w:r>
              <w:rPr>
                <w:rFonts w:ascii="Times New Roman"/>
                <w:b w:val="false"/>
                <w:i w:val="false"/>
                <w:color w:val="000000"/>
                <w:sz w:val="20"/>
              </w:rPr>
              <w:t xml:space="preserve">
         |және салтанатты рәсімдерді орындауға қатысу          | </w:t>
            </w:r>
          </w:p>
          <w:p>
            <w:pPr>
              <w:spacing w:after="20"/>
              <w:ind w:left="20"/>
              <w:jc w:val="both"/>
            </w:pPr>
            <w:r>
              <w:rPr>
                <w:rFonts w:ascii="Times New Roman"/>
                <w:b w:val="false"/>
                <w:i w:val="false"/>
                <w:color w:val="000000"/>
                <w:sz w:val="20"/>
              </w:rPr>
              <w:t xml:space="preserve">
      030|Республикалық ұланның қолбасшылығы                   |    44227 </w:t>
            </w:r>
          </w:p>
          <w:p>
            <w:pPr>
              <w:spacing w:after="20"/>
              <w:ind w:left="20"/>
              <w:jc w:val="both"/>
            </w:pPr>
            <w:r>
              <w:rPr>
                <w:rFonts w:ascii="Times New Roman"/>
                <w:b w:val="false"/>
                <w:i w:val="false"/>
                <w:color w:val="000000"/>
                <w:sz w:val="20"/>
              </w:rPr>
              <w:t xml:space="preserve">
     301 |Әскери техникалар қоймасын салу                      |    50000 </w:t>
            </w:r>
          </w:p>
          <w:p>
            <w:pPr>
              <w:spacing w:after="20"/>
              <w:ind w:left="20"/>
              <w:jc w:val="both"/>
            </w:pPr>
            <w:r>
              <w:rPr>
                <w:rFonts w:ascii="Times New Roman"/>
                <w:b w:val="false"/>
                <w:i w:val="false"/>
                <w:color w:val="000000"/>
                <w:sz w:val="20"/>
              </w:rPr>
              <w:t xml:space="preserve">
     303 |Қазақстан Республикасының Республикалық ұланы үшін   |    50000 </w:t>
            </w:r>
          </w:p>
          <w:p>
            <w:pPr>
              <w:spacing w:after="20"/>
              <w:ind w:left="20"/>
              <w:jc w:val="both"/>
            </w:pPr>
            <w:r>
              <w:rPr>
                <w:rFonts w:ascii="Times New Roman"/>
                <w:b w:val="false"/>
                <w:i w:val="false"/>
                <w:color w:val="000000"/>
                <w:sz w:val="20"/>
              </w:rPr>
              <w:t xml:space="preserve">
         |казармалық-тұрғын үй қоры объектілерінің құрылысы    | </w:t>
            </w:r>
          </w:p>
          <w:p>
            <w:pPr>
              <w:spacing w:after="20"/>
              <w:ind w:left="20"/>
              <w:jc w:val="both"/>
            </w:pPr>
            <w:r>
              <w:rPr>
                <w:rFonts w:ascii="Times New Roman"/>
                <w:b w:val="false"/>
                <w:i w:val="false"/>
                <w:color w:val="000000"/>
                <w:sz w:val="20"/>
              </w:rPr>
              <w:t xml:space="preserve">
     600 |Қазақстан Республикасының Республикалық ұланын       |     2835 </w:t>
            </w:r>
          </w:p>
          <w:p>
            <w:pPr>
              <w:spacing w:after="20"/>
              <w:ind w:left="20"/>
              <w:jc w:val="both"/>
            </w:pPr>
            <w:r>
              <w:rPr>
                <w:rFonts w:ascii="Times New Roman"/>
                <w:b w:val="false"/>
                <w:i w:val="false"/>
                <w:color w:val="000000"/>
                <w:sz w:val="20"/>
              </w:rPr>
              <w:t xml:space="preserve">
         |есептеу және ұйымдастыру техникасымен қамтамасыз ету |         </w:t>
            </w:r>
          </w:p>
          <w:p>
            <w:pPr>
              <w:spacing w:after="20"/>
              <w:ind w:left="20"/>
              <w:jc w:val="both"/>
            </w:pPr>
            <w:r>
              <w:rPr>
                <w:rFonts w:ascii="Times New Roman"/>
                <w:b w:val="false"/>
                <w:i w:val="false"/>
                <w:color w:val="000000"/>
                <w:sz w:val="20"/>
              </w:rPr>
              <w:t xml:space="preserve">
  2      |Төтенше жағдайлар жөніндегі жұмыстарды ұйымдастыру   |  1957417 </w:t>
            </w:r>
          </w:p>
          <w:p>
            <w:pPr>
              <w:spacing w:after="20"/>
              <w:ind w:left="20"/>
              <w:jc w:val="both"/>
            </w:pPr>
            <w:r>
              <w:rPr>
                <w:rFonts w:ascii="Times New Roman"/>
                <w:b w:val="false"/>
                <w:i w:val="false"/>
                <w:color w:val="000000"/>
                <w:sz w:val="20"/>
              </w:rPr>
              <w:t xml:space="preserve">
   308   |Қазақстан Республикасының Төтенше жағдайлар жөніндегі|  1957417 </w:t>
            </w:r>
          </w:p>
          <w:p>
            <w:pPr>
              <w:spacing w:after="20"/>
              <w:ind w:left="20"/>
              <w:jc w:val="both"/>
            </w:pPr>
            <w:r>
              <w:rPr>
                <w:rFonts w:ascii="Times New Roman"/>
                <w:b w:val="false"/>
                <w:i w:val="false"/>
                <w:color w:val="000000"/>
                <w:sz w:val="20"/>
              </w:rPr>
              <w:t xml:space="preserve">
         |агенттігі                                            | </w:t>
            </w:r>
          </w:p>
          <w:p>
            <w:pPr>
              <w:spacing w:after="20"/>
              <w:ind w:left="20"/>
              <w:jc w:val="both"/>
            </w:pPr>
            <w:r>
              <w:rPr>
                <w:rFonts w:ascii="Times New Roman"/>
                <w:b w:val="false"/>
                <w:i w:val="false"/>
                <w:color w:val="000000"/>
                <w:sz w:val="20"/>
              </w:rPr>
              <w:t xml:space="preserve">
     001 |Әкімшілік шығындар                                   |   612976 </w:t>
            </w:r>
          </w:p>
          <w:p>
            <w:pPr>
              <w:spacing w:after="20"/>
              <w:ind w:left="20"/>
              <w:jc w:val="both"/>
            </w:pPr>
            <w:r>
              <w:rPr>
                <w:rFonts w:ascii="Times New Roman"/>
                <w:b w:val="false"/>
                <w:i w:val="false"/>
                <w:color w:val="000000"/>
                <w:sz w:val="20"/>
              </w:rPr>
              <w:t xml:space="preserve">
      001|Орталық органның аппараты                            |    81416 </w:t>
            </w:r>
          </w:p>
          <w:p>
            <w:pPr>
              <w:spacing w:after="20"/>
              <w:ind w:left="20"/>
              <w:jc w:val="both"/>
            </w:pPr>
            <w:r>
              <w:rPr>
                <w:rFonts w:ascii="Times New Roman"/>
                <w:b w:val="false"/>
                <w:i w:val="false"/>
                <w:color w:val="000000"/>
                <w:sz w:val="20"/>
              </w:rPr>
              <w:t xml:space="preserve">
      002|Аумақтық органдардың аппараттары                     |   531560 </w:t>
            </w:r>
          </w:p>
          <w:p>
            <w:pPr>
              <w:spacing w:after="20"/>
              <w:ind w:left="20"/>
              <w:jc w:val="both"/>
            </w:pPr>
            <w:r>
              <w:rPr>
                <w:rFonts w:ascii="Times New Roman"/>
                <w:b w:val="false"/>
                <w:i w:val="false"/>
                <w:color w:val="000000"/>
                <w:sz w:val="20"/>
              </w:rPr>
              <w:t xml:space="preserve">
     030 |Табиғи және техногендік сипаттағы төтенше жағдайлар  |     5000 </w:t>
            </w:r>
          </w:p>
          <w:p>
            <w:pPr>
              <w:spacing w:after="20"/>
              <w:ind w:left="20"/>
              <w:jc w:val="both"/>
            </w:pPr>
            <w:r>
              <w:rPr>
                <w:rFonts w:ascii="Times New Roman"/>
                <w:b w:val="false"/>
                <w:i w:val="false"/>
                <w:color w:val="000000"/>
                <w:sz w:val="20"/>
              </w:rPr>
              <w:t xml:space="preserve">
         |саласындағы қолданбалы ғылыми зерттеулер             | </w:t>
            </w:r>
          </w:p>
          <w:p>
            <w:pPr>
              <w:spacing w:after="20"/>
              <w:ind w:left="20"/>
              <w:jc w:val="both"/>
            </w:pPr>
            <w:r>
              <w:rPr>
                <w:rFonts w:ascii="Times New Roman"/>
                <w:b w:val="false"/>
                <w:i w:val="false"/>
                <w:color w:val="000000"/>
                <w:sz w:val="20"/>
              </w:rPr>
              <w:t xml:space="preserve">
     031 |Табиғи және техногендік сипаттағы төтенше жағдайларды|   362176 </w:t>
            </w:r>
          </w:p>
          <w:p>
            <w:pPr>
              <w:spacing w:after="20"/>
              <w:ind w:left="20"/>
              <w:jc w:val="both"/>
            </w:pPr>
            <w:r>
              <w:rPr>
                <w:rFonts w:ascii="Times New Roman"/>
                <w:b w:val="false"/>
                <w:i w:val="false"/>
                <w:color w:val="000000"/>
                <w:sz w:val="20"/>
              </w:rPr>
              <w:t xml:space="preserve">
         |жоюды ұйымдастыру                                    | </w:t>
            </w:r>
          </w:p>
          <w:p>
            <w:pPr>
              <w:spacing w:after="20"/>
              <w:ind w:left="20"/>
              <w:jc w:val="both"/>
            </w:pPr>
            <w:r>
              <w:rPr>
                <w:rFonts w:ascii="Times New Roman"/>
                <w:b w:val="false"/>
                <w:i w:val="false"/>
                <w:color w:val="000000"/>
                <w:sz w:val="20"/>
              </w:rPr>
              <w:t xml:space="preserve">
      030|Республикалық жедел құтқару жасағы                   |    29820 </w:t>
            </w:r>
          </w:p>
          <w:p>
            <w:pPr>
              <w:spacing w:after="20"/>
              <w:ind w:left="20"/>
              <w:jc w:val="both"/>
            </w:pPr>
            <w:r>
              <w:rPr>
                <w:rFonts w:ascii="Times New Roman"/>
                <w:b w:val="false"/>
                <w:i w:val="false"/>
                <w:color w:val="000000"/>
                <w:sz w:val="20"/>
              </w:rPr>
              <w:t xml:space="preserve">
      032|Әскери бөлімдерді ұстау                              |   255873 </w:t>
            </w:r>
          </w:p>
          <w:p>
            <w:pPr>
              <w:spacing w:after="20"/>
              <w:ind w:left="20"/>
              <w:jc w:val="both"/>
            </w:pPr>
            <w:r>
              <w:rPr>
                <w:rFonts w:ascii="Times New Roman"/>
                <w:b w:val="false"/>
                <w:i w:val="false"/>
                <w:color w:val="000000"/>
                <w:sz w:val="20"/>
              </w:rPr>
              <w:t xml:space="preserve">
      033|Аэромобильді аймақтық жедел құтқару жасақтары        |    61603 </w:t>
            </w:r>
          </w:p>
          <w:p>
            <w:pPr>
              <w:spacing w:after="20"/>
              <w:ind w:left="20"/>
              <w:jc w:val="both"/>
            </w:pPr>
            <w:r>
              <w:rPr>
                <w:rFonts w:ascii="Times New Roman"/>
                <w:b w:val="false"/>
                <w:i w:val="false"/>
                <w:color w:val="000000"/>
                <w:sz w:val="20"/>
              </w:rPr>
              <w:t xml:space="preserve">
      035|Республикалық дағдарыс орталығы                      |    14880 </w:t>
            </w:r>
          </w:p>
          <w:p>
            <w:pPr>
              <w:spacing w:after="20"/>
              <w:ind w:left="20"/>
              <w:jc w:val="both"/>
            </w:pPr>
            <w:r>
              <w:rPr>
                <w:rFonts w:ascii="Times New Roman"/>
                <w:b w:val="false"/>
                <w:i w:val="false"/>
                <w:color w:val="000000"/>
                <w:sz w:val="20"/>
              </w:rPr>
              <w:t xml:space="preserve">
     032 |Селден қорғау объектілерін пайдалану                 |   212680 </w:t>
            </w:r>
          </w:p>
          <w:p>
            <w:pPr>
              <w:spacing w:after="20"/>
              <w:ind w:left="20"/>
              <w:jc w:val="both"/>
            </w:pPr>
            <w:r>
              <w:rPr>
                <w:rFonts w:ascii="Times New Roman"/>
                <w:b w:val="false"/>
                <w:i w:val="false"/>
                <w:color w:val="000000"/>
                <w:sz w:val="20"/>
              </w:rPr>
              <w:t xml:space="preserve">
      030|"Қазселденқорғау"                                    |   212680 </w:t>
            </w:r>
          </w:p>
          <w:p>
            <w:pPr>
              <w:spacing w:after="20"/>
              <w:ind w:left="20"/>
              <w:jc w:val="both"/>
            </w:pPr>
            <w:r>
              <w:rPr>
                <w:rFonts w:ascii="Times New Roman"/>
                <w:b w:val="false"/>
                <w:i w:val="false"/>
                <w:color w:val="000000"/>
                <w:sz w:val="20"/>
              </w:rPr>
              <w:t xml:space="preserve">
     033 |Арнайы мақсаттағы объектілердің құрылысы             |    43000 </w:t>
            </w:r>
          </w:p>
          <w:p>
            <w:pPr>
              <w:spacing w:after="20"/>
              <w:ind w:left="20"/>
              <w:jc w:val="both"/>
            </w:pPr>
            <w:r>
              <w:rPr>
                <w:rFonts w:ascii="Times New Roman"/>
                <w:b w:val="false"/>
                <w:i w:val="false"/>
                <w:color w:val="000000"/>
                <w:sz w:val="20"/>
              </w:rPr>
              <w:t xml:space="preserve">
     034 |Тікұшақтарды пайдалану                               |    72273 </w:t>
            </w:r>
          </w:p>
          <w:p>
            <w:pPr>
              <w:spacing w:after="20"/>
              <w:ind w:left="20"/>
              <w:jc w:val="both"/>
            </w:pPr>
            <w:r>
              <w:rPr>
                <w:rFonts w:ascii="Times New Roman"/>
                <w:b w:val="false"/>
                <w:i w:val="false"/>
                <w:color w:val="000000"/>
                <w:sz w:val="20"/>
              </w:rPr>
              <w:t xml:space="preserve">
     035 |Селден қорғау объектілерін дамыту                    |   600000 </w:t>
            </w:r>
          </w:p>
          <w:p>
            <w:pPr>
              <w:spacing w:after="20"/>
              <w:ind w:left="20"/>
              <w:jc w:val="both"/>
            </w:pPr>
            <w:r>
              <w:rPr>
                <w:rFonts w:ascii="Times New Roman"/>
                <w:b w:val="false"/>
                <w:i w:val="false"/>
                <w:color w:val="000000"/>
                <w:sz w:val="20"/>
              </w:rPr>
              <w:t xml:space="preserve">
     079 |Лицензиарлардың функцияларын орындау                 |     3000 </w:t>
            </w:r>
          </w:p>
          <w:p>
            <w:pPr>
              <w:spacing w:after="20"/>
              <w:ind w:left="20"/>
              <w:jc w:val="both"/>
            </w:pPr>
            <w:r>
              <w:rPr>
                <w:rFonts w:ascii="Times New Roman"/>
                <w:b w:val="false"/>
                <w:i w:val="false"/>
                <w:color w:val="000000"/>
                <w:sz w:val="20"/>
              </w:rPr>
              <w:t xml:space="preserve">
     201 |Аймақтық аэромобильдік авариялық-құтқару жасақтарының|     5872 </w:t>
            </w:r>
          </w:p>
          <w:p>
            <w:pPr>
              <w:spacing w:after="20"/>
              <w:ind w:left="20"/>
              <w:jc w:val="both"/>
            </w:pPr>
            <w:r>
              <w:rPr>
                <w:rFonts w:ascii="Times New Roman"/>
                <w:b w:val="false"/>
                <w:i w:val="false"/>
                <w:color w:val="000000"/>
                <w:sz w:val="20"/>
              </w:rPr>
              <w:t xml:space="preserve">
         |активтерді сатып алуы                                | </w:t>
            </w:r>
          </w:p>
          <w:p>
            <w:pPr>
              <w:spacing w:after="20"/>
              <w:ind w:left="20"/>
              <w:jc w:val="both"/>
            </w:pPr>
            <w:r>
              <w:rPr>
                <w:rFonts w:ascii="Times New Roman"/>
                <w:b w:val="false"/>
                <w:i w:val="false"/>
                <w:color w:val="000000"/>
                <w:sz w:val="20"/>
              </w:rPr>
              <w:t xml:space="preserve">
     202 |Республикалық дағдарыс орталығының активтерді сатып  |      220 </w:t>
            </w:r>
          </w:p>
          <w:p>
            <w:pPr>
              <w:spacing w:after="20"/>
              <w:ind w:left="20"/>
              <w:jc w:val="both"/>
            </w:pPr>
            <w:r>
              <w:rPr>
                <w:rFonts w:ascii="Times New Roman"/>
                <w:b w:val="false"/>
                <w:i w:val="false"/>
                <w:color w:val="000000"/>
                <w:sz w:val="20"/>
              </w:rPr>
              <w:t xml:space="preserve">
         |алуы                                                 | </w:t>
            </w:r>
          </w:p>
          <w:p>
            <w:pPr>
              <w:spacing w:after="20"/>
              <w:ind w:left="20"/>
              <w:jc w:val="both"/>
            </w:pPr>
            <w:r>
              <w:rPr>
                <w:rFonts w:ascii="Times New Roman"/>
                <w:b w:val="false"/>
                <w:i w:val="false"/>
                <w:color w:val="000000"/>
                <w:sz w:val="20"/>
              </w:rPr>
              <w:t xml:space="preserve">
     203 |"Қазселденқорғау" мемлекеттік мекемесінің активтерді |     3631 </w:t>
            </w:r>
          </w:p>
          <w:p>
            <w:pPr>
              <w:spacing w:after="20"/>
              <w:ind w:left="20"/>
              <w:jc w:val="both"/>
            </w:pPr>
            <w:r>
              <w:rPr>
                <w:rFonts w:ascii="Times New Roman"/>
                <w:b w:val="false"/>
                <w:i w:val="false"/>
                <w:color w:val="000000"/>
                <w:sz w:val="20"/>
              </w:rPr>
              <w:t xml:space="preserve">
         |сатып алуы                                           | </w:t>
            </w:r>
          </w:p>
          <w:p>
            <w:pPr>
              <w:spacing w:after="20"/>
              <w:ind w:left="20"/>
              <w:jc w:val="both"/>
            </w:pPr>
            <w:r>
              <w:rPr>
                <w:rFonts w:ascii="Times New Roman"/>
                <w:b w:val="false"/>
                <w:i w:val="false"/>
                <w:color w:val="000000"/>
                <w:sz w:val="20"/>
              </w:rPr>
              <w:t xml:space="preserve">
     204 |Республикалық жедел құтқару жасағының активтерді     |     2560 </w:t>
            </w:r>
          </w:p>
          <w:p>
            <w:pPr>
              <w:spacing w:after="20"/>
              <w:ind w:left="20"/>
              <w:jc w:val="both"/>
            </w:pPr>
            <w:r>
              <w:rPr>
                <w:rFonts w:ascii="Times New Roman"/>
                <w:b w:val="false"/>
                <w:i w:val="false"/>
                <w:color w:val="000000"/>
                <w:sz w:val="20"/>
              </w:rPr>
              <w:t xml:space="preserve">
         |сатып алуы                                           | </w:t>
            </w:r>
          </w:p>
          <w:p>
            <w:pPr>
              <w:spacing w:after="20"/>
              <w:ind w:left="20"/>
              <w:jc w:val="both"/>
            </w:pPr>
            <w:r>
              <w:rPr>
                <w:rFonts w:ascii="Times New Roman"/>
                <w:b w:val="false"/>
                <w:i w:val="false"/>
                <w:color w:val="000000"/>
                <w:sz w:val="20"/>
              </w:rPr>
              <w:t xml:space="preserve">
     205 |Әскери бөлімдердің активтерді сатып алуы             |     1314 </w:t>
            </w:r>
          </w:p>
          <w:p>
            <w:pPr>
              <w:spacing w:after="20"/>
              <w:ind w:left="20"/>
              <w:jc w:val="both"/>
            </w:pPr>
            <w:r>
              <w:rPr>
                <w:rFonts w:ascii="Times New Roman"/>
                <w:b w:val="false"/>
                <w:i w:val="false"/>
                <w:color w:val="000000"/>
                <w:sz w:val="20"/>
              </w:rPr>
              <w:t xml:space="preserve">
     206 |Қазақстан Республикасы Төтенше жағдайлар жөніндегі   |     4737 </w:t>
            </w:r>
          </w:p>
          <w:p>
            <w:pPr>
              <w:spacing w:after="20"/>
              <w:ind w:left="20"/>
              <w:jc w:val="both"/>
            </w:pPr>
            <w:r>
              <w:rPr>
                <w:rFonts w:ascii="Times New Roman"/>
                <w:b w:val="false"/>
                <w:i w:val="false"/>
                <w:color w:val="000000"/>
                <w:sz w:val="20"/>
              </w:rPr>
              <w:t xml:space="preserve">
         |агенттігінің аумақтық органдары үшін активтер сатып  |   </w:t>
            </w:r>
          </w:p>
          <w:p>
            <w:pPr>
              <w:spacing w:after="20"/>
              <w:ind w:left="20"/>
              <w:jc w:val="both"/>
            </w:pPr>
            <w:r>
              <w:rPr>
                <w:rFonts w:ascii="Times New Roman"/>
                <w:b w:val="false"/>
                <w:i w:val="false"/>
                <w:color w:val="000000"/>
                <w:sz w:val="20"/>
              </w:rPr>
              <w:t xml:space="preserve">
         |алу                                                  | </w:t>
            </w:r>
          </w:p>
          <w:p>
            <w:pPr>
              <w:spacing w:after="20"/>
              <w:ind w:left="20"/>
              <w:jc w:val="both"/>
            </w:pPr>
            <w:r>
              <w:rPr>
                <w:rFonts w:ascii="Times New Roman"/>
                <w:b w:val="false"/>
                <w:i w:val="false"/>
                <w:color w:val="000000"/>
                <w:sz w:val="20"/>
              </w:rPr>
              <w:t xml:space="preserve">
     301 |Орталық аппараттың әкімшілік ғимаратын күрделі жөндеу|     1000 </w:t>
            </w:r>
          </w:p>
          <w:p>
            <w:pPr>
              <w:spacing w:after="20"/>
              <w:ind w:left="20"/>
              <w:jc w:val="both"/>
            </w:pPr>
            <w:r>
              <w:rPr>
                <w:rFonts w:ascii="Times New Roman"/>
                <w:b w:val="false"/>
                <w:i w:val="false"/>
                <w:color w:val="000000"/>
                <w:sz w:val="20"/>
              </w:rPr>
              <w:t xml:space="preserve">
     501 |Қазақстан Республикасы Төтенше жағдайлар жөніндегі   |    10678 </w:t>
            </w:r>
          </w:p>
          <w:p>
            <w:pPr>
              <w:spacing w:after="20"/>
              <w:ind w:left="20"/>
              <w:jc w:val="both"/>
            </w:pPr>
            <w:r>
              <w:rPr>
                <w:rFonts w:ascii="Times New Roman"/>
                <w:b w:val="false"/>
                <w:i w:val="false"/>
                <w:color w:val="000000"/>
                <w:sz w:val="20"/>
              </w:rPr>
              <w:t xml:space="preserve">
         |агенттігінің ақпараттық жүйелерін қамтамасыз ету     | </w:t>
            </w:r>
          </w:p>
          <w:p>
            <w:pPr>
              <w:spacing w:after="20"/>
              <w:ind w:left="20"/>
              <w:jc w:val="both"/>
            </w:pPr>
            <w:r>
              <w:rPr>
                <w:rFonts w:ascii="Times New Roman"/>
                <w:b w:val="false"/>
                <w:i w:val="false"/>
                <w:color w:val="000000"/>
                <w:sz w:val="20"/>
              </w:rPr>
              <w:t xml:space="preserve">
     601 |Қазақстан Республикасының Төтенше жағдайлар жөніндегі|    16300 </w:t>
            </w:r>
          </w:p>
          <w:p>
            <w:pPr>
              <w:spacing w:after="20"/>
              <w:ind w:left="20"/>
              <w:jc w:val="both"/>
            </w:pPr>
            <w:r>
              <w:rPr>
                <w:rFonts w:ascii="Times New Roman"/>
                <w:b w:val="false"/>
                <w:i w:val="false"/>
                <w:color w:val="000000"/>
                <w:sz w:val="20"/>
              </w:rPr>
              <w:t xml:space="preserve">
         |агенттігінің ақпараттық жүйелерін құру               |        </w:t>
            </w:r>
          </w:p>
          <w:p>
            <w:pPr>
              <w:spacing w:after="20"/>
              <w:ind w:left="20"/>
              <w:jc w:val="both"/>
            </w:pPr>
            <w:r>
              <w:rPr>
                <w:rFonts w:ascii="Times New Roman"/>
                <w:b w:val="false"/>
                <w:i w:val="false"/>
                <w:color w:val="000000"/>
                <w:sz w:val="20"/>
              </w:rPr>
              <w:t xml:space="preserve">
3        |Қоғамдық тәртіп және қауіпсіздік                     | 61244887 </w:t>
            </w:r>
          </w:p>
          <w:p>
            <w:pPr>
              <w:spacing w:after="20"/>
              <w:ind w:left="20"/>
              <w:jc w:val="both"/>
            </w:pPr>
            <w:r>
              <w:rPr>
                <w:rFonts w:ascii="Times New Roman"/>
                <w:b w:val="false"/>
                <w:i w:val="false"/>
                <w:color w:val="000000"/>
                <w:sz w:val="20"/>
              </w:rPr>
              <w:t xml:space="preserve">
  1      |Құқық қорғау қызметі                                 | 20202871 </w:t>
            </w:r>
          </w:p>
          <w:p>
            <w:pPr>
              <w:spacing w:after="20"/>
              <w:ind w:left="20"/>
              <w:jc w:val="both"/>
            </w:pPr>
            <w:r>
              <w:rPr>
                <w:rFonts w:ascii="Times New Roman"/>
                <w:b w:val="false"/>
                <w:i w:val="false"/>
                <w:color w:val="000000"/>
                <w:sz w:val="20"/>
              </w:rPr>
              <w:t xml:space="preserve">
   201   |Қазақстан Республикасының Ішкі істер министрлігі     | 18676586 </w:t>
            </w:r>
          </w:p>
          <w:p>
            <w:pPr>
              <w:spacing w:after="20"/>
              <w:ind w:left="20"/>
              <w:jc w:val="both"/>
            </w:pPr>
            <w:r>
              <w:rPr>
                <w:rFonts w:ascii="Times New Roman"/>
                <w:b w:val="false"/>
                <w:i w:val="false"/>
                <w:color w:val="000000"/>
                <w:sz w:val="20"/>
              </w:rPr>
              <w:t xml:space="preserve">
     001 |Әкімшілік шығындар                                   |  7225010 </w:t>
            </w:r>
          </w:p>
          <w:p>
            <w:pPr>
              <w:spacing w:after="20"/>
              <w:ind w:left="20"/>
              <w:jc w:val="both"/>
            </w:pPr>
            <w:r>
              <w:rPr>
                <w:rFonts w:ascii="Times New Roman"/>
                <w:b w:val="false"/>
                <w:i w:val="false"/>
                <w:color w:val="000000"/>
                <w:sz w:val="20"/>
              </w:rPr>
              <w:t xml:space="preserve">
      001|Орталық органның аппараты                            |   852056 </w:t>
            </w:r>
          </w:p>
          <w:p>
            <w:pPr>
              <w:spacing w:after="20"/>
              <w:ind w:left="20"/>
              <w:jc w:val="both"/>
            </w:pPr>
            <w:r>
              <w:rPr>
                <w:rFonts w:ascii="Times New Roman"/>
                <w:b w:val="false"/>
                <w:i w:val="false"/>
                <w:color w:val="000000"/>
                <w:sz w:val="20"/>
              </w:rPr>
              <w:t xml:space="preserve">
      002|Аумақтық органдардың аппараттары                     |  6372954 </w:t>
            </w:r>
          </w:p>
          <w:p>
            <w:pPr>
              <w:spacing w:after="20"/>
              <w:ind w:left="20"/>
              <w:jc w:val="both"/>
            </w:pPr>
            <w:r>
              <w:rPr>
                <w:rFonts w:ascii="Times New Roman"/>
                <w:b w:val="false"/>
                <w:i w:val="false"/>
                <w:color w:val="000000"/>
                <w:sz w:val="20"/>
              </w:rPr>
              <w:t xml:space="preserve">
     004 |Тергеу ісінде адвокаттардың еңбегіне ақы төлеу       |    18000 </w:t>
            </w:r>
          </w:p>
          <w:p>
            <w:pPr>
              <w:spacing w:after="20"/>
              <w:ind w:left="20"/>
              <w:jc w:val="both"/>
            </w:pPr>
            <w:r>
              <w:rPr>
                <w:rFonts w:ascii="Times New Roman"/>
                <w:b w:val="false"/>
                <w:i w:val="false"/>
                <w:color w:val="000000"/>
                <w:sz w:val="20"/>
              </w:rPr>
              <w:t xml:space="preserve">
     014 |Терроризмге және экстремизм мен сепаратизмнің өзге де|   413200 </w:t>
            </w:r>
          </w:p>
          <w:p>
            <w:pPr>
              <w:spacing w:after="20"/>
              <w:ind w:left="20"/>
              <w:jc w:val="both"/>
            </w:pPr>
            <w:r>
              <w:rPr>
                <w:rFonts w:ascii="Times New Roman"/>
                <w:b w:val="false"/>
                <w:i w:val="false"/>
                <w:color w:val="000000"/>
                <w:sz w:val="20"/>
              </w:rPr>
              <w:t xml:space="preserve">
         |көріністеріне қарсы күрестің мемлекеттік бағдарламасы| </w:t>
            </w:r>
          </w:p>
          <w:p>
            <w:pPr>
              <w:spacing w:after="20"/>
              <w:ind w:left="20"/>
              <w:jc w:val="both"/>
            </w:pPr>
            <w:r>
              <w:rPr>
                <w:rFonts w:ascii="Times New Roman"/>
                <w:b w:val="false"/>
                <w:i w:val="false"/>
                <w:color w:val="000000"/>
                <w:sz w:val="20"/>
              </w:rPr>
              <w:t xml:space="preserve">
     021 |Республикалық деңгейде қоғамдық тәртіпті қорғау және |  3856326 </w:t>
            </w:r>
          </w:p>
          <w:p>
            <w:pPr>
              <w:spacing w:after="20"/>
              <w:ind w:left="20"/>
              <w:jc w:val="both"/>
            </w:pPr>
            <w:r>
              <w:rPr>
                <w:rFonts w:ascii="Times New Roman"/>
                <w:b w:val="false"/>
                <w:i w:val="false"/>
                <w:color w:val="000000"/>
                <w:sz w:val="20"/>
              </w:rPr>
              <w:t xml:space="preserve">
         |қоғамдық қауіпсіздікті қамтамасыз ету                | </w:t>
            </w:r>
          </w:p>
          <w:p>
            <w:pPr>
              <w:spacing w:after="20"/>
              <w:ind w:left="20"/>
              <w:jc w:val="both"/>
            </w:pPr>
            <w:r>
              <w:rPr>
                <w:rFonts w:ascii="Times New Roman"/>
                <w:b w:val="false"/>
                <w:i w:val="false"/>
                <w:color w:val="000000"/>
                <w:sz w:val="20"/>
              </w:rPr>
              <w:t xml:space="preserve">
      030|Ішкі әскерлердің құрамалары мен бөлімдері            |  3856326 </w:t>
            </w:r>
          </w:p>
          <w:p>
            <w:pPr>
              <w:spacing w:after="20"/>
              <w:ind w:left="20"/>
              <w:jc w:val="both"/>
            </w:pPr>
            <w:r>
              <w:rPr>
                <w:rFonts w:ascii="Times New Roman"/>
                <w:b w:val="false"/>
                <w:i w:val="false"/>
                <w:color w:val="000000"/>
                <w:sz w:val="20"/>
              </w:rPr>
              <w:t xml:space="preserve">
     031 |Тергеудегі тұтқынға алынған адамдарды ұстау          |  1630528 </w:t>
            </w:r>
          </w:p>
          <w:p>
            <w:pPr>
              <w:spacing w:after="20"/>
              <w:ind w:left="20"/>
              <w:jc w:val="both"/>
            </w:pPr>
            <w:r>
              <w:rPr>
                <w:rFonts w:ascii="Times New Roman"/>
                <w:b w:val="false"/>
                <w:i w:val="false"/>
                <w:color w:val="000000"/>
                <w:sz w:val="20"/>
              </w:rPr>
              <w:t xml:space="preserve">
      031|Тергеу изоляторлары                                  |  1630528 </w:t>
            </w:r>
          </w:p>
          <w:p>
            <w:pPr>
              <w:spacing w:after="20"/>
              <w:ind w:left="20"/>
              <w:jc w:val="both"/>
            </w:pPr>
            <w:r>
              <w:rPr>
                <w:rFonts w:ascii="Times New Roman"/>
                <w:b w:val="false"/>
                <w:i w:val="false"/>
                <w:color w:val="000000"/>
                <w:sz w:val="20"/>
              </w:rPr>
              <w:t xml:space="preserve">
     034 |3-мемлекеттік жоба                                   |   400000 </w:t>
            </w:r>
          </w:p>
          <w:p>
            <w:pPr>
              <w:spacing w:after="20"/>
              <w:ind w:left="20"/>
              <w:jc w:val="both"/>
            </w:pPr>
            <w:r>
              <w:rPr>
                <w:rFonts w:ascii="Times New Roman"/>
                <w:b w:val="false"/>
                <w:i w:val="false"/>
                <w:color w:val="000000"/>
                <w:sz w:val="20"/>
              </w:rPr>
              <w:t xml:space="preserve">
      030|3-мемлекеттік жобаның екінші фазасын іске асыру      |   400000 </w:t>
            </w:r>
          </w:p>
          <w:p>
            <w:pPr>
              <w:spacing w:after="20"/>
              <w:ind w:left="20"/>
              <w:jc w:val="both"/>
            </w:pPr>
            <w:r>
              <w:rPr>
                <w:rFonts w:ascii="Times New Roman"/>
                <w:b w:val="false"/>
                <w:i w:val="false"/>
                <w:color w:val="000000"/>
                <w:sz w:val="20"/>
              </w:rPr>
              <w:t xml:space="preserve">
     035 |Қазақстан Республикасы азаматтарының төлқұжаттары мен|   217132 </w:t>
            </w:r>
          </w:p>
          <w:p>
            <w:pPr>
              <w:spacing w:after="20"/>
              <w:ind w:left="20"/>
              <w:jc w:val="both"/>
            </w:pPr>
            <w:r>
              <w:rPr>
                <w:rFonts w:ascii="Times New Roman"/>
                <w:b w:val="false"/>
                <w:i w:val="false"/>
                <w:color w:val="000000"/>
                <w:sz w:val="20"/>
              </w:rPr>
              <w:t xml:space="preserve">
         |жеке куәліктерін дайындау                            | </w:t>
            </w:r>
          </w:p>
          <w:p>
            <w:pPr>
              <w:spacing w:after="20"/>
              <w:ind w:left="20"/>
              <w:jc w:val="both"/>
            </w:pPr>
            <w:r>
              <w:rPr>
                <w:rFonts w:ascii="Times New Roman"/>
                <w:b w:val="false"/>
                <w:i w:val="false"/>
                <w:color w:val="000000"/>
                <w:sz w:val="20"/>
              </w:rPr>
              <w:t xml:space="preserve">
     039 |Жедел-іздестіру қызметі                              |   763849 </w:t>
            </w:r>
          </w:p>
          <w:p>
            <w:pPr>
              <w:spacing w:after="20"/>
              <w:ind w:left="20"/>
              <w:jc w:val="both"/>
            </w:pPr>
            <w:r>
              <w:rPr>
                <w:rFonts w:ascii="Times New Roman"/>
                <w:b w:val="false"/>
                <w:i w:val="false"/>
                <w:color w:val="000000"/>
                <w:sz w:val="20"/>
              </w:rPr>
              <w:t xml:space="preserve">
      030|Ішкі істер органдарының жедел-іздестіру қызметі      |   763849 </w:t>
            </w:r>
          </w:p>
          <w:p>
            <w:pPr>
              <w:spacing w:after="20"/>
              <w:ind w:left="20"/>
              <w:jc w:val="both"/>
            </w:pPr>
            <w:r>
              <w:rPr>
                <w:rFonts w:ascii="Times New Roman"/>
                <w:b w:val="false"/>
                <w:i w:val="false"/>
                <w:color w:val="000000"/>
                <w:sz w:val="20"/>
              </w:rPr>
              <w:t xml:space="preserve">
     040 |Ішкі істер органдарына автокөлік қызметін көрсетуді  |   128874 </w:t>
            </w:r>
          </w:p>
          <w:p>
            <w:pPr>
              <w:spacing w:after="20"/>
              <w:ind w:left="20"/>
              <w:jc w:val="both"/>
            </w:pPr>
            <w:r>
              <w:rPr>
                <w:rFonts w:ascii="Times New Roman"/>
                <w:b w:val="false"/>
                <w:i w:val="false"/>
                <w:color w:val="000000"/>
                <w:sz w:val="20"/>
              </w:rPr>
              <w:t xml:space="preserve">
         |ұйымдастыру                                          | </w:t>
            </w:r>
          </w:p>
          <w:p>
            <w:pPr>
              <w:spacing w:after="20"/>
              <w:ind w:left="20"/>
              <w:jc w:val="both"/>
            </w:pPr>
            <w:r>
              <w:rPr>
                <w:rFonts w:ascii="Times New Roman"/>
                <w:b w:val="false"/>
                <w:i w:val="false"/>
                <w:color w:val="000000"/>
                <w:sz w:val="20"/>
              </w:rPr>
              <w:t xml:space="preserve">
      030|Автокөліктік қызмет көрсету мекемесі                 |   128874 </w:t>
            </w:r>
          </w:p>
          <w:p>
            <w:pPr>
              <w:spacing w:after="20"/>
              <w:ind w:left="20"/>
              <w:jc w:val="both"/>
            </w:pPr>
            <w:r>
              <w:rPr>
                <w:rFonts w:ascii="Times New Roman"/>
                <w:b w:val="false"/>
                <w:i w:val="false"/>
                <w:color w:val="000000"/>
                <w:sz w:val="20"/>
              </w:rPr>
              <w:t xml:space="preserve">
     043 |Іс жүргізу шығындарының орнын толтыру                |     1000 </w:t>
            </w:r>
          </w:p>
          <w:p>
            <w:pPr>
              <w:spacing w:after="20"/>
              <w:ind w:left="20"/>
              <w:jc w:val="both"/>
            </w:pPr>
            <w:r>
              <w:rPr>
                <w:rFonts w:ascii="Times New Roman"/>
                <w:b w:val="false"/>
                <w:i w:val="false"/>
                <w:color w:val="000000"/>
                <w:sz w:val="20"/>
              </w:rPr>
              <w:t xml:space="preserve">
     045 |Дипломатиялық өкілдіктерді қорғау                    |   234328 </w:t>
            </w:r>
          </w:p>
          <w:p>
            <w:pPr>
              <w:spacing w:after="20"/>
              <w:ind w:left="20"/>
              <w:jc w:val="both"/>
            </w:pPr>
            <w:r>
              <w:rPr>
                <w:rFonts w:ascii="Times New Roman"/>
                <w:b w:val="false"/>
                <w:i w:val="false"/>
                <w:color w:val="000000"/>
                <w:sz w:val="20"/>
              </w:rPr>
              <w:t xml:space="preserve">
     046 |Қылмыстық процеске қатысатын адамдарды мемлекеттік   |     6985 </w:t>
            </w:r>
          </w:p>
          <w:p>
            <w:pPr>
              <w:spacing w:after="20"/>
              <w:ind w:left="20"/>
              <w:jc w:val="both"/>
            </w:pPr>
            <w:r>
              <w:rPr>
                <w:rFonts w:ascii="Times New Roman"/>
                <w:b w:val="false"/>
                <w:i w:val="false"/>
                <w:color w:val="000000"/>
                <w:sz w:val="20"/>
              </w:rPr>
              <w:t xml:space="preserve">
         |қорғау                                               | </w:t>
            </w:r>
          </w:p>
          <w:p>
            <w:pPr>
              <w:spacing w:after="20"/>
              <w:ind w:left="20"/>
              <w:jc w:val="both"/>
            </w:pPr>
            <w:r>
              <w:rPr>
                <w:rFonts w:ascii="Times New Roman"/>
                <w:b w:val="false"/>
                <w:i w:val="false"/>
                <w:color w:val="000000"/>
                <w:sz w:val="20"/>
              </w:rPr>
              <w:t xml:space="preserve">
     047 |Арнайы тасымалдар                                    |    50900 </w:t>
            </w:r>
          </w:p>
          <w:p>
            <w:pPr>
              <w:spacing w:after="20"/>
              <w:ind w:left="20"/>
              <w:jc w:val="both"/>
            </w:pPr>
            <w:r>
              <w:rPr>
                <w:rFonts w:ascii="Times New Roman"/>
                <w:b w:val="false"/>
                <w:i w:val="false"/>
                <w:color w:val="000000"/>
                <w:sz w:val="20"/>
              </w:rPr>
              <w:t xml:space="preserve">
     049 |Қазақстан Республикасының Ішкі істер министрлігі ішкі|   750000 </w:t>
            </w:r>
          </w:p>
          <w:p>
            <w:pPr>
              <w:spacing w:after="20"/>
              <w:ind w:left="20"/>
              <w:jc w:val="both"/>
            </w:pPr>
            <w:r>
              <w:rPr>
                <w:rFonts w:ascii="Times New Roman"/>
                <w:b w:val="false"/>
                <w:i w:val="false"/>
                <w:color w:val="000000"/>
                <w:sz w:val="20"/>
              </w:rPr>
              <w:t xml:space="preserve">
         |әскерлерін реформалау бағдарламасы                   | </w:t>
            </w:r>
          </w:p>
          <w:p>
            <w:pPr>
              <w:spacing w:after="20"/>
              <w:ind w:left="20"/>
              <w:jc w:val="both"/>
            </w:pPr>
            <w:r>
              <w:rPr>
                <w:rFonts w:ascii="Times New Roman"/>
                <w:b w:val="false"/>
                <w:i w:val="false"/>
                <w:color w:val="000000"/>
                <w:sz w:val="20"/>
              </w:rPr>
              <w:t xml:space="preserve">
     050 |Жүргізуші куәліктерін, көлік құралдарын мемлекеттік  |  1362256 </w:t>
            </w:r>
          </w:p>
          <w:p>
            <w:pPr>
              <w:spacing w:after="20"/>
              <w:ind w:left="20"/>
              <w:jc w:val="both"/>
            </w:pPr>
            <w:r>
              <w:rPr>
                <w:rFonts w:ascii="Times New Roman"/>
                <w:b w:val="false"/>
                <w:i w:val="false"/>
                <w:color w:val="000000"/>
                <w:sz w:val="20"/>
              </w:rPr>
              <w:t xml:space="preserve">
         |тіркеуге арналған құжаттарды, нөмір белгілерін жасау | </w:t>
            </w:r>
          </w:p>
          <w:p>
            <w:pPr>
              <w:spacing w:after="20"/>
              <w:ind w:left="20"/>
              <w:jc w:val="both"/>
            </w:pPr>
            <w:r>
              <w:rPr>
                <w:rFonts w:ascii="Times New Roman"/>
                <w:b w:val="false"/>
                <w:i w:val="false"/>
                <w:color w:val="000000"/>
                <w:sz w:val="20"/>
              </w:rPr>
              <w:t xml:space="preserve">
      030|Мемлекеттік тіркеу нөмірлері белгілерін дайындау     |   718200 </w:t>
            </w:r>
          </w:p>
          <w:p>
            <w:pPr>
              <w:spacing w:after="20"/>
              <w:ind w:left="20"/>
              <w:jc w:val="both"/>
            </w:pPr>
            <w:r>
              <w:rPr>
                <w:rFonts w:ascii="Times New Roman"/>
                <w:b w:val="false"/>
                <w:i w:val="false"/>
                <w:color w:val="000000"/>
                <w:sz w:val="20"/>
              </w:rPr>
              <w:t xml:space="preserve">
      031|Көлік құралдарын тіркеу туралы куәліктерді дайындау  |   350095 </w:t>
            </w:r>
          </w:p>
          <w:p>
            <w:pPr>
              <w:spacing w:after="20"/>
              <w:ind w:left="20"/>
              <w:jc w:val="both"/>
            </w:pPr>
            <w:r>
              <w:rPr>
                <w:rFonts w:ascii="Times New Roman"/>
                <w:b w:val="false"/>
                <w:i w:val="false"/>
                <w:color w:val="000000"/>
                <w:sz w:val="20"/>
              </w:rPr>
              <w:t xml:space="preserve">
      032|Жүргізу куәліктерін дайындау                         |   293961 </w:t>
            </w:r>
          </w:p>
          <w:p>
            <w:pPr>
              <w:spacing w:after="20"/>
              <w:ind w:left="20"/>
              <w:jc w:val="both"/>
            </w:pPr>
            <w:r>
              <w:rPr>
                <w:rFonts w:ascii="Times New Roman"/>
                <w:b w:val="false"/>
                <w:i w:val="false"/>
                <w:color w:val="000000"/>
                <w:sz w:val="20"/>
              </w:rPr>
              <w:t xml:space="preserve">
     051 |Автоматтандырылған ақпараттық іздестіру жүйесіне     |     9679 </w:t>
            </w:r>
          </w:p>
          <w:p>
            <w:pPr>
              <w:spacing w:after="20"/>
              <w:ind w:left="20"/>
              <w:jc w:val="both"/>
            </w:pPr>
            <w:r>
              <w:rPr>
                <w:rFonts w:ascii="Times New Roman"/>
                <w:b w:val="false"/>
                <w:i w:val="false"/>
                <w:color w:val="000000"/>
                <w:sz w:val="20"/>
              </w:rPr>
              <w:t xml:space="preserve">
         |қызмет көрсету                                       | </w:t>
            </w:r>
          </w:p>
          <w:p>
            <w:pPr>
              <w:spacing w:after="20"/>
              <w:ind w:left="20"/>
              <w:jc w:val="both"/>
            </w:pPr>
            <w:r>
              <w:rPr>
                <w:rFonts w:ascii="Times New Roman"/>
                <w:b w:val="false"/>
                <w:i w:val="false"/>
                <w:color w:val="000000"/>
                <w:sz w:val="20"/>
              </w:rPr>
              <w:t xml:space="preserve">
     052 |Қазақстан Республикасы Ішкі істер министрлігінің ішкі|    29107 </w:t>
            </w:r>
          </w:p>
          <w:p>
            <w:pPr>
              <w:spacing w:after="20"/>
              <w:ind w:left="20"/>
              <w:jc w:val="both"/>
            </w:pPr>
            <w:r>
              <w:rPr>
                <w:rFonts w:ascii="Times New Roman"/>
                <w:b w:val="false"/>
                <w:i w:val="false"/>
                <w:color w:val="000000"/>
                <w:sz w:val="20"/>
              </w:rPr>
              <w:t xml:space="preserve">
         |істер органдары мен ішкі әскерлерін материалдық-тех. | </w:t>
            </w:r>
          </w:p>
          <w:p>
            <w:pPr>
              <w:spacing w:after="20"/>
              <w:ind w:left="20"/>
              <w:jc w:val="both"/>
            </w:pPr>
            <w:r>
              <w:rPr>
                <w:rFonts w:ascii="Times New Roman"/>
                <w:b w:val="false"/>
                <w:i w:val="false"/>
                <w:color w:val="000000"/>
                <w:sz w:val="20"/>
              </w:rPr>
              <w:t xml:space="preserve">
         |никалық ресурстармен, әскери техникамен және арнайы  | </w:t>
            </w:r>
          </w:p>
          <w:p>
            <w:pPr>
              <w:spacing w:after="20"/>
              <w:ind w:left="20"/>
              <w:jc w:val="both"/>
            </w:pPr>
            <w:r>
              <w:rPr>
                <w:rFonts w:ascii="Times New Roman"/>
                <w:b w:val="false"/>
                <w:i w:val="false"/>
                <w:color w:val="000000"/>
                <w:sz w:val="20"/>
              </w:rPr>
              <w:t xml:space="preserve">
         |құралдармен қамтамасыз ету                           | </w:t>
            </w:r>
          </w:p>
          <w:p>
            <w:pPr>
              <w:spacing w:after="20"/>
              <w:ind w:left="20"/>
              <w:jc w:val="both"/>
            </w:pPr>
            <w:r>
              <w:rPr>
                <w:rFonts w:ascii="Times New Roman"/>
                <w:b w:val="false"/>
                <w:i w:val="false"/>
                <w:color w:val="000000"/>
                <w:sz w:val="20"/>
              </w:rPr>
              <w:t xml:space="preserve">
      030|Мүліктің әскери және арнайы базасы                   |    29107 </w:t>
            </w:r>
          </w:p>
          <w:p>
            <w:pPr>
              <w:spacing w:after="20"/>
              <w:ind w:left="20"/>
              <w:jc w:val="both"/>
            </w:pPr>
            <w:r>
              <w:rPr>
                <w:rFonts w:ascii="Times New Roman"/>
                <w:b w:val="false"/>
                <w:i w:val="false"/>
                <w:color w:val="000000"/>
                <w:sz w:val="20"/>
              </w:rPr>
              <w:t xml:space="preserve">
     061 |Жедел әрекет ету қызметі                             |    74957 </w:t>
            </w:r>
          </w:p>
          <w:p>
            <w:pPr>
              <w:spacing w:after="20"/>
              <w:ind w:left="20"/>
              <w:jc w:val="both"/>
            </w:pPr>
            <w:r>
              <w:rPr>
                <w:rFonts w:ascii="Times New Roman"/>
                <w:b w:val="false"/>
                <w:i w:val="false"/>
                <w:color w:val="000000"/>
                <w:sz w:val="20"/>
              </w:rPr>
              <w:t xml:space="preserve">
      030|"Сұңқар" арнайы мақсаттағы бөлімшесі                 |    74957 </w:t>
            </w:r>
          </w:p>
          <w:p>
            <w:pPr>
              <w:spacing w:after="20"/>
              <w:ind w:left="20"/>
              <w:jc w:val="both"/>
            </w:pPr>
            <w:r>
              <w:rPr>
                <w:rFonts w:ascii="Times New Roman"/>
                <w:b w:val="false"/>
                <w:i w:val="false"/>
                <w:color w:val="000000"/>
                <w:sz w:val="20"/>
              </w:rPr>
              <w:t xml:space="preserve">
     062 |Тергеу оқшаулауышында СПИД індетіне қарсы әрекет     |      500 </w:t>
            </w:r>
          </w:p>
          <w:p>
            <w:pPr>
              <w:spacing w:after="20"/>
              <w:ind w:left="20"/>
              <w:jc w:val="both"/>
            </w:pPr>
            <w:r>
              <w:rPr>
                <w:rFonts w:ascii="Times New Roman"/>
                <w:b w:val="false"/>
                <w:i w:val="false"/>
                <w:color w:val="000000"/>
                <w:sz w:val="20"/>
              </w:rPr>
              <w:t xml:space="preserve">
     202 |Ішкі істер органдарын жабдықтармен, арнайы мақсаттағы|   191589 </w:t>
            </w:r>
          </w:p>
          <w:p>
            <w:pPr>
              <w:spacing w:after="20"/>
              <w:ind w:left="20"/>
              <w:jc w:val="both"/>
            </w:pPr>
            <w:r>
              <w:rPr>
                <w:rFonts w:ascii="Times New Roman"/>
                <w:b w:val="false"/>
                <w:i w:val="false"/>
                <w:color w:val="000000"/>
                <w:sz w:val="20"/>
              </w:rPr>
              <w:t xml:space="preserve">
         |құралдармен және көлікпен жабдықтау                  | </w:t>
            </w:r>
          </w:p>
          <w:p>
            <w:pPr>
              <w:spacing w:after="20"/>
              <w:ind w:left="20"/>
              <w:jc w:val="both"/>
            </w:pPr>
            <w:r>
              <w:rPr>
                <w:rFonts w:ascii="Times New Roman"/>
                <w:b w:val="false"/>
                <w:i w:val="false"/>
                <w:color w:val="000000"/>
                <w:sz w:val="20"/>
              </w:rPr>
              <w:t xml:space="preserve">
     203 |Тергеу оқшаулауыштарын инженерлік-техникалық күзет   |    25000 </w:t>
            </w:r>
          </w:p>
          <w:p>
            <w:pPr>
              <w:spacing w:after="20"/>
              <w:ind w:left="20"/>
              <w:jc w:val="both"/>
            </w:pPr>
            <w:r>
              <w:rPr>
                <w:rFonts w:ascii="Times New Roman"/>
                <w:b w:val="false"/>
                <w:i w:val="false"/>
                <w:color w:val="000000"/>
                <w:sz w:val="20"/>
              </w:rPr>
              <w:t xml:space="preserve">
         |құралдарымен жабдықтау                               | </w:t>
            </w:r>
          </w:p>
          <w:p>
            <w:pPr>
              <w:spacing w:after="20"/>
              <w:ind w:left="20"/>
              <w:jc w:val="both"/>
            </w:pPr>
            <w:r>
              <w:rPr>
                <w:rFonts w:ascii="Times New Roman"/>
                <w:b w:val="false"/>
                <w:i w:val="false"/>
                <w:color w:val="000000"/>
                <w:sz w:val="20"/>
              </w:rPr>
              <w:t xml:space="preserve">
     204 |Ішкі әскерлердің жедел мақсаттағы батальонын         |   283193 </w:t>
            </w:r>
          </w:p>
          <w:p>
            <w:pPr>
              <w:spacing w:after="20"/>
              <w:ind w:left="20"/>
              <w:jc w:val="both"/>
            </w:pPr>
            <w:r>
              <w:rPr>
                <w:rFonts w:ascii="Times New Roman"/>
                <w:b w:val="false"/>
                <w:i w:val="false"/>
                <w:color w:val="000000"/>
                <w:sz w:val="20"/>
              </w:rPr>
              <w:t xml:space="preserve">
         |материалдық-техникалық жарақтандыру                  | </w:t>
            </w:r>
          </w:p>
          <w:p>
            <w:pPr>
              <w:spacing w:after="20"/>
              <w:ind w:left="20"/>
              <w:jc w:val="both"/>
            </w:pPr>
            <w:r>
              <w:rPr>
                <w:rFonts w:ascii="Times New Roman"/>
                <w:b w:val="false"/>
                <w:i w:val="false"/>
                <w:color w:val="000000"/>
                <w:sz w:val="20"/>
              </w:rPr>
              <w:t xml:space="preserve">
     205 |Жол полициясы ұйымдарының өндірістік базасын құру    |   153100 </w:t>
            </w:r>
          </w:p>
          <w:p>
            <w:pPr>
              <w:spacing w:after="20"/>
              <w:ind w:left="20"/>
              <w:jc w:val="both"/>
            </w:pPr>
            <w:r>
              <w:rPr>
                <w:rFonts w:ascii="Times New Roman"/>
                <w:b w:val="false"/>
                <w:i w:val="false"/>
                <w:color w:val="000000"/>
                <w:sz w:val="20"/>
              </w:rPr>
              <w:t xml:space="preserve">
     302 |Ішкі әскерлер құрамалары мен бөлімдерінің үйлері мен |   107156 </w:t>
            </w:r>
          </w:p>
          <w:p>
            <w:pPr>
              <w:spacing w:after="20"/>
              <w:ind w:left="20"/>
              <w:jc w:val="both"/>
            </w:pPr>
            <w:r>
              <w:rPr>
                <w:rFonts w:ascii="Times New Roman"/>
                <w:b w:val="false"/>
                <w:i w:val="false"/>
                <w:color w:val="000000"/>
                <w:sz w:val="20"/>
              </w:rPr>
              <w:t xml:space="preserve">
         |ғимараттарын күрделі жөндеу                          | </w:t>
            </w:r>
          </w:p>
          <w:p>
            <w:pPr>
              <w:spacing w:after="20"/>
              <w:ind w:left="20"/>
              <w:jc w:val="both"/>
            </w:pPr>
            <w:r>
              <w:rPr>
                <w:rFonts w:ascii="Times New Roman"/>
                <w:b w:val="false"/>
                <w:i w:val="false"/>
                <w:color w:val="000000"/>
                <w:sz w:val="20"/>
              </w:rPr>
              <w:t xml:space="preserve">
     304 |Тергеу оқшаулауыштарын салу, қайта жаңарту және      |   640000 </w:t>
            </w:r>
          </w:p>
          <w:p>
            <w:pPr>
              <w:spacing w:after="20"/>
              <w:ind w:left="20"/>
              <w:jc w:val="both"/>
            </w:pPr>
            <w:r>
              <w:rPr>
                <w:rFonts w:ascii="Times New Roman"/>
                <w:b w:val="false"/>
                <w:i w:val="false"/>
                <w:color w:val="000000"/>
                <w:sz w:val="20"/>
              </w:rPr>
              <w:t xml:space="preserve">
         |күрделі жөндеу                                       | </w:t>
            </w:r>
          </w:p>
          <w:p>
            <w:pPr>
              <w:spacing w:after="20"/>
              <w:ind w:left="20"/>
              <w:jc w:val="both"/>
            </w:pPr>
            <w:r>
              <w:rPr>
                <w:rFonts w:ascii="Times New Roman"/>
                <w:b w:val="false"/>
                <w:i w:val="false"/>
                <w:color w:val="000000"/>
                <w:sz w:val="20"/>
              </w:rPr>
              <w:t xml:space="preserve">
     501 |Ішкі істер органдарының ақпараттық жүйелерін         |      663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601 |Ішкі істер органдарының ақпараттық жүйелерін құру    |   103254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   |Қазақстан Республикасының Қаржы полициясы агенттігі  |  1526285 </w:t>
            </w:r>
          </w:p>
          <w:p>
            <w:pPr>
              <w:spacing w:after="20"/>
              <w:ind w:left="20"/>
              <w:jc w:val="both"/>
            </w:pPr>
            <w:r>
              <w:rPr>
                <w:rFonts w:ascii="Times New Roman"/>
                <w:b w:val="false"/>
                <w:i w:val="false"/>
                <w:color w:val="000000"/>
                <w:sz w:val="20"/>
              </w:rPr>
              <w:t xml:space="preserve">
     001 |Әкімшілік шығындар                                   |  1225204 </w:t>
            </w:r>
          </w:p>
          <w:p>
            <w:pPr>
              <w:spacing w:after="20"/>
              <w:ind w:left="20"/>
              <w:jc w:val="both"/>
            </w:pPr>
            <w:r>
              <w:rPr>
                <w:rFonts w:ascii="Times New Roman"/>
                <w:b w:val="false"/>
                <w:i w:val="false"/>
                <w:color w:val="000000"/>
                <w:sz w:val="20"/>
              </w:rPr>
              <w:t xml:space="preserve">
      001|Орталық органның аппараты                            |    84096 </w:t>
            </w:r>
          </w:p>
          <w:p>
            <w:pPr>
              <w:spacing w:after="20"/>
              <w:ind w:left="20"/>
              <w:jc w:val="both"/>
            </w:pPr>
            <w:r>
              <w:rPr>
                <w:rFonts w:ascii="Times New Roman"/>
                <w:b w:val="false"/>
                <w:i w:val="false"/>
                <w:color w:val="000000"/>
                <w:sz w:val="20"/>
              </w:rPr>
              <w:t xml:space="preserve">
      002|Аумақтық органдардың аппараттары                     |  1141108 </w:t>
            </w:r>
          </w:p>
          <w:p>
            <w:pPr>
              <w:spacing w:after="20"/>
              <w:ind w:left="20"/>
              <w:jc w:val="both"/>
            </w:pPr>
            <w:r>
              <w:rPr>
                <w:rFonts w:ascii="Times New Roman"/>
                <w:b w:val="false"/>
                <w:i w:val="false"/>
                <w:color w:val="000000"/>
                <w:sz w:val="20"/>
              </w:rPr>
              <w:t xml:space="preserve">
     030 |Қаржы полициясының органдарын материалдық-техникалық |   100000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032 |Қаржы полициясы органдарының жедел-іздестіру қызметі |    30000 </w:t>
            </w:r>
          </w:p>
          <w:p>
            <w:pPr>
              <w:spacing w:after="20"/>
              <w:ind w:left="20"/>
              <w:jc w:val="both"/>
            </w:pPr>
            <w:r>
              <w:rPr>
                <w:rFonts w:ascii="Times New Roman"/>
                <w:b w:val="false"/>
                <w:i w:val="false"/>
                <w:color w:val="000000"/>
                <w:sz w:val="20"/>
              </w:rPr>
              <w:t xml:space="preserve">
     500 |Қаржы полициясы органдарының ақпараттық жүйелерін    |    19900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600 |Қазақстан Республикасы Қаржы полициясы агенттігінің  |   151181 </w:t>
            </w:r>
          </w:p>
          <w:p>
            <w:pPr>
              <w:spacing w:after="20"/>
              <w:ind w:left="20"/>
              <w:jc w:val="both"/>
            </w:pPr>
            <w:r>
              <w:rPr>
                <w:rFonts w:ascii="Times New Roman"/>
                <w:b w:val="false"/>
                <w:i w:val="false"/>
                <w:color w:val="000000"/>
                <w:sz w:val="20"/>
              </w:rPr>
              <w:t xml:space="preserve">
         |бірыңғай автоматтандырылған ақпараттық-телекоммуника.| </w:t>
            </w:r>
          </w:p>
          <w:p>
            <w:pPr>
              <w:spacing w:after="20"/>
              <w:ind w:left="20"/>
              <w:jc w:val="both"/>
            </w:pPr>
            <w:r>
              <w:rPr>
                <w:rFonts w:ascii="Times New Roman"/>
                <w:b w:val="false"/>
                <w:i w:val="false"/>
                <w:color w:val="000000"/>
                <w:sz w:val="20"/>
              </w:rPr>
              <w:t xml:space="preserve">
         |циялық жүйесін құру                                  | </w:t>
            </w:r>
          </w:p>
          <w:p>
            <w:pPr>
              <w:spacing w:after="20"/>
              <w:ind w:left="20"/>
              <w:jc w:val="both"/>
            </w:pPr>
            <w:r>
              <w:rPr>
                <w:rFonts w:ascii="Times New Roman"/>
                <w:b w:val="false"/>
                <w:i w:val="false"/>
                <w:color w:val="000000"/>
                <w:sz w:val="20"/>
              </w:rPr>
              <w:t xml:space="preserve">
  2      |Құқықтық қызмет                                      |   540303 </w:t>
            </w:r>
          </w:p>
          <w:p>
            <w:pPr>
              <w:spacing w:after="20"/>
              <w:ind w:left="20"/>
              <w:jc w:val="both"/>
            </w:pPr>
            <w:r>
              <w:rPr>
                <w:rFonts w:ascii="Times New Roman"/>
                <w:b w:val="false"/>
                <w:i w:val="false"/>
                <w:color w:val="000000"/>
                <w:sz w:val="20"/>
              </w:rPr>
              <w:t xml:space="preserve">
   221   |Қазақстан Республикасының Әділет министрлігі         |   540303 </w:t>
            </w:r>
          </w:p>
          <w:p>
            <w:pPr>
              <w:spacing w:after="20"/>
              <w:ind w:left="20"/>
              <w:jc w:val="both"/>
            </w:pPr>
            <w:r>
              <w:rPr>
                <w:rFonts w:ascii="Times New Roman"/>
                <w:b w:val="false"/>
                <w:i w:val="false"/>
                <w:color w:val="000000"/>
                <w:sz w:val="20"/>
              </w:rPr>
              <w:t xml:space="preserve">
     030 |Мемлекеттік мүліктік міндеттемелердің тізілімін жүргізу    1800 </w:t>
            </w:r>
          </w:p>
          <w:p>
            <w:pPr>
              <w:spacing w:after="20"/>
              <w:ind w:left="20"/>
              <w:jc w:val="both"/>
            </w:pPr>
            <w:r>
              <w:rPr>
                <w:rFonts w:ascii="Times New Roman"/>
                <w:b w:val="false"/>
                <w:i w:val="false"/>
                <w:color w:val="000000"/>
                <w:sz w:val="20"/>
              </w:rPr>
              <w:t xml:space="preserve">
     032 |Сот сараптамаларын жүргізу                           |   227868 </w:t>
            </w:r>
          </w:p>
          <w:p>
            <w:pPr>
              <w:spacing w:after="20"/>
              <w:ind w:left="20"/>
              <w:jc w:val="both"/>
            </w:pPr>
            <w:r>
              <w:rPr>
                <w:rFonts w:ascii="Times New Roman"/>
                <w:b w:val="false"/>
                <w:i w:val="false"/>
                <w:color w:val="000000"/>
                <w:sz w:val="20"/>
              </w:rPr>
              <w:t xml:space="preserve">
      030|Сот сараптамасы орталығы                             |   227868 </w:t>
            </w:r>
          </w:p>
          <w:p>
            <w:pPr>
              <w:spacing w:after="20"/>
              <w:ind w:left="20"/>
              <w:jc w:val="both"/>
            </w:pPr>
            <w:r>
              <w:rPr>
                <w:rFonts w:ascii="Times New Roman"/>
                <w:b w:val="false"/>
                <w:i w:val="false"/>
                <w:color w:val="000000"/>
                <w:sz w:val="20"/>
              </w:rPr>
              <w:t xml:space="preserve">
     035 |Заң жобалау жұмыстары                                |   154100 </w:t>
            </w:r>
          </w:p>
          <w:p>
            <w:pPr>
              <w:spacing w:after="20"/>
              <w:ind w:left="20"/>
              <w:jc w:val="both"/>
            </w:pPr>
            <w:r>
              <w:rPr>
                <w:rFonts w:ascii="Times New Roman"/>
                <w:b w:val="false"/>
                <w:i w:val="false"/>
                <w:color w:val="000000"/>
                <w:sz w:val="20"/>
              </w:rPr>
              <w:t xml:space="preserve">
      030|Қолданылып жүрген заңдарға талдау жүргізу            |     4100 </w:t>
            </w:r>
          </w:p>
          <w:p>
            <w:pPr>
              <w:spacing w:after="20"/>
              <w:ind w:left="20"/>
              <w:jc w:val="both"/>
            </w:pPr>
            <w:r>
              <w:rPr>
                <w:rFonts w:ascii="Times New Roman"/>
                <w:b w:val="false"/>
                <w:i w:val="false"/>
                <w:color w:val="000000"/>
                <w:sz w:val="20"/>
              </w:rPr>
              <w:t xml:space="preserve">
      031|Заң жобаларын әзірлеу жөніндегі консультациялық және |   150000 </w:t>
            </w:r>
          </w:p>
          <w:p>
            <w:pPr>
              <w:spacing w:after="20"/>
              <w:ind w:left="20"/>
              <w:jc w:val="both"/>
            </w:pPr>
            <w:r>
              <w:rPr>
                <w:rFonts w:ascii="Times New Roman"/>
                <w:b w:val="false"/>
                <w:i w:val="false"/>
                <w:color w:val="000000"/>
                <w:sz w:val="20"/>
              </w:rPr>
              <w:t xml:space="preserve">
         |сараптамалық қызметтер                               |    </w:t>
            </w:r>
          </w:p>
          <w:p>
            <w:pPr>
              <w:spacing w:after="20"/>
              <w:ind w:left="20"/>
              <w:jc w:val="both"/>
            </w:pPr>
            <w:r>
              <w:rPr>
                <w:rFonts w:ascii="Times New Roman"/>
                <w:b w:val="false"/>
                <w:i w:val="false"/>
                <w:color w:val="000000"/>
                <w:sz w:val="20"/>
              </w:rPr>
              <w:t xml:space="preserve">
     037 |Сотқа қатысқаны үшін адвокаттарға еңбекақы төлеу     |    72535 </w:t>
            </w:r>
          </w:p>
          <w:p>
            <w:pPr>
              <w:spacing w:after="20"/>
              <w:ind w:left="20"/>
              <w:jc w:val="both"/>
            </w:pPr>
            <w:r>
              <w:rPr>
                <w:rFonts w:ascii="Times New Roman"/>
                <w:b w:val="false"/>
                <w:i w:val="false"/>
                <w:color w:val="000000"/>
                <w:sz w:val="20"/>
              </w:rPr>
              <w:t xml:space="preserve">
     043 |Санаткерлік меншік құқығын іске асыру жөніндегі жиын.|    14000 </w:t>
            </w:r>
          </w:p>
          <w:p>
            <w:pPr>
              <w:spacing w:after="20"/>
              <w:ind w:left="20"/>
              <w:jc w:val="both"/>
            </w:pPr>
            <w:r>
              <w:rPr>
                <w:rFonts w:ascii="Times New Roman"/>
                <w:b w:val="false"/>
                <w:i w:val="false"/>
                <w:color w:val="000000"/>
                <w:sz w:val="20"/>
              </w:rPr>
              <w:t xml:space="preserve">
         |тық бағдарлама                                       |       </w:t>
            </w:r>
          </w:p>
          <w:p>
            <w:pPr>
              <w:spacing w:after="20"/>
              <w:ind w:left="20"/>
              <w:jc w:val="both"/>
            </w:pPr>
            <w:r>
              <w:rPr>
                <w:rFonts w:ascii="Times New Roman"/>
                <w:b w:val="false"/>
                <w:i w:val="false"/>
                <w:color w:val="000000"/>
                <w:sz w:val="20"/>
              </w:rPr>
              <w:t xml:space="preserve">
     050 |Құқықтық ақпаратпен қамтамасыз ету                   |    30000 </w:t>
            </w:r>
          </w:p>
          <w:p>
            <w:pPr>
              <w:spacing w:after="20"/>
              <w:ind w:left="20"/>
              <w:jc w:val="both"/>
            </w:pPr>
            <w:r>
              <w:rPr>
                <w:rFonts w:ascii="Times New Roman"/>
                <w:b w:val="false"/>
                <w:i w:val="false"/>
                <w:color w:val="000000"/>
                <w:sz w:val="20"/>
              </w:rPr>
              <w:t xml:space="preserve">
      030|Нормативтік құқықтық актілердің мемлекеттік тізімін  |     6272 </w:t>
            </w:r>
          </w:p>
          <w:p>
            <w:pPr>
              <w:spacing w:after="20"/>
              <w:ind w:left="20"/>
              <w:jc w:val="both"/>
            </w:pPr>
            <w:r>
              <w:rPr>
                <w:rFonts w:ascii="Times New Roman"/>
                <w:b w:val="false"/>
                <w:i w:val="false"/>
                <w:color w:val="000000"/>
                <w:sz w:val="20"/>
              </w:rPr>
              <w:t xml:space="preserve">
         |жүргізу                                              |      </w:t>
            </w:r>
          </w:p>
          <w:p>
            <w:pPr>
              <w:spacing w:after="20"/>
              <w:ind w:left="20"/>
              <w:jc w:val="both"/>
            </w:pPr>
            <w:r>
              <w:rPr>
                <w:rFonts w:ascii="Times New Roman"/>
                <w:b w:val="false"/>
                <w:i w:val="false"/>
                <w:color w:val="000000"/>
                <w:sz w:val="20"/>
              </w:rPr>
              <w:t xml:space="preserve">
      031|Құқықтық ақпаратпен қамтамасыз ету                   |    23728 </w:t>
            </w:r>
          </w:p>
          <w:p>
            <w:pPr>
              <w:spacing w:after="20"/>
              <w:ind w:left="20"/>
              <w:jc w:val="both"/>
            </w:pPr>
            <w:r>
              <w:rPr>
                <w:rFonts w:ascii="Times New Roman"/>
                <w:b w:val="false"/>
                <w:i w:val="false"/>
                <w:color w:val="000000"/>
                <w:sz w:val="20"/>
              </w:rPr>
              <w:t xml:space="preserve">
     051 |Соттарда мемлекеттің мүддесін қорғау                 |    40000 </w:t>
            </w:r>
          </w:p>
          <w:p>
            <w:pPr>
              <w:spacing w:after="20"/>
              <w:ind w:left="20"/>
              <w:jc w:val="both"/>
            </w:pPr>
            <w:r>
              <w:rPr>
                <w:rFonts w:ascii="Times New Roman"/>
                <w:b w:val="false"/>
                <w:i w:val="false"/>
                <w:color w:val="000000"/>
                <w:sz w:val="20"/>
              </w:rPr>
              <w:t xml:space="preserve">
      030|Қазақстан Республикасының соттарында мемлекеттің     |     2648 </w:t>
            </w:r>
          </w:p>
          <w:p>
            <w:pPr>
              <w:spacing w:after="20"/>
              <w:ind w:left="20"/>
              <w:jc w:val="both"/>
            </w:pPr>
            <w:r>
              <w:rPr>
                <w:rFonts w:ascii="Times New Roman"/>
                <w:b w:val="false"/>
                <w:i w:val="false"/>
                <w:color w:val="000000"/>
                <w:sz w:val="20"/>
              </w:rPr>
              <w:t xml:space="preserve">
         |мүддесін қорғау                                      | </w:t>
            </w:r>
          </w:p>
          <w:p>
            <w:pPr>
              <w:spacing w:after="20"/>
              <w:ind w:left="20"/>
              <w:jc w:val="both"/>
            </w:pPr>
            <w:r>
              <w:rPr>
                <w:rFonts w:ascii="Times New Roman"/>
                <w:b w:val="false"/>
                <w:i w:val="false"/>
                <w:color w:val="000000"/>
                <w:sz w:val="20"/>
              </w:rPr>
              <w:t xml:space="preserve">
      031|Шетел мемлекеттерінің соттарында мемлекеттің мүддесін|    37352 </w:t>
            </w:r>
          </w:p>
          <w:p>
            <w:pPr>
              <w:spacing w:after="20"/>
              <w:ind w:left="20"/>
              <w:jc w:val="both"/>
            </w:pPr>
            <w:r>
              <w:rPr>
                <w:rFonts w:ascii="Times New Roman"/>
                <w:b w:val="false"/>
                <w:i w:val="false"/>
                <w:color w:val="000000"/>
                <w:sz w:val="20"/>
              </w:rPr>
              <w:t xml:space="preserve">
         |қорғау                                               | </w:t>
            </w:r>
          </w:p>
          <w:p>
            <w:pPr>
              <w:spacing w:after="20"/>
              <w:ind w:left="20"/>
              <w:jc w:val="both"/>
            </w:pPr>
            <w:r>
              <w:rPr>
                <w:rFonts w:ascii="Times New Roman"/>
                <w:b w:val="false"/>
                <w:i w:val="false"/>
                <w:color w:val="000000"/>
                <w:sz w:val="20"/>
              </w:rPr>
              <w:t xml:space="preserve">
  3      |Сот қызметі                                          |  5118166 </w:t>
            </w:r>
          </w:p>
          <w:p>
            <w:pPr>
              <w:spacing w:after="20"/>
              <w:ind w:left="20"/>
              <w:jc w:val="both"/>
            </w:pPr>
            <w:r>
              <w:rPr>
                <w:rFonts w:ascii="Times New Roman"/>
                <w:b w:val="false"/>
                <w:i w:val="false"/>
                <w:color w:val="000000"/>
                <w:sz w:val="20"/>
              </w:rPr>
              <w:t xml:space="preserve">
   501   |Қазақстан Республикасының Жоғарғы Соты               |  5118166 </w:t>
            </w:r>
          </w:p>
          <w:p>
            <w:pPr>
              <w:spacing w:after="20"/>
              <w:ind w:left="20"/>
              <w:jc w:val="both"/>
            </w:pPr>
            <w:r>
              <w:rPr>
                <w:rFonts w:ascii="Times New Roman"/>
                <w:b w:val="false"/>
                <w:i w:val="false"/>
                <w:color w:val="000000"/>
                <w:sz w:val="20"/>
              </w:rPr>
              <w:t xml:space="preserve">
     001 |Әкімшілік шығындар                                   |  1030625 </w:t>
            </w:r>
          </w:p>
          <w:p>
            <w:pPr>
              <w:spacing w:after="20"/>
              <w:ind w:left="20"/>
              <w:jc w:val="both"/>
            </w:pPr>
            <w:r>
              <w:rPr>
                <w:rFonts w:ascii="Times New Roman"/>
                <w:b w:val="false"/>
                <w:i w:val="false"/>
                <w:color w:val="000000"/>
                <w:sz w:val="20"/>
              </w:rPr>
              <w:t xml:space="preserve">
      001|Орталық органның аппараты                            |   353565 </w:t>
            </w:r>
          </w:p>
          <w:p>
            <w:pPr>
              <w:spacing w:after="20"/>
              <w:ind w:left="20"/>
              <w:jc w:val="both"/>
            </w:pPr>
            <w:r>
              <w:rPr>
                <w:rFonts w:ascii="Times New Roman"/>
                <w:b w:val="false"/>
                <w:i w:val="false"/>
                <w:color w:val="000000"/>
                <w:sz w:val="20"/>
              </w:rPr>
              <w:t xml:space="preserve">
      031|Облыстардағы, Астана мен Алматы қалаларындағы әкімшілер  677060 </w:t>
            </w:r>
          </w:p>
          <w:p>
            <w:pPr>
              <w:spacing w:after="20"/>
              <w:ind w:left="20"/>
              <w:jc w:val="both"/>
            </w:pPr>
            <w:r>
              <w:rPr>
                <w:rFonts w:ascii="Times New Roman"/>
                <w:b w:val="false"/>
                <w:i w:val="false"/>
                <w:color w:val="000000"/>
                <w:sz w:val="20"/>
              </w:rPr>
              <w:t xml:space="preserve">
     032 |Сот төрелігін жүзеге асыру                           |  3314061 </w:t>
            </w:r>
          </w:p>
          <w:p>
            <w:pPr>
              <w:spacing w:after="20"/>
              <w:ind w:left="20"/>
              <w:jc w:val="both"/>
            </w:pPr>
            <w:r>
              <w:rPr>
                <w:rFonts w:ascii="Times New Roman"/>
                <w:b w:val="false"/>
                <w:i w:val="false"/>
                <w:color w:val="000000"/>
                <w:sz w:val="20"/>
              </w:rPr>
              <w:t xml:space="preserve">
      033|Жергілікті соттар                                    |  3314061 </w:t>
            </w:r>
          </w:p>
          <w:p>
            <w:pPr>
              <w:spacing w:after="20"/>
              <w:ind w:left="20"/>
              <w:jc w:val="both"/>
            </w:pPr>
            <w:r>
              <w:rPr>
                <w:rFonts w:ascii="Times New Roman"/>
                <w:b w:val="false"/>
                <w:i w:val="false"/>
                <w:color w:val="000000"/>
                <w:sz w:val="20"/>
              </w:rPr>
              <w:t xml:space="preserve">
     033 |Әділет біліктілік алқасының қызметін қамтамасыз ету  |    18480 </w:t>
            </w:r>
          </w:p>
          <w:p>
            <w:pPr>
              <w:spacing w:after="20"/>
              <w:ind w:left="20"/>
              <w:jc w:val="both"/>
            </w:pPr>
            <w:r>
              <w:rPr>
                <w:rFonts w:ascii="Times New Roman"/>
                <w:b w:val="false"/>
                <w:i w:val="false"/>
                <w:color w:val="000000"/>
                <w:sz w:val="20"/>
              </w:rPr>
              <w:t xml:space="preserve">
     201 |Сот жүйесінің органдарын материалдық-техникалық және |   590000 </w:t>
            </w:r>
          </w:p>
          <w:p>
            <w:pPr>
              <w:spacing w:after="20"/>
              <w:ind w:left="20"/>
              <w:jc w:val="both"/>
            </w:pPr>
            <w:r>
              <w:rPr>
                <w:rFonts w:ascii="Times New Roman"/>
                <w:b w:val="false"/>
                <w:i w:val="false"/>
                <w:color w:val="000000"/>
                <w:sz w:val="20"/>
              </w:rPr>
              <w:t xml:space="preserve">
         |өзге де қамтамасыз ету                               | </w:t>
            </w:r>
          </w:p>
          <w:p>
            <w:pPr>
              <w:spacing w:after="20"/>
              <w:ind w:left="20"/>
              <w:jc w:val="both"/>
            </w:pPr>
            <w:r>
              <w:rPr>
                <w:rFonts w:ascii="Times New Roman"/>
                <w:b w:val="false"/>
                <w:i w:val="false"/>
                <w:color w:val="000000"/>
                <w:sz w:val="20"/>
              </w:rPr>
              <w:t xml:space="preserve">
     500 |Қазақстан Республикасы сот жүйесі органдарының       |    15000 </w:t>
            </w:r>
          </w:p>
          <w:p>
            <w:pPr>
              <w:spacing w:after="20"/>
              <w:ind w:left="20"/>
              <w:jc w:val="both"/>
            </w:pPr>
            <w:r>
              <w:rPr>
                <w:rFonts w:ascii="Times New Roman"/>
                <w:b w:val="false"/>
                <w:i w:val="false"/>
                <w:color w:val="000000"/>
                <w:sz w:val="20"/>
              </w:rPr>
              <w:t xml:space="preserve">
         |бірыңғай автоматтандырылған ақпараттық-талдау жүйесін|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600 |Қазақстан Республикасы сот жүйесі органдарының       |    150000 </w:t>
            </w:r>
          </w:p>
          <w:p>
            <w:pPr>
              <w:spacing w:after="20"/>
              <w:ind w:left="20"/>
              <w:jc w:val="both"/>
            </w:pPr>
            <w:r>
              <w:rPr>
                <w:rFonts w:ascii="Times New Roman"/>
                <w:b w:val="false"/>
                <w:i w:val="false"/>
                <w:color w:val="000000"/>
                <w:sz w:val="20"/>
              </w:rPr>
              <w:t xml:space="preserve">
         |бірыңғай автоматтандырылған ақпараттық-талдау жүйесін| </w:t>
            </w:r>
          </w:p>
          <w:p>
            <w:pPr>
              <w:spacing w:after="20"/>
              <w:ind w:left="20"/>
              <w:jc w:val="both"/>
            </w:pPr>
            <w:r>
              <w:rPr>
                <w:rFonts w:ascii="Times New Roman"/>
                <w:b w:val="false"/>
                <w:i w:val="false"/>
                <w:color w:val="000000"/>
                <w:sz w:val="20"/>
              </w:rPr>
              <w:t xml:space="preserve">
         |құру                                                 | </w:t>
            </w:r>
          </w:p>
          <w:p>
            <w:pPr>
              <w:spacing w:after="20"/>
              <w:ind w:left="20"/>
              <w:jc w:val="both"/>
            </w:pPr>
            <w:r>
              <w:rPr>
                <w:rFonts w:ascii="Times New Roman"/>
                <w:b w:val="false"/>
                <w:i w:val="false"/>
                <w:color w:val="000000"/>
                <w:sz w:val="20"/>
              </w:rPr>
              <w:t xml:space="preserve">
  4      |Заңды және құқықтық тәртіпті қамтамасыз ету жөніндегі|  3236460 </w:t>
            </w:r>
          </w:p>
          <w:p>
            <w:pPr>
              <w:spacing w:after="20"/>
              <w:ind w:left="20"/>
              <w:jc w:val="both"/>
            </w:pPr>
            <w:r>
              <w:rPr>
                <w:rFonts w:ascii="Times New Roman"/>
                <w:b w:val="false"/>
                <w:i w:val="false"/>
                <w:color w:val="000000"/>
                <w:sz w:val="20"/>
              </w:rPr>
              <w:t xml:space="preserve">
         |қызмет                                               |  </w:t>
            </w:r>
          </w:p>
          <w:p>
            <w:pPr>
              <w:spacing w:after="20"/>
              <w:ind w:left="20"/>
              <w:jc w:val="both"/>
            </w:pPr>
            <w:r>
              <w:rPr>
                <w:rFonts w:ascii="Times New Roman"/>
                <w:b w:val="false"/>
                <w:i w:val="false"/>
                <w:color w:val="000000"/>
                <w:sz w:val="20"/>
              </w:rPr>
              <w:t xml:space="preserve">
   502   |Қазақстан Республикасының Бас Прокуратурасы          |  3236460 </w:t>
            </w:r>
          </w:p>
          <w:p>
            <w:pPr>
              <w:spacing w:after="20"/>
              <w:ind w:left="20"/>
              <w:jc w:val="both"/>
            </w:pPr>
            <w:r>
              <w:rPr>
                <w:rFonts w:ascii="Times New Roman"/>
                <w:b w:val="false"/>
                <w:i w:val="false"/>
                <w:color w:val="000000"/>
                <w:sz w:val="20"/>
              </w:rPr>
              <w:t xml:space="preserve">
     001 |Әкімшілік шығындар                                   |  2669268 </w:t>
            </w:r>
          </w:p>
          <w:p>
            <w:pPr>
              <w:spacing w:after="20"/>
              <w:ind w:left="20"/>
              <w:jc w:val="both"/>
            </w:pPr>
            <w:r>
              <w:rPr>
                <w:rFonts w:ascii="Times New Roman"/>
                <w:b w:val="false"/>
                <w:i w:val="false"/>
                <w:color w:val="000000"/>
                <w:sz w:val="20"/>
              </w:rPr>
              <w:t xml:space="preserve">
      001|Орталық органның аппараты                            |   218140 </w:t>
            </w:r>
          </w:p>
          <w:p>
            <w:pPr>
              <w:spacing w:after="20"/>
              <w:ind w:left="20"/>
              <w:jc w:val="both"/>
            </w:pPr>
            <w:r>
              <w:rPr>
                <w:rFonts w:ascii="Times New Roman"/>
                <w:b w:val="false"/>
                <w:i w:val="false"/>
                <w:color w:val="000000"/>
                <w:sz w:val="20"/>
              </w:rPr>
              <w:t xml:space="preserve">
      002|Аумақтық органдардың аппараттары                     |  2451128 </w:t>
            </w:r>
          </w:p>
          <w:p>
            <w:pPr>
              <w:spacing w:after="20"/>
              <w:ind w:left="20"/>
              <w:jc w:val="both"/>
            </w:pPr>
            <w:r>
              <w:rPr>
                <w:rFonts w:ascii="Times New Roman"/>
                <w:b w:val="false"/>
                <w:i w:val="false"/>
                <w:color w:val="000000"/>
                <w:sz w:val="20"/>
              </w:rPr>
              <w:t xml:space="preserve">
     030 |Қылмыстық және жедел есептерді жүргізу               |   446054 </w:t>
            </w:r>
          </w:p>
          <w:p>
            <w:pPr>
              <w:spacing w:after="20"/>
              <w:ind w:left="20"/>
              <w:jc w:val="both"/>
            </w:pPr>
            <w:r>
              <w:rPr>
                <w:rFonts w:ascii="Times New Roman"/>
                <w:b w:val="false"/>
                <w:i w:val="false"/>
                <w:color w:val="000000"/>
                <w:sz w:val="20"/>
              </w:rPr>
              <w:t xml:space="preserve">
      030|Құқықтық статистика және ақпарат орталығы            |   441054 </w:t>
            </w:r>
          </w:p>
          <w:p>
            <w:pPr>
              <w:spacing w:after="20"/>
              <w:ind w:left="20"/>
              <w:jc w:val="both"/>
            </w:pPr>
            <w:r>
              <w:rPr>
                <w:rFonts w:ascii="Times New Roman"/>
                <w:b w:val="false"/>
                <w:i w:val="false"/>
                <w:color w:val="000000"/>
                <w:sz w:val="20"/>
              </w:rPr>
              <w:t xml:space="preserve">
      031|Ресей Федерациясы ІІМ БАО Мемлекетаралық ақпараттық  |     5000 </w:t>
            </w:r>
          </w:p>
          <w:p>
            <w:pPr>
              <w:spacing w:after="20"/>
              <w:ind w:left="20"/>
              <w:jc w:val="both"/>
            </w:pPr>
            <w:r>
              <w:rPr>
                <w:rFonts w:ascii="Times New Roman"/>
                <w:b w:val="false"/>
                <w:i w:val="false"/>
                <w:color w:val="000000"/>
                <w:sz w:val="20"/>
              </w:rPr>
              <w:t xml:space="preserve">
         |банкін үлестік ұстау                                 | </w:t>
            </w:r>
          </w:p>
          <w:p>
            <w:pPr>
              <w:spacing w:after="20"/>
              <w:ind w:left="20"/>
              <w:jc w:val="both"/>
            </w:pPr>
            <w:r>
              <w:rPr>
                <w:rFonts w:ascii="Times New Roman"/>
                <w:b w:val="false"/>
                <w:i w:val="false"/>
                <w:color w:val="000000"/>
                <w:sz w:val="20"/>
              </w:rPr>
              <w:t xml:space="preserve">
     600 |Қазақстан Республикасының Бас Прокуратурасы жанындағы|    56138 </w:t>
            </w:r>
          </w:p>
          <w:p>
            <w:pPr>
              <w:spacing w:after="20"/>
              <w:ind w:left="20"/>
              <w:jc w:val="both"/>
            </w:pPr>
            <w:r>
              <w:rPr>
                <w:rFonts w:ascii="Times New Roman"/>
                <w:b w:val="false"/>
                <w:i w:val="false"/>
                <w:color w:val="000000"/>
                <w:sz w:val="20"/>
              </w:rPr>
              <w:t xml:space="preserve">
         |Құқықтық статистика және ақпарат орталығының ақпарат.| </w:t>
            </w:r>
          </w:p>
          <w:p>
            <w:pPr>
              <w:spacing w:after="20"/>
              <w:ind w:left="20"/>
              <w:jc w:val="both"/>
            </w:pPr>
            <w:r>
              <w:rPr>
                <w:rFonts w:ascii="Times New Roman"/>
                <w:b w:val="false"/>
                <w:i w:val="false"/>
                <w:color w:val="000000"/>
                <w:sz w:val="20"/>
              </w:rPr>
              <w:t xml:space="preserve">
         |тық жүйесін құру                                     | </w:t>
            </w:r>
          </w:p>
          <w:p>
            <w:pPr>
              <w:spacing w:after="20"/>
              <w:ind w:left="20"/>
              <w:jc w:val="both"/>
            </w:pPr>
            <w:r>
              <w:rPr>
                <w:rFonts w:ascii="Times New Roman"/>
                <w:b w:val="false"/>
                <w:i w:val="false"/>
                <w:color w:val="000000"/>
                <w:sz w:val="20"/>
              </w:rPr>
              <w:t xml:space="preserve">
     601 |"Папилон-7" АДАЖ дактилоскоптық есептеудің ақпараттық|    65000 </w:t>
            </w:r>
          </w:p>
          <w:p>
            <w:pPr>
              <w:spacing w:after="20"/>
              <w:ind w:left="20"/>
              <w:jc w:val="both"/>
            </w:pPr>
            <w:r>
              <w:rPr>
                <w:rFonts w:ascii="Times New Roman"/>
                <w:b w:val="false"/>
                <w:i w:val="false"/>
                <w:color w:val="000000"/>
                <w:sz w:val="20"/>
              </w:rPr>
              <w:t xml:space="preserve">
         |жүйесін құру                                         | </w:t>
            </w:r>
          </w:p>
          <w:p>
            <w:pPr>
              <w:spacing w:after="20"/>
              <w:ind w:left="20"/>
              <w:jc w:val="both"/>
            </w:pPr>
            <w:r>
              <w:rPr>
                <w:rFonts w:ascii="Times New Roman"/>
                <w:b w:val="false"/>
                <w:i w:val="false"/>
                <w:color w:val="000000"/>
                <w:sz w:val="20"/>
              </w:rPr>
              <w:t xml:space="preserve">
  5      |Жеке тұлғаның, қоғамның және мемлекеттің қауіпсізді. | 23701657 </w:t>
            </w:r>
          </w:p>
          <w:p>
            <w:pPr>
              <w:spacing w:after="20"/>
              <w:ind w:left="20"/>
              <w:jc w:val="both"/>
            </w:pPr>
            <w:r>
              <w:rPr>
                <w:rFonts w:ascii="Times New Roman"/>
                <w:b w:val="false"/>
                <w:i w:val="false"/>
                <w:color w:val="000000"/>
                <w:sz w:val="20"/>
              </w:rPr>
              <w:t xml:space="preserve">
         |гін қамтамасыз ету жөніндегі қызмет                  | </w:t>
            </w:r>
          </w:p>
          <w:p>
            <w:pPr>
              <w:spacing w:after="20"/>
              <w:ind w:left="20"/>
              <w:jc w:val="both"/>
            </w:pPr>
            <w:r>
              <w:rPr>
                <w:rFonts w:ascii="Times New Roman"/>
                <w:b w:val="false"/>
                <w:i w:val="false"/>
                <w:color w:val="000000"/>
                <w:sz w:val="20"/>
              </w:rPr>
              <w:t xml:space="preserve">
   104   |Қазақстан Республикасы Премьер-Министрінің Кеңсесі   |   167689 </w:t>
            </w:r>
          </w:p>
          <w:p>
            <w:pPr>
              <w:spacing w:after="20"/>
              <w:ind w:left="20"/>
              <w:jc w:val="both"/>
            </w:pPr>
            <w:r>
              <w:rPr>
                <w:rFonts w:ascii="Times New Roman"/>
                <w:b w:val="false"/>
                <w:i w:val="false"/>
                <w:color w:val="000000"/>
                <w:sz w:val="20"/>
              </w:rPr>
              <w:t xml:space="preserve">
     033 |Мемлекеттік органдарда ақпаратты техникалық қорғауды |     8486 </w:t>
            </w:r>
          </w:p>
          <w:p>
            <w:pPr>
              <w:spacing w:after="20"/>
              <w:ind w:left="20"/>
              <w:jc w:val="both"/>
            </w:pPr>
            <w:r>
              <w:rPr>
                <w:rFonts w:ascii="Times New Roman"/>
                <w:b w:val="false"/>
                <w:i w:val="false"/>
                <w:color w:val="000000"/>
                <w:sz w:val="20"/>
              </w:rPr>
              <w:t xml:space="preserve">
         |ұйымдастыру                                          | </w:t>
            </w:r>
          </w:p>
          <w:p>
            <w:pPr>
              <w:spacing w:after="20"/>
              <w:ind w:left="20"/>
              <w:jc w:val="both"/>
            </w:pPr>
            <w:r>
              <w:rPr>
                <w:rFonts w:ascii="Times New Roman"/>
                <w:b w:val="false"/>
                <w:i w:val="false"/>
                <w:color w:val="000000"/>
                <w:sz w:val="20"/>
              </w:rPr>
              <w:t xml:space="preserve">
      030|Мемлекеттік органдардағы ақпаратты техникалық        |     8486 </w:t>
            </w:r>
          </w:p>
          <w:p>
            <w:pPr>
              <w:spacing w:after="20"/>
              <w:ind w:left="20"/>
              <w:jc w:val="both"/>
            </w:pPr>
            <w:r>
              <w:rPr>
                <w:rFonts w:ascii="Times New Roman"/>
                <w:b w:val="false"/>
                <w:i w:val="false"/>
                <w:color w:val="000000"/>
                <w:sz w:val="20"/>
              </w:rPr>
              <w:t xml:space="preserve">
         |қорғауды ұйымдастыру жөніндегі орталық               | </w:t>
            </w:r>
          </w:p>
          <w:p>
            <w:pPr>
              <w:spacing w:after="20"/>
              <w:ind w:left="20"/>
              <w:jc w:val="both"/>
            </w:pPr>
            <w:r>
              <w:rPr>
                <w:rFonts w:ascii="Times New Roman"/>
                <w:b w:val="false"/>
                <w:i w:val="false"/>
                <w:color w:val="000000"/>
                <w:sz w:val="20"/>
              </w:rPr>
              <w:t xml:space="preserve">
     034 |Арнайы байланыспен қамтамасыз ету                    |   141168 </w:t>
            </w:r>
          </w:p>
          <w:p>
            <w:pPr>
              <w:spacing w:after="20"/>
              <w:ind w:left="20"/>
              <w:jc w:val="both"/>
            </w:pPr>
            <w:r>
              <w:rPr>
                <w:rFonts w:ascii="Times New Roman"/>
                <w:b w:val="false"/>
                <w:i w:val="false"/>
                <w:color w:val="000000"/>
                <w:sz w:val="20"/>
              </w:rPr>
              <w:t xml:space="preserve">
      030|Фельдъегерлік қызмет                                 |   141168 </w:t>
            </w:r>
          </w:p>
          <w:p>
            <w:pPr>
              <w:spacing w:after="20"/>
              <w:ind w:left="20"/>
              <w:jc w:val="both"/>
            </w:pPr>
            <w:r>
              <w:rPr>
                <w:rFonts w:ascii="Times New Roman"/>
                <w:b w:val="false"/>
                <w:i w:val="false"/>
                <w:color w:val="000000"/>
                <w:sz w:val="20"/>
              </w:rPr>
              <w:t xml:space="preserve">
     035 |Мемлекеттік органдарды ақпаратты қорғау құралдарымен |    15000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037 |Мемлекеттік органдарды нормативтік құқықтық          |     1000 </w:t>
            </w:r>
          </w:p>
          <w:p>
            <w:pPr>
              <w:spacing w:after="20"/>
              <w:ind w:left="20"/>
              <w:jc w:val="both"/>
            </w:pPr>
            <w:r>
              <w:rPr>
                <w:rFonts w:ascii="Times New Roman"/>
                <w:b w:val="false"/>
                <w:i w:val="false"/>
                <w:color w:val="000000"/>
                <w:sz w:val="20"/>
              </w:rPr>
              <w:t xml:space="preserve">
         |актілермен қамтамасыз ету                            | </w:t>
            </w:r>
          </w:p>
          <w:p>
            <w:pPr>
              <w:spacing w:after="20"/>
              <w:ind w:left="20"/>
              <w:jc w:val="both"/>
            </w:pPr>
            <w:r>
              <w:rPr>
                <w:rFonts w:ascii="Times New Roman"/>
                <w:b w:val="false"/>
                <w:i w:val="false"/>
                <w:color w:val="000000"/>
                <w:sz w:val="20"/>
              </w:rPr>
              <w:t xml:space="preserve">
     601 |Мемлекеттік фельдъегерлік қызметті есептеу және      |     1115 </w:t>
            </w:r>
          </w:p>
          <w:p>
            <w:pPr>
              <w:spacing w:after="20"/>
              <w:ind w:left="20"/>
              <w:jc w:val="both"/>
            </w:pPr>
            <w:r>
              <w:rPr>
                <w:rFonts w:ascii="Times New Roman"/>
                <w:b w:val="false"/>
                <w:i w:val="false"/>
                <w:color w:val="000000"/>
                <w:sz w:val="20"/>
              </w:rPr>
              <w:t xml:space="preserve">
         |ұйымдастыру техникасымен қамтамасыз ету              |   </w:t>
            </w:r>
          </w:p>
          <w:p>
            <w:pPr>
              <w:spacing w:after="20"/>
              <w:ind w:left="20"/>
              <w:jc w:val="both"/>
            </w:pPr>
            <w:r>
              <w:rPr>
                <w:rFonts w:ascii="Times New Roman"/>
                <w:b w:val="false"/>
                <w:i w:val="false"/>
                <w:color w:val="000000"/>
                <w:sz w:val="20"/>
              </w:rPr>
              <w:t xml:space="preserve">
     602 |Мемлекеттік органдарда Ақпараттарды техникалық қорғау|      920 </w:t>
            </w:r>
          </w:p>
          <w:p>
            <w:pPr>
              <w:spacing w:after="20"/>
              <w:ind w:left="20"/>
              <w:jc w:val="both"/>
            </w:pPr>
            <w:r>
              <w:rPr>
                <w:rFonts w:ascii="Times New Roman"/>
                <w:b w:val="false"/>
                <w:i w:val="false"/>
                <w:color w:val="000000"/>
                <w:sz w:val="20"/>
              </w:rPr>
              <w:t xml:space="preserve">
         |орталығын есептеу және ұйымдастыру техникасымен      |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201   |Қазақстан Республикасының Ішкі істер министрлігі     |    21301 </w:t>
            </w:r>
          </w:p>
          <w:p>
            <w:pPr>
              <w:spacing w:after="20"/>
              <w:ind w:left="20"/>
              <w:jc w:val="both"/>
            </w:pPr>
            <w:r>
              <w:rPr>
                <w:rFonts w:ascii="Times New Roman"/>
                <w:b w:val="false"/>
                <w:i w:val="false"/>
                <w:color w:val="000000"/>
                <w:sz w:val="20"/>
              </w:rPr>
              <w:t xml:space="preserve">
     056 |Қызметтік-іздеу иттерін қолдана отырып есірткі       |    21301 </w:t>
            </w:r>
          </w:p>
          <w:p>
            <w:pPr>
              <w:spacing w:after="20"/>
              <w:ind w:left="20"/>
              <w:jc w:val="both"/>
            </w:pPr>
            <w:r>
              <w:rPr>
                <w:rFonts w:ascii="Times New Roman"/>
                <w:b w:val="false"/>
                <w:i w:val="false"/>
                <w:color w:val="000000"/>
                <w:sz w:val="20"/>
              </w:rPr>
              <w:t xml:space="preserve">
         |бизнесіне қарсы күрес бойынша ішкі істер органдарының| </w:t>
            </w:r>
          </w:p>
          <w:p>
            <w:pPr>
              <w:spacing w:after="20"/>
              <w:ind w:left="20"/>
              <w:jc w:val="both"/>
            </w:pPr>
            <w:r>
              <w:rPr>
                <w:rFonts w:ascii="Times New Roman"/>
                <w:b w:val="false"/>
                <w:i w:val="false"/>
                <w:color w:val="000000"/>
                <w:sz w:val="20"/>
              </w:rPr>
              <w:t xml:space="preserve">
         |қызметтерін қамтамасыз ету                           | </w:t>
            </w:r>
          </w:p>
          <w:p>
            <w:pPr>
              <w:spacing w:after="20"/>
              <w:ind w:left="20"/>
              <w:jc w:val="both"/>
            </w:pPr>
            <w:r>
              <w:rPr>
                <w:rFonts w:ascii="Times New Roman"/>
                <w:b w:val="false"/>
                <w:i w:val="false"/>
                <w:color w:val="000000"/>
                <w:sz w:val="20"/>
              </w:rPr>
              <w:t xml:space="preserve">
     030 |Кинологиялық оқу-жаттығу орталығы                    |    21301 </w:t>
            </w:r>
          </w:p>
          <w:p>
            <w:pPr>
              <w:spacing w:after="20"/>
              <w:ind w:left="20"/>
              <w:jc w:val="both"/>
            </w:pPr>
            <w:r>
              <w:rPr>
                <w:rFonts w:ascii="Times New Roman"/>
                <w:b w:val="false"/>
                <w:i w:val="false"/>
                <w:color w:val="000000"/>
                <w:sz w:val="20"/>
              </w:rPr>
              <w:t xml:space="preserve">
   410   |Қазақстан Республикасының Ұлттық қауіпсіздік комитеті| 22528841 </w:t>
            </w:r>
          </w:p>
          <w:p>
            <w:pPr>
              <w:spacing w:after="20"/>
              <w:ind w:left="20"/>
              <w:jc w:val="both"/>
            </w:pPr>
            <w:r>
              <w:rPr>
                <w:rFonts w:ascii="Times New Roman"/>
                <w:b w:val="false"/>
                <w:i w:val="false"/>
                <w:color w:val="000000"/>
                <w:sz w:val="20"/>
              </w:rPr>
              <w:t xml:space="preserve">
     037 |5-мемлекеттік жоба                                   |   800000 </w:t>
            </w:r>
          </w:p>
          <w:p>
            <w:pPr>
              <w:spacing w:after="20"/>
              <w:ind w:left="20"/>
              <w:jc w:val="both"/>
            </w:pPr>
            <w:r>
              <w:rPr>
                <w:rFonts w:ascii="Times New Roman"/>
                <w:b w:val="false"/>
                <w:i w:val="false"/>
                <w:color w:val="000000"/>
                <w:sz w:val="20"/>
              </w:rPr>
              <w:t xml:space="preserve">
      030|Ұлттық қауіпсіздік органдарын арнаулы мақсаттағы     |   800000 </w:t>
            </w:r>
          </w:p>
          <w:p>
            <w:pPr>
              <w:spacing w:after="20"/>
              <w:ind w:left="20"/>
              <w:jc w:val="both"/>
            </w:pPr>
            <w:r>
              <w:rPr>
                <w:rFonts w:ascii="Times New Roman"/>
                <w:b w:val="false"/>
                <w:i w:val="false"/>
                <w:color w:val="000000"/>
                <w:sz w:val="20"/>
              </w:rPr>
              <w:t xml:space="preserve">
         |техникалық құралдармен жарақтандыру жөніндегі        | </w:t>
            </w:r>
          </w:p>
          <w:p>
            <w:pPr>
              <w:spacing w:after="20"/>
              <w:ind w:left="20"/>
              <w:jc w:val="both"/>
            </w:pPr>
            <w:r>
              <w:rPr>
                <w:rFonts w:ascii="Times New Roman"/>
                <w:b w:val="false"/>
                <w:i w:val="false"/>
                <w:color w:val="000000"/>
                <w:sz w:val="20"/>
              </w:rPr>
              <w:t xml:space="preserve">
         |бағдарлама                                           | </w:t>
            </w:r>
          </w:p>
          <w:p>
            <w:pPr>
              <w:spacing w:after="20"/>
              <w:ind w:left="20"/>
              <w:jc w:val="both"/>
            </w:pPr>
            <w:r>
              <w:rPr>
                <w:rFonts w:ascii="Times New Roman"/>
                <w:b w:val="false"/>
                <w:i w:val="false"/>
                <w:color w:val="000000"/>
                <w:sz w:val="20"/>
              </w:rPr>
              <w:t xml:space="preserve">
     050 |Ұлттық қауіпсіздікті қамтамасыз ету                  | 21728841 </w:t>
            </w:r>
          </w:p>
          <w:p>
            <w:pPr>
              <w:spacing w:after="20"/>
              <w:ind w:left="20"/>
              <w:jc w:val="both"/>
            </w:pPr>
            <w:r>
              <w:rPr>
                <w:rFonts w:ascii="Times New Roman"/>
                <w:b w:val="false"/>
                <w:i w:val="false"/>
                <w:color w:val="000000"/>
                <w:sz w:val="20"/>
              </w:rPr>
              <w:t xml:space="preserve">
   680   |Қазақстан Республикасы Президентінің Күзет қызметі   |   983826 </w:t>
            </w:r>
          </w:p>
          <w:p>
            <w:pPr>
              <w:spacing w:after="20"/>
              <w:ind w:left="20"/>
              <w:jc w:val="both"/>
            </w:pPr>
            <w:r>
              <w:rPr>
                <w:rFonts w:ascii="Times New Roman"/>
                <w:b w:val="false"/>
                <w:i w:val="false"/>
                <w:color w:val="000000"/>
                <w:sz w:val="20"/>
              </w:rPr>
              <w:t xml:space="preserve">
     030 |Мемлекеттер басшылары мен жекелеген лауазымды тұлға. |   983826 </w:t>
            </w:r>
          </w:p>
          <w:p>
            <w:pPr>
              <w:spacing w:after="20"/>
              <w:ind w:left="20"/>
              <w:jc w:val="both"/>
            </w:pPr>
            <w:r>
              <w:rPr>
                <w:rFonts w:ascii="Times New Roman"/>
                <w:b w:val="false"/>
                <w:i w:val="false"/>
                <w:color w:val="000000"/>
                <w:sz w:val="20"/>
              </w:rPr>
              <w:t xml:space="preserve">
         |лардың қауіпсіздігін қамтамасыз ету                  | </w:t>
            </w:r>
          </w:p>
          <w:p>
            <w:pPr>
              <w:spacing w:after="20"/>
              <w:ind w:left="20"/>
              <w:jc w:val="both"/>
            </w:pPr>
            <w:r>
              <w:rPr>
                <w:rFonts w:ascii="Times New Roman"/>
                <w:b w:val="false"/>
                <w:i w:val="false"/>
                <w:color w:val="000000"/>
                <w:sz w:val="20"/>
              </w:rPr>
              <w:t xml:space="preserve">
  6      |Қылмыстық-орындау жүйесі                             |  6977181 </w:t>
            </w:r>
          </w:p>
          <w:p>
            <w:pPr>
              <w:spacing w:after="20"/>
              <w:ind w:left="20"/>
              <w:jc w:val="both"/>
            </w:pPr>
            <w:r>
              <w:rPr>
                <w:rFonts w:ascii="Times New Roman"/>
                <w:b w:val="false"/>
                <w:i w:val="false"/>
                <w:color w:val="000000"/>
                <w:sz w:val="20"/>
              </w:rPr>
              <w:t xml:space="preserve">
   221   |Қазақстан Республикасының Әділет министрлігі         |  6977181 </w:t>
            </w:r>
          </w:p>
          <w:p>
            <w:pPr>
              <w:spacing w:after="20"/>
              <w:ind w:left="20"/>
              <w:jc w:val="both"/>
            </w:pPr>
            <w:r>
              <w:rPr>
                <w:rFonts w:ascii="Times New Roman"/>
                <w:b w:val="false"/>
                <w:i w:val="false"/>
                <w:color w:val="000000"/>
                <w:sz w:val="20"/>
              </w:rPr>
              <w:t xml:space="preserve">
     040 |Сотталғандарды ұстау                                 |  6473923 </w:t>
            </w:r>
          </w:p>
          <w:p>
            <w:pPr>
              <w:spacing w:after="20"/>
              <w:ind w:left="20"/>
              <w:jc w:val="both"/>
            </w:pPr>
            <w:r>
              <w:rPr>
                <w:rFonts w:ascii="Times New Roman"/>
                <w:b w:val="false"/>
                <w:i w:val="false"/>
                <w:color w:val="000000"/>
                <w:sz w:val="20"/>
              </w:rPr>
              <w:t xml:space="preserve">
      030|Түзеу мекемелері                                     |  6473923 </w:t>
            </w:r>
          </w:p>
          <w:p>
            <w:pPr>
              <w:spacing w:after="20"/>
              <w:ind w:left="20"/>
              <w:jc w:val="both"/>
            </w:pPr>
            <w:r>
              <w:rPr>
                <w:rFonts w:ascii="Times New Roman"/>
                <w:b w:val="false"/>
                <w:i w:val="false"/>
                <w:color w:val="000000"/>
                <w:sz w:val="20"/>
              </w:rPr>
              <w:t xml:space="preserve">
     041 |Жедел-іздестіру қызметі                              |    13058 </w:t>
            </w:r>
          </w:p>
          <w:p>
            <w:pPr>
              <w:spacing w:after="20"/>
              <w:ind w:left="20"/>
              <w:jc w:val="both"/>
            </w:pPr>
            <w:r>
              <w:rPr>
                <w:rFonts w:ascii="Times New Roman"/>
                <w:b w:val="false"/>
                <w:i w:val="false"/>
                <w:color w:val="000000"/>
                <w:sz w:val="20"/>
              </w:rPr>
              <w:t xml:space="preserve">
      030|Қылмыстық-атқару жүйесі органдарының жедел-іздестіру |    13058 </w:t>
            </w:r>
          </w:p>
          <w:p>
            <w:pPr>
              <w:spacing w:after="20"/>
              <w:ind w:left="20"/>
              <w:jc w:val="both"/>
            </w:pPr>
            <w:r>
              <w:rPr>
                <w:rFonts w:ascii="Times New Roman"/>
                <w:b w:val="false"/>
                <w:i w:val="false"/>
                <w:color w:val="000000"/>
                <w:sz w:val="20"/>
              </w:rPr>
              <w:t xml:space="preserve">
         |қызметі                                              | </w:t>
            </w:r>
          </w:p>
          <w:p>
            <w:pPr>
              <w:spacing w:after="20"/>
              <w:ind w:left="20"/>
              <w:jc w:val="both"/>
            </w:pPr>
            <w:r>
              <w:rPr>
                <w:rFonts w:ascii="Times New Roman"/>
                <w:b w:val="false"/>
                <w:i w:val="false"/>
                <w:color w:val="000000"/>
                <w:sz w:val="20"/>
              </w:rPr>
              <w:t xml:space="preserve">
     042 |Түзеу мекемелерінде СПИД індетіне қарсы әрекет       |     3000 </w:t>
            </w:r>
          </w:p>
          <w:p>
            <w:pPr>
              <w:spacing w:after="20"/>
              <w:ind w:left="20"/>
              <w:jc w:val="both"/>
            </w:pPr>
            <w:r>
              <w:rPr>
                <w:rFonts w:ascii="Times New Roman"/>
                <w:b w:val="false"/>
                <w:i w:val="false"/>
                <w:color w:val="000000"/>
                <w:sz w:val="20"/>
              </w:rPr>
              <w:t xml:space="preserve">
     200 |Қылмыстық-атқару жүйесін жабдықтармен, арнайы        |    98200 </w:t>
            </w:r>
          </w:p>
          <w:p>
            <w:pPr>
              <w:spacing w:after="20"/>
              <w:ind w:left="20"/>
              <w:jc w:val="both"/>
            </w:pPr>
            <w:r>
              <w:rPr>
                <w:rFonts w:ascii="Times New Roman"/>
                <w:b w:val="false"/>
                <w:i w:val="false"/>
                <w:color w:val="000000"/>
                <w:sz w:val="20"/>
              </w:rPr>
              <w:t xml:space="preserve">
         |мақсаттағы құралдармен және көлік құралдарымен       | </w:t>
            </w:r>
          </w:p>
          <w:p>
            <w:pPr>
              <w:spacing w:after="20"/>
              <w:ind w:left="20"/>
              <w:jc w:val="both"/>
            </w:pPr>
            <w:r>
              <w:rPr>
                <w:rFonts w:ascii="Times New Roman"/>
                <w:b w:val="false"/>
                <w:i w:val="false"/>
                <w:color w:val="000000"/>
                <w:sz w:val="20"/>
              </w:rPr>
              <w:t xml:space="preserve">
         |жабдықтау                                            | </w:t>
            </w:r>
          </w:p>
          <w:p>
            <w:pPr>
              <w:spacing w:after="20"/>
              <w:ind w:left="20"/>
              <w:jc w:val="both"/>
            </w:pPr>
            <w:r>
              <w:rPr>
                <w:rFonts w:ascii="Times New Roman"/>
                <w:b w:val="false"/>
                <w:i w:val="false"/>
                <w:color w:val="000000"/>
                <w:sz w:val="20"/>
              </w:rPr>
              <w:t xml:space="preserve">
     201 |Түзеу мекемелерін инженерлік-техникалық күзет        |    89000 </w:t>
            </w:r>
          </w:p>
          <w:p>
            <w:pPr>
              <w:spacing w:after="20"/>
              <w:ind w:left="20"/>
              <w:jc w:val="both"/>
            </w:pPr>
            <w:r>
              <w:rPr>
                <w:rFonts w:ascii="Times New Roman"/>
                <w:b w:val="false"/>
                <w:i w:val="false"/>
                <w:color w:val="000000"/>
                <w:sz w:val="20"/>
              </w:rPr>
              <w:t xml:space="preserve">
         |құралдарымен жарақтандыру                            | </w:t>
            </w:r>
          </w:p>
          <w:p>
            <w:pPr>
              <w:spacing w:after="20"/>
              <w:ind w:left="20"/>
              <w:jc w:val="both"/>
            </w:pPr>
            <w:r>
              <w:rPr>
                <w:rFonts w:ascii="Times New Roman"/>
                <w:b w:val="false"/>
                <w:i w:val="false"/>
                <w:color w:val="000000"/>
                <w:sz w:val="20"/>
              </w:rPr>
              <w:t xml:space="preserve">
     300 |Түзеу мекемелерін салу, қайта жаңарту және күрделі   |   300000 </w:t>
            </w:r>
          </w:p>
          <w:p>
            <w:pPr>
              <w:spacing w:after="20"/>
              <w:ind w:left="20"/>
              <w:jc w:val="both"/>
            </w:pPr>
            <w:r>
              <w:rPr>
                <w:rFonts w:ascii="Times New Roman"/>
                <w:b w:val="false"/>
                <w:i w:val="false"/>
                <w:color w:val="000000"/>
                <w:sz w:val="20"/>
              </w:rPr>
              <w:t xml:space="preserve">
         |жөндеу                                               | </w:t>
            </w:r>
          </w:p>
          <w:p>
            <w:pPr>
              <w:spacing w:after="20"/>
              <w:ind w:left="20"/>
              <w:jc w:val="both"/>
            </w:pPr>
            <w:r>
              <w:rPr>
                <w:rFonts w:ascii="Times New Roman"/>
                <w:b w:val="false"/>
                <w:i w:val="false"/>
                <w:color w:val="000000"/>
                <w:sz w:val="20"/>
              </w:rPr>
              <w:t xml:space="preserve">
  9      |Қоғамдық тәртіп және қауіпсіздік саласындағы басқа да|  1468249 </w:t>
            </w:r>
          </w:p>
          <w:p>
            <w:pPr>
              <w:spacing w:after="20"/>
              <w:ind w:left="20"/>
              <w:jc w:val="both"/>
            </w:pPr>
            <w:r>
              <w:rPr>
                <w:rFonts w:ascii="Times New Roman"/>
                <w:b w:val="false"/>
                <w:i w:val="false"/>
                <w:color w:val="000000"/>
                <w:sz w:val="20"/>
              </w:rPr>
              <w:t xml:space="preserve">
         |қызметтер                                            | </w:t>
            </w:r>
          </w:p>
          <w:p>
            <w:pPr>
              <w:spacing w:after="20"/>
              <w:ind w:left="20"/>
              <w:jc w:val="both"/>
            </w:pPr>
            <w:r>
              <w:rPr>
                <w:rFonts w:ascii="Times New Roman"/>
                <w:b w:val="false"/>
                <w:i w:val="false"/>
                <w:color w:val="000000"/>
                <w:sz w:val="20"/>
              </w:rPr>
              <w:t xml:space="preserve">
   221   |Қазақстан Республикасының Әділет министрлігі         |  1468249 </w:t>
            </w:r>
          </w:p>
          <w:p>
            <w:pPr>
              <w:spacing w:after="20"/>
              <w:ind w:left="20"/>
              <w:jc w:val="both"/>
            </w:pPr>
            <w:r>
              <w:rPr>
                <w:rFonts w:ascii="Times New Roman"/>
                <w:b w:val="false"/>
                <w:i w:val="false"/>
                <w:color w:val="000000"/>
                <w:sz w:val="20"/>
              </w:rPr>
              <w:t xml:space="preserve">
     001 |Әкімшілік шығындар                                   |  1283132 </w:t>
            </w:r>
          </w:p>
          <w:p>
            <w:pPr>
              <w:spacing w:after="20"/>
              <w:ind w:left="20"/>
              <w:jc w:val="both"/>
            </w:pPr>
            <w:r>
              <w:rPr>
                <w:rFonts w:ascii="Times New Roman"/>
                <w:b w:val="false"/>
                <w:i w:val="false"/>
                <w:color w:val="000000"/>
                <w:sz w:val="20"/>
              </w:rPr>
              <w:t xml:space="preserve">
      001|Орталық органның аппараты                            |   155076 </w:t>
            </w:r>
          </w:p>
          <w:p>
            <w:pPr>
              <w:spacing w:after="20"/>
              <w:ind w:left="20"/>
              <w:jc w:val="both"/>
            </w:pPr>
            <w:r>
              <w:rPr>
                <w:rFonts w:ascii="Times New Roman"/>
                <w:b w:val="false"/>
                <w:i w:val="false"/>
                <w:color w:val="000000"/>
                <w:sz w:val="20"/>
              </w:rPr>
              <w:t xml:space="preserve">
      002|Аумақтық органдардың аппараттары                     |   633216 </w:t>
            </w:r>
          </w:p>
          <w:p>
            <w:pPr>
              <w:spacing w:after="20"/>
              <w:ind w:left="20"/>
              <w:jc w:val="both"/>
            </w:pPr>
            <w:r>
              <w:rPr>
                <w:rFonts w:ascii="Times New Roman"/>
                <w:b w:val="false"/>
                <w:i w:val="false"/>
                <w:color w:val="000000"/>
                <w:sz w:val="20"/>
              </w:rPr>
              <w:t xml:space="preserve">
      030|Қылмыстық-атқару жүйесі комитетінің аппараты         |   97528 </w:t>
            </w:r>
          </w:p>
          <w:p>
            <w:pPr>
              <w:spacing w:after="20"/>
              <w:ind w:left="20"/>
              <w:jc w:val="both"/>
            </w:pPr>
            <w:r>
              <w:rPr>
                <w:rFonts w:ascii="Times New Roman"/>
                <w:b w:val="false"/>
                <w:i w:val="false"/>
                <w:color w:val="000000"/>
                <w:sz w:val="20"/>
              </w:rPr>
              <w:t xml:space="preserve">
      031|Қылмыстық-атқару жүйесі аумақтық органдарының        |   397312 </w:t>
            </w:r>
          </w:p>
          <w:p>
            <w:pPr>
              <w:spacing w:after="20"/>
              <w:ind w:left="20"/>
              <w:jc w:val="both"/>
            </w:pPr>
            <w:r>
              <w:rPr>
                <w:rFonts w:ascii="Times New Roman"/>
                <w:b w:val="false"/>
                <w:i w:val="false"/>
                <w:color w:val="000000"/>
                <w:sz w:val="20"/>
              </w:rPr>
              <w:t xml:space="preserve">
         |аппараттары және бөлімшелері                         | </w:t>
            </w:r>
          </w:p>
          <w:p>
            <w:pPr>
              <w:spacing w:after="20"/>
              <w:ind w:left="20"/>
              <w:jc w:val="both"/>
            </w:pPr>
            <w:r>
              <w:rPr>
                <w:rFonts w:ascii="Times New Roman"/>
                <w:b w:val="false"/>
                <w:i w:val="false"/>
                <w:color w:val="000000"/>
                <w:sz w:val="20"/>
              </w:rPr>
              <w:t xml:space="preserve">
     049 |Нашақорлыққа және есірткі бизнесіне қарсы күрес      |    36200 </w:t>
            </w:r>
          </w:p>
          <w:p>
            <w:pPr>
              <w:spacing w:after="20"/>
              <w:ind w:left="20"/>
              <w:jc w:val="both"/>
            </w:pPr>
            <w:r>
              <w:rPr>
                <w:rFonts w:ascii="Times New Roman"/>
                <w:b w:val="false"/>
                <w:i w:val="false"/>
                <w:color w:val="000000"/>
                <w:sz w:val="20"/>
              </w:rPr>
              <w:t xml:space="preserve">
         |жөніндегі қызметті үйлестіру және оның мониторингі   | </w:t>
            </w:r>
          </w:p>
          <w:p>
            <w:pPr>
              <w:spacing w:after="20"/>
              <w:ind w:left="20"/>
              <w:jc w:val="both"/>
            </w:pPr>
            <w:r>
              <w:rPr>
                <w:rFonts w:ascii="Times New Roman"/>
                <w:b w:val="false"/>
                <w:i w:val="false"/>
                <w:color w:val="000000"/>
                <w:sz w:val="20"/>
              </w:rPr>
              <w:t xml:space="preserve">
     079 |Лицензиарлардың функцияларын орындау                 |     2300 </w:t>
            </w:r>
          </w:p>
          <w:p>
            <w:pPr>
              <w:spacing w:after="20"/>
              <w:ind w:left="20"/>
              <w:jc w:val="both"/>
            </w:pPr>
            <w:r>
              <w:rPr>
                <w:rFonts w:ascii="Times New Roman"/>
                <w:b w:val="false"/>
                <w:i w:val="false"/>
                <w:color w:val="000000"/>
                <w:sz w:val="20"/>
              </w:rPr>
              <w:t xml:space="preserve">
     500 |Әділет органдарының ақпараттық-анықтамалық жүйелерін |    86681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501 |Қылмыстық-атқару жүйесі комитетінің ақпараттық       |      662 </w:t>
            </w:r>
          </w:p>
          <w:p>
            <w:pPr>
              <w:spacing w:after="20"/>
              <w:ind w:left="20"/>
              <w:jc w:val="both"/>
            </w:pPr>
            <w:r>
              <w:rPr>
                <w:rFonts w:ascii="Times New Roman"/>
                <w:b w:val="false"/>
                <w:i w:val="false"/>
                <w:color w:val="000000"/>
                <w:sz w:val="20"/>
              </w:rPr>
              <w:t xml:space="preserve">
         |жүйесін қамтамасыз ету                               | </w:t>
            </w:r>
          </w:p>
          <w:p>
            <w:pPr>
              <w:spacing w:after="20"/>
              <w:ind w:left="20"/>
              <w:jc w:val="both"/>
            </w:pPr>
            <w:r>
              <w:rPr>
                <w:rFonts w:ascii="Times New Roman"/>
                <w:b w:val="false"/>
                <w:i w:val="false"/>
                <w:color w:val="000000"/>
                <w:sz w:val="20"/>
              </w:rPr>
              <w:t xml:space="preserve">
     600 |Қылмыстық-атқару жүйесі комитетінің ақпараттық       |    13053 </w:t>
            </w:r>
          </w:p>
          <w:p>
            <w:pPr>
              <w:spacing w:after="20"/>
              <w:ind w:left="20"/>
              <w:jc w:val="both"/>
            </w:pPr>
            <w:r>
              <w:rPr>
                <w:rFonts w:ascii="Times New Roman"/>
                <w:b w:val="false"/>
                <w:i w:val="false"/>
                <w:color w:val="000000"/>
                <w:sz w:val="20"/>
              </w:rPr>
              <w:t xml:space="preserve">
         |жүйесін құру                                         | </w:t>
            </w:r>
          </w:p>
          <w:p>
            <w:pPr>
              <w:spacing w:after="20"/>
              <w:ind w:left="20"/>
              <w:jc w:val="both"/>
            </w:pPr>
            <w:r>
              <w:rPr>
                <w:rFonts w:ascii="Times New Roman"/>
                <w:b w:val="false"/>
                <w:i w:val="false"/>
                <w:color w:val="000000"/>
                <w:sz w:val="20"/>
              </w:rPr>
              <w:t xml:space="preserve">
     601 |Әділет органдарының ақпараттық-анықтама жүйесін құру |    46221 </w:t>
            </w:r>
          </w:p>
          <w:p>
            <w:pPr>
              <w:spacing w:after="20"/>
              <w:ind w:left="20"/>
              <w:jc w:val="both"/>
            </w:pPr>
            <w:r>
              <w:rPr>
                <w:rFonts w:ascii="Times New Roman"/>
                <w:b w:val="false"/>
                <w:i w:val="false"/>
                <w:color w:val="000000"/>
                <w:sz w:val="20"/>
              </w:rPr>
              <w:t xml:space="preserve">
4        |Білім беру                                           | 16590003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|Жалпы бастауыш, жалпы негізгі, жалпы орта білім беру |  1872319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252630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030|Республикалық деңгейде жалпы білім беретін оқуды     |   252630 </w:t>
            </w:r>
          </w:p>
          <w:p>
            <w:pPr>
              <w:spacing w:after="20"/>
              <w:ind w:left="20"/>
              <w:jc w:val="both"/>
            </w:pPr>
            <w:r>
              <w:rPr>
                <w:rFonts w:ascii="Times New Roman"/>
                <w:b w:val="false"/>
                <w:i w:val="false"/>
                <w:color w:val="000000"/>
                <w:sz w:val="20"/>
              </w:rPr>
              <w:t xml:space="preserve">
         |субсидиялау                                          |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1298205 </w:t>
            </w:r>
          </w:p>
          <w:p>
            <w:pPr>
              <w:spacing w:after="20"/>
              <w:ind w:left="20"/>
              <w:jc w:val="both"/>
            </w:pPr>
            <w:r>
              <w:rPr>
                <w:rFonts w:ascii="Times New Roman"/>
                <w:b w:val="false"/>
                <w:i w:val="false"/>
                <w:color w:val="000000"/>
                <w:sz w:val="20"/>
              </w:rPr>
              <w:t xml:space="preserve">
     031 |Дарынды балаларды мемлекеттік қолдау                 |   473335 </w:t>
            </w:r>
          </w:p>
          <w:p>
            <w:pPr>
              <w:spacing w:after="20"/>
              <w:ind w:left="20"/>
              <w:jc w:val="both"/>
            </w:pPr>
            <w:r>
              <w:rPr>
                <w:rFonts w:ascii="Times New Roman"/>
                <w:b w:val="false"/>
                <w:i w:val="false"/>
                <w:color w:val="000000"/>
                <w:sz w:val="20"/>
              </w:rPr>
              <w:t xml:space="preserve">
      030|Шымкент республикалық әскери мектеп-интернаты        |    57999 </w:t>
            </w:r>
          </w:p>
          <w:p>
            <w:pPr>
              <w:spacing w:after="20"/>
              <w:ind w:left="20"/>
              <w:jc w:val="both"/>
            </w:pPr>
            <w:r>
              <w:rPr>
                <w:rFonts w:ascii="Times New Roman"/>
                <w:b w:val="false"/>
                <w:i w:val="false"/>
                <w:color w:val="000000"/>
                <w:sz w:val="20"/>
              </w:rPr>
              <w:t xml:space="preserve">
      031|Қарағанды республикалық әскери мектеп-интернаты      |    72185 </w:t>
            </w:r>
          </w:p>
          <w:p>
            <w:pPr>
              <w:spacing w:after="20"/>
              <w:ind w:left="20"/>
              <w:jc w:val="both"/>
            </w:pPr>
            <w:r>
              <w:rPr>
                <w:rFonts w:ascii="Times New Roman"/>
                <w:b w:val="false"/>
                <w:i w:val="false"/>
                <w:color w:val="000000"/>
                <w:sz w:val="20"/>
              </w:rPr>
              <w:t xml:space="preserve">
      032|Б.Момышұлы атындағы Алматы республикалық әскери      |    74754 </w:t>
            </w:r>
          </w:p>
          <w:p>
            <w:pPr>
              <w:spacing w:after="20"/>
              <w:ind w:left="20"/>
              <w:jc w:val="both"/>
            </w:pPr>
            <w:r>
              <w:rPr>
                <w:rFonts w:ascii="Times New Roman"/>
                <w:b w:val="false"/>
                <w:i w:val="false"/>
                <w:color w:val="000000"/>
                <w:sz w:val="20"/>
              </w:rPr>
              <w:t xml:space="preserve">
         |мектеп-интернаты                                     | </w:t>
            </w:r>
          </w:p>
          <w:p>
            <w:pPr>
              <w:spacing w:after="20"/>
              <w:ind w:left="20"/>
              <w:jc w:val="both"/>
            </w:pPr>
            <w:r>
              <w:rPr>
                <w:rFonts w:ascii="Times New Roman"/>
                <w:b w:val="false"/>
                <w:i w:val="false"/>
                <w:color w:val="000000"/>
                <w:sz w:val="20"/>
              </w:rPr>
              <w:t xml:space="preserve">
      033|А.Жұбанов атындағы республикалық қазақ орта музыка   |    65766 </w:t>
            </w:r>
          </w:p>
          <w:p>
            <w:pPr>
              <w:spacing w:after="20"/>
              <w:ind w:left="20"/>
              <w:jc w:val="both"/>
            </w:pPr>
            <w:r>
              <w:rPr>
                <w:rFonts w:ascii="Times New Roman"/>
                <w:b w:val="false"/>
                <w:i w:val="false"/>
                <w:color w:val="000000"/>
                <w:sz w:val="20"/>
              </w:rPr>
              <w:t xml:space="preserve">
         |мектеп-интернаты                                     | </w:t>
            </w:r>
          </w:p>
          <w:p>
            <w:pPr>
              <w:spacing w:after="20"/>
              <w:ind w:left="20"/>
              <w:jc w:val="both"/>
            </w:pPr>
            <w:r>
              <w:rPr>
                <w:rFonts w:ascii="Times New Roman"/>
                <w:b w:val="false"/>
                <w:i w:val="false"/>
                <w:color w:val="000000"/>
                <w:sz w:val="20"/>
              </w:rPr>
              <w:t xml:space="preserve">
      034|Ө.Жәутіков атындағы республикалық физика-математика  |    71463 </w:t>
            </w:r>
          </w:p>
          <w:p>
            <w:pPr>
              <w:spacing w:after="20"/>
              <w:ind w:left="20"/>
              <w:jc w:val="both"/>
            </w:pPr>
            <w:r>
              <w:rPr>
                <w:rFonts w:ascii="Times New Roman"/>
                <w:b w:val="false"/>
                <w:i w:val="false"/>
                <w:color w:val="000000"/>
                <w:sz w:val="20"/>
              </w:rPr>
              <w:t xml:space="preserve">
         |мектеп-интернаты                                     | </w:t>
            </w:r>
          </w:p>
          <w:p>
            <w:pPr>
              <w:spacing w:after="20"/>
              <w:ind w:left="20"/>
              <w:jc w:val="both"/>
            </w:pPr>
            <w:r>
              <w:rPr>
                <w:rFonts w:ascii="Times New Roman"/>
                <w:b w:val="false"/>
                <w:i w:val="false"/>
                <w:color w:val="000000"/>
                <w:sz w:val="20"/>
              </w:rPr>
              <w:t xml:space="preserve">
      035|Қазақ тілі мен әдебиетін тереңдетіп оқытатын         |    60094 </w:t>
            </w:r>
          </w:p>
          <w:p>
            <w:pPr>
              <w:spacing w:after="20"/>
              <w:ind w:left="20"/>
              <w:jc w:val="both"/>
            </w:pPr>
            <w:r>
              <w:rPr>
                <w:rFonts w:ascii="Times New Roman"/>
                <w:b w:val="false"/>
                <w:i w:val="false"/>
                <w:color w:val="000000"/>
                <w:sz w:val="20"/>
              </w:rPr>
              <w:t xml:space="preserve">
         |республикалық мектеп-интернаты                       | </w:t>
            </w:r>
          </w:p>
          <w:p>
            <w:pPr>
              <w:spacing w:after="20"/>
              <w:ind w:left="20"/>
              <w:jc w:val="both"/>
            </w:pPr>
            <w:r>
              <w:rPr>
                <w:rFonts w:ascii="Times New Roman"/>
                <w:b w:val="false"/>
                <w:i w:val="false"/>
                <w:color w:val="000000"/>
                <w:sz w:val="20"/>
              </w:rPr>
              <w:t xml:space="preserve">
      036|К.Бәйсейітова атындағы дарынды балаларға арналған    |    71074 </w:t>
            </w:r>
          </w:p>
          <w:p>
            <w:pPr>
              <w:spacing w:after="20"/>
              <w:ind w:left="20"/>
              <w:jc w:val="both"/>
            </w:pPr>
            <w:r>
              <w:rPr>
                <w:rFonts w:ascii="Times New Roman"/>
                <w:b w:val="false"/>
                <w:i w:val="false"/>
                <w:color w:val="000000"/>
                <w:sz w:val="20"/>
              </w:rPr>
              <w:t xml:space="preserve">
         |республикалық орта мамандандырылған музыка мектеп-   | </w:t>
            </w:r>
          </w:p>
          <w:p>
            <w:pPr>
              <w:spacing w:after="20"/>
              <w:ind w:left="20"/>
              <w:jc w:val="both"/>
            </w:pPr>
            <w:r>
              <w:rPr>
                <w:rFonts w:ascii="Times New Roman"/>
                <w:b w:val="false"/>
                <w:i w:val="false"/>
                <w:color w:val="000000"/>
                <w:sz w:val="20"/>
              </w:rPr>
              <w:t xml:space="preserve">
         |интернаты                                            | </w:t>
            </w:r>
          </w:p>
          <w:p>
            <w:pPr>
              <w:spacing w:after="20"/>
              <w:ind w:left="20"/>
              <w:jc w:val="both"/>
            </w:pPr>
            <w:r>
              <w:rPr>
                <w:rFonts w:ascii="Times New Roman"/>
                <w:b w:val="false"/>
                <w:i w:val="false"/>
                <w:color w:val="000000"/>
                <w:sz w:val="20"/>
              </w:rPr>
              <w:t xml:space="preserve">
     038 |Республикалық мектеп эксперименттерін және олимпиа.  |    51380 </w:t>
            </w:r>
          </w:p>
          <w:p>
            <w:pPr>
              <w:spacing w:after="20"/>
              <w:ind w:left="20"/>
              <w:jc w:val="both"/>
            </w:pPr>
            <w:r>
              <w:rPr>
                <w:rFonts w:ascii="Times New Roman"/>
                <w:b w:val="false"/>
                <w:i w:val="false"/>
                <w:color w:val="000000"/>
                <w:sz w:val="20"/>
              </w:rPr>
              <w:t xml:space="preserve">
         |даларын өткізу                                       | </w:t>
            </w:r>
          </w:p>
          <w:p>
            <w:pPr>
              <w:spacing w:after="20"/>
              <w:ind w:left="20"/>
              <w:jc w:val="both"/>
            </w:pPr>
            <w:r>
              <w:rPr>
                <w:rFonts w:ascii="Times New Roman"/>
                <w:b w:val="false"/>
                <w:i w:val="false"/>
                <w:color w:val="000000"/>
                <w:sz w:val="20"/>
              </w:rPr>
              <w:t xml:space="preserve">
     048 |Балалармен мектептен тыс іс-шараларды өткізу         |   194603 </w:t>
            </w:r>
          </w:p>
          <w:p>
            <w:pPr>
              <w:spacing w:after="20"/>
              <w:ind w:left="20"/>
              <w:jc w:val="both"/>
            </w:pPr>
            <w:r>
              <w:rPr>
                <w:rFonts w:ascii="Times New Roman"/>
                <w:b w:val="false"/>
                <w:i w:val="false"/>
                <w:color w:val="000000"/>
                <w:sz w:val="20"/>
              </w:rPr>
              <w:t xml:space="preserve">
     058 |Мектеп кітапханалары үшін әдебиеттер сатып алу және  |   137199 </w:t>
            </w:r>
          </w:p>
          <w:p>
            <w:pPr>
              <w:spacing w:after="20"/>
              <w:ind w:left="20"/>
              <w:jc w:val="both"/>
            </w:pPr>
            <w:r>
              <w:rPr>
                <w:rFonts w:ascii="Times New Roman"/>
                <w:b w:val="false"/>
                <w:i w:val="false"/>
                <w:color w:val="000000"/>
                <w:sz w:val="20"/>
              </w:rPr>
              <w:t xml:space="preserve">
         |жеткізіп беру                                        | </w:t>
            </w:r>
          </w:p>
          <w:p>
            <w:pPr>
              <w:spacing w:after="20"/>
              <w:ind w:left="20"/>
              <w:jc w:val="both"/>
            </w:pPr>
            <w:r>
              <w:rPr>
                <w:rFonts w:ascii="Times New Roman"/>
                <w:b w:val="false"/>
                <w:i w:val="false"/>
                <w:color w:val="000000"/>
                <w:sz w:val="20"/>
              </w:rPr>
              <w:t xml:space="preserve">
     061 |Жалпы білім беру мекемелерінің оқушыларын оқулықпен  |   235420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032|Оқулықтар мен оқу-әдістемелік кешендерді әзірлеу және|   235420 </w:t>
            </w:r>
          </w:p>
          <w:p>
            <w:pPr>
              <w:spacing w:after="20"/>
              <w:ind w:left="20"/>
              <w:jc w:val="both"/>
            </w:pPr>
            <w:r>
              <w:rPr>
                <w:rFonts w:ascii="Times New Roman"/>
                <w:b w:val="false"/>
                <w:i w:val="false"/>
                <w:color w:val="000000"/>
                <w:sz w:val="20"/>
              </w:rPr>
              <w:t xml:space="preserve">
         |республикалық мекемелердің және шетелдегі оқушыларды | </w:t>
            </w:r>
          </w:p>
          <w:p>
            <w:pPr>
              <w:spacing w:after="20"/>
              <w:ind w:left="20"/>
              <w:jc w:val="both"/>
            </w:pPr>
            <w:r>
              <w:rPr>
                <w:rFonts w:ascii="Times New Roman"/>
                <w:b w:val="false"/>
                <w:i w:val="false"/>
                <w:color w:val="000000"/>
                <w:sz w:val="20"/>
              </w:rPr>
              <w:t xml:space="preserve">
         |оқулықтармен қамтамасыз ету                          | </w:t>
            </w:r>
          </w:p>
          <w:p>
            <w:pPr>
              <w:spacing w:after="20"/>
              <w:ind w:left="20"/>
              <w:jc w:val="both"/>
            </w:pPr>
            <w:r>
              <w:rPr>
                <w:rFonts w:ascii="Times New Roman"/>
                <w:b w:val="false"/>
                <w:i w:val="false"/>
                <w:color w:val="000000"/>
                <w:sz w:val="20"/>
              </w:rPr>
              <w:t xml:space="preserve">
     069 |"Бөбек" республикалық оқу-сауықтыру орталығында      |    32735 </w:t>
            </w:r>
          </w:p>
          <w:p>
            <w:pPr>
              <w:spacing w:after="20"/>
              <w:ind w:left="20"/>
              <w:jc w:val="both"/>
            </w:pPr>
            <w:r>
              <w:rPr>
                <w:rFonts w:ascii="Times New Roman"/>
                <w:b w:val="false"/>
                <w:i w:val="false"/>
                <w:color w:val="000000"/>
                <w:sz w:val="20"/>
              </w:rPr>
              <w:t xml:space="preserve">
         |оқу-тәрбиелік іс-шараларын өткізу                    | </w:t>
            </w:r>
          </w:p>
          <w:p>
            <w:pPr>
              <w:spacing w:after="20"/>
              <w:ind w:left="20"/>
              <w:jc w:val="both"/>
            </w:pPr>
            <w:r>
              <w:rPr>
                <w:rFonts w:ascii="Times New Roman"/>
                <w:b w:val="false"/>
                <w:i w:val="false"/>
                <w:color w:val="000000"/>
                <w:sz w:val="20"/>
              </w:rPr>
              <w:t xml:space="preserve">
     207 |Шымкент республикалық әскери мектеп-интернаты үшін   |     1175 </w:t>
            </w:r>
          </w:p>
          <w:p>
            <w:pPr>
              <w:spacing w:after="20"/>
              <w:ind w:left="20"/>
              <w:jc w:val="both"/>
            </w:pPr>
            <w:r>
              <w:rPr>
                <w:rFonts w:ascii="Times New Roman"/>
                <w:b w:val="false"/>
                <w:i w:val="false"/>
                <w:color w:val="000000"/>
                <w:sz w:val="20"/>
              </w:rPr>
              <w:t xml:space="preserve">
         |негізгі құралдар сатып алу                           | </w:t>
            </w:r>
          </w:p>
          <w:p>
            <w:pPr>
              <w:spacing w:after="20"/>
              <w:ind w:left="20"/>
              <w:jc w:val="both"/>
            </w:pPr>
            <w:r>
              <w:rPr>
                <w:rFonts w:ascii="Times New Roman"/>
                <w:b w:val="false"/>
                <w:i w:val="false"/>
                <w:color w:val="000000"/>
                <w:sz w:val="20"/>
              </w:rPr>
              <w:t xml:space="preserve">
     208 |Қарағанды республикалық әскери мектеп-интернаты үшін |     1500 </w:t>
            </w:r>
          </w:p>
          <w:p>
            <w:pPr>
              <w:spacing w:after="20"/>
              <w:ind w:left="20"/>
              <w:jc w:val="both"/>
            </w:pPr>
            <w:r>
              <w:rPr>
                <w:rFonts w:ascii="Times New Roman"/>
                <w:b w:val="false"/>
                <w:i w:val="false"/>
                <w:color w:val="000000"/>
                <w:sz w:val="20"/>
              </w:rPr>
              <w:t xml:space="preserve">
         |негізгі құралдар сатып алу                           | </w:t>
            </w:r>
          </w:p>
          <w:p>
            <w:pPr>
              <w:spacing w:after="20"/>
              <w:ind w:left="20"/>
              <w:jc w:val="both"/>
            </w:pPr>
            <w:r>
              <w:rPr>
                <w:rFonts w:ascii="Times New Roman"/>
                <w:b w:val="false"/>
                <w:i w:val="false"/>
                <w:color w:val="000000"/>
                <w:sz w:val="20"/>
              </w:rPr>
              <w:t xml:space="preserve">
     209 |Б.Момышұлы атындағы Алматы республикалық әскери      |     1000 </w:t>
            </w:r>
          </w:p>
          <w:p>
            <w:pPr>
              <w:spacing w:after="20"/>
              <w:ind w:left="20"/>
              <w:jc w:val="both"/>
            </w:pPr>
            <w:r>
              <w:rPr>
                <w:rFonts w:ascii="Times New Roman"/>
                <w:b w:val="false"/>
                <w:i w:val="false"/>
                <w:color w:val="000000"/>
                <w:sz w:val="20"/>
              </w:rPr>
              <w:t xml:space="preserve">
         |мектеп-интернаты үшін негізгі құралдар сатып алу     | </w:t>
            </w:r>
          </w:p>
          <w:p>
            <w:pPr>
              <w:spacing w:after="20"/>
              <w:ind w:left="20"/>
              <w:jc w:val="both"/>
            </w:pPr>
            <w:r>
              <w:rPr>
                <w:rFonts w:ascii="Times New Roman"/>
                <w:b w:val="false"/>
                <w:i w:val="false"/>
                <w:color w:val="000000"/>
                <w:sz w:val="20"/>
              </w:rPr>
              <w:t xml:space="preserve">
     210 |А.Жұбанов атындағы республикалық қазақ орта музыка   |     1000 </w:t>
            </w:r>
          </w:p>
          <w:p>
            <w:pPr>
              <w:spacing w:after="20"/>
              <w:ind w:left="20"/>
              <w:jc w:val="both"/>
            </w:pPr>
            <w:r>
              <w:rPr>
                <w:rFonts w:ascii="Times New Roman"/>
                <w:b w:val="false"/>
                <w:i w:val="false"/>
                <w:color w:val="000000"/>
                <w:sz w:val="20"/>
              </w:rPr>
              <w:t xml:space="preserve">
         |мектеп-интернаты үшін негізгі құралдар сатып алу     | </w:t>
            </w:r>
          </w:p>
          <w:p>
            <w:pPr>
              <w:spacing w:after="20"/>
              <w:ind w:left="20"/>
              <w:jc w:val="both"/>
            </w:pPr>
            <w:r>
              <w:rPr>
                <w:rFonts w:ascii="Times New Roman"/>
                <w:b w:val="false"/>
                <w:i w:val="false"/>
                <w:color w:val="000000"/>
                <w:sz w:val="20"/>
              </w:rPr>
              <w:t xml:space="preserve">
     211 |Ө.Жәутіков атындағы республикалық физика-математика  |     2000 </w:t>
            </w:r>
          </w:p>
          <w:p>
            <w:pPr>
              <w:spacing w:after="20"/>
              <w:ind w:left="20"/>
              <w:jc w:val="both"/>
            </w:pPr>
            <w:r>
              <w:rPr>
                <w:rFonts w:ascii="Times New Roman"/>
                <w:b w:val="false"/>
                <w:i w:val="false"/>
                <w:color w:val="000000"/>
                <w:sz w:val="20"/>
              </w:rPr>
              <w:t xml:space="preserve">
         |мектеп-интернаты үшін негізгі құралдар сатып алу     | </w:t>
            </w:r>
          </w:p>
          <w:p>
            <w:pPr>
              <w:spacing w:after="20"/>
              <w:ind w:left="20"/>
              <w:jc w:val="both"/>
            </w:pPr>
            <w:r>
              <w:rPr>
                <w:rFonts w:ascii="Times New Roman"/>
                <w:b w:val="false"/>
                <w:i w:val="false"/>
                <w:color w:val="000000"/>
                <w:sz w:val="20"/>
              </w:rPr>
              <w:t xml:space="preserve">
     212 |Қазақ тілі мен әдебиетін тереңдетіп оқытатын республи.     3364 </w:t>
            </w:r>
          </w:p>
          <w:p>
            <w:pPr>
              <w:spacing w:after="20"/>
              <w:ind w:left="20"/>
              <w:jc w:val="both"/>
            </w:pPr>
            <w:r>
              <w:rPr>
                <w:rFonts w:ascii="Times New Roman"/>
                <w:b w:val="false"/>
                <w:i w:val="false"/>
                <w:color w:val="000000"/>
                <w:sz w:val="20"/>
              </w:rPr>
              <w:t xml:space="preserve">
         |калық мектеп-интернаты үшін негізгі құралдар сатып алу </w:t>
            </w:r>
          </w:p>
          <w:p>
            <w:pPr>
              <w:spacing w:after="20"/>
              <w:ind w:left="20"/>
              <w:jc w:val="both"/>
            </w:pPr>
            <w:r>
              <w:rPr>
                <w:rFonts w:ascii="Times New Roman"/>
                <w:b w:val="false"/>
                <w:i w:val="false"/>
                <w:color w:val="000000"/>
                <w:sz w:val="20"/>
              </w:rPr>
              <w:t xml:space="preserve">
     213 |К.Бәйсейітова атындағы дарынды балаларға арналған орта     1800 </w:t>
            </w:r>
          </w:p>
          <w:p>
            <w:pPr>
              <w:spacing w:after="20"/>
              <w:ind w:left="20"/>
              <w:jc w:val="both"/>
            </w:pPr>
            <w:r>
              <w:rPr>
                <w:rFonts w:ascii="Times New Roman"/>
                <w:b w:val="false"/>
                <w:i w:val="false"/>
                <w:color w:val="000000"/>
                <w:sz w:val="20"/>
              </w:rPr>
              <w:t xml:space="preserve">
         |білім беретін республикалық мамандандырылған музыка  |   </w:t>
            </w:r>
          </w:p>
          <w:p>
            <w:pPr>
              <w:spacing w:after="20"/>
              <w:ind w:left="20"/>
              <w:jc w:val="both"/>
            </w:pPr>
            <w:r>
              <w:rPr>
                <w:rFonts w:ascii="Times New Roman"/>
                <w:b w:val="false"/>
                <w:i w:val="false"/>
                <w:color w:val="000000"/>
                <w:sz w:val="20"/>
              </w:rPr>
              <w:t xml:space="preserve">
         |мектеп-интернаты үшін негізгі құралдар сатып алу     | </w:t>
            </w:r>
          </w:p>
          <w:p>
            <w:pPr>
              <w:spacing w:after="20"/>
              <w:ind w:left="20"/>
              <w:jc w:val="both"/>
            </w:pPr>
            <w:r>
              <w:rPr>
                <w:rFonts w:ascii="Times New Roman"/>
                <w:b w:val="false"/>
                <w:i w:val="false"/>
                <w:color w:val="000000"/>
                <w:sz w:val="20"/>
              </w:rPr>
              <w:t xml:space="preserve">
     306 |Қарағанды республикалық әскери мектеп-интернатының   |     1000 </w:t>
            </w:r>
          </w:p>
          <w:p>
            <w:pPr>
              <w:spacing w:after="20"/>
              <w:ind w:left="20"/>
              <w:jc w:val="both"/>
            </w:pPr>
            <w:r>
              <w:rPr>
                <w:rFonts w:ascii="Times New Roman"/>
                <w:b w:val="false"/>
                <w:i w:val="false"/>
                <w:color w:val="000000"/>
                <w:sz w:val="20"/>
              </w:rPr>
              <w:t xml:space="preserve">
         |ғимаратын күрделі жөндеу                             | </w:t>
            </w:r>
          </w:p>
          <w:p>
            <w:pPr>
              <w:spacing w:after="20"/>
              <w:ind w:left="20"/>
              <w:jc w:val="both"/>
            </w:pPr>
            <w:r>
              <w:rPr>
                <w:rFonts w:ascii="Times New Roman"/>
                <w:b w:val="false"/>
                <w:i w:val="false"/>
                <w:color w:val="000000"/>
                <w:sz w:val="20"/>
              </w:rPr>
              <w:t xml:space="preserve">
     307 |Б.Момышұлы атындағы Алматы республикалық мектеп-     |     1500 </w:t>
            </w:r>
          </w:p>
          <w:p>
            <w:pPr>
              <w:spacing w:after="20"/>
              <w:ind w:left="20"/>
              <w:jc w:val="both"/>
            </w:pPr>
            <w:r>
              <w:rPr>
                <w:rFonts w:ascii="Times New Roman"/>
                <w:b w:val="false"/>
                <w:i w:val="false"/>
                <w:color w:val="000000"/>
                <w:sz w:val="20"/>
              </w:rPr>
              <w:t xml:space="preserve">
         |интернаты ғимаратын күрделі жөндеу                   |     </w:t>
            </w:r>
          </w:p>
          <w:p>
            <w:pPr>
              <w:spacing w:after="20"/>
              <w:ind w:left="20"/>
              <w:jc w:val="both"/>
            </w:pPr>
            <w:r>
              <w:rPr>
                <w:rFonts w:ascii="Times New Roman"/>
                <w:b w:val="false"/>
                <w:i w:val="false"/>
                <w:color w:val="000000"/>
                <w:sz w:val="20"/>
              </w:rPr>
              <w:t xml:space="preserve">
     310 |Қазақ тілі мен әдебиетін тереңдетіп оқытатын респуб. |     4886 </w:t>
            </w:r>
          </w:p>
          <w:p>
            <w:pPr>
              <w:spacing w:after="20"/>
              <w:ind w:left="20"/>
              <w:jc w:val="both"/>
            </w:pPr>
            <w:r>
              <w:rPr>
                <w:rFonts w:ascii="Times New Roman"/>
                <w:b w:val="false"/>
                <w:i w:val="false"/>
                <w:color w:val="000000"/>
                <w:sz w:val="20"/>
              </w:rPr>
              <w:t xml:space="preserve">
         |ликалық мектеп-интернатының ғимаратын күрделі жөндеу | </w:t>
            </w:r>
          </w:p>
          <w:p>
            <w:pPr>
              <w:spacing w:after="20"/>
              <w:ind w:left="20"/>
              <w:jc w:val="both"/>
            </w:pPr>
            <w:r>
              <w:rPr>
                <w:rFonts w:ascii="Times New Roman"/>
                <w:b w:val="false"/>
                <w:i w:val="false"/>
                <w:color w:val="000000"/>
                <w:sz w:val="20"/>
              </w:rPr>
              <w:t xml:space="preserve">
     311 |К.Бәйсейітова атындағы дарынды балаларға арналған    |     2123 </w:t>
            </w:r>
          </w:p>
          <w:p>
            <w:pPr>
              <w:spacing w:after="20"/>
              <w:ind w:left="20"/>
              <w:jc w:val="both"/>
            </w:pPr>
            <w:r>
              <w:rPr>
                <w:rFonts w:ascii="Times New Roman"/>
                <w:b w:val="false"/>
                <w:i w:val="false"/>
                <w:color w:val="000000"/>
                <w:sz w:val="20"/>
              </w:rPr>
              <w:t xml:space="preserve">
         |орта білім беретін республикалық мамандырылған музыка| </w:t>
            </w:r>
          </w:p>
          <w:p>
            <w:pPr>
              <w:spacing w:after="20"/>
              <w:ind w:left="20"/>
              <w:jc w:val="both"/>
            </w:pPr>
            <w:r>
              <w:rPr>
                <w:rFonts w:ascii="Times New Roman"/>
                <w:b w:val="false"/>
                <w:i w:val="false"/>
                <w:color w:val="000000"/>
                <w:sz w:val="20"/>
              </w:rPr>
              <w:t xml:space="preserve">
         |мектеп-интернатының ғимаратын күрделі жөндеу         | </w:t>
            </w:r>
          </w:p>
          <w:p>
            <w:pPr>
              <w:spacing w:after="20"/>
              <w:ind w:left="20"/>
              <w:jc w:val="both"/>
            </w:pPr>
            <w:r>
              <w:rPr>
                <w:rFonts w:ascii="Times New Roman"/>
                <w:b w:val="false"/>
                <w:i w:val="false"/>
                <w:color w:val="000000"/>
                <w:sz w:val="20"/>
              </w:rPr>
              <w:t xml:space="preserve">
     317 |А.Жұбанов атындағы республикалық қазақ орта музыка   |    22000 </w:t>
            </w:r>
          </w:p>
          <w:p>
            <w:pPr>
              <w:spacing w:after="20"/>
              <w:ind w:left="20"/>
              <w:jc w:val="both"/>
            </w:pPr>
            <w:r>
              <w:rPr>
                <w:rFonts w:ascii="Times New Roman"/>
                <w:b w:val="false"/>
                <w:i w:val="false"/>
                <w:color w:val="000000"/>
                <w:sz w:val="20"/>
              </w:rPr>
              <w:t xml:space="preserve">
         |мектеп-интернатының ғимаратын қайта жаңарту          | </w:t>
            </w:r>
          </w:p>
          <w:p>
            <w:pPr>
              <w:spacing w:after="20"/>
              <w:ind w:left="20"/>
              <w:jc w:val="both"/>
            </w:pPr>
            <w:r>
              <w:rPr>
                <w:rFonts w:ascii="Times New Roman"/>
                <w:b w:val="false"/>
                <w:i w:val="false"/>
                <w:color w:val="000000"/>
                <w:sz w:val="20"/>
              </w:rPr>
              <w:t xml:space="preserve">
     500 |Орта білімнің ақпараттық жүйесін қамтамасыз ету      |    90760 </w:t>
            </w:r>
          </w:p>
          <w:p>
            <w:pPr>
              <w:spacing w:after="20"/>
              <w:ind w:left="20"/>
              <w:jc w:val="both"/>
            </w:pPr>
            <w:r>
              <w:rPr>
                <w:rFonts w:ascii="Times New Roman"/>
                <w:b w:val="false"/>
                <w:i w:val="false"/>
                <w:color w:val="000000"/>
                <w:sz w:val="20"/>
              </w:rPr>
              <w:t xml:space="preserve">
     602 |Орта білімнің ақпараттық жүйесін құру                |    39425 </w:t>
            </w:r>
          </w:p>
          <w:p>
            <w:pPr>
              <w:spacing w:after="20"/>
              <w:ind w:left="20"/>
              <w:jc w:val="both"/>
            </w:pPr>
            <w:r>
              <w:rPr>
                <w:rFonts w:ascii="Times New Roman"/>
                <w:b w:val="false"/>
                <w:i w:val="false"/>
                <w:color w:val="000000"/>
                <w:sz w:val="20"/>
              </w:rPr>
              <w:t xml:space="preserve">
   613   |Қазақстан Республикасының Туризм және спорт жөніндегі|   321484 </w:t>
            </w:r>
          </w:p>
          <w:p>
            <w:pPr>
              <w:spacing w:after="20"/>
              <w:ind w:left="20"/>
              <w:jc w:val="both"/>
            </w:pPr>
            <w:r>
              <w:rPr>
                <w:rFonts w:ascii="Times New Roman"/>
                <w:b w:val="false"/>
                <w:i w:val="false"/>
                <w:color w:val="000000"/>
                <w:sz w:val="20"/>
              </w:rPr>
              <w:t xml:space="preserve">
         |агенттігі                                            | </w:t>
            </w:r>
          </w:p>
          <w:p>
            <w:pPr>
              <w:spacing w:after="20"/>
              <w:ind w:left="20"/>
              <w:jc w:val="both"/>
            </w:pPr>
            <w:r>
              <w:rPr>
                <w:rFonts w:ascii="Times New Roman"/>
                <w:b w:val="false"/>
                <w:i w:val="false"/>
                <w:color w:val="000000"/>
                <w:sz w:val="20"/>
              </w:rPr>
              <w:t xml:space="preserve">
     031 |Дарынды балаларды мемлекеттік қолдау                 |   232410 </w:t>
            </w:r>
          </w:p>
          <w:p>
            <w:pPr>
              <w:spacing w:after="20"/>
              <w:ind w:left="20"/>
              <w:jc w:val="both"/>
            </w:pPr>
            <w:r>
              <w:rPr>
                <w:rFonts w:ascii="Times New Roman"/>
                <w:b w:val="false"/>
                <w:i w:val="false"/>
                <w:color w:val="000000"/>
                <w:sz w:val="20"/>
              </w:rPr>
              <w:t xml:space="preserve">
      030|Спорттағы дарынды балаларға арналған Қ.Мұңайтпасов   |    79056 </w:t>
            </w:r>
          </w:p>
          <w:p>
            <w:pPr>
              <w:spacing w:after="20"/>
              <w:ind w:left="20"/>
              <w:jc w:val="both"/>
            </w:pPr>
            <w:r>
              <w:rPr>
                <w:rFonts w:ascii="Times New Roman"/>
                <w:b w:val="false"/>
                <w:i w:val="false"/>
                <w:color w:val="000000"/>
                <w:sz w:val="20"/>
              </w:rPr>
              <w:t xml:space="preserve">
         |атындағы республикалық мектеп-интернат               | </w:t>
            </w:r>
          </w:p>
          <w:p>
            <w:pPr>
              <w:spacing w:after="20"/>
              <w:ind w:left="20"/>
              <w:jc w:val="both"/>
            </w:pPr>
            <w:r>
              <w:rPr>
                <w:rFonts w:ascii="Times New Roman"/>
                <w:b w:val="false"/>
                <w:i w:val="false"/>
                <w:color w:val="000000"/>
                <w:sz w:val="20"/>
              </w:rPr>
              <w:t xml:space="preserve">
      031|Спорттағы дарынды балаларға арналған К.Ахметов       |    97018 </w:t>
            </w:r>
          </w:p>
          <w:p>
            <w:pPr>
              <w:spacing w:after="20"/>
              <w:ind w:left="20"/>
              <w:jc w:val="both"/>
            </w:pPr>
            <w:r>
              <w:rPr>
                <w:rFonts w:ascii="Times New Roman"/>
                <w:b w:val="false"/>
                <w:i w:val="false"/>
                <w:color w:val="000000"/>
                <w:sz w:val="20"/>
              </w:rPr>
              <w:t xml:space="preserve">
         |атындағы республикалық мектеп-интернат               | </w:t>
            </w:r>
          </w:p>
          <w:p>
            <w:pPr>
              <w:spacing w:after="20"/>
              <w:ind w:left="20"/>
              <w:jc w:val="both"/>
            </w:pPr>
            <w:r>
              <w:rPr>
                <w:rFonts w:ascii="Times New Roman"/>
                <w:b w:val="false"/>
                <w:i w:val="false"/>
                <w:color w:val="000000"/>
                <w:sz w:val="20"/>
              </w:rPr>
              <w:t xml:space="preserve">
      032|Лениногорск қаласындағы спорттағы дарынды балаларға  |    56336 </w:t>
            </w:r>
          </w:p>
          <w:p>
            <w:pPr>
              <w:spacing w:after="20"/>
              <w:ind w:left="20"/>
              <w:jc w:val="both"/>
            </w:pPr>
            <w:r>
              <w:rPr>
                <w:rFonts w:ascii="Times New Roman"/>
                <w:b w:val="false"/>
                <w:i w:val="false"/>
                <w:color w:val="000000"/>
                <w:sz w:val="20"/>
              </w:rPr>
              <w:t xml:space="preserve">
         |арналған республикалық мектеп-интернат               | </w:t>
            </w:r>
          </w:p>
          <w:p>
            <w:pPr>
              <w:spacing w:after="20"/>
              <w:ind w:left="20"/>
              <w:jc w:val="both"/>
            </w:pPr>
            <w:r>
              <w:rPr>
                <w:rFonts w:ascii="Times New Roman"/>
                <w:b w:val="false"/>
                <w:i w:val="false"/>
                <w:color w:val="000000"/>
                <w:sz w:val="20"/>
              </w:rPr>
              <w:t xml:space="preserve">
     033 |Олимпиадалық резерв және жоғары спорт шеберлігі      |    77680 </w:t>
            </w:r>
          </w:p>
          <w:p>
            <w:pPr>
              <w:spacing w:after="20"/>
              <w:ind w:left="20"/>
              <w:jc w:val="both"/>
            </w:pPr>
            <w:r>
              <w:rPr>
                <w:rFonts w:ascii="Times New Roman"/>
                <w:b w:val="false"/>
                <w:i w:val="false"/>
                <w:color w:val="000000"/>
                <w:sz w:val="20"/>
              </w:rPr>
              <w:t xml:space="preserve">
         |мектептерін субсидиялау                              | </w:t>
            </w:r>
          </w:p>
          <w:p>
            <w:pPr>
              <w:spacing w:after="20"/>
              <w:ind w:left="20"/>
              <w:jc w:val="both"/>
            </w:pPr>
            <w:r>
              <w:rPr>
                <w:rFonts w:ascii="Times New Roman"/>
                <w:b w:val="false"/>
                <w:i w:val="false"/>
                <w:color w:val="000000"/>
                <w:sz w:val="20"/>
              </w:rPr>
              <w:t xml:space="preserve">
     201 |Спорттағы дарынды балаларға арналған Қ.Мұңайтпасов   |    11394 </w:t>
            </w:r>
          </w:p>
          <w:p>
            <w:pPr>
              <w:spacing w:after="20"/>
              <w:ind w:left="20"/>
              <w:jc w:val="both"/>
            </w:pPr>
            <w:r>
              <w:rPr>
                <w:rFonts w:ascii="Times New Roman"/>
                <w:b w:val="false"/>
                <w:i w:val="false"/>
                <w:color w:val="000000"/>
                <w:sz w:val="20"/>
              </w:rPr>
              <w:t xml:space="preserve">
         |атындағы республикалық мектеп-интернаттың материалдық- </w:t>
            </w:r>
          </w:p>
          <w:p>
            <w:pPr>
              <w:spacing w:after="20"/>
              <w:ind w:left="20"/>
              <w:jc w:val="both"/>
            </w:pPr>
            <w:r>
              <w:rPr>
                <w:rFonts w:ascii="Times New Roman"/>
                <w:b w:val="false"/>
                <w:i w:val="false"/>
                <w:color w:val="000000"/>
                <w:sz w:val="20"/>
              </w:rPr>
              <w:t xml:space="preserve">
         |техникалық базасын нығайту                           | </w:t>
            </w:r>
          </w:p>
          <w:p>
            <w:pPr>
              <w:spacing w:after="20"/>
              <w:ind w:left="20"/>
              <w:jc w:val="both"/>
            </w:pPr>
            <w:r>
              <w:rPr>
                <w:rFonts w:ascii="Times New Roman"/>
                <w:b w:val="false"/>
                <w:i w:val="false"/>
                <w:color w:val="000000"/>
                <w:sz w:val="20"/>
              </w:rPr>
              <w:t xml:space="preserve">
  4      |Орта кәсіби білім беру                               |  1087154 </w:t>
            </w:r>
          </w:p>
          <w:p>
            <w:pPr>
              <w:spacing w:after="20"/>
              <w:ind w:left="20"/>
              <w:jc w:val="both"/>
            </w:pPr>
            <w:r>
              <w:rPr>
                <w:rFonts w:ascii="Times New Roman"/>
                <w:b w:val="false"/>
                <w:i w:val="false"/>
                <w:color w:val="000000"/>
                <w:sz w:val="20"/>
              </w:rPr>
              <w:t xml:space="preserve">
   201   |Қазақстан Республикасының Ішкі істер министрлігі     |   267410 </w:t>
            </w:r>
          </w:p>
          <w:p>
            <w:pPr>
              <w:spacing w:after="20"/>
              <w:ind w:left="20"/>
              <w:jc w:val="both"/>
            </w:pPr>
            <w:r>
              <w:rPr>
                <w:rFonts w:ascii="Times New Roman"/>
                <w:b w:val="false"/>
                <w:i w:val="false"/>
                <w:color w:val="000000"/>
                <w:sz w:val="20"/>
              </w:rPr>
              <w:t xml:space="preserve">
     007 |Орта кәсіптік білімді мамандар даярлау               |   267410 </w:t>
            </w:r>
          </w:p>
          <w:p>
            <w:pPr>
              <w:spacing w:after="20"/>
              <w:ind w:left="20"/>
              <w:jc w:val="both"/>
            </w:pPr>
            <w:r>
              <w:rPr>
                <w:rFonts w:ascii="Times New Roman"/>
                <w:b w:val="false"/>
                <w:i w:val="false"/>
                <w:color w:val="000000"/>
                <w:sz w:val="20"/>
              </w:rPr>
              <w:t xml:space="preserve">
      030|Ақтөбе заң колледжі                                  |    60124 </w:t>
            </w:r>
          </w:p>
          <w:p>
            <w:pPr>
              <w:spacing w:after="20"/>
              <w:ind w:left="20"/>
              <w:jc w:val="both"/>
            </w:pPr>
            <w:r>
              <w:rPr>
                <w:rFonts w:ascii="Times New Roman"/>
                <w:b w:val="false"/>
                <w:i w:val="false"/>
                <w:color w:val="000000"/>
                <w:sz w:val="20"/>
              </w:rPr>
              <w:t xml:space="preserve">
      033|Шымкент заң колледжі                                 |    84417 </w:t>
            </w:r>
          </w:p>
          <w:p>
            <w:pPr>
              <w:spacing w:after="20"/>
              <w:ind w:left="20"/>
              <w:jc w:val="both"/>
            </w:pPr>
            <w:r>
              <w:rPr>
                <w:rFonts w:ascii="Times New Roman"/>
                <w:b w:val="false"/>
                <w:i w:val="false"/>
                <w:color w:val="000000"/>
                <w:sz w:val="20"/>
              </w:rPr>
              <w:t xml:space="preserve">
      034|Семей заң колледжі                                   |    67126 </w:t>
            </w:r>
          </w:p>
          <w:p>
            <w:pPr>
              <w:spacing w:after="20"/>
              <w:ind w:left="20"/>
              <w:jc w:val="both"/>
            </w:pPr>
            <w:r>
              <w:rPr>
                <w:rFonts w:ascii="Times New Roman"/>
                <w:b w:val="false"/>
                <w:i w:val="false"/>
                <w:color w:val="000000"/>
                <w:sz w:val="20"/>
              </w:rPr>
              <w:t xml:space="preserve">
      035|Алматы заң колледжі                                  |    55743 </w:t>
            </w:r>
          </w:p>
          <w:p>
            <w:pPr>
              <w:spacing w:after="20"/>
              <w:ind w:left="20"/>
              <w:jc w:val="both"/>
            </w:pPr>
            <w:r>
              <w:rPr>
                <w:rFonts w:ascii="Times New Roman"/>
                <w:b w:val="false"/>
                <w:i w:val="false"/>
                <w:color w:val="000000"/>
                <w:sz w:val="20"/>
              </w:rPr>
              <w:t xml:space="preserve">
   208   |Қазақстан Республикасының Қорғаныс министрлігі       |   292400 </w:t>
            </w:r>
          </w:p>
          <w:p>
            <w:pPr>
              <w:spacing w:after="20"/>
              <w:ind w:left="20"/>
              <w:jc w:val="both"/>
            </w:pPr>
            <w:r>
              <w:rPr>
                <w:rFonts w:ascii="Times New Roman"/>
                <w:b w:val="false"/>
                <w:i w:val="false"/>
                <w:color w:val="000000"/>
                <w:sz w:val="20"/>
              </w:rPr>
              <w:t xml:space="preserve">
     007 |Орта кәсіптік білімді мамандар даярлау               |   292400 </w:t>
            </w:r>
          </w:p>
          <w:p>
            <w:pPr>
              <w:spacing w:after="20"/>
              <w:ind w:left="20"/>
              <w:jc w:val="both"/>
            </w:pPr>
            <w:r>
              <w:rPr>
                <w:rFonts w:ascii="Times New Roman"/>
                <w:b w:val="false"/>
                <w:i w:val="false"/>
                <w:color w:val="000000"/>
                <w:sz w:val="20"/>
              </w:rPr>
              <w:t xml:space="preserve">
      034|Орта-кәсіби білім мекемелері                         |   292400 </w:t>
            </w:r>
          </w:p>
          <w:p>
            <w:pPr>
              <w:spacing w:after="20"/>
              <w:ind w:left="20"/>
              <w:jc w:val="both"/>
            </w:pPr>
            <w:r>
              <w:rPr>
                <w:rFonts w:ascii="Times New Roman"/>
                <w:b w:val="false"/>
                <w:i w:val="false"/>
                <w:color w:val="000000"/>
                <w:sz w:val="20"/>
              </w:rPr>
              <w:t xml:space="preserve">
   221   |Қазақстан Республикасының Әділет министрлігі         |    75757 </w:t>
            </w:r>
          </w:p>
          <w:p>
            <w:pPr>
              <w:spacing w:after="20"/>
              <w:ind w:left="20"/>
              <w:jc w:val="both"/>
            </w:pPr>
            <w:r>
              <w:rPr>
                <w:rFonts w:ascii="Times New Roman"/>
                <w:b w:val="false"/>
                <w:i w:val="false"/>
                <w:color w:val="000000"/>
                <w:sz w:val="20"/>
              </w:rPr>
              <w:t xml:space="preserve">
     007 |Орта кәсіптік білімді мамандар даярлау               |    75757 </w:t>
            </w:r>
          </w:p>
          <w:p>
            <w:pPr>
              <w:spacing w:after="20"/>
              <w:ind w:left="20"/>
              <w:jc w:val="both"/>
            </w:pPr>
            <w:r>
              <w:rPr>
                <w:rFonts w:ascii="Times New Roman"/>
                <w:b w:val="false"/>
                <w:i w:val="false"/>
                <w:color w:val="000000"/>
                <w:sz w:val="20"/>
              </w:rPr>
              <w:t xml:space="preserve">
      030|Павлодар заң колледжі                                |    75757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324215 </w:t>
            </w:r>
          </w:p>
          <w:p>
            <w:pPr>
              <w:spacing w:after="20"/>
              <w:ind w:left="20"/>
              <w:jc w:val="both"/>
            </w:pPr>
            <w:r>
              <w:rPr>
                <w:rFonts w:ascii="Times New Roman"/>
                <w:b w:val="false"/>
                <w:i w:val="false"/>
                <w:color w:val="000000"/>
                <w:sz w:val="20"/>
              </w:rPr>
              <w:t xml:space="preserve">
     007 |Орта кәсіптік білімді мамандар даярлау               |   324215 </w:t>
            </w:r>
          </w:p>
          <w:p>
            <w:pPr>
              <w:spacing w:after="20"/>
              <w:ind w:left="20"/>
              <w:jc w:val="both"/>
            </w:pPr>
            <w:r>
              <w:rPr>
                <w:rFonts w:ascii="Times New Roman"/>
                <w:b w:val="false"/>
                <w:i w:val="false"/>
                <w:color w:val="000000"/>
                <w:sz w:val="20"/>
              </w:rPr>
              <w:t xml:space="preserve">
   226   |Қазақстан Республикасының Денсаулық сақтау министрлігі    54519 </w:t>
            </w:r>
          </w:p>
          <w:p>
            <w:pPr>
              <w:spacing w:after="20"/>
              <w:ind w:left="20"/>
              <w:jc w:val="both"/>
            </w:pPr>
            <w:r>
              <w:rPr>
                <w:rFonts w:ascii="Times New Roman"/>
                <w:b w:val="false"/>
                <w:i w:val="false"/>
                <w:color w:val="000000"/>
                <w:sz w:val="20"/>
              </w:rPr>
              <w:t xml:space="preserve">
     007 |Орта кәсіптік білімді мамандар даярлау               |    54519 </w:t>
            </w:r>
          </w:p>
          <w:p>
            <w:pPr>
              <w:spacing w:after="20"/>
              <w:ind w:left="20"/>
              <w:jc w:val="both"/>
            </w:pPr>
            <w:r>
              <w:rPr>
                <w:rFonts w:ascii="Times New Roman"/>
                <w:b w:val="false"/>
                <w:i w:val="false"/>
                <w:color w:val="000000"/>
                <w:sz w:val="20"/>
              </w:rPr>
              <w:t xml:space="preserve">
   613   |Қазақстан Республикасының Туризм және спорт жөніндегі|   72853 </w:t>
            </w:r>
          </w:p>
          <w:p>
            <w:pPr>
              <w:spacing w:after="20"/>
              <w:ind w:left="20"/>
              <w:jc w:val="both"/>
            </w:pPr>
            <w:r>
              <w:rPr>
                <w:rFonts w:ascii="Times New Roman"/>
                <w:b w:val="false"/>
                <w:i w:val="false"/>
                <w:color w:val="000000"/>
                <w:sz w:val="20"/>
              </w:rPr>
              <w:t xml:space="preserve">
         |агенттігі                                            | </w:t>
            </w:r>
          </w:p>
          <w:p>
            <w:pPr>
              <w:spacing w:after="20"/>
              <w:ind w:left="20"/>
              <w:jc w:val="both"/>
            </w:pPr>
            <w:r>
              <w:rPr>
                <w:rFonts w:ascii="Times New Roman"/>
                <w:b w:val="false"/>
                <w:i w:val="false"/>
                <w:color w:val="000000"/>
                <w:sz w:val="20"/>
              </w:rPr>
              <w:t xml:space="preserve">
     007 |Орта кәсіптік білімді мамандар даярлау               |   72853 </w:t>
            </w:r>
          </w:p>
          <w:p>
            <w:pPr>
              <w:spacing w:after="20"/>
              <w:ind w:left="20"/>
              <w:jc w:val="both"/>
            </w:pPr>
            <w:r>
              <w:rPr>
                <w:rFonts w:ascii="Times New Roman"/>
                <w:b w:val="false"/>
                <w:i w:val="false"/>
                <w:color w:val="000000"/>
                <w:sz w:val="20"/>
              </w:rPr>
              <w:t xml:space="preserve">
  5      |Қосымша кәсіби білім беру                            |   557321 </w:t>
            </w:r>
          </w:p>
          <w:p>
            <w:pPr>
              <w:spacing w:after="20"/>
              <w:ind w:left="20"/>
              <w:jc w:val="both"/>
            </w:pPr>
            <w:r>
              <w:rPr>
                <w:rFonts w:ascii="Times New Roman"/>
                <w:b w:val="false"/>
                <w:i w:val="false"/>
                <w:color w:val="000000"/>
                <w:sz w:val="20"/>
              </w:rPr>
              <w:t xml:space="preserve">
   104   |Қазақстан Республикасы Премьер-Министрінің Кеңсесі   |      550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550 </w:t>
            </w:r>
          </w:p>
          <w:p>
            <w:pPr>
              <w:spacing w:after="20"/>
              <w:ind w:left="20"/>
              <w:jc w:val="both"/>
            </w:pPr>
            <w:r>
              <w:rPr>
                <w:rFonts w:ascii="Times New Roman"/>
                <w:b w:val="false"/>
                <w:i w:val="false"/>
                <w:color w:val="000000"/>
                <w:sz w:val="20"/>
              </w:rPr>
              <w:t xml:space="preserve">
      030|Мемлекеттік функцияларды орындау үшін кәсіби         |      550 </w:t>
            </w:r>
          </w:p>
          <w:p>
            <w:pPr>
              <w:spacing w:after="20"/>
              <w:ind w:left="20"/>
              <w:jc w:val="both"/>
            </w:pPr>
            <w:r>
              <w:rPr>
                <w:rFonts w:ascii="Times New Roman"/>
                <w:b w:val="false"/>
                <w:i w:val="false"/>
                <w:color w:val="000000"/>
                <w:sz w:val="20"/>
              </w:rPr>
              <w:t xml:space="preserve">
         |біліктілігін арттыру                                 | </w:t>
            </w:r>
          </w:p>
          <w:p>
            <w:pPr>
              <w:spacing w:after="20"/>
              <w:ind w:left="20"/>
              <w:jc w:val="both"/>
            </w:pPr>
            <w:r>
              <w:rPr>
                <w:rFonts w:ascii="Times New Roman"/>
                <w:b w:val="false"/>
                <w:i w:val="false"/>
                <w:color w:val="000000"/>
                <w:sz w:val="20"/>
              </w:rPr>
              <w:t xml:space="preserve">
   201   |Қазақстан Республикасының Ішкі істер министрлігі     |    32340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32340 </w:t>
            </w:r>
          </w:p>
          <w:p>
            <w:pPr>
              <w:spacing w:after="20"/>
              <w:ind w:left="20"/>
              <w:jc w:val="both"/>
            </w:pPr>
            <w:r>
              <w:rPr>
                <w:rFonts w:ascii="Times New Roman"/>
                <w:b w:val="false"/>
                <w:i w:val="false"/>
                <w:color w:val="000000"/>
                <w:sz w:val="20"/>
              </w:rPr>
              <w:t xml:space="preserve">
      030|Кәсіби даярлау училищесі                             |    32340 </w:t>
            </w:r>
          </w:p>
          <w:p>
            <w:pPr>
              <w:spacing w:after="20"/>
              <w:ind w:left="20"/>
              <w:jc w:val="both"/>
            </w:pPr>
            <w:r>
              <w:rPr>
                <w:rFonts w:ascii="Times New Roman"/>
                <w:b w:val="false"/>
                <w:i w:val="false"/>
                <w:color w:val="000000"/>
                <w:sz w:val="20"/>
              </w:rPr>
              <w:t xml:space="preserve">
   204   |Қазақстан Республикасының Сыртқы істер министрлігі   |    23935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23935 </w:t>
            </w:r>
          </w:p>
          <w:p>
            <w:pPr>
              <w:spacing w:after="20"/>
              <w:ind w:left="20"/>
              <w:jc w:val="both"/>
            </w:pPr>
            <w:r>
              <w:rPr>
                <w:rFonts w:ascii="Times New Roman"/>
                <w:b w:val="false"/>
                <w:i w:val="false"/>
                <w:color w:val="000000"/>
                <w:sz w:val="20"/>
              </w:rPr>
              <w:t xml:space="preserve">
      030|Мемлекеттік функцияларды орындау үшін кәсіби         |    23935 </w:t>
            </w:r>
          </w:p>
          <w:p>
            <w:pPr>
              <w:spacing w:after="20"/>
              <w:ind w:left="20"/>
              <w:jc w:val="both"/>
            </w:pPr>
            <w:r>
              <w:rPr>
                <w:rFonts w:ascii="Times New Roman"/>
                <w:b w:val="false"/>
                <w:i w:val="false"/>
                <w:color w:val="000000"/>
                <w:sz w:val="20"/>
              </w:rPr>
              <w:t xml:space="preserve">
         |біліктілігін арттыру және кадрларды қайта даярлау    |   </w:t>
            </w:r>
          </w:p>
          <w:p>
            <w:pPr>
              <w:spacing w:after="20"/>
              <w:ind w:left="20"/>
              <w:jc w:val="both"/>
            </w:pPr>
            <w:r>
              <w:rPr>
                <w:rFonts w:ascii="Times New Roman"/>
                <w:b w:val="false"/>
                <w:i w:val="false"/>
                <w:color w:val="000000"/>
                <w:sz w:val="20"/>
              </w:rPr>
              <w:t xml:space="preserve">
   212   |Қазақстан Республикасының Ауыл шаруашылығы министрлігі     1011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1011 </w:t>
            </w:r>
          </w:p>
          <w:p>
            <w:pPr>
              <w:spacing w:after="20"/>
              <w:ind w:left="20"/>
              <w:jc w:val="both"/>
            </w:pPr>
            <w:r>
              <w:rPr>
                <w:rFonts w:ascii="Times New Roman"/>
                <w:b w:val="false"/>
                <w:i w:val="false"/>
                <w:color w:val="000000"/>
                <w:sz w:val="20"/>
              </w:rPr>
              <w:t xml:space="preserve">
      005|Мемлекеттік қызметшілердің кәсіби біліктілігін арттыру     1011 </w:t>
            </w:r>
          </w:p>
          <w:p>
            <w:pPr>
              <w:spacing w:after="20"/>
              <w:ind w:left="20"/>
              <w:jc w:val="both"/>
            </w:pPr>
            <w:r>
              <w:rPr>
                <w:rFonts w:ascii="Times New Roman"/>
                <w:b w:val="false"/>
                <w:i w:val="false"/>
                <w:color w:val="000000"/>
                <w:sz w:val="20"/>
              </w:rPr>
              <w:t xml:space="preserve">
      006|Мемлекеттік мекемелер кадрларының біліктілігін       |      912 </w:t>
            </w:r>
          </w:p>
          <w:p>
            <w:pPr>
              <w:spacing w:after="20"/>
              <w:ind w:left="20"/>
              <w:jc w:val="both"/>
            </w:pPr>
            <w:r>
              <w:rPr>
                <w:rFonts w:ascii="Times New Roman"/>
                <w:b w:val="false"/>
                <w:i w:val="false"/>
                <w:color w:val="000000"/>
                <w:sz w:val="20"/>
              </w:rPr>
              <w:t xml:space="preserve">
         |арттыру және қайта даярлау                           | </w:t>
            </w:r>
          </w:p>
          <w:p>
            <w:pPr>
              <w:spacing w:after="20"/>
              <w:ind w:left="20"/>
              <w:jc w:val="both"/>
            </w:pPr>
            <w:r>
              <w:rPr>
                <w:rFonts w:ascii="Times New Roman"/>
                <w:b w:val="false"/>
                <w:i w:val="false"/>
                <w:color w:val="000000"/>
                <w:sz w:val="20"/>
              </w:rPr>
              <w:t xml:space="preserve">
   213   |Қазақстан Республикасының Еңбек және халықты         |    16392 </w:t>
            </w:r>
          </w:p>
          <w:p>
            <w:pPr>
              <w:spacing w:after="20"/>
              <w:ind w:left="20"/>
              <w:jc w:val="both"/>
            </w:pPr>
            <w:r>
              <w:rPr>
                <w:rFonts w:ascii="Times New Roman"/>
                <w:b w:val="false"/>
                <w:i w:val="false"/>
                <w:color w:val="000000"/>
                <w:sz w:val="20"/>
              </w:rPr>
              <w:t xml:space="preserve">
         |әлеуметтік қорғау министрлігі                        |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16392 </w:t>
            </w:r>
          </w:p>
          <w:p>
            <w:pPr>
              <w:spacing w:after="20"/>
              <w:ind w:left="20"/>
              <w:jc w:val="both"/>
            </w:pPr>
            <w:r>
              <w:rPr>
                <w:rFonts w:ascii="Times New Roman"/>
                <w:b w:val="false"/>
                <w:i w:val="false"/>
                <w:color w:val="000000"/>
                <w:sz w:val="20"/>
              </w:rPr>
              <w:t xml:space="preserve">
      005|Мемлекеттік қызметшілердің кәсіби біліктілігін арттыру     3381 </w:t>
            </w:r>
          </w:p>
          <w:p>
            <w:pPr>
              <w:spacing w:after="20"/>
              <w:ind w:left="20"/>
              <w:jc w:val="both"/>
            </w:pPr>
            <w:r>
              <w:rPr>
                <w:rFonts w:ascii="Times New Roman"/>
                <w:b w:val="false"/>
                <w:i w:val="false"/>
                <w:color w:val="000000"/>
                <w:sz w:val="20"/>
              </w:rPr>
              <w:t xml:space="preserve">
      030|Қазақстан Республикасы Еңбек және халықты әлеуметтік |    13011 </w:t>
            </w:r>
          </w:p>
          <w:p>
            <w:pPr>
              <w:spacing w:after="20"/>
              <w:ind w:left="20"/>
              <w:jc w:val="both"/>
            </w:pPr>
            <w:r>
              <w:rPr>
                <w:rFonts w:ascii="Times New Roman"/>
                <w:b w:val="false"/>
                <w:i w:val="false"/>
                <w:color w:val="000000"/>
                <w:sz w:val="20"/>
              </w:rPr>
              <w:t xml:space="preserve">
         |қорғау министрлігінің мамандарын оқыту               |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15802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045 |Қазақстан Республикасының Көлік және коммуникациялар |    15802 </w:t>
            </w:r>
          </w:p>
          <w:p>
            <w:pPr>
              <w:spacing w:after="20"/>
              <w:ind w:left="20"/>
              <w:jc w:val="both"/>
            </w:pPr>
            <w:r>
              <w:rPr>
                <w:rFonts w:ascii="Times New Roman"/>
                <w:b w:val="false"/>
                <w:i w:val="false"/>
                <w:color w:val="000000"/>
                <w:sz w:val="20"/>
              </w:rPr>
              <w:t xml:space="preserve">
         |министрлігі мамандарының біліктілігін арттыру        | </w:t>
            </w:r>
          </w:p>
          <w:p>
            <w:pPr>
              <w:spacing w:after="20"/>
              <w:ind w:left="20"/>
              <w:jc w:val="both"/>
            </w:pPr>
            <w:r>
              <w:rPr>
                <w:rFonts w:ascii="Times New Roman"/>
                <w:b w:val="false"/>
                <w:i w:val="false"/>
                <w:color w:val="000000"/>
                <w:sz w:val="20"/>
              </w:rPr>
              <w:t xml:space="preserve">
   217   |Қазақстан Республикасының Қаржы министрлігі          |     3714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3714 </w:t>
            </w:r>
          </w:p>
          <w:p>
            <w:pPr>
              <w:spacing w:after="20"/>
              <w:ind w:left="20"/>
              <w:jc w:val="both"/>
            </w:pPr>
            <w:r>
              <w:rPr>
                <w:rFonts w:ascii="Times New Roman"/>
                <w:b w:val="false"/>
                <w:i w:val="false"/>
                <w:color w:val="000000"/>
                <w:sz w:val="20"/>
              </w:rPr>
              <w:t xml:space="preserve">
      005|Мемлекеттік қызметшілердің кәсіби біліктілігін арттыру     3714 </w:t>
            </w:r>
          </w:p>
          <w:p>
            <w:pPr>
              <w:spacing w:after="20"/>
              <w:ind w:left="20"/>
              <w:jc w:val="both"/>
            </w:pPr>
            <w:r>
              <w:rPr>
                <w:rFonts w:ascii="Times New Roman"/>
                <w:b w:val="false"/>
                <w:i w:val="false"/>
                <w:color w:val="000000"/>
                <w:sz w:val="20"/>
              </w:rPr>
              <w:t xml:space="preserve">
   221   |Қазақстан Республикасының Әділет министрлігі         |      845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845 </w:t>
            </w:r>
          </w:p>
          <w:p>
            <w:pPr>
              <w:spacing w:after="20"/>
              <w:ind w:left="20"/>
              <w:jc w:val="both"/>
            </w:pPr>
            <w:r>
              <w:rPr>
                <w:rFonts w:ascii="Times New Roman"/>
                <w:b w:val="false"/>
                <w:i w:val="false"/>
                <w:color w:val="000000"/>
                <w:sz w:val="20"/>
              </w:rPr>
              <w:t xml:space="preserve">
      005|Мемлекеттік қызметшілердің кәсіби біліктілігін арттыру      845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196383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196383 </w:t>
            </w:r>
          </w:p>
          <w:p>
            <w:pPr>
              <w:spacing w:after="20"/>
              <w:ind w:left="20"/>
              <w:jc w:val="both"/>
            </w:pPr>
            <w:r>
              <w:rPr>
                <w:rFonts w:ascii="Times New Roman"/>
                <w:b w:val="false"/>
                <w:i w:val="false"/>
                <w:color w:val="000000"/>
                <w:sz w:val="20"/>
              </w:rPr>
              <w:t xml:space="preserve">
      030|Мемлекеттік білім беру мекемелері кадрларының        | </w:t>
            </w:r>
          </w:p>
          <w:p>
            <w:pPr>
              <w:spacing w:after="20"/>
              <w:ind w:left="20"/>
              <w:jc w:val="both"/>
            </w:pPr>
            <w:r>
              <w:rPr>
                <w:rFonts w:ascii="Times New Roman"/>
                <w:b w:val="false"/>
                <w:i w:val="false"/>
                <w:color w:val="000000"/>
                <w:sz w:val="20"/>
              </w:rPr>
              <w:t xml:space="preserve">
         |біліктілігін арттыру және қайта даярлау              |   196383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|Қазақстан Республикасының Денсаулық сақтау министрлігі   132022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132022 </w:t>
            </w:r>
          </w:p>
          <w:p>
            <w:pPr>
              <w:spacing w:after="20"/>
              <w:ind w:left="20"/>
              <w:jc w:val="both"/>
            </w:pPr>
            <w:r>
              <w:rPr>
                <w:rFonts w:ascii="Times New Roman"/>
                <w:b w:val="false"/>
                <w:i w:val="false"/>
                <w:color w:val="000000"/>
                <w:sz w:val="20"/>
              </w:rPr>
              <w:t xml:space="preserve">
      005|Мемлекеттік қызметшілердің біліктілігін арттыру      |   3177 </w:t>
            </w:r>
          </w:p>
          <w:p>
            <w:pPr>
              <w:spacing w:after="20"/>
              <w:ind w:left="20"/>
              <w:jc w:val="both"/>
            </w:pPr>
            <w:r>
              <w:rPr>
                <w:rFonts w:ascii="Times New Roman"/>
                <w:b w:val="false"/>
                <w:i w:val="false"/>
                <w:color w:val="000000"/>
                <w:sz w:val="20"/>
              </w:rPr>
              <w:t xml:space="preserve">
      030|Мемлекеттік денсаулық сақтау мекемелері кадрлардың   |   128845 </w:t>
            </w:r>
          </w:p>
          <w:p>
            <w:pPr>
              <w:spacing w:after="20"/>
              <w:ind w:left="20"/>
              <w:jc w:val="both"/>
            </w:pPr>
            <w:r>
              <w:rPr>
                <w:rFonts w:ascii="Times New Roman"/>
                <w:b w:val="false"/>
                <w:i w:val="false"/>
                <w:color w:val="000000"/>
                <w:sz w:val="20"/>
              </w:rPr>
              <w:t xml:space="preserve">
         |біліктілігін арттыру және қайта даярлау              | </w:t>
            </w:r>
          </w:p>
          <w:p>
            <w:pPr>
              <w:spacing w:after="20"/>
              <w:ind w:left="20"/>
              <w:jc w:val="both"/>
            </w:pPr>
            <w:r>
              <w:rPr>
                <w:rFonts w:ascii="Times New Roman"/>
                <w:b w:val="false"/>
                <w:i w:val="false"/>
                <w:color w:val="000000"/>
                <w:sz w:val="20"/>
              </w:rPr>
              <w:t xml:space="preserve">
   233   |Қазақстан Республикасының Индустрия және сауда       |    20000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20000 </w:t>
            </w:r>
          </w:p>
          <w:p>
            <w:pPr>
              <w:spacing w:after="20"/>
              <w:ind w:left="20"/>
              <w:jc w:val="both"/>
            </w:pPr>
            <w:r>
              <w:rPr>
                <w:rFonts w:ascii="Times New Roman"/>
                <w:b w:val="false"/>
                <w:i w:val="false"/>
                <w:color w:val="000000"/>
                <w:sz w:val="20"/>
              </w:rPr>
              <w:t xml:space="preserve">
      030|Халықаралық деңгейде аудиторлар сарапшылары атағына  |    20000 </w:t>
            </w:r>
          </w:p>
          <w:p>
            <w:pPr>
              <w:spacing w:after="20"/>
              <w:ind w:left="20"/>
              <w:jc w:val="both"/>
            </w:pPr>
            <w:r>
              <w:rPr>
                <w:rFonts w:ascii="Times New Roman"/>
                <w:b w:val="false"/>
                <w:i w:val="false"/>
                <w:color w:val="000000"/>
                <w:sz w:val="20"/>
              </w:rPr>
              <w:t xml:space="preserve">
         |мамандарды оқыту                                     | </w:t>
            </w:r>
          </w:p>
          <w:p>
            <w:pPr>
              <w:spacing w:after="20"/>
              <w:ind w:left="20"/>
              <w:jc w:val="both"/>
            </w:pPr>
            <w:r>
              <w:rPr>
                <w:rFonts w:ascii="Times New Roman"/>
                <w:b w:val="false"/>
                <w:i w:val="false"/>
                <w:color w:val="000000"/>
                <w:sz w:val="20"/>
              </w:rPr>
              <w:t xml:space="preserve">
   308   |Қазақстан Республикасының Төтенше жағдайлар жөніндегі|     7549 </w:t>
            </w:r>
          </w:p>
          <w:p>
            <w:pPr>
              <w:spacing w:after="20"/>
              <w:ind w:left="20"/>
              <w:jc w:val="both"/>
            </w:pPr>
            <w:r>
              <w:rPr>
                <w:rFonts w:ascii="Times New Roman"/>
                <w:b w:val="false"/>
                <w:i w:val="false"/>
                <w:color w:val="000000"/>
                <w:sz w:val="20"/>
              </w:rPr>
              <w:t xml:space="preserve">
         |агенттігі                                            |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7549 </w:t>
            </w:r>
          </w:p>
          <w:p>
            <w:pPr>
              <w:spacing w:after="20"/>
              <w:ind w:left="20"/>
              <w:jc w:val="both"/>
            </w:pPr>
            <w:r>
              <w:rPr>
                <w:rFonts w:ascii="Times New Roman"/>
                <w:b w:val="false"/>
                <w:i w:val="false"/>
                <w:color w:val="000000"/>
                <w:sz w:val="20"/>
              </w:rPr>
              <w:t xml:space="preserve">
      006|Мемлекеттік мекемелер кадрларының біліктілігін       |     7549 </w:t>
            </w:r>
          </w:p>
          <w:p>
            <w:pPr>
              <w:spacing w:after="20"/>
              <w:ind w:left="20"/>
              <w:jc w:val="both"/>
            </w:pPr>
            <w:r>
              <w:rPr>
                <w:rFonts w:ascii="Times New Roman"/>
                <w:b w:val="false"/>
                <w:i w:val="false"/>
                <w:color w:val="000000"/>
                <w:sz w:val="20"/>
              </w:rPr>
              <w:t xml:space="preserve">
         |арттыру және қайта даярлау                           |   </w:t>
            </w:r>
          </w:p>
          <w:p>
            <w:pPr>
              <w:spacing w:after="20"/>
              <w:ind w:left="20"/>
              <w:jc w:val="both"/>
            </w:pPr>
            <w:r>
              <w:rPr>
                <w:rFonts w:ascii="Times New Roman"/>
                <w:b w:val="false"/>
                <w:i w:val="false"/>
                <w:color w:val="000000"/>
                <w:sz w:val="20"/>
              </w:rPr>
              <w:t xml:space="preserve">
   501   |Қазақстан Республикасының Жоғарғы Соты               |    35000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35000 </w:t>
            </w:r>
          </w:p>
          <w:p>
            <w:pPr>
              <w:spacing w:after="20"/>
              <w:ind w:left="20"/>
              <w:jc w:val="both"/>
            </w:pPr>
            <w:r>
              <w:rPr>
                <w:rFonts w:ascii="Times New Roman"/>
                <w:b w:val="false"/>
                <w:i w:val="false"/>
                <w:color w:val="000000"/>
                <w:sz w:val="20"/>
              </w:rPr>
              <w:t xml:space="preserve">
      030|Судьялардың және сот жүйесі қызметкерлерінің білікті.|    35000 </w:t>
            </w:r>
          </w:p>
          <w:p>
            <w:pPr>
              <w:spacing w:after="20"/>
              <w:ind w:left="20"/>
              <w:jc w:val="both"/>
            </w:pPr>
            <w:r>
              <w:rPr>
                <w:rFonts w:ascii="Times New Roman"/>
                <w:b w:val="false"/>
                <w:i w:val="false"/>
                <w:color w:val="000000"/>
                <w:sz w:val="20"/>
              </w:rPr>
              <w:t xml:space="preserve">
         |лігін арттыру                                        | </w:t>
            </w:r>
          </w:p>
          <w:p>
            <w:pPr>
              <w:spacing w:after="20"/>
              <w:ind w:left="20"/>
              <w:jc w:val="both"/>
            </w:pPr>
            <w:r>
              <w:rPr>
                <w:rFonts w:ascii="Times New Roman"/>
                <w:b w:val="false"/>
                <w:i w:val="false"/>
                <w:color w:val="000000"/>
                <w:sz w:val="20"/>
              </w:rPr>
              <w:t xml:space="preserve">
   606   |Қазақстан Республикасының Статистика жөніндегі       |     6272 </w:t>
            </w:r>
          </w:p>
          <w:p>
            <w:pPr>
              <w:spacing w:after="20"/>
              <w:ind w:left="20"/>
              <w:jc w:val="both"/>
            </w:pPr>
            <w:r>
              <w:rPr>
                <w:rFonts w:ascii="Times New Roman"/>
                <w:b w:val="false"/>
                <w:i w:val="false"/>
                <w:color w:val="000000"/>
                <w:sz w:val="20"/>
              </w:rPr>
              <w:t xml:space="preserve">
         |агенттігі                                            |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6272 </w:t>
            </w:r>
          </w:p>
          <w:p>
            <w:pPr>
              <w:spacing w:after="20"/>
              <w:ind w:left="20"/>
              <w:jc w:val="both"/>
            </w:pPr>
            <w:r>
              <w:rPr>
                <w:rFonts w:ascii="Times New Roman"/>
                <w:b w:val="false"/>
                <w:i w:val="false"/>
                <w:color w:val="000000"/>
                <w:sz w:val="20"/>
              </w:rPr>
              <w:t xml:space="preserve">
      005|Мемлекеттік қызметшілердің кәсіби біліктілігін арттыру     6272 </w:t>
            </w:r>
          </w:p>
          <w:p>
            <w:pPr>
              <w:spacing w:after="20"/>
              <w:ind w:left="20"/>
              <w:jc w:val="both"/>
            </w:pPr>
            <w:r>
              <w:rPr>
                <w:rFonts w:ascii="Times New Roman"/>
                <w:b w:val="false"/>
                <w:i w:val="false"/>
                <w:color w:val="000000"/>
                <w:sz w:val="20"/>
              </w:rPr>
              <w:t xml:space="preserve">
   608   |Қазақстан Республикасының Мемлекеттік қызмет істері  |    56611 </w:t>
            </w:r>
          </w:p>
          <w:p>
            <w:pPr>
              <w:spacing w:after="20"/>
              <w:ind w:left="20"/>
              <w:jc w:val="both"/>
            </w:pPr>
            <w:r>
              <w:rPr>
                <w:rFonts w:ascii="Times New Roman"/>
                <w:b w:val="false"/>
                <w:i w:val="false"/>
                <w:color w:val="000000"/>
                <w:sz w:val="20"/>
              </w:rPr>
              <w:t xml:space="preserve">
         |жөніндегі агенттігі                                  |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46892 </w:t>
            </w:r>
          </w:p>
          <w:p>
            <w:pPr>
              <w:spacing w:after="20"/>
              <w:ind w:left="20"/>
              <w:jc w:val="both"/>
            </w:pPr>
            <w:r>
              <w:rPr>
                <w:rFonts w:ascii="Times New Roman"/>
                <w:b w:val="false"/>
                <w:i w:val="false"/>
                <w:color w:val="000000"/>
                <w:sz w:val="20"/>
              </w:rPr>
              <w:t xml:space="preserve">
      005|Мемлекеттік қызметшілердің кәсіби біліктілігін арттыру     1800 </w:t>
            </w:r>
          </w:p>
          <w:p>
            <w:pPr>
              <w:spacing w:after="20"/>
              <w:ind w:left="20"/>
              <w:jc w:val="both"/>
            </w:pPr>
            <w:r>
              <w:rPr>
                <w:rFonts w:ascii="Times New Roman"/>
                <w:b w:val="false"/>
                <w:i w:val="false"/>
                <w:color w:val="000000"/>
                <w:sz w:val="20"/>
              </w:rPr>
              <w:t xml:space="preserve">
      030|Қазақстан Республикасы Президентінің жанындағы       |    39092 </w:t>
            </w:r>
          </w:p>
          <w:p>
            <w:pPr>
              <w:spacing w:after="20"/>
              <w:ind w:left="20"/>
              <w:jc w:val="both"/>
            </w:pPr>
            <w:r>
              <w:rPr>
                <w:rFonts w:ascii="Times New Roman"/>
                <w:b w:val="false"/>
                <w:i w:val="false"/>
                <w:color w:val="000000"/>
                <w:sz w:val="20"/>
              </w:rPr>
              <w:t xml:space="preserve">
         |Мемлекеттік қызмет академиясы                        | </w:t>
            </w:r>
          </w:p>
          <w:p>
            <w:pPr>
              <w:spacing w:after="20"/>
              <w:ind w:left="20"/>
              <w:jc w:val="both"/>
            </w:pPr>
            <w:r>
              <w:rPr>
                <w:rFonts w:ascii="Times New Roman"/>
                <w:b w:val="false"/>
                <w:i w:val="false"/>
                <w:color w:val="000000"/>
                <w:sz w:val="20"/>
              </w:rPr>
              <w:t xml:space="preserve">
      031|Оқу жүйесін жетілдіру және мемлекеттік қызметшілердің|     6000 </w:t>
            </w:r>
          </w:p>
          <w:p>
            <w:pPr>
              <w:spacing w:after="20"/>
              <w:ind w:left="20"/>
              <w:jc w:val="both"/>
            </w:pPr>
            <w:r>
              <w:rPr>
                <w:rFonts w:ascii="Times New Roman"/>
                <w:b w:val="false"/>
                <w:i w:val="false"/>
                <w:color w:val="000000"/>
                <w:sz w:val="20"/>
              </w:rPr>
              <w:t xml:space="preserve">
         |біліктілігін арттыру                                 | </w:t>
            </w:r>
          </w:p>
          <w:p>
            <w:pPr>
              <w:spacing w:after="20"/>
              <w:ind w:left="20"/>
              <w:jc w:val="both"/>
            </w:pPr>
            <w:r>
              <w:rPr>
                <w:rFonts w:ascii="Times New Roman"/>
                <w:b w:val="false"/>
                <w:i w:val="false"/>
                <w:color w:val="000000"/>
                <w:sz w:val="20"/>
              </w:rPr>
              <w:t xml:space="preserve">
     602 |Мемлекеттік қызмет академиясын есептеу және ұйымдас. |     9719 </w:t>
            </w:r>
          </w:p>
          <w:p>
            <w:pPr>
              <w:spacing w:after="20"/>
              <w:ind w:left="20"/>
              <w:jc w:val="both"/>
            </w:pPr>
            <w:r>
              <w:rPr>
                <w:rFonts w:ascii="Times New Roman"/>
                <w:b w:val="false"/>
                <w:i w:val="false"/>
                <w:color w:val="000000"/>
                <w:sz w:val="20"/>
              </w:rPr>
              <w:t xml:space="preserve">
         |тыру техникасымен қамтамасыз ету                     | </w:t>
            </w:r>
          </w:p>
          <w:p>
            <w:pPr>
              <w:spacing w:after="20"/>
              <w:ind w:left="20"/>
              <w:jc w:val="both"/>
            </w:pPr>
            <w:r>
              <w:rPr>
                <w:rFonts w:ascii="Times New Roman"/>
                <w:b w:val="false"/>
                <w:i w:val="false"/>
                <w:color w:val="000000"/>
                <w:sz w:val="20"/>
              </w:rPr>
              <w:t xml:space="preserve">
   610   |Қазақстан Республикасының Мемлекеттік сатып алу      |     7983 </w:t>
            </w:r>
          </w:p>
          <w:p>
            <w:pPr>
              <w:spacing w:after="20"/>
              <w:ind w:left="20"/>
              <w:jc w:val="both"/>
            </w:pPr>
            <w:r>
              <w:rPr>
                <w:rFonts w:ascii="Times New Roman"/>
                <w:b w:val="false"/>
                <w:i w:val="false"/>
                <w:color w:val="000000"/>
                <w:sz w:val="20"/>
              </w:rPr>
              <w:t xml:space="preserve">
         |жөніндегі агенттігі                                  | </w:t>
            </w:r>
          </w:p>
          <w:p>
            <w:pPr>
              <w:spacing w:after="20"/>
              <w:ind w:left="20"/>
              <w:jc w:val="both"/>
            </w:pPr>
            <w:r>
              <w:rPr>
                <w:rFonts w:ascii="Times New Roman"/>
                <w:b w:val="false"/>
                <w:i w:val="false"/>
                <w:color w:val="000000"/>
                <w:sz w:val="20"/>
              </w:rPr>
              <w:t xml:space="preserve">
    010  |Кадрлардың біліктілігін арттыру және қайта даярлау   |     7983 </w:t>
            </w:r>
          </w:p>
          <w:p>
            <w:pPr>
              <w:spacing w:after="20"/>
              <w:ind w:left="20"/>
              <w:jc w:val="both"/>
            </w:pPr>
            <w:r>
              <w:rPr>
                <w:rFonts w:ascii="Times New Roman"/>
                <w:b w:val="false"/>
                <w:i w:val="false"/>
                <w:color w:val="000000"/>
                <w:sz w:val="20"/>
              </w:rPr>
              <w:t xml:space="preserve">
      050|Мемлекеттік қызметшілердің біліктілігін арттыру      |     7983 </w:t>
            </w:r>
          </w:p>
          <w:p>
            <w:pPr>
              <w:spacing w:after="20"/>
              <w:ind w:left="20"/>
              <w:jc w:val="both"/>
            </w:pPr>
            <w:r>
              <w:rPr>
                <w:rFonts w:ascii="Times New Roman"/>
                <w:b w:val="false"/>
                <w:i w:val="false"/>
                <w:color w:val="000000"/>
                <w:sz w:val="20"/>
              </w:rPr>
              <w:t xml:space="preserve">
  6      |Жоғары және жоғары оқу орнынан кейін кәсіби білім беру 11896673 </w:t>
            </w:r>
          </w:p>
          <w:p>
            <w:pPr>
              <w:spacing w:after="20"/>
              <w:ind w:left="20"/>
              <w:jc w:val="both"/>
            </w:pPr>
            <w:r>
              <w:rPr>
                <w:rFonts w:ascii="Times New Roman"/>
                <w:b w:val="false"/>
                <w:i w:val="false"/>
                <w:color w:val="000000"/>
                <w:sz w:val="20"/>
              </w:rPr>
              <w:t xml:space="preserve">
   201   |Қазақстан Республикасының Ішкі істер министрлігі     |   876850 </w:t>
            </w:r>
          </w:p>
          <w:p>
            <w:pPr>
              <w:spacing w:after="20"/>
              <w:ind w:left="20"/>
              <w:jc w:val="both"/>
            </w:pPr>
            <w:r>
              <w:rPr>
                <w:rFonts w:ascii="Times New Roman"/>
                <w:b w:val="false"/>
                <w:i w:val="false"/>
                <w:color w:val="000000"/>
                <w:sz w:val="20"/>
              </w:rPr>
              <w:t xml:space="preserve">
     009 |Жоғары оқу орындарында кадрлар даярлау               |   876850 </w:t>
            </w:r>
          </w:p>
          <w:p>
            <w:pPr>
              <w:spacing w:after="20"/>
              <w:ind w:left="20"/>
              <w:jc w:val="both"/>
            </w:pPr>
            <w:r>
              <w:rPr>
                <w:rFonts w:ascii="Times New Roman"/>
                <w:b w:val="false"/>
                <w:i w:val="false"/>
                <w:color w:val="000000"/>
                <w:sz w:val="20"/>
              </w:rPr>
              <w:t xml:space="preserve">
      032|Қостанай заң институты                               |   126994 </w:t>
            </w:r>
          </w:p>
          <w:p>
            <w:pPr>
              <w:spacing w:after="20"/>
              <w:ind w:left="20"/>
              <w:jc w:val="both"/>
            </w:pPr>
            <w:r>
              <w:rPr>
                <w:rFonts w:ascii="Times New Roman"/>
                <w:b w:val="false"/>
                <w:i w:val="false"/>
                <w:color w:val="000000"/>
                <w:sz w:val="20"/>
              </w:rPr>
              <w:t xml:space="preserve">
      033|Ішкі әскерлердің жоғары әскери училищесі, Петропавл  |   266081 </w:t>
            </w:r>
          </w:p>
          <w:p>
            <w:pPr>
              <w:spacing w:after="20"/>
              <w:ind w:left="20"/>
              <w:jc w:val="both"/>
            </w:pPr>
            <w:r>
              <w:rPr>
                <w:rFonts w:ascii="Times New Roman"/>
                <w:b w:val="false"/>
                <w:i w:val="false"/>
                <w:color w:val="000000"/>
                <w:sz w:val="20"/>
              </w:rPr>
              <w:t xml:space="preserve">
         |қаласы                                               | </w:t>
            </w:r>
          </w:p>
          <w:p>
            <w:pPr>
              <w:spacing w:after="20"/>
              <w:ind w:left="20"/>
              <w:jc w:val="both"/>
            </w:pPr>
            <w:r>
              <w:rPr>
                <w:rFonts w:ascii="Times New Roman"/>
                <w:b w:val="false"/>
                <w:i w:val="false"/>
                <w:color w:val="000000"/>
                <w:sz w:val="20"/>
              </w:rPr>
              <w:t xml:space="preserve">
      034|Қазақстан Республикасы Ішкі істер министрлігінің     |   278910 </w:t>
            </w:r>
          </w:p>
          <w:p>
            <w:pPr>
              <w:spacing w:after="20"/>
              <w:ind w:left="20"/>
              <w:jc w:val="both"/>
            </w:pPr>
            <w:r>
              <w:rPr>
                <w:rFonts w:ascii="Times New Roman"/>
                <w:b w:val="false"/>
                <w:i w:val="false"/>
                <w:color w:val="000000"/>
                <w:sz w:val="20"/>
              </w:rPr>
              <w:t xml:space="preserve">
         |академиясы                                           | </w:t>
            </w:r>
          </w:p>
          <w:p>
            <w:pPr>
              <w:spacing w:after="20"/>
              <w:ind w:left="20"/>
              <w:jc w:val="both"/>
            </w:pPr>
            <w:r>
              <w:rPr>
                <w:rFonts w:ascii="Times New Roman"/>
                <w:b w:val="false"/>
                <w:i w:val="false"/>
                <w:color w:val="000000"/>
                <w:sz w:val="20"/>
              </w:rPr>
              <w:t xml:space="preserve">
      035|Қазақстан Республикасы Ішкі істер министрлігінің     |   204865 </w:t>
            </w:r>
          </w:p>
          <w:p>
            <w:pPr>
              <w:spacing w:after="20"/>
              <w:ind w:left="20"/>
              <w:jc w:val="both"/>
            </w:pPr>
            <w:r>
              <w:rPr>
                <w:rFonts w:ascii="Times New Roman"/>
                <w:b w:val="false"/>
                <w:i w:val="false"/>
                <w:color w:val="000000"/>
                <w:sz w:val="20"/>
              </w:rPr>
              <w:t xml:space="preserve">
         |Қарағанды заң институты                              | </w:t>
            </w:r>
          </w:p>
          <w:p>
            <w:pPr>
              <w:spacing w:after="20"/>
              <w:ind w:left="20"/>
              <w:jc w:val="both"/>
            </w:pPr>
            <w:r>
              <w:rPr>
                <w:rFonts w:ascii="Times New Roman"/>
                <w:b w:val="false"/>
                <w:i w:val="false"/>
                <w:color w:val="000000"/>
                <w:sz w:val="20"/>
              </w:rPr>
              <w:t xml:space="preserve">
   208   |Қазақстан Республикасының Қорғаныс министрлігі       |   964400 </w:t>
            </w:r>
          </w:p>
          <w:p>
            <w:pPr>
              <w:spacing w:after="20"/>
              <w:ind w:left="20"/>
              <w:jc w:val="both"/>
            </w:pPr>
            <w:r>
              <w:rPr>
                <w:rFonts w:ascii="Times New Roman"/>
                <w:b w:val="false"/>
                <w:i w:val="false"/>
                <w:color w:val="000000"/>
                <w:sz w:val="20"/>
              </w:rPr>
              <w:t xml:space="preserve">
     009 |Жоғары оқу орындарында кадрлар даярлау               |   964400 </w:t>
            </w:r>
          </w:p>
          <w:p>
            <w:pPr>
              <w:spacing w:after="20"/>
              <w:ind w:left="20"/>
              <w:jc w:val="both"/>
            </w:pPr>
            <w:r>
              <w:rPr>
                <w:rFonts w:ascii="Times New Roman"/>
                <w:b w:val="false"/>
                <w:i w:val="false"/>
                <w:color w:val="000000"/>
                <w:sz w:val="20"/>
              </w:rPr>
              <w:t xml:space="preserve">
      034|Жоғары білім беру мекемелері                         |   964400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8665179 </w:t>
            </w:r>
          </w:p>
          <w:p>
            <w:pPr>
              <w:spacing w:after="20"/>
              <w:ind w:left="20"/>
              <w:jc w:val="both"/>
            </w:pPr>
            <w:r>
              <w:rPr>
                <w:rFonts w:ascii="Times New Roman"/>
                <w:b w:val="false"/>
                <w:i w:val="false"/>
                <w:color w:val="000000"/>
                <w:sz w:val="20"/>
              </w:rPr>
              <w:t xml:space="preserve">
     009 |Жоғары оқу орындарында кадрлар даярлау               |  2952502 </w:t>
            </w:r>
          </w:p>
          <w:p>
            <w:pPr>
              <w:spacing w:after="20"/>
              <w:ind w:left="20"/>
              <w:jc w:val="both"/>
            </w:pPr>
            <w:r>
              <w:rPr>
                <w:rFonts w:ascii="Times New Roman"/>
                <w:b w:val="false"/>
                <w:i w:val="false"/>
                <w:color w:val="000000"/>
                <w:sz w:val="20"/>
              </w:rPr>
              <w:t xml:space="preserve">
      033|Әл-Фараби атындағы Қазақ мемлекеттік ұлттық универси.|   172258 </w:t>
            </w:r>
          </w:p>
          <w:p>
            <w:pPr>
              <w:spacing w:after="20"/>
              <w:ind w:left="20"/>
              <w:jc w:val="both"/>
            </w:pPr>
            <w:r>
              <w:rPr>
                <w:rFonts w:ascii="Times New Roman"/>
                <w:b w:val="false"/>
                <w:i w:val="false"/>
                <w:color w:val="000000"/>
                <w:sz w:val="20"/>
              </w:rPr>
              <w:t xml:space="preserve">
         |тетінде кадрлар даярлау                              | </w:t>
            </w:r>
          </w:p>
          <w:p>
            <w:pPr>
              <w:spacing w:after="20"/>
              <w:ind w:left="20"/>
              <w:jc w:val="both"/>
            </w:pPr>
            <w:r>
              <w:rPr>
                <w:rFonts w:ascii="Times New Roman"/>
                <w:b w:val="false"/>
                <w:i w:val="false"/>
                <w:color w:val="000000"/>
                <w:sz w:val="20"/>
              </w:rPr>
              <w:t xml:space="preserve">
      034|Х.А.Яссауи атындағы Халықаралық қазақ-түрік универси.|    73788 </w:t>
            </w:r>
          </w:p>
          <w:p>
            <w:pPr>
              <w:spacing w:after="20"/>
              <w:ind w:left="20"/>
              <w:jc w:val="both"/>
            </w:pPr>
            <w:r>
              <w:rPr>
                <w:rFonts w:ascii="Times New Roman"/>
                <w:b w:val="false"/>
                <w:i w:val="false"/>
                <w:color w:val="000000"/>
                <w:sz w:val="20"/>
              </w:rPr>
              <w:t xml:space="preserve">
         |тетінде кадрлар даярлау                              | </w:t>
            </w:r>
          </w:p>
          <w:p>
            <w:pPr>
              <w:spacing w:after="20"/>
              <w:ind w:left="20"/>
              <w:jc w:val="both"/>
            </w:pPr>
            <w:r>
              <w:rPr>
                <w:rFonts w:ascii="Times New Roman"/>
                <w:b w:val="false"/>
                <w:i w:val="false"/>
                <w:color w:val="000000"/>
                <w:sz w:val="20"/>
              </w:rPr>
              <w:t xml:space="preserve">
      040|Құрманғазы атындағы қазақ мемлекеттік консерваториясы|  159241 </w:t>
            </w:r>
          </w:p>
          <w:p>
            <w:pPr>
              <w:spacing w:after="20"/>
              <w:ind w:left="20"/>
              <w:jc w:val="both"/>
            </w:pPr>
            <w:r>
              <w:rPr>
                <w:rFonts w:ascii="Times New Roman"/>
                <w:b w:val="false"/>
                <w:i w:val="false"/>
                <w:color w:val="000000"/>
                <w:sz w:val="20"/>
              </w:rPr>
              <w:t xml:space="preserve">
      091|Ел ішіндегі жоғары оқу орындарында кадрларды даярлау |  2547215 </w:t>
            </w:r>
          </w:p>
          <w:p>
            <w:pPr>
              <w:spacing w:after="20"/>
              <w:ind w:left="20"/>
              <w:jc w:val="both"/>
            </w:pPr>
            <w:r>
              <w:rPr>
                <w:rFonts w:ascii="Times New Roman"/>
                <w:b w:val="false"/>
                <w:i w:val="false"/>
                <w:color w:val="000000"/>
                <w:sz w:val="20"/>
              </w:rPr>
              <w:t xml:space="preserve">
     050 |Мемлекеттік білім беру гранттары бойынша ел ішіндегі |  3546581 </w:t>
            </w:r>
          </w:p>
          <w:p>
            <w:pPr>
              <w:spacing w:after="20"/>
              <w:ind w:left="20"/>
              <w:jc w:val="both"/>
            </w:pPr>
            <w:r>
              <w:rPr>
                <w:rFonts w:ascii="Times New Roman"/>
                <w:b w:val="false"/>
                <w:i w:val="false"/>
                <w:color w:val="000000"/>
                <w:sz w:val="20"/>
              </w:rPr>
              <w:t xml:space="preserve">
         |жоғары оқу орындарында кадрлар даярлау               |     </w:t>
            </w:r>
          </w:p>
          <w:p>
            <w:pPr>
              <w:spacing w:after="20"/>
              <w:ind w:left="20"/>
              <w:jc w:val="both"/>
            </w:pPr>
            <w:r>
              <w:rPr>
                <w:rFonts w:ascii="Times New Roman"/>
                <w:b w:val="false"/>
                <w:i w:val="false"/>
                <w:color w:val="000000"/>
                <w:sz w:val="20"/>
              </w:rPr>
              <w:t xml:space="preserve">
      034|Жаңа қабылдау шеңберінде елдің жоғары оқу орындарында|   431148 </w:t>
            </w:r>
          </w:p>
          <w:p>
            <w:pPr>
              <w:spacing w:after="20"/>
              <w:ind w:left="20"/>
              <w:jc w:val="both"/>
            </w:pPr>
            <w:r>
              <w:rPr>
                <w:rFonts w:ascii="Times New Roman"/>
                <w:b w:val="false"/>
                <w:i w:val="false"/>
                <w:color w:val="000000"/>
                <w:sz w:val="20"/>
              </w:rPr>
              <w:t xml:space="preserve">
         |кадрларды даярлау                                    |    </w:t>
            </w:r>
          </w:p>
          <w:p>
            <w:pPr>
              <w:spacing w:after="20"/>
              <w:ind w:left="20"/>
              <w:jc w:val="both"/>
            </w:pPr>
            <w:r>
              <w:rPr>
                <w:rFonts w:ascii="Times New Roman"/>
                <w:b w:val="false"/>
                <w:i w:val="false"/>
                <w:color w:val="000000"/>
                <w:sz w:val="20"/>
              </w:rPr>
              <w:t xml:space="preserve">
      091|Ел ішіндегі жоғары оқу орындарында кадрларды даярлау |  3115433 </w:t>
            </w:r>
          </w:p>
          <w:p>
            <w:pPr>
              <w:spacing w:after="20"/>
              <w:ind w:left="20"/>
              <w:jc w:val="both"/>
            </w:pPr>
            <w:r>
              <w:rPr>
                <w:rFonts w:ascii="Times New Roman"/>
                <w:b w:val="false"/>
                <w:i w:val="false"/>
                <w:color w:val="000000"/>
                <w:sz w:val="20"/>
              </w:rPr>
              <w:t xml:space="preserve">
     051 |Шетелдегі жоғары оқу орындарында кадрлар даярлау     |   397499 </w:t>
            </w:r>
          </w:p>
          <w:p>
            <w:pPr>
              <w:spacing w:after="20"/>
              <w:ind w:left="20"/>
              <w:jc w:val="both"/>
            </w:pPr>
            <w:r>
              <w:rPr>
                <w:rFonts w:ascii="Times New Roman"/>
                <w:b w:val="false"/>
                <w:i w:val="false"/>
                <w:color w:val="000000"/>
                <w:sz w:val="20"/>
              </w:rPr>
              <w:t xml:space="preserve">
     053 |Мәскеу авиация институтының "Восход" филиалында      |    12036 </w:t>
            </w:r>
          </w:p>
          <w:p>
            <w:pPr>
              <w:spacing w:after="20"/>
              <w:ind w:left="20"/>
              <w:jc w:val="both"/>
            </w:pPr>
            <w:r>
              <w:rPr>
                <w:rFonts w:ascii="Times New Roman"/>
                <w:b w:val="false"/>
                <w:i w:val="false"/>
                <w:color w:val="000000"/>
                <w:sz w:val="20"/>
              </w:rPr>
              <w:t xml:space="preserve">
         |кадрлар даярлау                                      |  </w:t>
            </w:r>
          </w:p>
          <w:p>
            <w:pPr>
              <w:spacing w:after="20"/>
              <w:ind w:left="20"/>
              <w:jc w:val="both"/>
            </w:pPr>
            <w:r>
              <w:rPr>
                <w:rFonts w:ascii="Times New Roman"/>
                <w:b w:val="false"/>
                <w:i w:val="false"/>
                <w:color w:val="000000"/>
                <w:sz w:val="20"/>
              </w:rPr>
              <w:t xml:space="preserve">
     054 |Жоғары оқу орындарында кадрлар даярлауды мемлекеттік |    14855 </w:t>
            </w:r>
          </w:p>
          <w:p>
            <w:pPr>
              <w:spacing w:after="20"/>
              <w:ind w:left="20"/>
              <w:jc w:val="both"/>
            </w:pPr>
            <w:r>
              <w:rPr>
                <w:rFonts w:ascii="Times New Roman"/>
                <w:b w:val="false"/>
                <w:i w:val="false"/>
                <w:color w:val="000000"/>
                <w:sz w:val="20"/>
              </w:rPr>
              <w:t xml:space="preserve">
         |несиелендіруді қамтамасыз ету                        |   </w:t>
            </w:r>
          </w:p>
          <w:p>
            <w:pPr>
              <w:spacing w:after="20"/>
              <w:ind w:left="20"/>
              <w:jc w:val="both"/>
            </w:pPr>
            <w:r>
              <w:rPr>
                <w:rFonts w:ascii="Times New Roman"/>
                <w:b w:val="false"/>
                <w:i w:val="false"/>
                <w:color w:val="000000"/>
                <w:sz w:val="20"/>
              </w:rPr>
              <w:t xml:space="preserve">
      030|Қаржы орталығы                                       |    14855 </w:t>
            </w:r>
          </w:p>
          <w:p>
            <w:pPr>
              <w:spacing w:after="20"/>
              <w:ind w:left="20"/>
              <w:jc w:val="both"/>
            </w:pPr>
            <w:r>
              <w:rPr>
                <w:rFonts w:ascii="Times New Roman"/>
                <w:b w:val="false"/>
                <w:i w:val="false"/>
                <w:color w:val="000000"/>
                <w:sz w:val="20"/>
              </w:rPr>
              <w:t xml:space="preserve">
     055 |М.В.Ломоносов атындағы Мәскеу мемлекеттік университе.|    71760 </w:t>
            </w:r>
          </w:p>
          <w:p>
            <w:pPr>
              <w:spacing w:after="20"/>
              <w:ind w:left="20"/>
              <w:jc w:val="both"/>
            </w:pPr>
            <w:r>
              <w:rPr>
                <w:rFonts w:ascii="Times New Roman"/>
                <w:b w:val="false"/>
                <w:i w:val="false"/>
                <w:color w:val="000000"/>
                <w:sz w:val="20"/>
              </w:rPr>
              <w:t xml:space="preserve">
         |тінің Қазақстандық филиалында кадрлар даярлау        | </w:t>
            </w:r>
          </w:p>
          <w:p>
            <w:pPr>
              <w:spacing w:after="20"/>
              <w:ind w:left="20"/>
              <w:jc w:val="both"/>
            </w:pPr>
            <w:r>
              <w:rPr>
                <w:rFonts w:ascii="Times New Roman"/>
                <w:b w:val="false"/>
                <w:i w:val="false"/>
                <w:color w:val="000000"/>
                <w:sz w:val="20"/>
              </w:rPr>
              <w:t xml:space="preserve">
     067 |Ғылыми және ғылыми-педагогикалық кадрларды стипендия.|   140940 </w:t>
            </w:r>
          </w:p>
          <w:p>
            <w:pPr>
              <w:spacing w:after="20"/>
              <w:ind w:left="20"/>
              <w:jc w:val="both"/>
            </w:pPr>
            <w:r>
              <w:rPr>
                <w:rFonts w:ascii="Times New Roman"/>
                <w:b w:val="false"/>
                <w:i w:val="false"/>
                <w:color w:val="000000"/>
                <w:sz w:val="20"/>
              </w:rPr>
              <w:t xml:space="preserve">
         |мен қамтамасыз ету                                   | </w:t>
            </w:r>
          </w:p>
          <w:p>
            <w:pPr>
              <w:spacing w:after="20"/>
              <w:ind w:left="20"/>
              <w:jc w:val="both"/>
            </w:pPr>
            <w:r>
              <w:rPr>
                <w:rFonts w:ascii="Times New Roman"/>
                <w:b w:val="false"/>
                <w:i w:val="false"/>
                <w:color w:val="000000"/>
                <w:sz w:val="20"/>
              </w:rPr>
              <w:t xml:space="preserve">
     068 |Ғылыми және ғылыми-педагогикалық кадрларды даярлау   |    69804 </w:t>
            </w:r>
          </w:p>
          <w:p>
            <w:pPr>
              <w:spacing w:after="20"/>
              <w:ind w:left="20"/>
              <w:jc w:val="both"/>
            </w:pPr>
            <w:r>
              <w:rPr>
                <w:rFonts w:ascii="Times New Roman"/>
                <w:b w:val="false"/>
                <w:i w:val="false"/>
                <w:color w:val="000000"/>
                <w:sz w:val="20"/>
              </w:rPr>
              <w:t xml:space="preserve">
     102 |Жоғары оқу орындарының студенттерін стипендиямен     |   547085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035|Әл-Фараби атындағы Қазақ ұлттық университетінде      |    18888 </w:t>
            </w:r>
          </w:p>
          <w:p>
            <w:pPr>
              <w:spacing w:after="20"/>
              <w:ind w:left="20"/>
              <w:jc w:val="both"/>
            </w:pPr>
            <w:r>
              <w:rPr>
                <w:rFonts w:ascii="Times New Roman"/>
                <w:b w:val="false"/>
                <w:i w:val="false"/>
                <w:color w:val="000000"/>
                <w:sz w:val="20"/>
              </w:rPr>
              <w:t xml:space="preserve">
         |оқитын студенттерді стипендиямен қамтамасыз ету      | </w:t>
            </w:r>
          </w:p>
          <w:p>
            <w:pPr>
              <w:spacing w:after="20"/>
              <w:ind w:left="20"/>
              <w:jc w:val="both"/>
            </w:pPr>
            <w:r>
              <w:rPr>
                <w:rFonts w:ascii="Times New Roman"/>
                <w:b w:val="false"/>
                <w:i w:val="false"/>
                <w:color w:val="000000"/>
                <w:sz w:val="20"/>
              </w:rPr>
              <w:t xml:space="preserve">
      036|Х.А.Яссауи атындағы Халықаралық Қазақ-Түрік универси.|    13854 </w:t>
            </w:r>
          </w:p>
          <w:p>
            <w:pPr>
              <w:spacing w:after="20"/>
              <w:ind w:left="20"/>
              <w:jc w:val="both"/>
            </w:pPr>
            <w:r>
              <w:rPr>
                <w:rFonts w:ascii="Times New Roman"/>
                <w:b w:val="false"/>
                <w:i w:val="false"/>
                <w:color w:val="000000"/>
                <w:sz w:val="20"/>
              </w:rPr>
              <w:t xml:space="preserve">
         |тетінде оқитын студенттерді стипендиямен қамтамасыз ету </w:t>
            </w:r>
          </w:p>
          <w:p>
            <w:pPr>
              <w:spacing w:after="20"/>
              <w:ind w:left="20"/>
              <w:jc w:val="both"/>
            </w:pPr>
            <w:r>
              <w:rPr>
                <w:rFonts w:ascii="Times New Roman"/>
                <w:b w:val="false"/>
                <w:i w:val="false"/>
                <w:color w:val="000000"/>
                <w:sz w:val="20"/>
              </w:rPr>
              <w:t xml:space="preserve">
      092|Ел ішіндегі жоғары оқу орындарында оқитын студенттерді   514343 </w:t>
            </w:r>
          </w:p>
          <w:p>
            <w:pPr>
              <w:spacing w:after="20"/>
              <w:ind w:left="20"/>
              <w:jc w:val="both"/>
            </w:pPr>
            <w:r>
              <w:rPr>
                <w:rFonts w:ascii="Times New Roman"/>
                <w:b w:val="false"/>
                <w:i w:val="false"/>
                <w:color w:val="000000"/>
                <w:sz w:val="20"/>
              </w:rPr>
              <w:t xml:space="preserve">
         |стипендиямен қамтамасыз ету                          | </w:t>
            </w:r>
          </w:p>
          <w:p>
            <w:pPr>
              <w:spacing w:after="20"/>
              <w:ind w:left="20"/>
              <w:jc w:val="both"/>
            </w:pPr>
            <w:r>
              <w:rPr>
                <w:rFonts w:ascii="Times New Roman"/>
                <w:b w:val="false"/>
                <w:i w:val="false"/>
                <w:color w:val="000000"/>
                <w:sz w:val="20"/>
              </w:rPr>
              <w:t xml:space="preserve">
     103 |Мемлекеттік білім гранттары бойынша оқитын           |   865107 </w:t>
            </w:r>
          </w:p>
          <w:p>
            <w:pPr>
              <w:spacing w:after="20"/>
              <w:ind w:left="20"/>
              <w:jc w:val="both"/>
            </w:pPr>
            <w:r>
              <w:rPr>
                <w:rFonts w:ascii="Times New Roman"/>
                <w:b w:val="false"/>
                <w:i w:val="false"/>
                <w:color w:val="000000"/>
                <w:sz w:val="20"/>
              </w:rPr>
              <w:t xml:space="preserve">
         |студенттерді стипендиямен қамтамасыз ету             | </w:t>
            </w:r>
          </w:p>
          <w:p>
            <w:pPr>
              <w:spacing w:after="20"/>
              <w:ind w:left="20"/>
              <w:jc w:val="both"/>
            </w:pPr>
            <w:r>
              <w:rPr>
                <w:rFonts w:ascii="Times New Roman"/>
                <w:b w:val="false"/>
                <w:i w:val="false"/>
                <w:color w:val="000000"/>
                <w:sz w:val="20"/>
              </w:rPr>
              <w:t xml:space="preserve">
      035|Жаңа қабылдау шеңберінде мемлекеттік білім беру      |   115058 </w:t>
            </w:r>
          </w:p>
          <w:p>
            <w:pPr>
              <w:spacing w:after="20"/>
              <w:ind w:left="20"/>
              <w:jc w:val="both"/>
            </w:pPr>
            <w:r>
              <w:rPr>
                <w:rFonts w:ascii="Times New Roman"/>
                <w:b w:val="false"/>
                <w:i w:val="false"/>
                <w:color w:val="000000"/>
                <w:sz w:val="20"/>
              </w:rPr>
              <w:t xml:space="preserve">
         |гранттары бойынша оқитын студенттерді стипендиямен   |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092|Ел ішіндегі жоғары оқу орындарында оқитын студенттерді   750049 </w:t>
            </w:r>
          </w:p>
          <w:p>
            <w:pPr>
              <w:spacing w:after="20"/>
              <w:ind w:left="20"/>
              <w:jc w:val="both"/>
            </w:pPr>
            <w:r>
              <w:rPr>
                <w:rFonts w:ascii="Times New Roman"/>
                <w:b w:val="false"/>
                <w:i w:val="false"/>
                <w:color w:val="000000"/>
                <w:sz w:val="20"/>
              </w:rPr>
              <w:t xml:space="preserve">
         |стипендиямен қамтамасыз ету                          | </w:t>
            </w:r>
          </w:p>
          <w:p>
            <w:pPr>
              <w:spacing w:after="20"/>
              <w:ind w:left="20"/>
              <w:jc w:val="both"/>
            </w:pPr>
            <w:r>
              <w:rPr>
                <w:rFonts w:ascii="Times New Roman"/>
                <w:b w:val="false"/>
                <w:i w:val="false"/>
                <w:color w:val="000000"/>
                <w:sz w:val="20"/>
              </w:rPr>
              <w:t xml:space="preserve">
     218 |Қаржы орталығының материалдық базасын дамыту         |     2500 </w:t>
            </w:r>
          </w:p>
          <w:p>
            <w:pPr>
              <w:spacing w:after="20"/>
              <w:ind w:left="20"/>
              <w:jc w:val="both"/>
            </w:pPr>
            <w:r>
              <w:rPr>
                <w:rFonts w:ascii="Times New Roman"/>
                <w:b w:val="false"/>
                <w:i w:val="false"/>
                <w:color w:val="000000"/>
                <w:sz w:val="20"/>
              </w:rPr>
              <w:t xml:space="preserve">
     220 |М.В.Ломоносов атындағы ММУ Қазақстандық филиалына    |    44510 </w:t>
            </w:r>
          </w:p>
          <w:p>
            <w:pPr>
              <w:spacing w:after="20"/>
              <w:ind w:left="20"/>
              <w:jc w:val="both"/>
            </w:pPr>
            <w:r>
              <w:rPr>
                <w:rFonts w:ascii="Times New Roman"/>
                <w:b w:val="false"/>
                <w:i w:val="false"/>
                <w:color w:val="000000"/>
                <w:sz w:val="20"/>
              </w:rPr>
              <w:t xml:space="preserve">
         |пайдалануға беру үшін Л.Гумилев атындағы Еуразия     | </w:t>
            </w:r>
          </w:p>
          <w:p>
            <w:pPr>
              <w:spacing w:after="20"/>
              <w:ind w:left="20"/>
              <w:jc w:val="both"/>
            </w:pPr>
            <w:r>
              <w:rPr>
                <w:rFonts w:ascii="Times New Roman"/>
                <w:b w:val="false"/>
                <w:i w:val="false"/>
                <w:color w:val="000000"/>
                <w:sz w:val="20"/>
              </w:rPr>
              <w:t xml:space="preserve">
         |ұлттық университетіне активтер сатып алу             |         </w:t>
            </w:r>
          </w:p>
          <w:p>
            <w:pPr>
              <w:spacing w:after="20"/>
              <w:ind w:left="20"/>
              <w:jc w:val="both"/>
            </w:pPr>
            <w:r>
              <w:rPr>
                <w:rFonts w:ascii="Times New Roman"/>
                <w:b w:val="false"/>
                <w:i w:val="false"/>
                <w:color w:val="000000"/>
                <w:sz w:val="20"/>
              </w:rPr>
              <w:t xml:space="preserve">
   226   |Қазақстан Республикасының Денсаулық сақтау министрлігі  1167506 </w:t>
            </w:r>
          </w:p>
          <w:p>
            <w:pPr>
              <w:spacing w:after="20"/>
              <w:ind w:left="20"/>
              <w:jc w:val="both"/>
            </w:pPr>
            <w:r>
              <w:rPr>
                <w:rFonts w:ascii="Times New Roman"/>
                <w:b w:val="false"/>
                <w:i w:val="false"/>
                <w:color w:val="000000"/>
                <w:sz w:val="20"/>
              </w:rPr>
              <w:t xml:space="preserve">
     009 |Жоғары оқу орындарында кадрлар даярлау               |   594299 </w:t>
            </w:r>
          </w:p>
          <w:p>
            <w:pPr>
              <w:spacing w:after="20"/>
              <w:ind w:left="20"/>
              <w:jc w:val="both"/>
            </w:pPr>
            <w:r>
              <w:rPr>
                <w:rFonts w:ascii="Times New Roman"/>
                <w:b w:val="false"/>
                <w:i w:val="false"/>
                <w:color w:val="000000"/>
                <w:sz w:val="20"/>
              </w:rPr>
              <w:t xml:space="preserve">
      091|Ел ішіндегі жоғары оқу орындарында кадрларды даярлау |   594299 </w:t>
            </w:r>
          </w:p>
          <w:p>
            <w:pPr>
              <w:spacing w:after="20"/>
              <w:ind w:left="20"/>
              <w:jc w:val="both"/>
            </w:pPr>
            <w:r>
              <w:rPr>
                <w:rFonts w:ascii="Times New Roman"/>
                <w:b w:val="false"/>
                <w:i w:val="false"/>
                <w:color w:val="000000"/>
                <w:sz w:val="20"/>
              </w:rPr>
              <w:t xml:space="preserve">
     050 |Мемлекеттік білім беру гранттары бойынша жоғары оқу  |   363861 </w:t>
            </w:r>
          </w:p>
          <w:p>
            <w:pPr>
              <w:spacing w:after="20"/>
              <w:ind w:left="20"/>
              <w:jc w:val="both"/>
            </w:pPr>
            <w:r>
              <w:rPr>
                <w:rFonts w:ascii="Times New Roman"/>
                <w:b w:val="false"/>
                <w:i w:val="false"/>
                <w:color w:val="000000"/>
                <w:sz w:val="20"/>
              </w:rPr>
              <w:t xml:space="preserve">
         |орындарында кадрлар даярлау                          | </w:t>
            </w:r>
          </w:p>
          <w:p>
            <w:pPr>
              <w:spacing w:after="20"/>
              <w:ind w:left="20"/>
              <w:jc w:val="both"/>
            </w:pPr>
            <w:r>
              <w:rPr>
                <w:rFonts w:ascii="Times New Roman"/>
                <w:b w:val="false"/>
                <w:i w:val="false"/>
                <w:color w:val="000000"/>
                <w:sz w:val="20"/>
              </w:rPr>
              <w:t xml:space="preserve">
      034|Жаңа қабылдауға шеңберінде елдің жоғары оқу          |    38070 </w:t>
            </w:r>
          </w:p>
          <w:p>
            <w:pPr>
              <w:spacing w:after="20"/>
              <w:ind w:left="20"/>
              <w:jc w:val="both"/>
            </w:pPr>
            <w:r>
              <w:rPr>
                <w:rFonts w:ascii="Times New Roman"/>
                <w:b w:val="false"/>
                <w:i w:val="false"/>
                <w:color w:val="000000"/>
                <w:sz w:val="20"/>
              </w:rPr>
              <w:t xml:space="preserve">
         |орындарында кадрлар даярлау                          | </w:t>
            </w:r>
          </w:p>
          <w:p>
            <w:pPr>
              <w:spacing w:after="20"/>
              <w:ind w:left="20"/>
              <w:jc w:val="both"/>
            </w:pPr>
            <w:r>
              <w:rPr>
                <w:rFonts w:ascii="Times New Roman"/>
                <w:b w:val="false"/>
                <w:i w:val="false"/>
                <w:color w:val="000000"/>
                <w:sz w:val="20"/>
              </w:rPr>
              <w:t xml:space="preserve">
      091|Ел ішіндегі жоғары оқу орындарында кадрларды даярлау | </w:t>
            </w:r>
          </w:p>
          <w:p>
            <w:pPr>
              <w:spacing w:after="20"/>
              <w:ind w:left="20"/>
              <w:jc w:val="both"/>
            </w:pPr>
            <w:r>
              <w:rPr>
                <w:rFonts w:ascii="Times New Roman"/>
                <w:b w:val="false"/>
                <w:i w:val="false"/>
                <w:color w:val="000000"/>
                <w:sz w:val="20"/>
              </w:rPr>
              <w:t xml:space="preserve">
     057 |Ғылыми кадрларды стипендиямен қамтамасыз ету         |    34776 </w:t>
            </w:r>
          </w:p>
          <w:p>
            <w:pPr>
              <w:spacing w:after="20"/>
              <w:ind w:left="20"/>
              <w:jc w:val="both"/>
            </w:pPr>
            <w:r>
              <w:rPr>
                <w:rFonts w:ascii="Times New Roman"/>
                <w:b w:val="false"/>
                <w:i w:val="false"/>
                <w:color w:val="000000"/>
                <w:sz w:val="20"/>
              </w:rPr>
              <w:t xml:space="preserve">
     058 |Ғылыми кадрларды даярлау                             |    20063 </w:t>
            </w:r>
          </w:p>
          <w:p>
            <w:pPr>
              <w:spacing w:after="20"/>
              <w:ind w:left="20"/>
              <w:jc w:val="both"/>
            </w:pPr>
            <w:r>
              <w:rPr>
                <w:rFonts w:ascii="Times New Roman"/>
                <w:b w:val="false"/>
                <w:i w:val="false"/>
                <w:color w:val="000000"/>
                <w:sz w:val="20"/>
              </w:rPr>
              <w:t xml:space="preserve">
     102 |Жоғары оқу орындарының студенттерін стипендиямен қам.|    88998 </w:t>
            </w:r>
          </w:p>
          <w:p>
            <w:pPr>
              <w:spacing w:after="20"/>
              <w:ind w:left="20"/>
              <w:jc w:val="both"/>
            </w:pPr>
            <w:r>
              <w:rPr>
                <w:rFonts w:ascii="Times New Roman"/>
                <w:b w:val="false"/>
                <w:i w:val="false"/>
                <w:color w:val="000000"/>
                <w:sz w:val="20"/>
              </w:rPr>
              <w:t xml:space="preserve">
         |тамасыз ету                                          | </w:t>
            </w:r>
          </w:p>
          <w:p>
            <w:pPr>
              <w:spacing w:after="20"/>
              <w:ind w:left="20"/>
              <w:jc w:val="both"/>
            </w:pPr>
            <w:r>
              <w:rPr>
                <w:rFonts w:ascii="Times New Roman"/>
                <w:b w:val="false"/>
                <w:i w:val="false"/>
                <w:color w:val="000000"/>
                <w:sz w:val="20"/>
              </w:rPr>
              <w:t xml:space="preserve">
      092|Ел ішіндегі жоғары оқу орындарында оқитын студент.   |    88998 </w:t>
            </w:r>
          </w:p>
          <w:p>
            <w:pPr>
              <w:spacing w:after="20"/>
              <w:ind w:left="20"/>
              <w:jc w:val="both"/>
            </w:pPr>
            <w:r>
              <w:rPr>
                <w:rFonts w:ascii="Times New Roman"/>
                <w:b w:val="false"/>
                <w:i w:val="false"/>
                <w:color w:val="000000"/>
                <w:sz w:val="20"/>
              </w:rPr>
              <w:t xml:space="preserve">
         |терді стипендиямен қамтамасыз ету                    | </w:t>
            </w:r>
          </w:p>
          <w:p>
            <w:pPr>
              <w:spacing w:after="20"/>
              <w:ind w:left="20"/>
              <w:jc w:val="both"/>
            </w:pPr>
            <w:r>
              <w:rPr>
                <w:rFonts w:ascii="Times New Roman"/>
                <w:b w:val="false"/>
                <w:i w:val="false"/>
                <w:color w:val="000000"/>
                <w:sz w:val="20"/>
              </w:rPr>
              <w:t xml:space="preserve">
     103 |Мемлекеттік білім гранттары бойынша оқитын студент.  |    65509 </w:t>
            </w:r>
          </w:p>
          <w:p>
            <w:pPr>
              <w:spacing w:after="20"/>
              <w:ind w:left="20"/>
              <w:jc w:val="both"/>
            </w:pPr>
            <w:r>
              <w:rPr>
                <w:rFonts w:ascii="Times New Roman"/>
                <w:b w:val="false"/>
                <w:i w:val="false"/>
                <w:color w:val="000000"/>
                <w:sz w:val="20"/>
              </w:rPr>
              <w:t xml:space="preserve">
         |терді стипендиямен қамтамасыз ету                    | </w:t>
            </w:r>
          </w:p>
          <w:p>
            <w:pPr>
              <w:spacing w:after="20"/>
              <w:ind w:left="20"/>
              <w:jc w:val="both"/>
            </w:pPr>
            <w:r>
              <w:rPr>
                <w:rFonts w:ascii="Times New Roman"/>
                <w:b w:val="false"/>
                <w:i w:val="false"/>
                <w:color w:val="000000"/>
                <w:sz w:val="20"/>
              </w:rPr>
              <w:t xml:space="preserve">
      035|Жаңа қабылдау шеңберінде мемлекеттік білім беру      |     8356 </w:t>
            </w:r>
          </w:p>
          <w:p>
            <w:pPr>
              <w:spacing w:after="20"/>
              <w:ind w:left="20"/>
              <w:jc w:val="both"/>
            </w:pPr>
            <w:r>
              <w:rPr>
                <w:rFonts w:ascii="Times New Roman"/>
                <w:b w:val="false"/>
                <w:i w:val="false"/>
                <w:color w:val="000000"/>
                <w:sz w:val="20"/>
              </w:rPr>
              <w:t xml:space="preserve">
         |гранттары бойынша оқитын студенттерді стипендиямен   |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092|Ел ішіндегі жоғары оқу орындарында оқитын студент.   |    57153 </w:t>
            </w:r>
          </w:p>
          <w:p>
            <w:pPr>
              <w:spacing w:after="20"/>
              <w:ind w:left="20"/>
              <w:jc w:val="both"/>
            </w:pPr>
            <w:r>
              <w:rPr>
                <w:rFonts w:ascii="Times New Roman"/>
                <w:b w:val="false"/>
                <w:i w:val="false"/>
                <w:color w:val="000000"/>
                <w:sz w:val="20"/>
              </w:rPr>
              <w:t xml:space="preserve">
         |терді стипендиямен қамтамасыз ету                    | </w:t>
            </w:r>
          </w:p>
          <w:p>
            <w:pPr>
              <w:spacing w:after="20"/>
              <w:ind w:left="20"/>
              <w:jc w:val="both"/>
            </w:pPr>
            <w:r>
              <w:rPr>
                <w:rFonts w:ascii="Times New Roman"/>
                <w:b w:val="false"/>
                <w:i w:val="false"/>
                <w:color w:val="000000"/>
                <w:sz w:val="20"/>
              </w:rPr>
              <w:t xml:space="preserve">
   308   |Қазақстан Республикасының Төтенше жағдайлар жөніндегі|   110191 </w:t>
            </w:r>
          </w:p>
          <w:p>
            <w:pPr>
              <w:spacing w:after="20"/>
              <w:ind w:left="20"/>
              <w:jc w:val="both"/>
            </w:pPr>
            <w:r>
              <w:rPr>
                <w:rFonts w:ascii="Times New Roman"/>
                <w:b w:val="false"/>
                <w:i w:val="false"/>
                <w:color w:val="000000"/>
                <w:sz w:val="20"/>
              </w:rPr>
              <w:t xml:space="preserve">
         |агенттігі                                            | </w:t>
            </w:r>
          </w:p>
          <w:p>
            <w:pPr>
              <w:spacing w:after="20"/>
              <w:ind w:left="20"/>
              <w:jc w:val="both"/>
            </w:pPr>
            <w:r>
              <w:rPr>
                <w:rFonts w:ascii="Times New Roman"/>
                <w:b w:val="false"/>
                <w:i w:val="false"/>
                <w:color w:val="000000"/>
                <w:sz w:val="20"/>
              </w:rPr>
              <w:t xml:space="preserve">
     009 |Жоғары оқу орындарында кадрлар даярлау               |   110191 </w:t>
            </w:r>
          </w:p>
          <w:p>
            <w:pPr>
              <w:spacing w:after="20"/>
              <w:ind w:left="20"/>
              <w:jc w:val="both"/>
            </w:pPr>
            <w:r>
              <w:rPr>
                <w:rFonts w:ascii="Times New Roman"/>
                <w:b w:val="false"/>
                <w:i w:val="false"/>
                <w:color w:val="000000"/>
                <w:sz w:val="20"/>
              </w:rPr>
              <w:t xml:space="preserve">
      030|Көкшетау техникалық институты                        |   110191 </w:t>
            </w:r>
          </w:p>
          <w:p>
            <w:pPr>
              <w:spacing w:after="20"/>
              <w:ind w:left="20"/>
              <w:jc w:val="both"/>
            </w:pPr>
            <w:r>
              <w:rPr>
                <w:rFonts w:ascii="Times New Roman"/>
                <w:b w:val="false"/>
                <w:i w:val="false"/>
                <w:color w:val="000000"/>
                <w:sz w:val="20"/>
              </w:rPr>
              <w:t xml:space="preserve">
   618   |Қазақстан Республикасының Қаржы полициясы агенттігі  |   112547 </w:t>
            </w:r>
          </w:p>
          <w:p>
            <w:pPr>
              <w:spacing w:after="20"/>
              <w:ind w:left="20"/>
              <w:jc w:val="both"/>
            </w:pPr>
            <w:r>
              <w:rPr>
                <w:rFonts w:ascii="Times New Roman"/>
                <w:b w:val="false"/>
                <w:i w:val="false"/>
                <w:color w:val="000000"/>
                <w:sz w:val="20"/>
              </w:rPr>
              <w:t xml:space="preserve">
     009 |Жоғары оқу орындарында кадрлар даярлау               |   112547 </w:t>
            </w:r>
          </w:p>
          <w:p>
            <w:pPr>
              <w:spacing w:after="20"/>
              <w:ind w:left="20"/>
              <w:jc w:val="both"/>
            </w:pPr>
            <w:r>
              <w:rPr>
                <w:rFonts w:ascii="Times New Roman"/>
                <w:b w:val="false"/>
                <w:i w:val="false"/>
                <w:color w:val="000000"/>
                <w:sz w:val="20"/>
              </w:rPr>
              <w:t xml:space="preserve">
      030|Қаржы полициясының академиясы                        |   112547 </w:t>
            </w:r>
          </w:p>
          <w:p>
            <w:pPr>
              <w:spacing w:after="20"/>
              <w:ind w:left="20"/>
              <w:jc w:val="both"/>
            </w:pPr>
            <w:r>
              <w:rPr>
                <w:rFonts w:ascii="Times New Roman"/>
                <w:b w:val="false"/>
                <w:i w:val="false"/>
                <w:color w:val="000000"/>
                <w:sz w:val="20"/>
              </w:rPr>
              <w:t xml:space="preserve">
  9      |Білім беру саласындағы өзге де қызметтер             |  1176536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1174965 </w:t>
            </w:r>
          </w:p>
          <w:p>
            <w:pPr>
              <w:spacing w:after="20"/>
              <w:ind w:left="20"/>
              <w:jc w:val="both"/>
            </w:pPr>
            <w:r>
              <w:rPr>
                <w:rFonts w:ascii="Times New Roman"/>
                <w:b w:val="false"/>
                <w:i w:val="false"/>
                <w:color w:val="000000"/>
                <w:sz w:val="20"/>
              </w:rPr>
              <w:t xml:space="preserve">
     037 |Білім беру саласындағы қолданбалы ғылыми зерттеулер  |    32975 </w:t>
            </w:r>
          </w:p>
          <w:p>
            <w:pPr>
              <w:spacing w:after="20"/>
              <w:ind w:left="20"/>
              <w:jc w:val="both"/>
            </w:pPr>
            <w:r>
              <w:rPr>
                <w:rFonts w:ascii="Times New Roman"/>
                <w:b w:val="false"/>
                <w:i w:val="false"/>
                <w:color w:val="000000"/>
                <w:sz w:val="20"/>
              </w:rPr>
              <w:t xml:space="preserve">
     039 |Әдіснамалық құралдарды дайындау                      |    37110 </w:t>
            </w:r>
          </w:p>
          <w:p>
            <w:pPr>
              <w:spacing w:after="20"/>
              <w:ind w:left="20"/>
              <w:jc w:val="both"/>
            </w:pPr>
            <w:r>
              <w:rPr>
                <w:rFonts w:ascii="Times New Roman"/>
                <w:b w:val="false"/>
                <w:i w:val="false"/>
                <w:color w:val="000000"/>
                <w:sz w:val="20"/>
              </w:rPr>
              <w:t xml:space="preserve">
     044 |Арнайы білім беру бағдарламаларын іске асыру         |    26301 </w:t>
            </w:r>
          </w:p>
          <w:p>
            <w:pPr>
              <w:spacing w:after="20"/>
              <w:ind w:left="20"/>
              <w:jc w:val="both"/>
            </w:pPr>
            <w:r>
              <w:rPr>
                <w:rFonts w:ascii="Times New Roman"/>
                <w:b w:val="false"/>
                <w:i w:val="false"/>
                <w:color w:val="000000"/>
                <w:sz w:val="20"/>
              </w:rPr>
              <w:t xml:space="preserve">
      030|Дамуында проблемасы бар балалар мен жасөспірімдерді  |    26301 </w:t>
            </w:r>
          </w:p>
          <w:p>
            <w:pPr>
              <w:spacing w:after="20"/>
              <w:ind w:left="20"/>
              <w:jc w:val="both"/>
            </w:pPr>
            <w:r>
              <w:rPr>
                <w:rFonts w:ascii="Times New Roman"/>
                <w:b w:val="false"/>
                <w:i w:val="false"/>
                <w:color w:val="000000"/>
                <w:sz w:val="20"/>
              </w:rPr>
              <w:t xml:space="preserve">
         |әлеуметтік бейімдеу және кәсіби еңбекпен оңалтудың   | </w:t>
            </w:r>
          </w:p>
          <w:p>
            <w:pPr>
              <w:spacing w:after="20"/>
              <w:ind w:left="20"/>
              <w:jc w:val="both"/>
            </w:pPr>
            <w:r>
              <w:rPr>
                <w:rFonts w:ascii="Times New Roman"/>
                <w:b w:val="false"/>
                <w:i w:val="false"/>
                <w:color w:val="000000"/>
                <w:sz w:val="20"/>
              </w:rPr>
              <w:t xml:space="preserve">
         |республикалық ғылыми-практикалық орталығы            | </w:t>
            </w:r>
          </w:p>
          <w:p>
            <w:pPr>
              <w:spacing w:after="20"/>
              <w:ind w:left="20"/>
              <w:jc w:val="both"/>
            </w:pPr>
            <w:r>
              <w:rPr>
                <w:rFonts w:ascii="Times New Roman"/>
                <w:b w:val="false"/>
                <w:i w:val="false"/>
                <w:color w:val="000000"/>
                <w:sz w:val="20"/>
              </w:rPr>
              <w:t xml:space="preserve">
     049 |Мәдениет және өнер саласында үздіксіз білім беруді   |   481700 </w:t>
            </w:r>
          </w:p>
          <w:p>
            <w:pPr>
              <w:spacing w:after="20"/>
              <w:ind w:left="20"/>
              <w:jc w:val="both"/>
            </w:pPr>
            <w:r>
              <w:rPr>
                <w:rFonts w:ascii="Times New Roman"/>
                <w:b w:val="false"/>
                <w:i w:val="false"/>
                <w:color w:val="000000"/>
                <w:sz w:val="20"/>
              </w:rPr>
              <w:t xml:space="preserve">
         |қамтамасыз ету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030|Қазақ ұлттық музыка академиясы                       |   232583 </w:t>
            </w:r>
          </w:p>
          <w:p>
            <w:pPr>
              <w:spacing w:after="20"/>
              <w:ind w:left="20"/>
              <w:jc w:val="both"/>
            </w:pPr>
            <w:r>
              <w:rPr>
                <w:rFonts w:ascii="Times New Roman"/>
                <w:b w:val="false"/>
                <w:i w:val="false"/>
                <w:color w:val="000000"/>
                <w:sz w:val="20"/>
              </w:rPr>
              <w:t xml:space="preserve">
      032|Т.К.Жүргенов атындағы қазақ ұлттық өнер академиясы   |   249117 </w:t>
            </w:r>
          </w:p>
          <w:p>
            <w:pPr>
              <w:spacing w:after="20"/>
              <w:ind w:left="20"/>
              <w:jc w:val="both"/>
            </w:pPr>
            <w:r>
              <w:rPr>
                <w:rFonts w:ascii="Times New Roman"/>
                <w:b w:val="false"/>
                <w:i w:val="false"/>
                <w:color w:val="000000"/>
                <w:sz w:val="20"/>
              </w:rPr>
              <w:t xml:space="preserve">
     063 |Балалардың мамандандырылған түзету мекемелері үшін   |    88000 </w:t>
            </w:r>
          </w:p>
          <w:p>
            <w:pPr>
              <w:spacing w:after="20"/>
              <w:ind w:left="20"/>
              <w:jc w:val="both"/>
            </w:pPr>
            <w:r>
              <w:rPr>
                <w:rFonts w:ascii="Times New Roman"/>
                <w:b w:val="false"/>
                <w:i w:val="false"/>
                <w:color w:val="000000"/>
                <w:sz w:val="20"/>
              </w:rPr>
              <w:t xml:space="preserve">
         |жаңа буын оқулықтар әзірлеу, шығару және жеткізіп беру </w:t>
            </w:r>
          </w:p>
          <w:p>
            <w:pPr>
              <w:spacing w:after="20"/>
              <w:ind w:left="20"/>
              <w:jc w:val="both"/>
            </w:pPr>
            <w:r>
              <w:rPr>
                <w:rFonts w:ascii="Times New Roman"/>
                <w:b w:val="false"/>
                <w:i w:val="false"/>
                <w:color w:val="000000"/>
                <w:sz w:val="20"/>
              </w:rPr>
              <w:t xml:space="preserve">
     064 |Бастауыш және орта кәсіптік білім беру ұйымдары үшін |   138600 </w:t>
            </w:r>
          </w:p>
          <w:p>
            <w:pPr>
              <w:spacing w:after="20"/>
              <w:ind w:left="20"/>
              <w:jc w:val="both"/>
            </w:pPr>
            <w:r>
              <w:rPr>
                <w:rFonts w:ascii="Times New Roman"/>
                <w:b w:val="false"/>
                <w:i w:val="false"/>
                <w:color w:val="000000"/>
                <w:sz w:val="20"/>
              </w:rPr>
              <w:t xml:space="preserve">
         |арнайы пәндер бойынша оқулықтар мен оқу-әдістемелік  | </w:t>
            </w:r>
          </w:p>
          <w:p>
            <w:pPr>
              <w:spacing w:after="20"/>
              <w:ind w:left="20"/>
              <w:jc w:val="both"/>
            </w:pPr>
            <w:r>
              <w:rPr>
                <w:rFonts w:ascii="Times New Roman"/>
                <w:b w:val="false"/>
                <w:i w:val="false"/>
                <w:color w:val="000000"/>
                <w:sz w:val="20"/>
              </w:rPr>
              <w:t xml:space="preserve">
         |кешендерді әзірлеу                                   | </w:t>
            </w:r>
          </w:p>
          <w:p>
            <w:pPr>
              <w:spacing w:after="20"/>
              <w:ind w:left="20"/>
              <w:jc w:val="both"/>
            </w:pPr>
            <w:r>
              <w:rPr>
                <w:rFonts w:ascii="Times New Roman"/>
                <w:b w:val="false"/>
                <w:i w:val="false"/>
                <w:color w:val="000000"/>
                <w:sz w:val="20"/>
              </w:rPr>
              <w:t xml:space="preserve">
     214 |Дамуы кеміс балалар мен жасөспірімдерді әлеуметтік   |     1391 </w:t>
            </w:r>
          </w:p>
          <w:p>
            <w:pPr>
              <w:spacing w:after="20"/>
              <w:ind w:left="20"/>
              <w:jc w:val="both"/>
            </w:pPr>
            <w:r>
              <w:rPr>
                <w:rFonts w:ascii="Times New Roman"/>
                <w:b w:val="false"/>
                <w:i w:val="false"/>
                <w:color w:val="000000"/>
                <w:sz w:val="20"/>
              </w:rPr>
              <w:t xml:space="preserve">
         |бейімдеу және кәсіби еңбекпен оңалту республикалық   | </w:t>
            </w:r>
          </w:p>
          <w:p>
            <w:pPr>
              <w:spacing w:after="20"/>
              <w:ind w:left="20"/>
              <w:jc w:val="both"/>
            </w:pPr>
            <w:r>
              <w:rPr>
                <w:rFonts w:ascii="Times New Roman"/>
                <w:b w:val="false"/>
                <w:i w:val="false"/>
                <w:color w:val="000000"/>
                <w:sz w:val="20"/>
              </w:rPr>
              <w:t xml:space="preserve">
         |ғылыми-практикалық орталығы үшін негізгі құралдар    | </w:t>
            </w:r>
          </w:p>
          <w:p>
            <w:pPr>
              <w:spacing w:after="20"/>
              <w:ind w:left="20"/>
              <w:jc w:val="both"/>
            </w:pPr>
            <w:r>
              <w:rPr>
                <w:rFonts w:ascii="Times New Roman"/>
                <w:b w:val="false"/>
                <w:i w:val="false"/>
                <w:color w:val="000000"/>
                <w:sz w:val="20"/>
              </w:rPr>
              <w:t xml:space="preserve">
         |сатып алу                                            | </w:t>
            </w:r>
          </w:p>
          <w:p>
            <w:pPr>
              <w:spacing w:after="20"/>
              <w:ind w:left="20"/>
              <w:jc w:val="both"/>
            </w:pPr>
            <w:r>
              <w:rPr>
                <w:rFonts w:ascii="Times New Roman"/>
                <w:b w:val="false"/>
                <w:i w:val="false"/>
                <w:color w:val="000000"/>
                <w:sz w:val="20"/>
              </w:rPr>
              <w:t xml:space="preserve">
     215 |Қазақ ұлттық музыка академиясы үшін негізгі құралдар |     5000 </w:t>
            </w:r>
          </w:p>
          <w:p>
            <w:pPr>
              <w:spacing w:after="20"/>
              <w:ind w:left="20"/>
              <w:jc w:val="both"/>
            </w:pPr>
            <w:r>
              <w:rPr>
                <w:rFonts w:ascii="Times New Roman"/>
                <w:b w:val="false"/>
                <w:i w:val="false"/>
                <w:color w:val="000000"/>
                <w:sz w:val="20"/>
              </w:rPr>
              <w:t xml:space="preserve">
         |сатып алу                                            | </w:t>
            </w:r>
          </w:p>
          <w:p>
            <w:pPr>
              <w:spacing w:after="20"/>
              <w:ind w:left="20"/>
              <w:jc w:val="both"/>
            </w:pPr>
            <w:r>
              <w:rPr>
                <w:rFonts w:ascii="Times New Roman"/>
                <w:b w:val="false"/>
                <w:i w:val="false"/>
                <w:color w:val="000000"/>
                <w:sz w:val="20"/>
              </w:rPr>
              <w:t xml:space="preserve">
     216 |Т.К.Жүргенов атындағы қазақ ұлттық өнер академиясы   |     2328 </w:t>
            </w:r>
          </w:p>
          <w:p>
            <w:pPr>
              <w:spacing w:after="20"/>
              <w:ind w:left="20"/>
              <w:jc w:val="both"/>
            </w:pPr>
            <w:r>
              <w:rPr>
                <w:rFonts w:ascii="Times New Roman"/>
                <w:b w:val="false"/>
                <w:i w:val="false"/>
                <w:color w:val="000000"/>
                <w:sz w:val="20"/>
              </w:rPr>
              <w:t xml:space="preserve">
         |үшін негізгі құралдар сатып алу                      | </w:t>
            </w:r>
          </w:p>
          <w:p>
            <w:pPr>
              <w:spacing w:after="20"/>
              <w:ind w:left="20"/>
              <w:jc w:val="both"/>
            </w:pPr>
            <w:r>
              <w:rPr>
                <w:rFonts w:ascii="Times New Roman"/>
                <w:b w:val="false"/>
                <w:i w:val="false"/>
                <w:color w:val="000000"/>
                <w:sz w:val="20"/>
              </w:rPr>
              <w:t xml:space="preserve">
     312 |Қазақ ұлттық музыка академиясының ғимаратын күрделі  |    10000 </w:t>
            </w:r>
          </w:p>
          <w:p>
            <w:pPr>
              <w:spacing w:after="20"/>
              <w:ind w:left="20"/>
              <w:jc w:val="both"/>
            </w:pPr>
            <w:r>
              <w:rPr>
                <w:rFonts w:ascii="Times New Roman"/>
                <w:b w:val="false"/>
                <w:i w:val="false"/>
                <w:color w:val="000000"/>
                <w:sz w:val="20"/>
              </w:rPr>
              <w:t xml:space="preserve">
         |жөндеу                                               | </w:t>
            </w:r>
          </w:p>
          <w:p>
            <w:pPr>
              <w:spacing w:after="20"/>
              <w:ind w:left="20"/>
              <w:jc w:val="both"/>
            </w:pPr>
            <w:r>
              <w:rPr>
                <w:rFonts w:ascii="Times New Roman"/>
                <w:b w:val="false"/>
                <w:i w:val="false"/>
                <w:color w:val="000000"/>
                <w:sz w:val="20"/>
              </w:rPr>
              <w:t xml:space="preserve">
     313 |Т.К.Жүргенов атындағы қазақ ұлттық өнер академиясының|    15000 </w:t>
            </w:r>
          </w:p>
          <w:p>
            <w:pPr>
              <w:spacing w:after="20"/>
              <w:ind w:left="20"/>
              <w:jc w:val="both"/>
            </w:pPr>
            <w:r>
              <w:rPr>
                <w:rFonts w:ascii="Times New Roman"/>
                <w:b w:val="false"/>
                <w:i w:val="false"/>
                <w:color w:val="000000"/>
                <w:sz w:val="20"/>
              </w:rPr>
              <w:t xml:space="preserve">
         |ғимаратын күрделі жөндеу                             | </w:t>
            </w:r>
          </w:p>
          <w:p>
            <w:pPr>
              <w:spacing w:after="20"/>
              <w:ind w:left="20"/>
              <w:jc w:val="both"/>
            </w:pPr>
            <w:r>
              <w:rPr>
                <w:rFonts w:ascii="Times New Roman"/>
                <w:b w:val="false"/>
                <w:i w:val="false"/>
                <w:color w:val="000000"/>
                <w:sz w:val="20"/>
              </w:rPr>
              <w:t xml:space="preserve">
     314 |Құрманғазы атындағы қазақ ұлттық консерваториясының  |    66117 </w:t>
            </w:r>
          </w:p>
          <w:p>
            <w:pPr>
              <w:spacing w:after="20"/>
              <w:ind w:left="20"/>
              <w:jc w:val="both"/>
            </w:pPr>
            <w:r>
              <w:rPr>
                <w:rFonts w:ascii="Times New Roman"/>
                <w:b w:val="false"/>
                <w:i w:val="false"/>
                <w:color w:val="000000"/>
                <w:sz w:val="20"/>
              </w:rPr>
              <w:t xml:space="preserve">
         |ғимаратын күрделі жөндеу                             | </w:t>
            </w:r>
          </w:p>
          <w:p>
            <w:pPr>
              <w:spacing w:after="20"/>
              <w:ind w:left="20"/>
              <w:jc w:val="both"/>
            </w:pPr>
            <w:r>
              <w:rPr>
                <w:rFonts w:ascii="Times New Roman"/>
                <w:b w:val="false"/>
                <w:i w:val="false"/>
                <w:color w:val="000000"/>
                <w:sz w:val="20"/>
              </w:rPr>
              <w:t xml:space="preserve">
     315 |Дамуы кеміс балалар мен жасөспірімдерді әлеуметтік   |    10000 </w:t>
            </w:r>
          </w:p>
          <w:p>
            <w:pPr>
              <w:spacing w:after="20"/>
              <w:ind w:left="20"/>
              <w:jc w:val="both"/>
            </w:pPr>
            <w:r>
              <w:rPr>
                <w:rFonts w:ascii="Times New Roman"/>
                <w:b w:val="false"/>
                <w:i w:val="false"/>
                <w:color w:val="000000"/>
                <w:sz w:val="20"/>
              </w:rPr>
              <w:t xml:space="preserve">
         |бейімдеу және кәсіби еңбекпен оңалту республикалық   | </w:t>
            </w:r>
          </w:p>
          <w:p>
            <w:pPr>
              <w:spacing w:after="20"/>
              <w:ind w:left="20"/>
              <w:jc w:val="both"/>
            </w:pPr>
            <w:r>
              <w:rPr>
                <w:rFonts w:ascii="Times New Roman"/>
                <w:b w:val="false"/>
                <w:i w:val="false"/>
                <w:color w:val="000000"/>
                <w:sz w:val="20"/>
              </w:rPr>
              <w:t xml:space="preserve">
         |ғылыми-практикалық орталығының ғимаратын күрделі жөндеу </w:t>
            </w:r>
          </w:p>
          <w:p>
            <w:pPr>
              <w:spacing w:after="20"/>
              <w:ind w:left="20"/>
              <w:jc w:val="both"/>
            </w:pPr>
            <w:r>
              <w:rPr>
                <w:rFonts w:ascii="Times New Roman"/>
                <w:b w:val="false"/>
                <w:i w:val="false"/>
                <w:color w:val="000000"/>
                <w:sz w:val="20"/>
              </w:rPr>
              <w:t xml:space="preserve">
     316 |Құрманғазы атындағы Қазақ ұлттық консерваториясының  |    50000 </w:t>
            </w:r>
          </w:p>
          <w:p>
            <w:pPr>
              <w:spacing w:after="20"/>
              <w:ind w:left="20"/>
              <w:jc w:val="both"/>
            </w:pPr>
            <w:r>
              <w:rPr>
                <w:rFonts w:ascii="Times New Roman"/>
                <w:b w:val="false"/>
                <w:i w:val="false"/>
                <w:color w:val="000000"/>
                <w:sz w:val="20"/>
              </w:rPr>
              <w:t xml:space="preserve">
         |Үлкен органдық залын қайта жаңарту                   | </w:t>
            </w:r>
          </w:p>
          <w:p>
            <w:pPr>
              <w:spacing w:after="20"/>
              <w:ind w:left="20"/>
              <w:jc w:val="both"/>
            </w:pPr>
            <w:r>
              <w:rPr>
                <w:rFonts w:ascii="Times New Roman"/>
                <w:b w:val="false"/>
                <w:i w:val="false"/>
                <w:color w:val="000000"/>
                <w:sz w:val="20"/>
              </w:rPr>
              <w:t xml:space="preserve">
     501 |Республикалық деңгейде білім берудің ақпараттық      |   100443 </w:t>
            </w:r>
          </w:p>
          <w:p>
            <w:pPr>
              <w:spacing w:after="20"/>
              <w:ind w:left="20"/>
              <w:jc w:val="both"/>
            </w:pPr>
            <w:r>
              <w:rPr>
                <w:rFonts w:ascii="Times New Roman"/>
                <w:b w:val="false"/>
                <w:i w:val="false"/>
                <w:color w:val="000000"/>
                <w:sz w:val="20"/>
              </w:rPr>
              <w:t xml:space="preserve">
         |жүйесін қамтамасыз ету                               | </w:t>
            </w:r>
          </w:p>
          <w:p>
            <w:pPr>
              <w:spacing w:after="20"/>
              <w:ind w:left="20"/>
              <w:jc w:val="both"/>
            </w:pPr>
            <w:r>
              <w:rPr>
                <w:rFonts w:ascii="Times New Roman"/>
                <w:b w:val="false"/>
                <w:i w:val="false"/>
                <w:color w:val="000000"/>
                <w:sz w:val="20"/>
              </w:rPr>
              <w:t xml:space="preserve">
     600 |Білім берудің ақпараттық жүйесін құру                |   110000 </w:t>
            </w:r>
          </w:p>
          <w:p>
            <w:pPr>
              <w:spacing w:after="20"/>
              <w:ind w:left="20"/>
              <w:jc w:val="both"/>
            </w:pPr>
            <w:r>
              <w:rPr>
                <w:rFonts w:ascii="Times New Roman"/>
                <w:b w:val="false"/>
                <w:i w:val="false"/>
                <w:color w:val="000000"/>
                <w:sz w:val="20"/>
              </w:rPr>
              <w:t xml:space="preserve">
   226   |Қазақстан Республикасының Денсаулық сақтау министрлігі     1571 </w:t>
            </w:r>
          </w:p>
          <w:p>
            <w:pPr>
              <w:spacing w:after="20"/>
              <w:ind w:left="20"/>
              <w:jc w:val="both"/>
            </w:pPr>
            <w:r>
              <w:rPr>
                <w:rFonts w:ascii="Times New Roman"/>
                <w:b w:val="false"/>
                <w:i w:val="false"/>
                <w:color w:val="000000"/>
                <w:sz w:val="20"/>
              </w:rPr>
              <w:t xml:space="preserve">
     049 |Әдіснамалық жұмыстар                                 |     1571 </w:t>
            </w:r>
          </w:p>
          <w:p>
            <w:pPr>
              <w:spacing w:after="20"/>
              <w:ind w:left="20"/>
              <w:jc w:val="both"/>
            </w:pPr>
            <w:r>
              <w:rPr>
                <w:rFonts w:ascii="Times New Roman"/>
                <w:b w:val="false"/>
                <w:i w:val="false"/>
                <w:color w:val="000000"/>
                <w:sz w:val="20"/>
              </w:rPr>
              <w:t xml:space="preserve">
5        |Денсаулық сақтау                                     | 12038380 </w:t>
            </w:r>
          </w:p>
          <w:p>
            <w:pPr>
              <w:spacing w:after="20"/>
              <w:ind w:left="20"/>
              <w:jc w:val="both"/>
            </w:pPr>
            <w:r>
              <w:rPr>
                <w:rFonts w:ascii="Times New Roman"/>
                <w:b w:val="false"/>
                <w:i w:val="false"/>
                <w:color w:val="000000"/>
                <w:sz w:val="20"/>
              </w:rPr>
              <w:t xml:space="preserve">
  1      |Кең бейінді ауруханалар                              |   596448 </w:t>
            </w:r>
          </w:p>
          <w:p>
            <w:pPr>
              <w:spacing w:after="20"/>
              <w:ind w:left="20"/>
              <w:jc w:val="both"/>
            </w:pPr>
            <w:r>
              <w:rPr>
                <w:rFonts w:ascii="Times New Roman"/>
                <w:b w:val="false"/>
                <w:i w:val="false"/>
                <w:color w:val="000000"/>
                <w:sz w:val="20"/>
              </w:rPr>
              <w:t xml:space="preserve">
   201   |Қазақстан Республикасының Ішкі істер министрлігі     |   116263 </w:t>
            </w:r>
          </w:p>
          <w:p>
            <w:pPr>
              <w:spacing w:after="20"/>
              <w:ind w:left="20"/>
              <w:jc w:val="both"/>
            </w:pPr>
            <w:r>
              <w:rPr>
                <w:rFonts w:ascii="Times New Roman"/>
                <w:b w:val="false"/>
                <w:i w:val="false"/>
                <w:color w:val="000000"/>
                <w:sz w:val="20"/>
              </w:rPr>
              <w:t xml:space="preserve">
     012 |Әскери қызметшілерді, құқық қорғау органдарының      |   116263 </w:t>
            </w:r>
          </w:p>
          <w:p>
            <w:pPr>
              <w:spacing w:after="20"/>
              <w:ind w:left="20"/>
              <w:jc w:val="both"/>
            </w:pPr>
            <w:r>
              <w:rPr>
                <w:rFonts w:ascii="Times New Roman"/>
                <w:b w:val="false"/>
                <w:i w:val="false"/>
                <w:color w:val="000000"/>
                <w:sz w:val="20"/>
              </w:rPr>
              <w:t xml:space="preserve">
         |қызметкерлерін және олардың отбасы мүшелерін емдеу   | </w:t>
            </w:r>
          </w:p>
          <w:p>
            <w:pPr>
              <w:spacing w:after="20"/>
              <w:ind w:left="20"/>
              <w:jc w:val="both"/>
            </w:pPr>
            <w:r>
              <w:rPr>
                <w:rFonts w:ascii="Times New Roman"/>
                <w:b w:val="false"/>
                <w:i w:val="false"/>
                <w:color w:val="000000"/>
                <w:sz w:val="20"/>
              </w:rPr>
              <w:t xml:space="preserve">
      030|Емханалы госпиталь                                   |    66326 </w:t>
            </w:r>
          </w:p>
          <w:p>
            <w:pPr>
              <w:spacing w:after="20"/>
              <w:ind w:left="20"/>
              <w:jc w:val="both"/>
            </w:pPr>
            <w:r>
              <w:rPr>
                <w:rFonts w:ascii="Times New Roman"/>
                <w:b w:val="false"/>
                <w:i w:val="false"/>
                <w:color w:val="000000"/>
                <w:sz w:val="20"/>
              </w:rPr>
              <w:t xml:space="preserve">
      031|Әскери қызметшілерге, құқық қорғау органдарының      |    49937 </w:t>
            </w:r>
          </w:p>
          <w:p>
            <w:pPr>
              <w:spacing w:after="20"/>
              <w:ind w:left="20"/>
              <w:jc w:val="both"/>
            </w:pPr>
            <w:r>
              <w:rPr>
                <w:rFonts w:ascii="Times New Roman"/>
                <w:b w:val="false"/>
                <w:i w:val="false"/>
                <w:color w:val="000000"/>
                <w:sz w:val="20"/>
              </w:rPr>
              <w:t xml:space="preserve">
         |қызметкерлеріне және олардың отбасы мүшелеріне       | </w:t>
            </w:r>
          </w:p>
          <w:p>
            <w:pPr>
              <w:spacing w:after="20"/>
              <w:ind w:left="20"/>
              <w:jc w:val="both"/>
            </w:pPr>
            <w:r>
              <w:rPr>
                <w:rFonts w:ascii="Times New Roman"/>
                <w:b w:val="false"/>
                <w:i w:val="false"/>
                <w:color w:val="000000"/>
                <w:sz w:val="20"/>
              </w:rPr>
              <w:t xml:space="preserve">
         |медициналық көмек көрсету                            | </w:t>
            </w:r>
          </w:p>
          <w:p>
            <w:pPr>
              <w:spacing w:after="20"/>
              <w:ind w:left="20"/>
              <w:jc w:val="both"/>
            </w:pPr>
            <w:r>
              <w:rPr>
                <w:rFonts w:ascii="Times New Roman"/>
                <w:b w:val="false"/>
                <w:i w:val="false"/>
                <w:color w:val="000000"/>
                <w:sz w:val="20"/>
              </w:rPr>
              <w:t xml:space="preserve">
   208   |Қазақстан Республикасының Қорғаныс министрлігі       |   451900 </w:t>
            </w:r>
          </w:p>
          <w:p>
            <w:pPr>
              <w:spacing w:after="20"/>
              <w:ind w:left="20"/>
              <w:jc w:val="both"/>
            </w:pPr>
            <w:r>
              <w:rPr>
                <w:rFonts w:ascii="Times New Roman"/>
                <w:b w:val="false"/>
                <w:i w:val="false"/>
                <w:color w:val="000000"/>
                <w:sz w:val="20"/>
              </w:rPr>
              <w:t xml:space="preserve">
     012 |Әскери қызметшілерді, құқық қорғау органдарының      |   451900 </w:t>
            </w:r>
          </w:p>
          <w:p>
            <w:pPr>
              <w:spacing w:after="20"/>
              <w:ind w:left="20"/>
              <w:jc w:val="both"/>
            </w:pPr>
            <w:r>
              <w:rPr>
                <w:rFonts w:ascii="Times New Roman"/>
                <w:b w:val="false"/>
                <w:i w:val="false"/>
                <w:color w:val="000000"/>
                <w:sz w:val="20"/>
              </w:rPr>
              <w:t xml:space="preserve">
         |қызметкерлерін және олардың отбасы мүшелерін емдеу   | </w:t>
            </w:r>
          </w:p>
          <w:p>
            <w:pPr>
              <w:spacing w:after="20"/>
              <w:ind w:left="20"/>
              <w:jc w:val="both"/>
            </w:pPr>
            <w:r>
              <w:rPr>
                <w:rFonts w:ascii="Times New Roman"/>
                <w:b w:val="false"/>
                <w:i w:val="false"/>
                <w:color w:val="000000"/>
                <w:sz w:val="20"/>
              </w:rPr>
              <w:t xml:space="preserve">
      044|Әскери қызметшілерді, құқық қорғау органдарының      |   451900 </w:t>
            </w:r>
          </w:p>
          <w:p>
            <w:pPr>
              <w:spacing w:after="20"/>
              <w:ind w:left="20"/>
              <w:jc w:val="both"/>
            </w:pPr>
            <w:r>
              <w:rPr>
                <w:rFonts w:ascii="Times New Roman"/>
                <w:b w:val="false"/>
                <w:i w:val="false"/>
                <w:color w:val="000000"/>
                <w:sz w:val="20"/>
              </w:rPr>
              <w:t xml:space="preserve">
         |қызметкерлерін және олардың отбасы мүшелерін емдеу   | </w:t>
            </w:r>
          </w:p>
          <w:p>
            <w:pPr>
              <w:spacing w:after="20"/>
              <w:ind w:left="20"/>
              <w:jc w:val="both"/>
            </w:pPr>
            <w:r>
              <w:rPr>
                <w:rFonts w:ascii="Times New Roman"/>
                <w:b w:val="false"/>
                <w:i w:val="false"/>
                <w:color w:val="000000"/>
                <w:sz w:val="20"/>
              </w:rPr>
              <w:t xml:space="preserve">
         |жөніндегі мекеме                                     | </w:t>
            </w:r>
          </w:p>
          <w:p>
            <w:pPr>
              <w:spacing w:after="20"/>
              <w:ind w:left="20"/>
              <w:jc w:val="both"/>
            </w:pPr>
            <w:r>
              <w:rPr>
                <w:rFonts w:ascii="Times New Roman"/>
                <w:b w:val="false"/>
                <w:i w:val="false"/>
                <w:color w:val="000000"/>
                <w:sz w:val="20"/>
              </w:rPr>
              <w:t xml:space="preserve">
   678   |Қазақстан Республикасының Республикалық ұланы        |    28285 </w:t>
            </w:r>
          </w:p>
          <w:p>
            <w:pPr>
              <w:spacing w:after="20"/>
              <w:ind w:left="20"/>
              <w:jc w:val="both"/>
            </w:pPr>
            <w:r>
              <w:rPr>
                <w:rFonts w:ascii="Times New Roman"/>
                <w:b w:val="false"/>
                <w:i w:val="false"/>
                <w:color w:val="000000"/>
                <w:sz w:val="20"/>
              </w:rPr>
              <w:t xml:space="preserve">
     012 |Әскери қызметшілерді, құқық қорғау органдарының      |    28285 </w:t>
            </w:r>
          </w:p>
          <w:p>
            <w:pPr>
              <w:spacing w:after="20"/>
              <w:ind w:left="20"/>
              <w:jc w:val="both"/>
            </w:pPr>
            <w:r>
              <w:rPr>
                <w:rFonts w:ascii="Times New Roman"/>
                <w:b w:val="false"/>
                <w:i w:val="false"/>
                <w:color w:val="000000"/>
                <w:sz w:val="20"/>
              </w:rPr>
              <w:t xml:space="preserve">
         |қызметкерлерін және олардың отбасы мүшелерін емдеу   | </w:t>
            </w:r>
          </w:p>
          <w:p>
            <w:pPr>
              <w:spacing w:after="20"/>
              <w:ind w:left="20"/>
              <w:jc w:val="both"/>
            </w:pPr>
            <w:r>
              <w:rPr>
                <w:rFonts w:ascii="Times New Roman"/>
                <w:b w:val="false"/>
                <w:i w:val="false"/>
                <w:color w:val="000000"/>
                <w:sz w:val="20"/>
              </w:rPr>
              <w:t xml:space="preserve">
      030|Республикалық ұланның госпиталі                      |    28285 </w:t>
            </w:r>
          </w:p>
          <w:p>
            <w:pPr>
              <w:spacing w:after="20"/>
              <w:ind w:left="20"/>
              <w:jc w:val="both"/>
            </w:pPr>
            <w:r>
              <w:rPr>
                <w:rFonts w:ascii="Times New Roman"/>
                <w:b w:val="false"/>
                <w:i w:val="false"/>
                <w:color w:val="000000"/>
                <w:sz w:val="20"/>
              </w:rPr>
              <w:t xml:space="preserve">
  2      |Халықтың денсаулығын қорғау                          |  1231775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105640 </w:t>
            </w:r>
          </w:p>
          <w:p>
            <w:pPr>
              <w:spacing w:after="20"/>
              <w:ind w:left="20"/>
              <w:jc w:val="both"/>
            </w:pPr>
            <w:r>
              <w:rPr>
                <w:rFonts w:ascii="Times New Roman"/>
                <w:b w:val="false"/>
                <w:i w:val="false"/>
                <w:color w:val="000000"/>
                <w:sz w:val="20"/>
              </w:rPr>
              <w:t xml:space="preserve">
     046 |Балаларды оңалту                                     |   105640 </w:t>
            </w:r>
          </w:p>
          <w:p>
            <w:pPr>
              <w:spacing w:after="20"/>
              <w:ind w:left="20"/>
              <w:jc w:val="both"/>
            </w:pPr>
            <w:r>
              <w:rPr>
                <w:rFonts w:ascii="Times New Roman"/>
                <w:b w:val="false"/>
                <w:i w:val="false"/>
                <w:color w:val="000000"/>
                <w:sz w:val="20"/>
              </w:rPr>
              <w:t xml:space="preserve">
   226   |Қазақстан Республикасының Денсаулық сақтау министрлігі  1106368 </w:t>
            </w:r>
          </w:p>
          <w:p>
            <w:pPr>
              <w:spacing w:after="20"/>
              <w:ind w:left="20"/>
              <w:jc w:val="both"/>
            </w:pPr>
            <w:r>
              <w:rPr>
                <w:rFonts w:ascii="Times New Roman"/>
                <w:b w:val="false"/>
                <w:i w:val="false"/>
                <w:color w:val="000000"/>
                <w:sz w:val="20"/>
              </w:rPr>
              <w:t xml:space="preserve">
     040 |Иммунды алдын алу жүргізу үшін вакциналарды          |   296847 </w:t>
            </w:r>
          </w:p>
          <w:p>
            <w:pPr>
              <w:spacing w:after="20"/>
              <w:ind w:left="20"/>
              <w:jc w:val="both"/>
            </w:pPr>
            <w:r>
              <w:rPr>
                <w:rFonts w:ascii="Times New Roman"/>
                <w:b w:val="false"/>
                <w:i w:val="false"/>
                <w:color w:val="000000"/>
                <w:sz w:val="20"/>
              </w:rPr>
              <w:t xml:space="preserve">
         |орталықтандырылған сатып алу                         | </w:t>
            </w:r>
          </w:p>
          <w:p>
            <w:pPr>
              <w:spacing w:after="20"/>
              <w:ind w:left="20"/>
              <w:jc w:val="both"/>
            </w:pPr>
            <w:r>
              <w:rPr>
                <w:rFonts w:ascii="Times New Roman"/>
                <w:b w:val="false"/>
                <w:i w:val="false"/>
                <w:color w:val="000000"/>
                <w:sz w:val="20"/>
              </w:rPr>
              <w:t xml:space="preserve">
     042 |Халықтың салауатты өмір салтын насихаттау            |    20114 </w:t>
            </w:r>
          </w:p>
          <w:p>
            <w:pPr>
              <w:spacing w:after="20"/>
              <w:ind w:left="20"/>
              <w:jc w:val="both"/>
            </w:pPr>
            <w:r>
              <w:rPr>
                <w:rFonts w:ascii="Times New Roman"/>
                <w:b w:val="false"/>
                <w:i w:val="false"/>
                <w:color w:val="000000"/>
                <w:sz w:val="20"/>
              </w:rPr>
              <w:t xml:space="preserve">
     043 |Індеттерге қарсы күрес жүргізу                       |    15622 </w:t>
            </w:r>
          </w:p>
          <w:p>
            <w:pPr>
              <w:spacing w:after="20"/>
              <w:ind w:left="20"/>
              <w:jc w:val="both"/>
            </w:pPr>
            <w:r>
              <w:rPr>
                <w:rFonts w:ascii="Times New Roman"/>
                <w:b w:val="false"/>
                <w:i w:val="false"/>
                <w:color w:val="000000"/>
                <w:sz w:val="20"/>
              </w:rPr>
              <w:t xml:space="preserve">
     047 |Республикалық деңгейде қан (алмастырғыштарды) өндіру |   156922 </w:t>
            </w:r>
          </w:p>
          <w:p>
            <w:pPr>
              <w:spacing w:after="20"/>
              <w:ind w:left="20"/>
              <w:jc w:val="both"/>
            </w:pPr>
            <w:r>
              <w:rPr>
                <w:rFonts w:ascii="Times New Roman"/>
                <w:b w:val="false"/>
                <w:i w:val="false"/>
                <w:color w:val="000000"/>
                <w:sz w:val="20"/>
              </w:rPr>
              <w:t xml:space="preserve">
     048 |Арнайы медициналық резервті сақтау                   |     6334 </w:t>
            </w:r>
          </w:p>
          <w:p>
            <w:pPr>
              <w:spacing w:after="20"/>
              <w:ind w:left="20"/>
              <w:jc w:val="both"/>
            </w:pPr>
            <w:r>
              <w:rPr>
                <w:rFonts w:ascii="Times New Roman"/>
                <w:b w:val="false"/>
                <w:i w:val="false"/>
                <w:color w:val="000000"/>
                <w:sz w:val="20"/>
              </w:rPr>
              <w:t xml:space="preserve">
      030|Республикалық арнайы медициналық қамтамасыз ету      |     6334 </w:t>
            </w:r>
          </w:p>
          <w:p>
            <w:pPr>
              <w:spacing w:after="20"/>
              <w:ind w:left="20"/>
              <w:jc w:val="both"/>
            </w:pPr>
            <w:r>
              <w:rPr>
                <w:rFonts w:ascii="Times New Roman"/>
                <w:b w:val="false"/>
                <w:i w:val="false"/>
                <w:color w:val="000000"/>
                <w:sz w:val="20"/>
              </w:rPr>
              <w:t xml:space="preserve">
         |орталығы                                             | </w:t>
            </w:r>
          </w:p>
          <w:p>
            <w:pPr>
              <w:spacing w:after="20"/>
              <w:ind w:left="20"/>
              <w:jc w:val="both"/>
            </w:pPr>
            <w:r>
              <w:rPr>
                <w:rFonts w:ascii="Times New Roman"/>
                <w:b w:val="false"/>
                <w:i w:val="false"/>
                <w:color w:val="000000"/>
                <w:sz w:val="20"/>
              </w:rPr>
              <w:t xml:space="preserve">
     051 |Қатерлі жұқпалы аурулардың алдын алу және оларға     |   610529 </w:t>
            </w:r>
          </w:p>
          <w:p>
            <w:pPr>
              <w:spacing w:after="20"/>
              <w:ind w:left="20"/>
              <w:jc w:val="both"/>
            </w:pPr>
            <w:r>
              <w:rPr>
                <w:rFonts w:ascii="Times New Roman"/>
                <w:b w:val="false"/>
                <w:i w:val="false"/>
                <w:color w:val="000000"/>
                <w:sz w:val="20"/>
              </w:rPr>
              <w:t xml:space="preserve">
         |қарсы күрес жүргізу                                  | </w:t>
            </w:r>
          </w:p>
          <w:p>
            <w:pPr>
              <w:spacing w:after="20"/>
              <w:ind w:left="20"/>
              <w:jc w:val="both"/>
            </w:pPr>
            <w:r>
              <w:rPr>
                <w:rFonts w:ascii="Times New Roman"/>
                <w:b w:val="false"/>
                <w:i w:val="false"/>
                <w:color w:val="000000"/>
                <w:sz w:val="20"/>
              </w:rPr>
              <w:t xml:space="preserve">
      030|Атырау, Арал теңізі, Ақтөбе, Орал, Талдықорған,      |   487469 </w:t>
            </w:r>
          </w:p>
          <w:p>
            <w:pPr>
              <w:spacing w:after="20"/>
              <w:ind w:left="20"/>
              <w:jc w:val="both"/>
            </w:pPr>
            <w:r>
              <w:rPr>
                <w:rFonts w:ascii="Times New Roman"/>
                <w:b w:val="false"/>
                <w:i w:val="false"/>
                <w:color w:val="000000"/>
                <w:sz w:val="20"/>
              </w:rPr>
              <w:t xml:space="preserve">
         |Маңғыстау, Шымкент, Қызылорда, Жамбыл, Шалқар        | </w:t>
            </w:r>
          </w:p>
          <w:p>
            <w:pPr>
              <w:spacing w:after="20"/>
              <w:ind w:left="20"/>
              <w:jc w:val="both"/>
            </w:pPr>
            <w:r>
              <w:rPr>
                <w:rFonts w:ascii="Times New Roman"/>
                <w:b w:val="false"/>
                <w:i w:val="false"/>
                <w:color w:val="000000"/>
                <w:sz w:val="20"/>
              </w:rPr>
              <w:t xml:space="preserve">
         |тырысқаққа қарсы станциялары                         | </w:t>
            </w:r>
          </w:p>
          <w:p>
            <w:pPr>
              <w:spacing w:after="20"/>
              <w:ind w:left="20"/>
              <w:jc w:val="both"/>
            </w:pPr>
            <w:r>
              <w:rPr>
                <w:rFonts w:ascii="Times New Roman"/>
                <w:b w:val="false"/>
                <w:i w:val="false"/>
                <w:color w:val="000000"/>
                <w:sz w:val="20"/>
              </w:rPr>
              <w:t xml:space="preserve">
      031|Қазақ республикалық санитарлық-эпидемиологиялық      |    43015 </w:t>
            </w:r>
          </w:p>
          <w:p>
            <w:pPr>
              <w:spacing w:after="20"/>
              <w:ind w:left="20"/>
              <w:jc w:val="both"/>
            </w:pPr>
            <w:r>
              <w:rPr>
                <w:rFonts w:ascii="Times New Roman"/>
                <w:b w:val="false"/>
                <w:i w:val="false"/>
                <w:color w:val="000000"/>
                <w:sz w:val="20"/>
              </w:rPr>
              <w:t xml:space="preserve">
         |станция                                              | </w:t>
            </w:r>
          </w:p>
          <w:p>
            <w:pPr>
              <w:spacing w:after="20"/>
              <w:ind w:left="20"/>
              <w:jc w:val="both"/>
            </w:pPr>
            <w:r>
              <w:rPr>
                <w:rFonts w:ascii="Times New Roman"/>
                <w:b w:val="false"/>
                <w:i w:val="false"/>
                <w:color w:val="000000"/>
                <w:sz w:val="20"/>
              </w:rPr>
              <w:t xml:space="preserve">
      032| Оңтүстiк-Шығыс аймақтық әуе көлiгiндегі санитарлық- | </w:t>
            </w:r>
          </w:p>
          <w:p>
            <w:pPr>
              <w:spacing w:after="20"/>
              <w:ind w:left="20"/>
              <w:jc w:val="both"/>
            </w:pPr>
            <w:r>
              <w:rPr>
                <w:rFonts w:ascii="Times New Roman"/>
                <w:b w:val="false"/>
                <w:i w:val="false"/>
                <w:color w:val="000000"/>
                <w:sz w:val="20"/>
              </w:rPr>
              <w:t xml:space="preserve">
         | эпидемиологиялық сараптама орталығы                 |    5744,7 </w:t>
            </w:r>
          </w:p>
          <w:p>
            <w:pPr>
              <w:spacing w:after="20"/>
              <w:ind w:left="20"/>
              <w:jc w:val="both"/>
            </w:pP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xml:space="preserve">
      000|Солтүстiк-Батыс аймақтық әуе көлiгiндегi санитарлық- | </w:t>
            </w:r>
          </w:p>
          <w:p>
            <w:pPr>
              <w:spacing w:after="20"/>
              <w:ind w:left="20"/>
              <w:jc w:val="both"/>
            </w:pPr>
            <w:r>
              <w:rPr>
                <w:rFonts w:ascii="Times New Roman"/>
                <w:b w:val="false"/>
                <w:i w:val="false"/>
                <w:color w:val="000000"/>
                <w:sz w:val="20"/>
              </w:rPr>
              <w:t xml:space="preserve">
         |эпидемиологиялық сараптама орталығы                  |    472,3                 </w:t>
            </w:r>
          </w:p>
          <w:p>
            <w:pPr>
              <w:spacing w:after="20"/>
              <w:ind w:left="20"/>
              <w:jc w:val="both"/>
            </w:pPr>
            <w:r>
              <w:rPr>
                <w:rFonts w:ascii="Times New Roman"/>
                <w:b w:val="false"/>
                <w:i w:val="false"/>
                <w:color w:val="000000"/>
                <w:sz w:val="20"/>
              </w:rPr>
              <w:t xml:space="preserve">
      033|Көліктегі санитарлық-эпидемиологиялық сараптаманың   |    26504 </w:t>
            </w:r>
          </w:p>
          <w:p>
            <w:pPr>
              <w:spacing w:after="20"/>
              <w:ind w:left="20"/>
              <w:jc w:val="both"/>
            </w:pPr>
            <w:r>
              <w:rPr>
                <w:rFonts w:ascii="Times New Roman"/>
                <w:b w:val="false"/>
                <w:i w:val="false"/>
                <w:color w:val="000000"/>
                <w:sz w:val="20"/>
              </w:rPr>
              <w:t xml:space="preserve">
         |Алматы аймақтық орталығы                             | </w:t>
            </w:r>
          </w:p>
          <w:p>
            <w:pPr>
              <w:spacing w:after="20"/>
              <w:ind w:left="20"/>
              <w:jc w:val="both"/>
            </w:pPr>
            <w:r>
              <w:rPr>
                <w:rFonts w:ascii="Times New Roman"/>
                <w:b w:val="false"/>
                <w:i w:val="false"/>
                <w:color w:val="000000"/>
                <w:sz w:val="20"/>
              </w:rPr>
              <w:t xml:space="preserve">
      034|Көліктегі санитарлық-эпидемиологиялық сараптаманың   |    27287 </w:t>
            </w:r>
          </w:p>
          <w:p>
            <w:pPr>
              <w:spacing w:after="20"/>
              <w:ind w:left="20"/>
              <w:jc w:val="both"/>
            </w:pPr>
            <w:r>
              <w:rPr>
                <w:rFonts w:ascii="Times New Roman"/>
                <w:b w:val="false"/>
                <w:i w:val="false"/>
                <w:color w:val="000000"/>
                <w:sz w:val="20"/>
              </w:rPr>
              <w:t xml:space="preserve">
         |Ақмола аймақтық орталығы                             | </w:t>
            </w:r>
          </w:p>
          <w:p>
            <w:pPr>
              <w:spacing w:after="20"/>
              <w:ind w:left="20"/>
              <w:jc w:val="both"/>
            </w:pPr>
            <w:r>
              <w:rPr>
                <w:rFonts w:ascii="Times New Roman"/>
                <w:b w:val="false"/>
                <w:i w:val="false"/>
                <w:color w:val="000000"/>
                <w:sz w:val="20"/>
              </w:rPr>
              <w:t xml:space="preserve">
      035|Санитарлық-эпидемиологиялық сараптаманың батыс       |    20037 </w:t>
            </w:r>
          </w:p>
          <w:p>
            <w:pPr>
              <w:spacing w:after="20"/>
              <w:ind w:left="20"/>
              <w:jc w:val="both"/>
            </w:pPr>
            <w:r>
              <w:rPr>
                <w:rFonts w:ascii="Times New Roman"/>
                <w:b w:val="false"/>
                <w:i w:val="false"/>
                <w:color w:val="000000"/>
                <w:sz w:val="20"/>
              </w:rPr>
              <w:t xml:space="preserve">
         |аймақтық орталығы                                    | </w:t>
            </w:r>
          </w:p>
          <w:p>
            <w:pPr>
              <w:spacing w:after="20"/>
              <w:ind w:left="20"/>
              <w:jc w:val="both"/>
            </w:pPr>
            <w:r>
              <w:rPr>
                <w:rFonts w:ascii="Times New Roman"/>
                <w:b w:val="false"/>
                <w:i w:val="false"/>
                <w:color w:val="000000"/>
                <w:sz w:val="20"/>
              </w:rPr>
              <w:t xml:space="preserve">
   694   |Қазақстан Республикасы Президентінің Іс басқармасы   |    19767 </w:t>
            </w:r>
          </w:p>
          <w:p>
            <w:pPr>
              <w:spacing w:after="20"/>
              <w:ind w:left="20"/>
              <w:jc w:val="both"/>
            </w:pPr>
            <w:r>
              <w:rPr>
                <w:rFonts w:ascii="Times New Roman"/>
                <w:b w:val="false"/>
                <w:i w:val="false"/>
                <w:color w:val="000000"/>
                <w:sz w:val="20"/>
              </w:rPr>
              <w:t xml:space="preserve">
     039 |Республикалық деңгейде санитарлық-эпидемиологиялық   |    19767 </w:t>
            </w:r>
          </w:p>
          <w:p>
            <w:pPr>
              <w:spacing w:after="20"/>
              <w:ind w:left="20"/>
              <w:jc w:val="both"/>
            </w:pPr>
            <w:r>
              <w:rPr>
                <w:rFonts w:ascii="Times New Roman"/>
                <w:b w:val="false"/>
                <w:i w:val="false"/>
                <w:color w:val="000000"/>
                <w:sz w:val="20"/>
              </w:rPr>
              <w:t xml:space="preserve">
         |қадағалау                                            | </w:t>
            </w:r>
          </w:p>
          <w:p>
            <w:pPr>
              <w:spacing w:after="20"/>
              <w:ind w:left="20"/>
              <w:jc w:val="both"/>
            </w:pPr>
            <w:r>
              <w:rPr>
                <w:rFonts w:ascii="Times New Roman"/>
                <w:b w:val="false"/>
                <w:i w:val="false"/>
                <w:color w:val="000000"/>
                <w:sz w:val="20"/>
              </w:rPr>
              <w:t xml:space="preserve">
      030|Санитарлық-эпидемиологиялық станция                  |    19767 </w:t>
            </w:r>
          </w:p>
          <w:p>
            <w:pPr>
              <w:spacing w:after="20"/>
              <w:ind w:left="20"/>
              <w:jc w:val="both"/>
            </w:pPr>
            <w:r>
              <w:rPr>
                <w:rFonts w:ascii="Times New Roman"/>
                <w:b w:val="false"/>
                <w:i w:val="false"/>
                <w:color w:val="000000"/>
                <w:sz w:val="20"/>
              </w:rPr>
              <w:t xml:space="preserve">
  3      |Мамандандырылған медициналық көмек                   |  6904919 </w:t>
            </w:r>
          </w:p>
          <w:p>
            <w:pPr>
              <w:spacing w:after="20"/>
              <w:ind w:left="20"/>
              <w:jc w:val="both"/>
            </w:pPr>
            <w:r>
              <w:rPr>
                <w:rFonts w:ascii="Times New Roman"/>
                <w:b w:val="false"/>
                <w:i w:val="false"/>
                <w:color w:val="000000"/>
                <w:sz w:val="20"/>
              </w:rPr>
              <w:t xml:space="preserve">
   226   |Қазақстан Республикасының Денсаулық сақтау министрлігі  6904919 </w:t>
            </w:r>
          </w:p>
          <w:p>
            <w:pPr>
              <w:spacing w:after="20"/>
              <w:ind w:left="20"/>
              <w:jc w:val="both"/>
            </w:pPr>
            <w:r>
              <w:rPr>
                <w:rFonts w:ascii="Times New Roman"/>
                <w:b w:val="false"/>
                <w:i w:val="false"/>
                <w:color w:val="000000"/>
                <w:sz w:val="20"/>
              </w:rPr>
              <w:t xml:space="preserve">
     033 |"В" қоздырғышы гепатитіне қарсы вакциналарды         |   231146 </w:t>
            </w:r>
          </w:p>
          <w:p>
            <w:pPr>
              <w:spacing w:after="20"/>
              <w:ind w:left="20"/>
              <w:jc w:val="both"/>
            </w:pPr>
            <w:r>
              <w:rPr>
                <w:rFonts w:ascii="Times New Roman"/>
                <w:b w:val="false"/>
                <w:i w:val="false"/>
                <w:color w:val="000000"/>
                <w:sz w:val="20"/>
              </w:rPr>
              <w:t xml:space="preserve">
         |орталықтандырылған сатып алу                         | </w:t>
            </w:r>
          </w:p>
          <w:p>
            <w:pPr>
              <w:spacing w:after="20"/>
              <w:ind w:left="20"/>
              <w:jc w:val="both"/>
            </w:pPr>
            <w:r>
              <w:rPr>
                <w:rFonts w:ascii="Times New Roman"/>
                <w:b w:val="false"/>
                <w:i w:val="false"/>
                <w:color w:val="000000"/>
                <w:sz w:val="20"/>
              </w:rPr>
              <w:t xml:space="preserve">
     035 |Ауруларды шетелде емдеу                              |    30000 </w:t>
            </w:r>
          </w:p>
          <w:p>
            <w:pPr>
              <w:spacing w:after="20"/>
              <w:ind w:left="20"/>
              <w:jc w:val="both"/>
            </w:pPr>
            <w:r>
              <w:rPr>
                <w:rFonts w:ascii="Times New Roman"/>
                <w:b w:val="false"/>
                <w:i w:val="false"/>
                <w:color w:val="000000"/>
                <w:sz w:val="20"/>
              </w:rPr>
              <w:t xml:space="preserve">
     036 |Мамандандырылған медициналық көмек көрсету           |   709008 </w:t>
            </w:r>
          </w:p>
          <w:p>
            <w:pPr>
              <w:spacing w:after="20"/>
              <w:ind w:left="20"/>
              <w:jc w:val="both"/>
            </w:pPr>
            <w:r>
              <w:rPr>
                <w:rFonts w:ascii="Times New Roman"/>
                <w:b w:val="false"/>
                <w:i w:val="false"/>
                <w:color w:val="000000"/>
                <w:sz w:val="20"/>
              </w:rPr>
              <w:t xml:space="preserve">
      030|Мүгедектердің республикалық клиникалық госпиталі     |   194409 </w:t>
            </w:r>
          </w:p>
          <w:p>
            <w:pPr>
              <w:spacing w:after="20"/>
              <w:ind w:left="20"/>
              <w:jc w:val="both"/>
            </w:pPr>
            <w:r>
              <w:rPr>
                <w:rFonts w:ascii="Times New Roman"/>
                <w:b w:val="false"/>
                <w:i w:val="false"/>
                <w:color w:val="000000"/>
                <w:sz w:val="20"/>
              </w:rPr>
              <w:t xml:space="preserve">
      032|Республикалық клиникалық психиатриялық аурухана      |   135168 </w:t>
            </w:r>
          </w:p>
          <w:p>
            <w:pPr>
              <w:spacing w:after="20"/>
              <w:ind w:left="20"/>
              <w:jc w:val="both"/>
            </w:pPr>
            <w:r>
              <w:rPr>
                <w:rFonts w:ascii="Times New Roman"/>
                <w:b w:val="false"/>
                <w:i w:val="false"/>
                <w:color w:val="000000"/>
                <w:sz w:val="20"/>
              </w:rPr>
              <w:t xml:space="preserve">
      033|Қазақ республикалық лепрозорийі                      |    96141 </w:t>
            </w:r>
          </w:p>
          <w:p>
            <w:pPr>
              <w:spacing w:after="20"/>
              <w:ind w:left="20"/>
              <w:jc w:val="both"/>
            </w:pPr>
            <w:r>
              <w:rPr>
                <w:rFonts w:ascii="Times New Roman"/>
                <w:b w:val="false"/>
                <w:i w:val="false"/>
                <w:color w:val="000000"/>
                <w:sz w:val="20"/>
              </w:rPr>
              <w:t xml:space="preserve">
      035|Апат жөніндегі медицина орталығы                     |    34670 </w:t>
            </w:r>
          </w:p>
          <w:p>
            <w:pPr>
              <w:spacing w:after="20"/>
              <w:ind w:left="20"/>
              <w:jc w:val="both"/>
            </w:pPr>
            <w:r>
              <w:rPr>
                <w:rFonts w:ascii="Times New Roman"/>
                <w:b w:val="false"/>
                <w:i w:val="false"/>
                <w:color w:val="000000"/>
                <w:sz w:val="20"/>
              </w:rPr>
              <w:t xml:space="preserve">
      036|Жіті бақылаудағы мамандандырылған үлгідегі           |   248620 </w:t>
            </w:r>
          </w:p>
          <w:p>
            <w:pPr>
              <w:spacing w:after="20"/>
              <w:ind w:left="20"/>
              <w:jc w:val="both"/>
            </w:pPr>
            <w:r>
              <w:rPr>
                <w:rFonts w:ascii="Times New Roman"/>
                <w:b w:val="false"/>
                <w:i w:val="false"/>
                <w:color w:val="000000"/>
                <w:sz w:val="20"/>
              </w:rPr>
              <w:t xml:space="preserve">
         |республикалық психиатриялық аурухана                 | </w:t>
            </w:r>
          </w:p>
          <w:p>
            <w:pPr>
              <w:spacing w:after="20"/>
              <w:ind w:left="20"/>
              <w:jc w:val="both"/>
            </w:pPr>
            <w:r>
              <w:rPr>
                <w:rFonts w:ascii="Times New Roman"/>
                <w:b w:val="false"/>
                <w:i w:val="false"/>
                <w:color w:val="000000"/>
                <w:sz w:val="20"/>
              </w:rPr>
              <w:t xml:space="preserve">
     038 |Республикалық деңгейде орындалатын "Туберкулез"      |  1619314 </w:t>
            </w:r>
          </w:p>
          <w:p>
            <w:pPr>
              <w:spacing w:after="20"/>
              <w:ind w:left="20"/>
              <w:jc w:val="both"/>
            </w:pPr>
            <w:r>
              <w:rPr>
                <w:rFonts w:ascii="Times New Roman"/>
                <w:b w:val="false"/>
                <w:i w:val="false"/>
                <w:color w:val="000000"/>
                <w:sz w:val="20"/>
              </w:rPr>
              <w:t xml:space="preserve">
         |бағдарламасы                                         | </w:t>
            </w:r>
          </w:p>
          <w:p>
            <w:pPr>
              <w:spacing w:after="20"/>
              <w:ind w:left="20"/>
              <w:jc w:val="both"/>
            </w:pPr>
            <w:r>
              <w:rPr>
                <w:rFonts w:ascii="Times New Roman"/>
                <w:b w:val="false"/>
                <w:i w:val="false"/>
                <w:color w:val="000000"/>
                <w:sz w:val="20"/>
              </w:rPr>
              <w:t xml:space="preserve">
      030|Қазақстан Республикасы туберкулез проблемаларының    |  235536 </w:t>
            </w:r>
          </w:p>
          <w:p>
            <w:pPr>
              <w:spacing w:after="20"/>
              <w:ind w:left="20"/>
              <w:jc w:val="both"/>
            </w:pPr>
            <w:r>
              <w:rPr>
                <w:rFonts w:ascii="Times New Roman"/>
                <w:b w:val="false"/>
                <w:i w:val="false"/>
                <w:color w:val="000000"/>
                <w:sz w:val="20"/>
              </w:rPr>
              <w:t xml:space="preserve">
         |ұлттық орталығы                                      | </w:t>
            </w:r>
          </w:p>
          <w:p>
            <w:pPr>
              <w:spacing w:after="20"/>
              <w:ind w:left="20"/>
              <w:jc w:val="both"/>
            </w:pPr>
            <w:r>
              <w:rPr>
                <w:rFonts w:ascii="Times New Roman"/>
                <w:b w:val="false"/>
                <w:i w:val="false"/>
                <w:color w:val="000000"/>
                <w:sz w:val="20"/>
              </w:rPr>
              <w:t xml:space="preserve">
      031|"Бурабай" республикалық балалардың туберкулез        |    62125 </w:t>
            </w:r>
          </w:p>
          <w:p>
            <w:pPr>
              <w:spacing w:after="20"/>
              <w:ind w:left="20"/>
              <w:jc w:val="both"/>
            </w:pPr>
            <w:r>
              <w:rPr>
                <w:rFonts w:ascii="Times New Roman"/>
                <w:b w:val="false"/>
                <w:i w:val="false"/>
                <w:color w:val="000000"/>
                <w:sz w:val="20"/>
              </w:rPr>
              <w:t xml:space="preserve">
         |санаторийі                                           | </w:t>
            </w:r>
          </w:p>
          <w:p>
            <w:pPr>
              <w:spacing w:after="20"/>
              <w:ind w:left="20"/>
              <w:jc w:val="both"/>
            </w:pPr>
            <w:r>
              <w:rPr>
                <w:rFonts w:ascii="Times New Roman"/>
                <w:b w:val="false"/>
                <w:i w:val="false"/>
                <w:color w:val="000000"/>
                <w:sz w:val="20"/>
              </w:rPr>
              <w:t xml:space="preserve">
      032|"Бурабай" республикалық ересектердің туберкулез      |   104653 </w:t>
            </w:r>
          </w:p>
          <w:p>
            <w:pPr>
              <w:spacing w:after="20"/>
              <w:ind w:left="20"/>
              <w:jc w:val="both"/>
            </w:pPr>
            <w:r>
              <w:rPr>
                <w:rFonts w:ascii="Times New Roman"/>
                <w:b w:val="false"/>
                <w:i w:val="false"/>
                <w:color w:val="000000"/>
                <w:sz w:val="20"/>
              </w:rPr>
              <w:t xml:space="preserve">
         |санаторийі                                           | </w:t>
            </w:r>
          </w:p>
          <w:p>
            <w:pPr>
              <w:spacing w:after="20"/>
              <w:ind w:left="20"/>
              <w:jc w:val="both"/>
            </w:pPr>
            <w:r>
              <w:rPr>
                <w:rFonts w:ascii="Times New Roman"/>
                <w:b w:val="false"/>
                <w:i w:val="false"/>
                <w:color w:val="000000"/>
                <w:sz w:val="20"/>
              </w:rPr>
              <w:t xml:space="preserve">
      033|Туберкулезге қарсы қолданатын препараттарды          |  1217000 </w:t>
            </w:r>
          </w:p>
          <w:p>
            <w:pPr>
              <w:spacing w:after="20"/>
              <w:ind w:left="20"/>
              <w:jc w:val="both"/>
            </w:pPr>
            <w:r>
              <w:rPr>
                <w:rFonts w:ascii="Times New Roman"/>
                <w:b w:val="false"/>
                <w:i w:val="false"/>
                <w:color w:val="000000"/>
                <w:sz w:val="20"/>
              </w:rPr>
              <w:t xml:space="preserve">
         |орталықтандырылған сатып алу                         | </w:t>
            </w:r>
          </w:p>
          <w:p>
            <w:pPr>
              <w:spacing w:after="20"/>
              <w:ind w:left="20"/>
              <w:jc w:val="both"/>
            </w:pPr>
            <w:r>
              <w:rPr>
                <w:rFonts w:ascii="Times New Roman"/>
                <w:b w:val="false"/>
                <w:i w:val="false"/>
                <w:color w:val="000000"/>
                <w:sz w:val="20"/>
              </w:rPr>
              <w:t xml:space="preserve">
     039 |Диабетке қарсы препараттарды орталықтандырылған сатып|   958925 </w:t>
            </w:r>
          </w:p>
          <w:p>
            <w:pPr>
              <w:spacing w:after="20"/>
              <w:ind w:left="20"/>
              <w:jc w:val="both"/>
            </w:pPr>
            <w:r>
              <w:rPr>
                <w:rFonts w:ascii="Times New Roman"/>
                <w:b w:val="false"/>
                <w:i w:val="false"/>
                <w:color w:val="000000"/>
                <w:sz w:val="20"/>
              </w:rPr>
              <w:t xml:space="preserve">
         |алу                                                  | </w:t>
            </w:r>
          </w:p>
          <w:p>
            <w:pPr>
              <w:spacing w:after="20"/>
              <w:ind w:left="20"/>
              <w:jc w:val="both"/>
            </w:pPr>
            <w:r>
              <w:rPr>
                <w:rFonts w:ascii="Times New Roman"/>
                <w:b w:val="false"/>
                <w:i w:val="false"/>
                <w:color w:val="000000"/>
                <w:sz w:val="20"/>
              </w:rPr>
              <w:t xml:space="preserve">
     044 |Диализаторлар мен оның шығыс материалдарын және      |   160000 </w:t>
            </w:r>
          </w:p>
          <w:p>
            <w:pPr>
              <w:spacing w:after="20"/>
              <w:ind w:left="20"/>
              <w:jc w:val="both"/>
            </w:pPr>
            <w:r>
              <w:rPr>
                <w:rFonts w:ascii="Times New Roman"/>
                <w:b w:val="false"/>
                <w:i w:val="false"/>
                <w:color w:val="000000"/>
                <w:sz w:val="20"/>
              </w:rPr>
              <w:t xml:space="preserve">
         |бүйректі алмастыру бойынша операция жасалған ауру.   | </w:t>
            </w:r>
          </w:p>
          <w:p>
            <w:pPr>
              <w:spacing w:after="20"/>
              <w:ind w:left="20"/>
              <w:jc w:val="both"/>
            </w:pPr>
            <w:r>
              <w:rPr>
                <w:rFonts w:ascii="Times New Roman"/>
                <w:b w:val="false"/>
                <w:i w:val="false"/>
                <w:color w:val="000000"/>
                <w:sz w:val="20"/>
              </w:rPr>
              <w:t xml:space="preserve">
         |ларға дәрі-дәрмекті орталықтандырылған сатып алу     | </w:t>
            </w:r>
          </w:p>
          <w:p>
            <w:pPr>
              <w:spacing w:after="20"/>
              <w:ind w:left="20"/>
              <w:jc w:val="both"/>
            </w:pPr>
            <w:r>
              <w:rPr>
                <w:rFonts w:ascii="Times New Roman"/>
                <w:b w:val="false"/>
                <w:i w:val="false"/>
                <w:color w:val="000000"/>
                <w:sz w:val="20"/>
              </w:rPr>
              <w:t xml:space="preserve">
|    052 |Ана мен баланы қорғау                                |   629463 </w:t>
            </w:r>
          </w:p>
          <w:p>
            <w:pPr>
              <w:spacing w:after="20"/>
              <w:ind w:left="20"/>
              <w:jc w:val="both"/>
            </w:pPr>
            <w:r>
              <w:rPr>
                <w:rFonts w:ascii="Times New Roman"/>
                <w:b w:val="false"/>
                <w:i w:val="false"/>
                <w:color w:val="000000"/>
                <w:sz w:val="20"/>
              </w:rPr>
              <w:t xml:space="preserve">
      030|Ана мен баланың денсаулығын қорғау республикалық     |   107378 </w:t>
            </w:r>
          </w:p>
          <w:p>
            <w:pPr>
              <w:spacing w:after="20"/>
              <w:ind w:left="20"/>
              <w:jc w:val="both"/>
            </w:pPr>
            <w:r>
              <w:rPr>
                <w:rFonts w:ascii="Times New Roman"/>
                <w:b w:val="false"/>
                <w:i w:val="false"/>
                <w:color w:val="000000"/>
                <w:sz w:val="20"/>
              </w:rPr>
              <w:t xml:space="preserve">
         |ғылыми-зерттеу орталығының мамандандырылған медицина.| </w:t>
            </w:r>
          </w:p>
          <w:p>
            <w:pPr>
              <w:spacing w:after="20"/>
              <w:ind w:left="20"/>
              <w:jc w:val="both"/>
            </w:pPr>
            <w:r>
              <w:rPr>
                <w:rFonts w:ascii="Times New Roman"/>
                <w:b w:val="false"/>
                <w:i w:val="false"/>
                <w:color w:val="000000"/>
                <w:sz w:val="20"/>
              </w:rPr>
              <w:t xml:space="preserve">
         |лық көмек көрсетуі                                   | </w:t>
            </w:r>
          </w:p>
          <w:p>
            <w:pPr>
              <w:spacing w:after="20"/>
              <w:ind w:left="20"/>
              <w:jc w:val="both"/>
            </w:pPr>
            <w:r>
              <w:rPr>
                <w:rFonts w:ascii="Times New Roman"/>
                <w:b w:val="false"/>
                <w:i w:val="false"/>
                <w:color w:val="000000"/>
                <w:sz w:val="20"/>
              </w:rPr>
              <w:t xml:space="preserve">
      031|Педиатрия мен балалар хирургиясы ғылыми орталығының  |   114399 </w:t>
            </w:r>
          </w:p>
          <w:p>
            <w:pPr>
              <w:spacing w:after="20"/>
              <w:ind w:left="20"/>
              <w:jc w:val="both"/>
            </w:pPr>
            <w:r>
              <w:rPr>
                <w:rFonts w:ascii="Times New Roman"/>
                <w:b w:val="false"/>
                <w:i w:val="false"/>
                <w:color w:val="000000"/>
                <w:sz w:val="20"/>
              </w:rPr>
              <w:t xml:space="preserve">
         |мамандандырылған медициналық көмек көрсетуі          | </w:t>
            </w:r>
          </w:p>
          <w:p>
            <w:pPr>
              <w:spacing w:after="20"/>
              <w:ind w:left="20"/>
              <w:jc w:val="both"/>
            </w:pPr>
            <w:r>
              <w:rPr>
                <w:rFonts w:ascii="Times New Roman"/>
                <w:b w:val="false"/>
                <w:i w:val="false"/>
                <w:color w:val="000000"/>
                <w:sz w:val="20"/>
              </w:rPr>
              <w:t xml:space="preserve">
      032|Балаларды оңалту                                     |   235491 </w:t>
            </w:r>
          </w:p>
          <w:p>
            <w:pPr>
              <w:spacing w:after="20"/>
              <w:ind w:left="20"/>
              <w:jc w:val="both"/>
            </w:pPr>
            <w:r>
              <w:rPr>
                <w:rFonts w:ascii="Times New Roman"/>
                <w:b w:val="false"/>
                <w:i w:val="false"/>
                <w:color w:val="000000"/>
                <w:sz w:val="20"/>
              </w:rPr>
              <w:t xml:space="preserve">
      033|"Балбұлақ" республикалық балалар сауықтыру орталығы  |    38709 </w:t>
            </w:r>
          </w:p>
          <w:p>
            <w:pPr>
              <w:spacing w:after="20"/>
              <w:ind w:left="20"/>
              <w:jc w:val="both"/>
            </w:pPr>
            <w:r>
              <w:rPr>
                <w:rFonts w:ascii="Times New Roman"/>
                <w:b w:val="false"/>
                <w:i w:val="false"/>
                <w:color w:val="000000"/>
                <w:sz w:val="20"/>
              </w:rPr>
              <w:t xml:space="preserve">
      034|Лейкемиямен ауыратын балаларды емдеу үшін дәрі-дәр.  |   133486 </w:t>
            </w:r>
          </w:p>
          <w:p>
            <w:pPr>
              <w:spacing w:after="20"/>
              <w:ind w:left="20"/>
              <w:jc w:val="both"/>
            </w:pPr>
            <w:r>
              <w:rPr>
                <w:rFonts w:ascii="Times New Roman"/>
                <w:b w:val="false"/>
                <w:i w:val="false"/>
                <w:color w:val="000000"/>
                <w:sz w:val="20"/>
              </w:rPr>
              <w:t xml:space="preserve">
         |мектерді орталықтандырылған сатып алу                | </w:t>
            </w:r>
          </w:p>
          <w:p>
            <w:pPr>
              <w:spacing w:after="20"/>
              <w:ind w:left="20"/>
              <w:jc w:val="both"/>
            </w:pPr>
            <w:r>
              <w:rPr>
                <w:rFonts w:ascii="Times New Roman"/>
                <w:b w:val="false"/>
                <w:i w:val="false"/>
                <w:color w:val="000000"/>
                <w:sz w:val="20"/>
              </w:rPr>
              <w:t xml:space="preserve">
     054 |Зертханалық жабдықтарды және шығыс материалдарын     |   244784 </w:t>
            </w:r>
          </w:p>
          <w:p>
            <w:pPr>
              <w:spacing w:after="20"/>
              <w:ind w:left="20"/>
              <w:jc w:val="both"/>
            </w:pPr>
            <w:r>
              <w:rPr>
                <w:rFonts w:ascii="Times New Roman"/>
                <w:b w:val="false"/>
                <w:i w:val="false"/>
                <w:color w:val="000000"/>
                <w:sz w:val="20"/>
              </w:rPr>
              <w:t xml:space="preserve">
         |орталықтандырылған сатып алу                         | </w:t>
            </w:r>
          </w:p>
          <w:p>
            <w:pPr>
              <w:spacing w:after="20"/>
              <w:ind w:left="20"/>
              <w:jc w:val="both"/>
            </w:pPr>
            <w:r>
              <w:rPr>
                <w:rFonts w:ascii="Times New Roman"/>
                <w:b w:val="false"/>
                <w:i w:val="false"/>
                <w:color w:val="000000"/>
                <w:sz w:val="20"/>
              </w:rPr>
              <w:t xml:space="preserve">
     055 |СПИД індетіне қарсы әрекет                           |    29654 </w:t>
            </w:r>
          </w:p>
          <w:p>
            <w:pPr>
              <w:spacing w:after="20"/>
              <w:ind w:left="20"/>
              <w:jc w:val="both"/>
            </w:pPr>
            <w:r>
              <w:rPr>
                <w:rFonts w:ascii="Times New Roman"/>
                <w:b w:val="false"/>
                <w:i w:val="false"/>
                <w:color w:val="000000"/>
                <w:sz w:val="20"/>
              </w:rPr>
              <w:t xml:space="preserve">
      030|СПИД-тің алдын алу және оған қарсы күрес жүргізу     |    27754 </w:t>
            </w:r>
          </w:p>
          <w:p>
            <w:pPr>
              <w:spacing w:after="20"/>
              <w:ind w:left="20"/>
              <w:jc w:val="both"/>
            </w:pPr>
            <w:r>
              <w:rPr>
                <w:rFonts w:ascii="Times New Roman"/>
                <w:b w:val="false"/>
                <w:i w:val="false"/>
                <w:color w:val="000000"/>
                <w:sz w:val="20"/>
              </w:rPr>
              <w:t xml:space="preserve">
         |жөніндегі республикалық орталық                      | </w:t>
            </w:r>
          </w:p>
          <w:p>
            <w:pPr>
              <w:spacing w:after="20"/>
              <w:ind w:left="20"/>
              <w:jc w:val="both"/>
            </w:pPr>
            <w:r>
              <w:rPr>
                <w:rFonts w:ascii="Times New Roman"/>
                <w:b w:val="false"/>
                <w:i w:val="false"/>
                <w:color w:val="000000"/>
                <w:sz w:val="20"/>
              </w:rPr>
              <w:t xml:space="preserve">
      031|ВИЧ-ті жұқтыруды алдын-алу шаралары                  |     1900 </w:t>
            </w:r>
          </w:p>
          <w:p>
            <w:pPr>
              <w:spacing w:after="20"/>
              <w:ind w:left="20"/>
              <w:jc w:val="both"/>
            </w:pPr>
            <w:r>
              <w:rPr>
                <w:rFonts w:ascii="Times New Roman"/>
                <w:b w:val="false"/>
                <w:i w:val="false"/>
                <w:color w:val="000000"/>
                <w:sz w:val="20"/>
              </w:rPr>
              <w:t xml:space="preserve">
     059 |Онкологиялық ұйымдар үшін медициналық жабдықтарды ор.|   400000 </w:t>
            </w:r>
          </w:p>
          <w:p>
            <w:pPr>
              <w:spacing w:after="20"/>
              <w:ind w:left="20"/>
              <w:jc w:val="both"/>
            </w:pPr>
            <w:r>
              <w:rPr>
                <w:rFonts w:ascii="Times New Roman"/>
                <w:b w:val="false"/>
                <w:i w:val="false"/>
                <w:color w:val="000000"/>
                <w:sz w:val="20"/>
              </w:rPr>
              <w:t xml:space="preserve">
         |талықтандырылған сатып алу                           | </w:t>
            </w:r>
          </w:p>
          <w:p>
            <w:pPr>
              <w:spacing w:after="20"/>
              <w:ind w:left="20"/>
              <w:jc w:val="both"/>
            </w:pPr>
            <w:r>
              <w:rPr>
                <w:rFonts w:ascii="Times New Roman"/>
                <w:b w:val="false"/>
                <w:i w:val="false"/>
                <w:color w:val="000000"/>
                <w:sz w:val="20"/>
              </w:rPr>
              <w:t xml:space="preserve">
     060 |Онкологиялық ауруларды емдеу үшін химиялық препарат. |   800000 </w:t>
            </w:r>
          </w:p>
          <w:p>
            <w:pPr>
              <w:spacing w:after="20"/>
              <w:ind w:left="20"/>
              <w:jc w:val="both"/>
            </w:pPr>
            <w:r>
              <w:rPr>
                <w:rFonts w:ascii="Times New Roman"/>
                <w:b w:val="false"/>
                <w:i w:val="false"/>
                <w:color w:val="000000"/>
                <w:sz w:val="20"/>
              </w:rPr>
              <w:t xml:space="preserve">
         |тарды орталықтандырылған сатып алу                   | </w:t>
            </w:r>
          </w:p>
          <w:p>
            <w:pPr>
              <w:spacing w:after="20"/>
              <w:ind w:left="20"/>
              <w:jc w:val="both"/>
            </w:pPr>
            <w:r>
              <w:rPr>
                <w:rFonts w:ascii="Times New Roman"/>
                <w:b w:val="false"/>
                <w:i w:val="false"/>
                <w:color w:val="000000"/>
                <w:sz w:val="20"/>
              </w:rPr>
              <w:t xml:space="preserve">
     065 |Республикалық деңгейде халыққа мамандандырылған      |  1092625 </w:t>
            </w:r>
          </w:p>
          <w:p>
            <w:pPr>
              <w:spacing w:after="20"/>
              <w:ind w:left="20"/>
              <w:jc w:val="both"/>
            </w:pPr>
            <w:r>
              <w:rPr>
                <w:rFonts w:ascii="Times New Roman"/>
                <w:b w:val="false"/>
                <w:i w:val="false"/>
                <w:color w:val="000000"/>
                <w:sz w:val="20"/>
              </w:rPr>
              <w:t xml:space="preserve">
         |медициналық көмек                                    | </w:t>
            </w:r>
          </w:p>
          <w:p>
            <w:pPr>
              <w:spacing w:after="20"/>
              <w:ind w:left="20"/>
              <w:jc w:val="both"/>
            </w:pPr>
            <w:r>
              <w:rPr>
                <w:rFonts w:ascii="Times New Roman"/>
                <w:b w:val="false"/>
                <w:i w:val="false"/>
                <w:color w:val="000000"/>
                <w:sz w:val="20"/>
              </w:rPr>
              <w:t xml:space="preserve">
      031|Республикалық деңгейде халыққа мамандандырылған      |  1092625 </w:t>
            </w:r>
          </w:p>
          <w:p>
            <w:pPr>
              <w:spacing w:after="20"/>
              <w:ind w:left="20"/>
              <w:jc w:val="both"/>
            </w:pPr>
            <w:r>
              <w:rPr>
                <w:rFonts w:ascii="Times New Roman"/>
                <w:b w:val="false"/>
                <w:i w:val="false"/>
                <w:color w:val="000000"/>
                <w:sz w:val="20"/>
              </w:rPr>
              <w:t xml:space="preserve">
         |медициналық көмек көрсету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|Медициналық көмектің басқа түрлері                   |   633690 </w:t>
            </w:r>
          </w:p>
          <w:p>
            <w:pPr>
              <w:spacing w:after="20"/>
              <w:ind w:left="20"/>
              <w:jc w:val="both"/>
            </w:pPr>
            <w:r>
              <w:rPr>
                <w:rFonts w:ascii="Times New Roman"/>
                <w:b w:val="false"/>
                <w:i w:val="false"/>
                <w:color w:val="000000"/>
                <w:sz w:val="20"/>
              </w:rPr>
              <w:t xml:space="preserve">
   694   |Қазақстан Республикасы Президентінің Іс басқармасы   |   633690 </w:t>
            </w:r>
          </w:p>
          <w:p>
            <w:pPr>
              <w:spacing w:after="20"/>
              <w:ind w:left="20"/>
              <w:jc w:val="both"/>
            </w:pPr>
            <w:r>
              <w:rPr>
                <w:rFonts w:ascii="Times New Roman"/>
                <w:b w:val="false"/>
                <w:i w:val="false"/>
                <w:color w:val="000000"/>
                <w:sz w:val="20"/>
              </w:rPr>
              <w:t xml:space="preserve">
     031 |Азаматтардың жекелеген санаттарына медициналық көмек |   617917 </w:t>
            </w:r>
          </w:p>
          <w:p>
            <w:pPr>
              <w:spacing w:after="20"/>
              <w:ind w:left="20"/>
              <w:jc w:val="both"/>
            </w:pPr>
            <w:r>
              <w:rPr>
                <w:rFonts w:ascii="Times New Roman"/>
                <w:b w:val="false"/>
                <w:i w:val="false"/>
                <w:color w:val="000000"/>
                <w:sz w:val="20"/>
              </w:rPr>
              <w:t xml:space="preserve">
         |көрсету                                              | </w:t>
            </w:r>
          </w:p>
          <w:p>
            <w:pPr>
              <w:spacing w:after="20"/>
              <w:ind w:left="20"/>
              <w:jc w:val="both"/>
            </w:pPr>
            <w:r>
              <w:rPr>
                <w:rFonts w:ascii="Times New Roman"/>
                <w:b w:val="false"/>
                <w:i w:val="false"/>
                <w:color w:val="000000"/>
                <w:sz w:val="20"/>
              </w:rPr>
              <w:t xml:space="preserve">
     032 |Медициналық ұйымдарды техникалық және ақпараттық     |    15773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030|Медициналық ұйымдарды техникалық және ақпараттық     |    15773 </w:t>
            </w:r>
          </w:p>
          <w:p>
            <w:pPr>
              <w:spacing w:after="20"/>
              <w:ind w:left="20"/>
              <w:jc w:val="both"/>
            </w:pPr>
            <w:r>
              <w:rPr>
                <w:rFonts w:ascii="Times New Roman"/>
                <w:b w:val="false"/>
                <w:i w:val="false"/>
                <w:color w:val="000000"/>
                <w:sz w:val="20"/>
              </w:rPr>
              <w:t xml:space="preserve">
         |қамтамасыз ету орталығы                              | </w:t>
            </w:r>
          </w:p>
          <w:p>
            <w:pPr>
              <w:spacing w:after="20"/>
              <w:ind w:left="20"/>
              <w:jc w:val="both"/>
            </w:pPr>
            <w:r>
              <w:rPr>
                <w:rFonts w:ascii="Times New Roman"/>
                <w:b w:val="false"/>
                <w:i w:val="false"/>
                <w:color w:val="000000"/>
                <w:sz w:val="20"/>
              </w:rPr>
              <w:t xml:space="preserve">
  9      |Денсаулық сақтау саласындағы өзге де қызметтер       |  2671548 </w:t>
            </w:r>
          </w:p>
          <w:p>
            <w:pPr>
              <w:spacing w:after="20"/>
              <w:ind w:left="20"/>
              <w:jc w:val="both"/>
            </w:pPr>
            <w:r>
              <w:rPr>
                <w:rFonts w:ascii="Times New Roman"/>
                <w:b w:val="false"/>
                <w:i w:val="false"/>
                <w:color w:val="000000"/>
                <w:sz w:val="20"/>
              </w:rPr>
              <w:t xml:space="preserve">
   226   |Қазақстан Республикасының Денсаулық сақтау министрлігі  2586548 </w:t>
            </w:r>
          </w:p>
          <w:p>
            <w:pPr>
              <w:spacing w:after="20"/>
              <w:ind w:left="20"/>
              <w:jc w:val="both"/>
            </w:pPr>
            <w:r>
              <w:rPr>
                <w:rFonts w:ascii="Times New Roman"/>
                <w:b w:val="false"/>
                <w:i w:val="false"/>
                <w:color w:val="000000"/>
                <w:sz w:val="20"/>
              </w:rPr>
              <w:t xml:space="preserve">
     001 |Әкімшілік шығындар                                   |   291632 </w:t>
            </w:r>
          </w:p>
          <w:p>
            <w:pPr>
              <w:spacing w:after="20"/>
              <w:ind w:left="20"/>
              <w:jc w:val="both"/>
            </w:pPr>
            <w:r>
              <w:rPr>
                <w:rFonts w:ascii="Times New Roman"/>
                <w:b w:val="false"/>
                <w:i w:val="false"/>
                <w:color w:val="000000"/>
                <w:sz w:val="20"/>
              </w:rPr>
              <w:t xml:space="preserve">
      001|Орталық органның аппараты                            |    92588 </w:t>
            </w:r>
          </w:p>
          <w:p>
            <w:pPr>
              <w:spacing w:after="20"/>
              <w:ind w:left="20"/>
              <w:jc w:val="both"/>
            </w:pPr>
            <w:r>
              <w:rPr>
                <w:rFonts w:ascii="Times New Roman"/>
                <w:b w:val="false"/>
                <w:i w:val="false"/>
                <w:color w:val="000000"/>
                <w:sz w:val="20"/>
              </w:rPr>
              <w:t xml:space="preserve">
      002|Аумақтық органдардың аппараттары                     |   199044 </w:t>
            </w:r>
          </w:p>
          <w:p>
            <w:pPr>
              <w:spacing w:after="20"/>
              <w:ind w:left="20"/>
              <w:jc w:val="both"/>
            </w:pPr>
            <w:r>
              <w:rPr>
                <w:rFonts w:ascii="Times New Roman"/>
                <w:b w:val="false"/>
                <w:i w:val="false"/>
                <w:color w:val="000000"/>
                <w:sz w:val="20"/>
              </w:rPr>
              <w:t xml:space="preserve">
     030 |Денсаулық сақтау саласындағы қолданбалы ғылыми       |   251658 </w:t>
            </w:r>
          </w:p>
          <w:p>
            <w:pPr>
              <w:spacing w:after="20"/>
              <w:ind w:left="20"/>
              <w:jc w:val="both"/>
            </w:pPr>
            <w:r>
              <w:rPr>
                <w:rFonts w:ascii="Times New Roman"/>
                <w:b w:val="false"/>
                <w:i w:val="false"/>
                <w:color w:val="000000"/>
                <w:sz w:val="20"/>
              </w:rPr>
              <w:t xml:space="preserve">
         |зерттеулер                                           | </w:t>
            </w:r>
          </w:p>
          <w:p>
            <w:pPr>
              <w:spacing w:after="20"/>
              <w:ind w:left="20"/>
              <w:jc w:val="both"/>
            </w:pPr>
            <w:r>
              <w:rPr>
                <w:rFonts w:ascii="Times New Roman"/>
                <w:b w:val="false"/>
                <w:i w:val="false"/>
                <w:color w:val="000000"/>
                <w:sz w:val="20"/>
              </w:rPr>
              <w:t xml:space="preserve">
     031 |Медициналық жабдықтар мен санитарлық көлікті         |   982101 </w:t>
            </w:r>
          </w:p>
          <w:p>
            <w:pPr>
              <w:spacing w:after="20"/>
              <w:ind w:left="20"/>
              <w:jc w:val="both"/>
            </w:pPr>
            <w:r>
              <w:rPr>
                <w:rFonts w:ascii="Times New Roman"/>
                <w:b w:val="false"/>
                <w:i w:val="false"/>
                <w:color w:val="000000"/>
                <w:sz w:val="20"/>
              </w:rPr>
              <w:t xml:space="preserve">
         |орталықтандырылған сатып алу                         | </w:t>
            </w:r>
          </w:p>
          <w:p>
            <w:pPr>
              <w:spacing w:after="20"/>
              <w:ind w:left="20"/>
              <w:jc w:val="both"/>
            </w:pPr>
            <w:r>
              <w:rPr>
                <w:rFonts w:ascii="Times New Roman"/>
                <w:b w:val="false"/>
                <w:i w:val="false"/>
                <w:color w:val="000000"/>
                <w:sz w:val="20"/>
              </w:rPr>
              <w:t xml:space="preserve">
     032 |Көрсетілетін медициналық қызметтің сапасын талдау    |   127824 </w:t>
            </w:r>
          </w:p>
          <w:p>
            <w:pPr>
              <w:spacing w:after="20"/>
              <w:ind w:left="20"/>
              <w:jc w:val="both"/>
            </w:pPr>
            <w:r>
              <w:rPr>
                <w:rFonts w:ascii="Times New Roman"/>
                <w:b w:val="false"/>
                <w:i w:val="false"/>
                <w:color w:val="000000"/>
                <w:sz w:val="20"/>
              </w:rPr>
              <w:t xml:space="preserve">
         |және бағалау                                         | </w:t>
            </w:r>
          </w:p>
          <w:p>
            <w:pPr>
              <w:spacing w:after="20"/>
              <w:ind w:left="20"/>
              <w:jc w:val="both"/>
            </w:pPr>
            <w:r>
              <w:rPr>
                <w:rFonts w:ascii="Times New Roman"/>
                <w:b w:val="false"/>
                <w:i w:val="false"/>
                <w:color w:val="000000"/>
                <w:sz w:val="20"/>
              </w:rPr>
              <w:t xml:space="preserve">
     037 |Сот-медициналық сараптамасы                          |   382006 </w:t>
            </w:r>
          </w:p>
          <w:p>
            <w:pPr>
              <w:spacing w:after="20"/>
              <w:ind w:left="20"/>
              <w:jc w:val="both"/>
            </w:pPr>
            <w:r>
              <w:rPr>
                <w:rFonts w:ascii="Times New Roman"/>
                <w:b w:val="false"/>
                <w:i w:val="false"/>
                <w:color w:val="000000"/>
                <w:sz w:val="20"/>
              </w:rPr>
              <w:t xml:space="preserve">
      030|Сот-медицинасы орталығы және оның аумақтық бөлімшелері   382006 </w:t>
            </w:r>
          </w:p>
          <w:p>
            <w:pPr>
              <w:spacing w:after="20"/>
              <w:ind w:left="20"/>
              <w:jc w:val="both"/>
            </w:pPr>
            <w:r>
              <w:rPr>
                <w:rFonts w:ascii="Times New Roman"/>
                <w:b w:val="false"/>
                <w:i w:val="false"/>
                <w:color w:val="000000"/>
                <w:sz w:val="20"/>
              </w:rPr>
              <w:t xml:space="preserve">
     041 |Медицина және денсаулық сақтау саласында құндылық.   |     4804 </w:t>
            </w:r>
          </w:p>
          <w:p>
            <w:pPr>
              <w:spacing w:after="20"/>
              <w:ind w:left="20"/>
              <w:jc w:val="both"/>
            </w:pPr>
            <w:r>
              <w:rPr>
                <w:rFonts w:ascii="Times New Roman"/>
                <w:b w:val="false"/>
                <w:i w:val="false"/>
                <w:color w:val="000000"/>
                <w:sz w:val="20"/>
              </w:rPr>
              <w:t xml:space="preserve">
         |тарды сақтау жөніндегі ұйымдарды субсидиялау         | </w:t>
            </w:r>
          </w:p>
          <w:p>
            <w:pPr>
              <w:spacing w:after="20"/>
              <w:ind w:left="20"/>
              <w:jc w:val="both"/>
            </w:pPr>
            <w:r>
              <w:rPr>
                <w:rFonts w:ascii="Times New Roman"/>
                <w:b w:val="false"/>
                <w:i w:val="false"/>
                <w:color w:val="000000"/>
                <w:sz w:val="20"/>
              </w:rPr>
              <w:t xml:space="preserve">
     053 |Республикалық денсаулық сақтау ұйымдарын күрделі     |   276140 </w:t>
            </w:r>
          </w:p>
          <w:p>
            <w:pPr>
              <w:spacing w:after="20"/>
              <w:ind w:left="20"/>
              <w:jc w:val="both"/>
            </w:pPr>
            <w:r>
              <w:rPr>
                <w:rFonts w:ascii="Times New Roman"/>
                <w:b w:val="false"/>
                <w:i w:val="false"/>
                <w:color w:val="000000"/>
                <w:sz w:val="20"/>
              </w:rPr>
              <w:t xml:space="preserve">
         |жөндеу                                               | </w:t>
            </w:r>
          </w:p>
          <w:p>
            <w:pPr>
              <w:spacing w:after="20"/>
              <w:ind w:left="20"/>
              <w:jc w:val="both"/>
            </w:pPr>
            <w:r>
              <w:rPr>
                <w:rFonts w:ascii="Times New Roman"/>
                <w:b w:val="false"/>
                <w:i w:val="false"/>
                <w:color w:val="000000"/>
                <w:sz w:val="20"/>
              </w:rPr>
              <w:t xml:space="preserve">
     056 |Халыққа медициналық қызмет көрсетуді басқаруды       |    71786 </w:t>
            </w:r>
          </w:p>
          <w:p>
            <w:pPr>
              <w:spacing w:after="20"/>
              <w:ind w:left="20"/>
              <w:jc w:val="both"/>
            </w:pPr>
            <w:r>
              <w:rPr>
                <w:rFonts w:ascii="Times New Roman"/>
                <w:b w:val="false"/>
                <w:i w:val="false"/>
                <w:color w:val="000000"/>
                <w:sz w:val="20"/>
              </w:rPr>
              <w:t xml:space="preserve">
         |жетілдіру                                            | </w:t>
            </w:r>
          </w:p>
          <w:p>
            <w:pPr>
              <w:spacing w:after="20"/>
              <w:ind w:left="20"/>
              <w:jc w:val="both"/>
            </w:pPr>
            <w:r>
              <w:rPr>
                <w:rFonts w:ascii="Times New Roman"/>
                <w:b w:val="false"/>
                <w:i w:val="false"/>
                <w:color w:val="000000"/>
                <w:sz w:val="20"/>
              </w:rPr>
              <w:t xml:space="preserve">
     079 |Лицензиарлардың функцияларын орындау                 |    15000 </w:t>
            </w:r>
          </w:p>
          <w:p>
            <w:pPr>
              <w:spacing w:after="20"/>
              <w:ind w:left="20"/>
              <w:jc w:val="both"/>
            </w:pPr>
            <w:r>
              <w:rPr>
                <w:rFonts w:ascii="Times New Roman"/>
                <w:b w:val="false"/>
                <w:i w:val="false"/>
                <w:color w:val="000000"/>
                <w:sz w:val="20"/>
              </w:rPr>
              <w:t xml:space="preserve">
     201 |Республикалық мемлекеттік денсаулық сақтау мекемеле. |   113642 </w:t>
            </w:r>
          </w:p>
          <w:p>
            <w:pPr>
              <w:spacing w:after="20"/>
              <w:ind w:left="20"/>
              <w:jc w:val="both"/>
            </w:pPr>
            <w:r>
              <w:rPr>
                <w:rFonts w:ascii="Times New Roman"/>
                <w:b w:val="false"/>
                <w:i w:val="false"/>
                <w:color w:val="000000"/>
                <w:sz w:val="20"/>
              </w:rPr>
              <w:t xml:space="preserve">
         |рін материалдық-техникалық жарақтандыру              | </w:t>
            </w:r>
          </w:p>
          <w:p>
            <w:pPr>
              <w:spacing w:after="20"/>
              <w:ind w:left="20"/>
              <w:jc w:val="both"/>
            </w:pPr>
            <w:r>
              <w:rPr>
                <w:rFonts w:ascii="Times New Roman"/>
                <w:b w:val="false"/>
                <w:i w:val="false"/>
                <w:color w:val="000000"/>
                <w:sz w:val="20"/>
              </w:rPr>
              <w:t xml:space="preserve">
     203 |Орталық орган аппаратының материалдық-техникалық     |     6809 </w:t>
            </w:r>
          </w:p>
          <w:p>
            <w:pPr>
              <w:spacing w:after="20"/>
              <w:ind w:left="20"/>
              <w:jc w:val="both"/>
            </w:pPr>
            <w:r>
              <w:rPr>
                <w:rFonts w:ascii="Times New Roman"/>
                <w:b w:val="false"/>
                <w:i w:val="false"/>
                <w:color w:val="000000"/>
                <w:sz w:val="20"/>
              </w:rPr>
              <w:t xml:space="preserve">
         |базасын нығайту                                      | </w:t>
            </w:r>
          </w:p>
          <w:p>
            <w:pPr>
              <w:spacing w:after="20"/>
              <w:ind w:left="20"/>
              <w:jc w:val="both"/>
            </w:pPr>
            <w:r>
              <w:rPr>
                <w:rFonts w:ascii="Times New Roman"/>
                <w:b w:val="false"/>
                <w:i w:val="false"/>
                <w:color w:val="000000"/>
                <w:sz w:val="20"/>
              </w:rPr>
              <w:t xml:space="preserve">
     205 |"Нашақорлықтың медициналық-әлеуметтік проблемалары   |     5350 </w:t>
            </w:r>
          </w:p>
          <w:p>
            <w:pPr>
              <w:spacing w:after="20"/>
              <w:ind w:left="20"/>
              <w:jc w:val="both"/>
            </w:pPr>
            <w:r>
              <w:rPr>
                <w:rFonts w:ascii="Times New Roman"/>
                <w:b w:val="false"/>
                <w:i w:val="false"/>
                <w:color w:val="000000"/>
                <w:sz w:val="20"/>
              </w:rPr>
              <w:t xml:space="preserve">
         |республикалық ғылыми-практикалық орталығы" РМК қайта | </w:t>
            </w:r>
          </w:p>
          <w:p>
            <w:pPr>
              <w:spacing w:after="20"/>
              <w:ind w:left="20"/>
              <w:jc w:val="both"/>
            </w:pPr>
            <w:r>
              <w:rPr>
                <w:rFonts w:ascii="Times New Roman"/>
                <w:b w:val="false"/>
                <w:i w:val="false"/>
                <w:color w:val="000000"/>
                <w:sz w:val="20"/>
              </w:rPr>
              <w:t xml:space="preserve">
         |құру және жабдықтау жобасын дайындау                 | </w:t>
            </w:r>
          </w:p>
          <w:p>
            <w:pPr>
              <w:spacing w:after="20"/>
              <w:ind w:left="20"/>
              <w:jc w:val="both"/>
            </w:pPr>
            <w:r>
              <w:rPr>
                <w:rFonts w:ascii="Times New Roman"/>
                <w:b w:val="false"/>
                <w:i w:val="false"/>
                <w:color w:val="000000"/>
                <w:sz w:val="20"/>
              </w:rPr>
              <w:t xml:space="preserve">
     206 |Астана қаласында қан препаратын өндіру жөніндегі     |    16640 </w:t>
            </w:r>
          </w:p>
          <w:p>
            <w:pPr>
              <w:spacing w:after="20"/>
              <w:ind w:left="20"/>
              <w:jc w:val="both"/>
            </w:pPr>
            <w:r>
              <w:rPr>
                <w:rFonts w:ascii="Times New Roman"/>
                <w:b w:val="false"/>
                <w:i w:val="false"/>
                <w:color w:val="000000"/>
                <w:sz w:val="20"/>
              </w:rPr>
              <w:t xml:space="preserve">
         |зауыт құрылысының жобасын дайындау                   | </w:t>
            </w:r>
          </w:p>
          <w:p>
            <w:pPr>
              <w:spacing w:after="20"/>
              <w:ind w:left="20"/>
              <w:jc w:val="both"/>
            </w:pPr>
            <w:r>
              <w:rPr>
                <w:rFonts w:ascii="Times New Roman"/>
                <w:b w:val="false"/>
                <w:i w:val="false"/>
                <w:color w:val="000000"/>
                <w:sz w:val="20"/>
              </w:rPr>
              <w:t xml:space="preserve">
     300 |Қазақстан Республикасы Денсаулық сақтау              |     1272 </w:t>
            </w:r>
          </w:p>
          <w:p>
            <w:pPr>
              <w:spacing w:after="20"/>
              <w:ind w:left="20"/>
              <w:jc w:val="both"/>
            </w:pPr>
            <w:r>
              <w:rPr>
                <w:rFonts w:ascii="Times New Roman"/>
                <w:b w:val="false"/>
                <w:i w:val="false"/>
                <w:color w:val="000000"/>
                <w:sz w:val="20"/>
              </w:rPr>
              <w:t xml:space="preserve">
         |министрлігінің әкімшілік ғимаратын күрделі жөндеу    | </w:t>
            </w:r>
          </w:p>
          <w:p>
            <w:pPr>
              <w:spacing w:after="20"/>
              <w:ind w:left="20"/>
              <w:jc w:val="both"/>
            </w:pPr>
            <w:r>
              <w:rPr>
                <w:rFonts w:ascii="Times New Roman"/>
                <w:b w:val="false"/>
                <w:i w:val="false"/>
                <w:color w:val="000000"/>
                <w:sz w:val="20"/>
              </w:rPr>
              <w:t xml:space="preserve">
     500 |Денсаулық сақтаудың ақпараттық жүйелерін қамтамасыз  | </w:t>
            </w:r>
          </w:p>
          <w:p>
            <w:pPr>
              <w:spacing w:after="20"/>
              <w:ind w:left="20"/>
              <w:jc w:val="both"/>
            </w:pPr>
            <w:r>
              <w:rPr>
                <w:rFonts w:ascii="Times New Roman"/>
                <w:b w:val="false"/>
                <w:i w:val="false"/>
                <w:color w:val="000000"/>
                <w:sz w:val="20"/>
              </w:rPr>
              <w:t xml:space="preserve">
         |ету                                                  |    11999 </w:t>
            </w:r>
          </w:p>
          <w:p>
            <w:pPr>
              <w:spacing w:after="20"/>
              <w:ind w:left="20"/>
              <w:jc w:val="both"/>
            </w:pPr>
            <w:r>
              <w:rPr>
                <w:rFonts w:ascii="Times New Roman"/>
                <w:b w:val="false"/>
                <w:i w:val="false"/>
                <w:color w:val="000000"/>
                <w:sz w:val="20"/>
              </w:rPr>
              <w:t xml:space="preserve">
     600 |Денсаулық сақтау органдарының ақпараттық жүйелерін   | </w:t>
            </w:r>
          </w:p>
          <w:p>
            <w:pPr>
              <w:spacing w:after="20"/>
              <w:ind w:left="20"/>
              <w:jc w:val="both"/>
            </w:pPr>
            <w:r>
              <w:rPr>
                <w:rFonts w:ascii="Times New Roman"/>
                <w:b w:val="false"/>
                <w:i w:val="false"/>
                <w:color w:val="000000"/>
                <w:sz w:val="20"/>
              </w:rPr>
              <w:t xml:space="preserve">
         |құру                                                 |    13001 </w:t>
            </w:r>
          </w:p>
          <w:p>
            <w:pPr>
              <w:spacing w:after="20"/>
              <w:ind w:left="20"/>
              <w:jc w:val="both"/>
            </w:pPr>
            <w:r>
              <w:rPr>
                <w:rFonts w:ascii="Times New Roman"/>
                <w:b w:val="false"/>
                <w:i w:val="false"/>
                <w:color w:val="000000"/>
                <w:sz w:val="20"/>
              </w:rPr>
              <w:t xml:space="preserve">
     601 |Қазақстан Республикасының Денсаулық сақтау министрлі.|    14884 </w:t>
            </w:r>
          </w:p>
          <w:p>
            <w:pPr>
              <w:spacing w:after="20"/>
              <w:ind w:left="20"/>
              <w:jc w:val="both"/>
            </w:pPr>
            <w:r>
              <w:rPr>
                <w:rFonts w:ascii="Times New Roman"/>
                <w:b w:val="false"/>
                <w:i w:val="false"/>
                <w:color w:val="000000"/>
                <w:sz w:val="20"/>
              </w:rPr>
              <w:t xml:space="preserve">
         |гін есептеу және ұйымдастыру техникасымен            |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694   |Қазақстан Республикасы Президентінің Іс басқармасы   |    85000 </w:t>
            </w:r>
          </w:p>
          <w:p>
            <w:pPr>
              <w:spacing w:after="20"/>
              <w:ind w:left="20"/>
              <w:jc w:val="both"/>
            </w:pPr>
            <w:r>
              <w:rPr>
                <w:rFonts w:ascii="Times New Roman"/>
                <w:b w:val="false"/>
                <w:i w:val="false"/>
                <w:color w:val="000000"/>
                <w:sz w:val="20"/>
              </w:rPr>
              <w:t xml:space="preserve">
     042 |Медициналық жабдықтарды орталықтандырылған сатып алу |    85000 </w:t>
            </w:r>
          </w:p>
          <w:p>
            <w:pPr>
              <w:spacing w:after="20"/>
              <w:ind w:left="20"/>
              <w:jc w:val="both"/>
            </w:pPr>
            <w:r>
              <w:rPr>
                <w:rFonts w:ascii="Times New Roman"/>
                <w:b w:val="false"/>
                <w:i w:val="false"/>
                <w:color w:val="000000"/>
                <w:sz w:val="20"/>
              </w:rPr>
              <w:t xml:space="preserve">
  6      |Әлеуметтік қамсыздандыру және әлеуметтік көмек       |169805872 </w:t>
            </w:r>
          </w:p>
          <w:p>
            <w:pPr>
              <w:spacing w:after="20"/>
              <w:ind w:left="20"/>
              <w:jc w:val="both"/>
            </w:pPr>
            <w:r>
              <w:rPr>
                <w:rFonts w:ascii="Times New Roman"/>
                <w:b w:val="false"/>
                <w:i w:val="false"/>
                <w:color w:val="000000"/>
                <w:sz w:val="20"/>
              </w:rPr>
              <w:t xml:space="preserve">
   1     |Әлеуметтік қамтамасыз ету                            |162814622 </w:t>
            </w:r>
          </w:p>
          <w:p>
            <w:pPr>
              <w:spacing w:after="20"/>
              <w:ind w:left="20"/>
              <w:jc w:val="both"/>
            </w:pPr>
            <w:r>
              <w:rPr>
                <w:rFonts w:ascii="Times New Roman"/>
                <w:b w:val="false"/>
                <w:i w:val="false"/>
                <w:color w:val="000000"/>
                <w:sz w:val="20"/>
              </w:rPr>
              <w:t xml:space="preserve">
   213   |Қазақстан Республикасының Еңбек және халықты         |162814622 </w:t>
            </w:r>
          </w:p>
          <w:p>
            <w:pPr>
              <w:spacing w:after="20"/>
              <w:ind w:left="20"/>
              <w:jc w:val="both"/>
            </w:pPr>
            <w:r>
              <w:rPr>
                <w:rFonts w:ascii="Times New Roman"/>
                <w:b w:val="false"/>
                <w:i w:val="false"/>
                <w:color w:val="000000"/>
                <w:sz w:val="20"/>
              </w:rPr>
              <w:t xml:space="preserve">
         |әлеуметтік қорғау министрлігі                        | </w:t>
            </w:r>
          </w:p>
          <w:p>
            <w:pPr>
              <w:spacing w:after="20"/>
              <w:ind w:left="20"/>
              <w:jc w:val="both"/>
            </w:pPr>
            <w:r>
              <w:rPr>
                <w:rFonts w:ascii="Times New Roman"/>
                <w:b w:val="false"/>
                <w:i w:val="false"/>
                <w:color w:val="000000"/>
                <w:sz w:val="20"/>
              </w:rPr>
              <w:t xml:space="preserve">
     030 |Зейнетақы бағдарламасы                               |120432800 </w:t>
            </w:r>
          </w:p>
          <w:p>
            <w:pPr>
              <w:spacing w:after="20"/>
              <w:ind w:left="20"/>
              <w:jc w:val="both"/>
            </w:pPr>
            <w:r>
              <w:rPr>
                <w:rFonts w:ascii="Times New Roman"/>
                <w:b w:val="false"/>
                <w:i w:val="false"/>
                <w:color w:val="000000"/>
                <w:sz w:val="20"/>
              </w:rPr>
              <w:t xml:space="preserve">
      030|Ортақ зейнетақыларды төлеу                           |120432800 </w:t>
            </w:r>
          </w:p>
          <w:p>
            <w:pPr>
              <w:spacing w:after="20"/>
              <w:ind w:left="20"/>
              <w:jc w:val="both"/>
            </w:pPr>
            <w:r>
              <w:rPr>
                <w:rFonts w:ascii="Times New Roman"/>
                <w:b w:val="false"/>
                <w:i w:val="false"/>
                <w:color w:val="000000"/>
                <w:sz w:val="20"/>
              </w:rPr>
              <w:t xml:space="preserve">
     031 |Мемлекеттік әлеуметтік жәрдемақылар                  | 34167235 </w:t>
            </w:r>
          </w:p>
          <w:p>
            <w:pPr>
              <w:spacing w:after="20"/>
              <w:ind w:left="20"/>
              <w:jc w:val="both"/>
            </w:pPr>
            <w:r>
              <w:rPr>
                <w:rFonts w:ascii="Times New Roman"/>
                <w:b w:val="false"/>
                <w:i w:val="false"/>
                <w:color w:val="000000"/>
                <w:sz w:val="20"/>
              </w:rPr>
              <w:t xml:space="preserve">
      030|Мүгедектігі бойынша                                  | 18925695 </w:t>
            </w:r>
          </w:p>
          <w:p>
            <w:pPr>
              <w:spacing w:after="20"/>
              <w:ind w:left="20"/>
              <w:jc w:val="both"/>
            </w:pPr>
            <w:r>
              <w:rPr>
                <w:rFonts w:ascii="Times New Roman"/>
                <w:b w:val="false"/>
                <w:i w:val="false"/>
                <w:color w:val="000000"/>
                <w:sz w:val="20"/>
              </w:rPr>
              <w:t xml:space="preserve">
      031|Асыраушысынан айырылуына байланысты                  | 14723050 </w:t>
            </w:r>
          </w:p>
          <w:p>
            <w:pPr>
              <w:spacing w:after="20"/>
              <w:ind w:left="20"/>
              <w:jc w:val="both"/>
            </w:pPr>
            <w:r>
              <w:rPr>
                <w:rFonts w:ascii="Times New Roman"/>
                <w:b w:val="false"/>
                <w:i w:val="false"/>
                <w:color w:val="000000"/>
                <w:sz w:val="20"/>
              </w:rPr>
              <w:t xml:space="preserve">
      032|Жасы бойынша                                         |   518490 </w:t>
            </w:r>
          </w:p>
          <w:p>
            <w:pPr>
              <w:spacing w:after="20"/>
              <w:ind w:left="20"/>
              <w:jc w:val="both"/>
            </w:pPr>
            <w:r>
              <w:rPr>
                <w:rFonts w:ascii="Times New Roman"/>
                <w:b w:val="false"/>
                <w:i w:val="false"/>
                <w:color w:val="000000"/>
                <w:sz w:val="20"/>
              </w:rPr>
              <w:t xml:space="preserve">
     032 |Арнайы мемлекеттік жәрдемақылар                      |  5819542 </w:t>
            </w:r>
          </w:p>
          <w:p>
            <w:pPr>
              <w:spacing w:after="20"/>
              <w:ind w:left="20"/>
              <w:jc w:val="both"/>
            </w:pPr>
            <w:r>
              <w:rPr>
                <w:rFonts w:ascii="Times New Roman"/>
                <w:b w:val="false"/>
                <w:i w:val="false"/>
                <w:color w:val="000000"/>
                <w:sz w:val="20"/>
              </w:rPr>
              <w:t xml:space="preserve">
      007|ҰОС мүгедектері                                      |  1443725 </w:t>
            </w:r>
          </w:p>
          <w:p>
            <w:pPr>
              <w:spacing w:after="20"/>
              <w:ind w:left="20"/>
              <w:jc w:val="both"/>
            </w:pPr>
            <w:r>
              <w:rPr>
                <w:rFonts w:ascii="Times New Roman"/>
                <w:b w:val="false"/>
                <w:i w:val="false"/>
                <w:color w:val="000000"/>
                <w:sz w:val="20"/>
              </w:rPr>
              <w:t xml:space="preserve">
      008|ҰОС қатысушылар                                      |  2022438 </w:t>
            </w:r>
          </w:p>
          <w:p>
            <w:pPr>
              <w:spacing w:after="20"/>
              <w:ind w:left="20"/>
              <w:jc w:val="both"/>
            </w:pPr>
            <w:r>
              <w:rPr>
                <w:rFonts w:ascii="Times New Roman"/>
                <w:b w:val="false"/>
                <w:i w:val="false"/>
                <w:color w:val="000000"/>
                <w:sz w:val="20"/>
              </w:rPr>
              <w:t xml:space="preserve">
      009|ҰОС мүгедектеріне теңестірілген адамдар              | 1104628 </w:t>
            </w:r>
          </w:p>
          <w:p>
            <w:pPr>
              <w:spacing w:after="20"/>
              <w:ind w:left="20"/>
              <w:jc w:val="both"/>
            </w:pPr>
            <w:r>
              <w:rPr>
                <w:rFonts w:ascii="Times New Roman"/>
                <w:b w:val="false"/>
                <w:i w:val="false"/>
                <w:color w:val="000000"/>
                <w:sz w:val="20"/>
              </w:rPr>
              <w:t xml:space="preserve">
      013|ҰОС қатысушыларға теңестірілген адамдар              |   693623 </w:t>
            </w:r>
          </w:p>
          <w:p>
            <w:pPr>
              <w:spacing w:after="20"/>
              <w:ind w:left="20"/>
              <w:jc w:val="both"/>
            </w:pPr>
            <w:r>
              <w:rPr>
                <w:rFonts w:ascii="Times New Roman"/>
                <w:b w:val="false"/>
                <w:i w:val="false"/>
                <w:color w:val="000000"/>
                <w:sz w:val="20"/>
              </w:rPr>
              <w:t xml:space="preserve">
      014|ҰОС қаза болған жауынгерлердің жесірлері             |   207032 </w:t>
            </w:r>
          </w:p>
          <w:p>
            <w:pPr>
              <w:spacing w:after="20"/>
              <w:ind w:left="20"/>
              <w:jc w:val="both"/>
            </w:pPr>
            <w:r>
              <w:rPr>
                <w:rFonts w:ascii="Times New Roman"/>
                <w:b w:val="false"/>
                <w:i w:val="false"/>
                <w:color w:val="000000"/>
                <w:sz w:val="20"/>
              </w:rPr>
              <w:t xml:space="preserve">
      016|Қайтыс болған ҰОС мүгедектерінің әйелдері (күйеулері)|   304898 </w:t>
            </w:r>
          </w:p>
          <w:p>
            <w:pPr>
              <w:spacing w:after="20"/>
              <w:ind w:left="20"/>
              <w:jc w:val="both"/>
            </w:pPr>
            <w:r>
              <w:rPr>
                <w:rFonts w:ascii="Times New Roman"/>
                <w:b w:val="false"/>
                <w:i w:val="false"/>
                <w:color w:val="000000"/>
                <w:sz w:val="20"/>
              </w:rPr>
              <w:t xml:space="preserve">
      030|Кеңес Одағының батырлары, Социалистік еңбек ерлері,  |    43198 </w:t>
            </w:r>
          </w:p>
          <w:p>
            <w:pPr>
              <w:spacing w:after="20"/>
              <w:ind w:left="20"/>
              <w:jc w:val="both"/>
            </w:pPr>
            <w:r>
              <w:rPr>
                <w:rFonts w:ascii="Times New Roman"/>
                <w:b w:val="false"/>
                <w:i w:val="false"/>
                <w:color w:val="000000"/>
                <w:sz w:val="20"/>
              </w:rPr>
              <w:t xml:space="preserve">
         |үш дәрежедегі Даңқ, үш дәрежедегі Еңбек Даңқы орден. | </w:t>
            </w:r>
          </w:p>
          <w:p>
            <w:pPr>
              <w:spacing w:after="20"/>
              <w:ind w:left="20"/>
              <w:jc w:val="both"/>
            </w:pPr>
            <w:r>
              <w:rPr>
                <w:rFonts w:ascii="Times New Roman"/>
                <w:b w:val="false"/>
                <w:i w:val="false"/>
                <w:color w:val="000000"/>
                <w:sz w:val="20"/>
              </w:rPr>
              <w:t xml:space="preserve">
         |дерінің  ковалерлері                                 | </w:t>
            </w:r>
          </w:p>
          <w:p>
            <w:pPr>
              <w:spacing w:after="20"/>
              <w:ind w:left="20"/>
              <w:jc w:val="both"/>
            </w:pPr>
            <w:r>
              <w:rPr>
                <w:rFonts w:ascii="Times New Roman"/>
                <w:b w:val="false"/>
                <w:i w:val="false"/>
                <w:color w:val="000000"/>
                <w:sz w:val="20"/>
              </w:rPr>
              <w:t xml:space="preserve">
     045 |Жерлеуге берілетін жәрдемақы                         |  1827745 </w:t>
            </w:r>
          </w:p>
          <w:p>
            <w:pPr>
              <w:spacing w:after="20"/>
              <w:ind w:left="20"/>
              <w:jc w:val="both"/>
            </w:pPr>
            <w:r>
              <w:rPr>
                <w:rFonts w:ascii="Times New Roman"/>
                <w:b w:val="false"/>
                <w:i w:val="false"/>
                <w:color w:val="000000"/>
                <w:sz w:val="20"/>
              </w:rPr>
              <w:t xml:space="preserve">
      030|Зейнеткерлерді, ҰОС қатысушылары мен мүгедектерін    |  1494402 </w:t>
            </w:r>
          </w:p>
          <w:p>
            <w:pPr>
              <w:spacing w:after="20"/>
              <w:ind w:left="20"/>
              <w:jc w:val="both"/>
            </w:pPr>
            <w:r>
              <w:rPr>
                <w:rFonts w:ascii="Times New Roman"/>
                <w:b w:val="false"/>
                <w:i w:val="false"/>
                <w:color w:val="000000"/>
                <w:sz w:val="20"/>
              </w:rPr>
              <w:t xml:space="preserve">
         |жерлеуге берілетін жәрдемақы                         | </w:t>
            </w:r>
          </w:p>
          <w:p>
            <w:pPr>
              <w:spacing w:after="20"/>
              <w:ind w:left="20"/>
              <w:jc w:val="both"/>
            </w:pPr>
            <w:r>
              <w:rPr>
                <w:rFonts w:ascii="Times New Roman"/>
                <w:b w:val="false"/>
                <w:i w:val="false"/>
                <w:color w:val="000000"/>
                <w:sz w:val="20"/>
              </w:rPr>
              <w:t xml:space="preserve">
      031|Мемлекеттік әлеуметтік жәрдемақы және жерасты және   | </w:t>
            </w:r>
          </w:p>
          <w:p>
            <w:pPr>
              <w:spacing w:after="20"/>
              <w:ind w:left="20"/>
              <w:jc w:val="both"/>
            </w:pPr>
            <w:r>
              <w:rPr>
                <w:rFonts w:ascii="Times New Roman"/>
                <w:b w:val="false"/>
                <w:i w:val="false"/>
                <w:color w:val="000000"/>
                <w:sz w:val="20"/>
              </w:rPr>
              <w:t xml:space="preserve">
         |ашық кен жұмыстарында, еңбек жағдайлары ерекше зиянды| </w:t>
            </w:r>
          </w:p>
          <w:p>
            <w:pPr>
              <w:spacing w:after="20"/>
              <w:ind w:left="20"/>
              <w:jc w:val="both"/>
            </w:pPr>
            <w:r>
              <w:rPr>
                <w:rFonts w:ascii="Times New Roman"/>
                <w:b w:val="false"/>
                <w:i w:val="false"/>
                <w:color w:val="000000"/>
                <w:sz w:val="20"/>
              </w:rPr>
              <w:t xml:space="preserve">
         |және ерекше ауыр жұмыстарда істеген адамдарға        | </w:t>
            </w:r>
          </w:p>
          <w:p>
            <w:pPr>
              <w:spacing w:after="20"/>
              <w:ind w:left="20"/>
              <w:jc w:val="both"/>
            </w:pPr>
            <w:r>
              <w:rPr>
                <w:rFonts w:ascii="Times New Roman"/>
                <w:b w:val="false"/>
                <w:i w:val="false"/>
                <w:color w:val="000000"/>
                <w:sz w:val="20"/>
              </w:rPr>
              <w:t xml:space="preserve">
         |берілетін мемлекеттік арнайы жәрдемақылар алатындарды| </w:t>
            </w:r>
          </w:p>
          <w:p>
            <w:pPr>
              <w:spacing w:after="20"/>
              <w:ind w:left="20"/>
              <w:jc w:val="both"/>
            </w:pPr>
            <w:r>
              <w:rPr>
                <w:rFonts w:ascii="Times New Roman"/>
                <w:b w:val="false"/>
                <w:i w:val="false"/>
                <w:color w:val="000000"/>
                <w:sz w:val="20"/>
              </w:rPr>
              <w:t xml:space="preserve">
         |жерлеуге &lt;*&gt;                                         |   333343 </w:t>
            </w:r>
          </w:p>
          <w:p>
            <w:pPr>
              <w:spacing w:after="20"/>
              <w:ind w:left="20"/>
              <w:jc w:val="both"/>
            </w:pPr>
            <w:r>
              <w:rPr>
                <w:rFonts w:ascii="Times New Roman"/>
                <w:b w:val="false"/>
                <w:i w:val="false"/>
                <w:color w:val="000000"/>
                <w:sz w:val="20"/>
              </w:rPr>
              <w:t xml:space="preserve">
     047 |Жер астындағы және ашық кен жұмыстарында, еңбектің   |  567300 </w:t>
            </w:r>
          </w:p>
          <w:p>
            <w:pPr>
              <w:spacing w:after="20"/>
              <w:ind w:left="20"/>
              <w:jc w:val="both"/>
            </w:pPr>
            <w:r>
              <w:rPr>
                <w:rFonts w:ascii="Times New Roman"/>
                <w:b w:val="false"/>
                <w:i w:val="false"/>
                <w:color w:val="000000"/>
                <w:sz w:val="20"/>
              </w:rPr>
              <w:t xml:space="preserve">
         |ерекше зиян және ерекше ауыр жағдайларындағы жұмыс.  | </w:t>
            </w:r>
          </w:p>
          <w:p>
            <w:pPr>
              <w:spacing w:after="20"/>
              <w:ind w:left="20"/>
              <w:jc w:val="both"/>
            </w:pPr>
            <w:r>
              <w:rPr>
                <w:rFonts w:ascii="Times New Roman"/>
                <w:b w:val="false"/>
                <w:i w:val="false"/>
                <w:color w:val="000000"/>
                <w:sz w:val="20"/>
              </w:rPr>
              <w:t xml:space="preserve">
         |тарда жұмыс істеген адамдарға берілетін мемлекеттік  | </w:t>
            </w:r>
          </w:p>
          <w:p>
            <w:pPr>
              <w:spacing w:after="20"/>
              <w:ind w:left="20"/>
              <w:jc w:val="both"/>
            </w:pPr>
            <w:r>
              <w:rPr>
                <w:rFonts w:ascii="Times New Roman"/>
                <w:b w:val="false"/>
                <w:i w:val="false"/>
                <w:color w:val="000000"/>
                <w:sz w:val="20"/>
              </w:rPr>
              <w:t xml:space="preserve">
         |арнайы жәрдемақылар                                  | </w:t>
            </w:r>
          </w:p>
          <w:p>
            <w:pPr>
              <w:spacing w:after="20"/>
              <w:ind w:left="20"/>
              <w:jc w:val="both"/>
            </w:pPr>
            <w:r>
              <w:rPr>
                <w:rFonts w:ascii="Times New Roman"/>
                <w:b w:val="false"/>
                <w:i w:val="false"/>
                <w:color w:val="000000"/>
                <w:sz w:val="20"/>
              </w:rPr>
              <w:t xml:space="preserve">
  2      |Әлеуметтік көмек                                     |   907219 </w:t>
            </w:r>
          </w:p>
          <w:p>
            <w:pPr>
              <w:spacing w:after="20"/>
              <w:ind w:left="20"/>
              <w:jc w:val="both"/>
            </w:pPr>
            <w:r>
              <w:rPr>
                <w:rFonts w:ascii="Times New Roman"/>
                <w:b w:val="false"/>
                <w:i w:val="false"/>
                <w:color w:val="000000"/>
                <w:sz w:val="20"/>
              </w:rPr>
              <w:t xml:space="preserve">
   213   |Қазақстан Республикасының Еңбек және халықты         |   907219 </w:t>
            </w:r>
          </w:p>
          <w:p>
            <w:pPr>
              <w:spacing w:after="20"/>
              <w:ind w:left="20"/>
              <w:jc w:val="both"/>
            </w:pPr>
            <w:r>
              <w:rPr>
                <w:rFonts w:ascii="Times New Roman"/>
                <w:b w:val="false"/>
                <w:i w:val="false"/>
                <w:color w:val="000000"/>
                <w:sz w:val="20"/>
              </w:rPr>
              <w:t xml:space="preserve">
         |әлеуметтік қорғау министрлігі                        | </w:t>
            </w:r>
          </w:p>
          <w:p>
            <w:pPr>
              <w:spacing w:after="20"/>
              <w:ind w:left="20"/>
              <w:jc w:val="both"/>
            </w:pPr>
            <w:r>
              <w:rPr>
                <w:rFonts w:ascii="Times New Roman"/>
                <w:b w:val="false"/>
                <w:i w:val="false"/>
                <w:color w:val="000000"/>
                <w:sz w:val="20"/>
              </w:rPr>
              <w:t xml:space="preserve">
     033 |Біржолғы мемлекеттік ақшалай өтемақы                 |   601000 </w:t>
            </w:r>
          </w:p>
          <w:p>
            <w:pPr>
              <w:spacing w:after="20"/>
              <w:ind w:left="20"/>
              <w:jc w:val="both"/>
            </w:pPr>
            <w:r>
              <w:rPr>
                <w:rFonts w:ascii="Times New Roman"/>
                <w:b w:val="false"/>
                <w:i w:val="false"/>
                <w:color w:val="000000"/>
                <w:sz w:val="20"/>
              </w:rPr>
              <w:t xml:space="preserve">
      030|Семей сынақ ядролық полигонындағы ядролық сынақтардың|   601000 </w:t>
            </w:r>
          </w:p>
          <w:p>
            <w:pPr>
              <w:spacing w:after="20"/>
              <w:ind w:left="20"/>
              <w:jc w:val="both"/>
            </w:pPr>
            <w:r>
              <w:rPr>
                <w:rFonts w:ascii="Times New Roman"/>
                <w:b w:val="false"/>
                <w:i w:val="false"/>
                <w:color w:val="000000"/>
                <w:sz w:val="20"/>
              </w:rPr>
              <w:t xml:space="preserve">
         |салдарынан зардап шеккен зейнеткерлерге, мемлекеттік | </w:t>
            </w:r>
          </w:p>
          <w:p>
            <w:pPr>
              <w:spacing w:after="20"/>
              <w:ind w:left="20"/>
              <w:jc w:val="both"/>
            </w:pPr>
            <w:r>
              <w:rPr>
                <w:rFonts w:ascii="Times New Roman"/>
                <w:b w:val="false"/>
                <w:i w:val="false"/>
                <w:color w:val="000000"/>
                <w:sz w:val="20"/>
              </w:rPr>
              <w:t xml:space="preserve">
         |әлеуметтік жәрдемақы алушыларға                      | </w:t>
            </w:r>
          </w:p>
          <w:p>
            <w:pPr>
              <w:spacing w:after="20"/>
              <w:ind w:left="20"/>
              <w:jc w:val="both"/>
            </w:pPr>
            <w:r>
              <w:rPr>
                <w:rFonts w:ascii="Times New Roman"/>
                <w:b w:val="false"/>
                <w:i w:val="false"/>
                <w:color w:val="000000"/>
                <w:sz w:val="20"/>
              </w:rPr>
              <w:t xml:space="preserve">
     038 |Протездеу бойынша медициналық қызметтер көрсету және |   143232 </w:t>
            </w:r>
          </w:p>
          <w:p>
            <w:pPr>
              <w:spacing w:after="20"/>
              <w:ind w:left="20"/>
              <w:jc w:val="both"/>
            </w:pPr>
            <w:r>
              <w:rPr>
                <w:rFonts w:ascii="Times New Roman"/>
                <w:b w:val="false"/>
                <w:i w:val="false"/>
                <w:color w:val="000000"/>
                <w:sz w:val="20"/>
              </w:rPr>
              <w:t xml:space="preserve">
         |протездік-ортопедиялық бұйымдармен қамтамасыз ету    | </w:t>
            </w:r>
          </w:p>
          <w:p>
            <w:pPr>
              <w:spacing w:after="20"/>
              <w:ind w:left="20"/>
              <w:jc w:val="both"/>
            </w:pPr>
            <w:r>
              <w:rPr>
                <w:rFonts w:ascii="Times New Roman"/>
                <w:b w:val="false"/>
                <w:i w:val="false"/>
                <w:color w:val="000000"/>
                <w:sz w:val="20"/>
              </w:rPr>
              <w:t xml:space="preserve">
     042 |Мүгедектерді, оның ішінде мүгедек балаларды сурдоқұ. | </w:t>
            </w:r>
          </w:p>
          <w:p>
            <w:pPr>
              <w:spacing w:after="20"/>
              <w:ind w:left="20"/>
              <w:jc w:val="both"/>
            </w:pPr>
            <w:r>
              <w:rPr>
                <w:rFonts w:ascii="Times New Roman"/>
                <w:b w:val="false"/>
                <w:i w:val="false"/>
                <w:color w:val="000000"/>
                <w:sz w:val="20"/>
              </w:rPr>
              <w:t xml:space="preserve">
         |ралдармен және сурдокөмекпен қамтамасыз ету          |    91941 </w:t>
            </w:r>
          </w:p>
          <w:p>
            <w:pPr>
              <w:spacing w:after="20"/>
              <w:ind w:left="20"/>
              <w:jc w:val="both"/>
            </w:pPr>
            <w:r>
              <w:rPr>
                <w:rFonts w:ascii="Times New Roman"/>
                <w:b w:val="false"/>
                <w:i w:val="false"/>
                <w:color w:val="000000"/>
                <w:sz w:val="20"/>
              </w:rPr>
              <w:t xml:space="preserve">
     043 |Мүгедектерді, оның ішінде мүгедек балаларды тифлоқұ. | </w:t>
            </w:r>
          </w:p>
          <w:p>
            <w:pPr>
              <w:spacing w:after="20"/>
              <w:ind w:left="20"/>
              <w:jc w:val="both"/>
            </w:pPr>
            <w:r>
              <w:rPr>
                <w:rFonts w:ascii="Times New Roman"/>
                <w:b w:val="false"/>
                <w:i w:val="false"/>
                <w:color w:val="000000"/>
                <w:sz w:val="20"/>
              </w:rPr>
              <w:t xml:space="preserve">
         |ралдармен қамтамасыз ету                             |    65046 </w:t>
            </w:r>
          </w:p>
          <w:p>
            <w:pPr>
              <w:spacing w:after="20"/>
              <w:ind w:left="20"/>
              <w:jc w:val="both"/>
            </w:pPr>
            <w:r>
              <w:rPr>
                <w:rFonts w:ascii="Times New Roman"/>
                <w:b w:val="false"/>
                <w:i w:val="false"/>
                <w:color w:val="000000"/>
                <w:sz w:val="20"/>
              </w:rPr>
              <w:t xml:space="preserve">
     056 |Қаза болған, қайтыс болған әскери қызметшілердің ата-|     6000 </w:t>
            </w:r>
          </w:p>
          <w:p>
            <w:pPr>
              <w:spacing w:after="20"/>
              <w:ind w:left="20"/>
              <w:jc w:val="both"/>
            </w:pPr>
            <w:r>
              <w:rPr>
                <w:rFonts w:ascii="Times New Roman"/>
                <w:b w:val="false"/>
                <w:i w:val="false"/>
                <w:color w:val="000000"/>
                <w:sz w:val="20"/>
              </w:rPr>
              <w:t xml:space="preserve">
         |аналарына, асырап алушыларына, қамқоршыларына біржол.| </w:t>
            </w:r>
          </w:p>
          <w:p>
            <w:pPr>
              <w:spacing w:after="20"/>
              <w:ind w:left="20"/>
              <w:jc w:val="both"/>
            </w:pPr>
            <w:r>
              <w:rPr>
                <w:rFonts w:ascii="Times New Roman"/>
                <w:b w:val="false"/>
                <w:i w:val="false"/>
                <w:color w:val="000000"/>
                <w:sz w:val="20"/>
              </w:rPr>
              <w:t xml:space="preserve">
         |ғы төлемдер                                          | </w:t>
            </w:r>
          </w:p>
          <w:p>
            <w:pPr>
              <w:spacing w:after="20"/>
              <w:ind w:left="20"/>
              <w:jc w:val="both"/>
            </w:pPr>
            <w:r>
              <w:rPr>
                <w:rFonts w:ascii="Times New Roman"/>
                <w:b w:val="false"/>
                <w:i w:val="false"/>
                <w:color w:val="000000"/>
                <w:sz w:val="20"/>
              </w:rPr>
              <w:t xml:space="preserve">
  9      |Әлеуметтік көмек және әлеуметтік қамтамасыз ету      |  6091183 </w:t>
            </w:r>
          </w:p>
          <w:p>
            <w:pPr>
              <w:spacing w:after="20"/>
              <w:ind w:left="20"/>
              <w:jc w:val="both"/>
            </w:pPr>
            <w:r>
              <w:rPr>
                <w:rFonts w:ascii="Times New Roman"/>
                <w:b w:val="false"/>
                <w:i w:val="false"/>
                <w:color w:val="000000"/>
                <w:sz w:val="20"/>
              </w:rPr>
              <w:t xml:space="preserve">
         |салаларындағы өзге де қызметтер                      | </w:t>
            </w:r>
          </w:p>
          <w:p>
            <w:pPr>
              <w:spacing w:after="20"/>
              <w:ind w:left="20"/>
              <w:jc w:val="both"/>
            </w:pPr>
            <w:r>
              <w:rPr>
                <w:rFonts w:ascii="Times New Roman"/>
                <w:b w:val="false"/>
                <w:i w:val="false"/>
                <w:color w:val="000000"/>
                <w:sz w:val="20"/>
              </w:rPr>
              <w:t xml:space="preserve">
   213   |Қазақстан Республикасының Еңбек және халықты         |  4859188 </w:t>
            </w:r>
          </w:p>
          <w:p>
            <w:pPr>
              <w:spacing w:after="20"/>
              <w:ind w:left="20"/>
              <w:jc w:val="both"/>
            </w:pPr>
            <w:r>
              <w:rPr>
                <w:rFonts w:ascii="Times New Roman"/>
                <w:b w:val="false"/>
                <w:i w:val="false"/>
                <w:color w:val="000000"/>
                <w:sz w:val="20"/>
              </w:rPr>
              <w:t xml:space="preserve">
         |әлеуметтік қорғау министрлігі                        | </w:t>
            </w:r>
          </w:p>
          <w:p>
            <w:pPr>
              <w:spacing w:after="20"/>
              <w:ind w:left="20"/>
              <w:jc w:val="both"/>
            </w:pPr>
            <w:r>
              <w:rPr>
                <w:rFonts w:ascii="Times New Roman"/>
                <w:b w:val="false"/>
                <w:i w:val="false"/>
                <w:color w:val="000000"/>
                <w:sz w:val="20"/>
              </w:rPr>
              <w:t xml:space="preserve">
     001 |Әкімшілік шығындар                                   |   550307 </w:t>
            </w:r>
          </w:p>
          <w:p>
            <w:pPr>
              <w:spacing w:after="20"/>
              <w:ind w:left="20"/>
              <w:jc w:val="both"/>
            </w:pPr>
            <w:r>
              <w:rPr>
                <w:rFonts w:ascii="Times New Roman"/>
                <w:b w:val="false"/>
                <w:i w:val="false"/>
                <w:color w:val="000000"/>
                <w:sz w:val="20"/>
              </w:rPr>
              <w:t xml:space="preserve">
      001|Орталық органның аппараты                            |    92467 </w:t>
            </w:r>
          </w:p>
          <w:p>
            <w:pPr>
              <w:spacing w:after="20"/>
              <w:ind w:left="20"/>
              <w:jc w:val="both"/>
            </w:pPr>
            <w:r>
              <w:rPr>
                <w:rFonts w:ascii="Times New Roman"/>
                <w:b w:val="false"/>
                <w:i w:val="false"/>
                <w:color w:val="000000"/>
                <w:sz w:val="20"/>
              </w:rPr>
              <w:t xml:space="preserve">
      002|Аумақтық органдардың аппараттары                     |   457840 </w:t>
            </w:r>
          </w:p>
          <w:p>
            <w:pPr>
              <w:spacing w:after="20"/>
              <w:ind w:left="20"/>
              <w:jc w:val="both"/>
            </w:pPr>
            <w:r>
              <w:rPr>
                <w:rFonts w:ascii="Times New Roman"/>
                <w:b w:val="false"/>
                <w:i w:val="false"/>
                <w:color w:val="000000"/>
                <w:sz w:val="20"/>
              </w:rPr>
              <w:t xml:space="preserve">
     006 |Өткен жылдардың міндеттемелерін орындау              |   460000 </w:t>
            </w:r>
          </w:p>
          <w:p>
            <w:pPr>
              <w:spacing w:after="20"/>
              <w:ind w:left="20"/>
              <w:jc w:val="both"/>
            </w:pPr>
            <w:r>
              <w:rPr>
                <w:rFonts w:ascii="Times New Roman"/>
                <w:b w:val="false"/>
                <w:i w:val="false"/>
                <w:color w:val="000000"/>
                <w:sz w:val="20"/>
              </w:rPr>
              <w:t xml:space="preserve">
      030|Семей сынақ ядролық полигонындағы ядролық сынақтардың|   460000 </w:t>
            </w:r>
          </w:p>
          <w:p>
            <w:pPr>
              <w:spacing w:after="20"/>
              <w:ind w:left="20"/>
              <w:jc w:val="both"/>
            </w:pPr>
            <w:r>
              <w:rPr>
                <w:rFonts w:ascii="Times New Roman"/>
                <w:b w:val="false"/>
                <w:i w:val="false"/>
                <w:color w:val="000000"/>
                <w:sz w:val="20"/>
              </w:rPr>
              <w:t xml:space="preserve">
         |салдарынан зардап шеккен азаматтардың зейнетақыларына| </w:t>
            </w:r>
          </w:p>
          <w:p>
            <w:pPr>
              <w:spacing w:after="20"/>
              <w:ind w:left="20"/>
              <w:jc w:val="both"/>
            </w:pPr>
            <w:r>
              <w:rPr>
                <w:rFonts w:ascii="Times New Roman"/>
                <w:b w:val="false"/>
                <w:i w:val="false"/>
                <w:color w:val="000000"/>
                <w:sz w:val="20"/>
              </w:rPr>
              <w:t xml:space="preserve">
         |үстемеақылар                                         | </w:t>
            </w:r>
          </w:p>
          <w:p>
            <w:pPr>
              <w:spacing w:after="20"/>
              <w:ind w:left="20"/>
              <w:jc w:val="both"/>
            </w:pPr>
            <w:r>
              <w:rPr>
                <w:rFonts w:ascii="Times New Roman"/>
                <w:b w:val="false"/>
                <w:i w:val="false"/>
                <w:color w:val="000000"/>
                <w:sz w:val="20"/>
              </w:rPr>
              <w:t xml:space="preserve">
     035 |Мүгедектер мен ардагерлерді оңалту                   |    49790 </w:t>
            </w:r>
          </w:p>
          <w:p>
            <w:pPr>
              <w:spacing w:after="20"/>
              <w:ind w:left="20"/>
              <w:jc w:val="both"/>
            </w:pPr>
            <w:r>
              <w:rPr>
                <w:rFonts w:ascii="Times New Roman"/>
                <w:b w:val="false"/>
                <w:i w:val="false"/>
                <w:color w:val="000000"/>
                <w:sz w:val="20"/>
              </w:rPr>
              <w:t xml:space="preserve">
     036 |Жұмыспен қамту, әлеуметтік сақтандыру және еңбек     |    11418 </w:t>
            </w:r>
          </w:p>
          <w:p>
            <w:pPr>
              <w:spacing w:after="20"/>
              <w:ind w:left="20"/>
              <w:jc w:val="both"/>
            </w:pPr>
            <w:r>
              <w:rPr>
                <w:rFonts w:ascii="Times New Roman"/>
                <w:b w:val="false"/>
                <w:i w:val="false"/>
                <w:color w:val="000000"/>
                <w:sz w:val="20"/>
              </w:rPr>
              <w:t xml:space="preserve">
         |мәселелері бойынша зерттеулер және нормативтік       | </w:t>
            </w:r>
          </w:p>
          <w:p>
            <w:pPr>
              <w:spacing w:after="20"/>
              <w:ind w:left="20"/>
              <w:jc w:val="both"/>
            </w:pPr>
            <w:r>
              <w:rPr>
                <w:rFonts w:ascii="Times New Roman"/>
                <w:b w:val="false"/>
                <w:i w:val="false"/>
                <w:color w:val="000000"/>
                <w:sz w:val="20"/>
              </w:rPr>
              <w:t xml:space="preserve">
         |құжаттар дайындау                                    | </w:t>
            </w:r>
          </w:p>
          <w:p>
            <w:pPr>
              <w:spacing w:after="20"/>
              <w:ind w:left="20"/>
              <w:jc w:val="both"/>
            </w:pPr>
            <w:r>
              <w:rPr>
                <w:rFonts w:ascii="Times New Roman"/>
                <w:b w:val="false"/>
                <w:i w:val="false"/>
                <w:color w:val="000000"/>
                <w:sz w:val="20"/>
              </w:rPr>
              <w:t xml:space="preserve">
     044 |Заңды тұлғалар тоқтатылған жағдайда, сот мемлекетке  |   567000 </w:t>
            </w:r>
          </w:p>
          <w:p>
            <w:pPr>
              <w:spacing w:after="20"/>
              <w:ind w:left="20"/>
              <w:jc w:val="both"/>
            </w:pPr>
            <w:r>
              <w:rPr>
                <w:rFonts w:ascii="Times New Roman"/>
                <w:b w:val="false"/>
                <w:i w:val="false"/>
                <w:color w:val="000000"/>
                <w:sz w:val="20"/>
              </w:rPr>
              <w:t xml:space="preserve">
         |жүктеген өмір мен денсаулыққа келтірілген зиянды өтеу| </w:t>
            </w:r>
          </w:p>
          <w:p>
            <w:pPr>
              <w:spacing w:after="20"/>
              <w:ind w:left="20"/>
              <w:jc w:val="both"/>
            </w:pPr>
            <w:r>
              <w:rPr>
                <w:rFonts w:ascii="Times New Roman"/>
                <w:b w:val="false"/>
                <w:i w:val="false"/>
                <w:color w:val="000000"/>
                <w:sz w:val="20"/>
              </w:rPr>
              <w:t xml:space="preserve">
     055 |Зейнетақы төлеу жөніндегі мемлекеттік орталықтың     |  2617673 </w:t>
            </w:r>
          </w:p>
          <w:p>
            <w:pPr>
              <w:spacing w:after="20"/>
              <w:ind w:left="20"/>
              <w:jc w:val="both"/>
            </w:pPr>
            <w:r>
              <w:rPr>
                <w:rFonts w:ascii="Times New Roman"/>
                <w:b w:val="false"/>
                <w:i w:val="false"/>
                <w:color w:val="000000"/>
                <w:sz w:val="20"/>
              </w:rPr>
              <w:t xml:space="preserve">
         |қызметтеріне ақы төлеу                               | </w:t>
            </w:r>
          </w:p>
          <w:p>
            <w:pPr>
              <w:spacing w:after="20"/>
              <w:ind w:left="20"/>
              <w:jc w:val="both"/>
            </w:pPr>
            <w:r>
              <w:rPr>
                <w:rFonts w:ascii="Times New Roman"/>
                <w:b w:val="false"/>
                <w:i w:val="false"/>
                <w:color w:val="000000"/>
                <w:sz w:val="20"/>
              </w:rPr>
              <w:t xml:space="preserve">
     058 |Мемлекеттік мекемелердің қызметкерлерін еңбекке ақы  |    16720 </w:t>
            </w:r>
          </w:p>
          <w:p>
            <w:pPr>
              <w:spacing w:after="20"/>
              <w:ind w:left="20"/>
              <w:jc w:val="both"/>
            </w:pPr>
            <w:r>
              <w:rPr>
                <w:rFonts w:ascii="Times New Roman"/>
                <w:b w:val="false"/>
                <w:i w:val="false"/>
                <w:color w:val="000000"/>
                <w:sz w:val="20"/>
              </w:rPr>
              <w:t xml:space="preserve">
         |төлеу және халықты әлеуметтік қорғау жүйесін жетілдіру </w:t>
            </w:r>
          </w:p>
          <w:p>
            <w:pPr>
              <w:spacing w:after="20"/>
              <w:ind w:left="20"/>
              <w:jc w:val="both"/>
            </w:pPr>
            <w:r>
              <w:rPr>
                <w:rFonts w:ascii="Times New Roman"/>
                <w:b w:val="false"/>
                <w:i w:val="false"/>
                <w:color w:val="000000"/>
                <w:sz w:val="20"/>
              </w:rPr>
              <w:t xml:space="preserve">
         |үшін консультациялық қызметтермен қамтамасыз ету     | </w:t>
            </w:r>
          </w:p>
          <w:p>
            <w:pPr>
              <w:spacing w:after="20"/>
              <w:ind w:left="20"/>
              <w:jc w:val="both"/>
            </w:pPr>
            <w:r>
              <w:rPr>
                <w:rFonts w:ascii="Times New Roman"/>
                <w:b w:val="false"/>
                <w:i w:val="false"/>
                <w:color w:val="000000"/>
                <w:sz w:val="20"/>
              </w:rPr>
              <w:t xml:space="preserve">
     079 |Лицензиарлардың функцияларын орындау                 |     1000 </w:t>
            </w:r>
          </w:p>
          <w:p>
            <w:pPr>
              <w:spacing w:after="20"/>
              <w:ind w:left="20"/>
              <w:jc w:val="both"/>
            </w:pPr>
            <w:r>
              <w:rPr>
                <w:rFonts w:ascii="Times New Roman"/>
                <w:b w:val="false"/>
                <w:i w:val="false"/>
                <w:color w:val="000000"/>
                <w:sz w:val="20"/>
              </w:rPr>
              <w:t xml:space="preserve">
     200 |Аумақтық органдарды материалдық-техникалық жабдықтау |    12780 </w:t>
            </w:r>
          </w:p>
          <w:p>
            <w:pPr>
              <w:spacing w:after="20"/>
              <w:ind w:left="20"/>
              <w:jc w:val="both"/>
            </w:pPr>
            <w:r>
              <w:rPr>
                <w:rFonts w:ascii="Times New Roman"/>
                <w:b w:val="false"/>
                <w:i w:val="false"/>
                <w:color w:val="000000"/>
                <w:sz w:val="20"/>
              </w:rPr>
              <w:t xml:space="preserve">
     500 |Жұмыспен қамтылудың және кедейшіліктің ақпараттық    |    38657 </w:t>
            </w:r>
          </w:p>
          <w:p>
            <w:pPr>
              <w:spacing w:after="20"/>
              <w:ind w:left="20"/>
              <w:jc w:val="both"/>
            </w:pPr>
            <w:r>
              <w:rPr>
                <w:rFonts w:ascii="Times New Roman"/>
                <w:b w:val="false"/>
                <w:i w:val="false"/>
                <w:color w:val="000000"/>
                <w:sz w:val="20"/>
              </w:rPr>
              <w:t xml:space="preserve">
         |базасын қамтамасыз ету                               | </w:t>
            </w:r>
          </w:p>
          <w:p>
            <w:pPr>
              <w:spacing w:after="20"/>
              <w:ind w:left="20"/>
              <w:jc w:val="both"/>
            </w:pPr>
            <w:r>
              <w:rPr>
                <w:rFonts w:ascii="Times New Roman"/>
                <w:b w:val="false"/>
                <w:i w:val="false"/>
                <w:color w:val="000000"/>
                <w:sz w:val="20"/>
              </w:rPr>
              <w:t xml:space="preserve">
     600 |Жұмыспен қамту, кедейшілік ақпараттық базасын дамыту |     3493 </w:t>
            </w:r>
          </w:p>
          <w:p>
            <w:pPr>
              <w:spacing w:after="20"/>
              <w:ind w:left="20"/>
              <w:jc w:val="both"/>
            </w:pPr>
            <w:r>
              <w:rPr>
                <w:rFonts w:ascii="Times New Roman"/>
                <w:b w:val="false"/>
                <w:i w:val="false"/>
                <w:color w:val="000000"/>
                <w:sz w:val="20"/>
              </w:rPr>
              <w:t xml:space="preserve">
     601 |Зейнетақы төлеу жөніндегі мемлекеттік орталықтың ақ. |   519690 </w:t>
            </w:r>
          </w:p>
          <w:p>
            <w:pPr>
              <w:spacing w:after="20"/>
              <w:ind w:left="20"/>
              <w:jc w:val="both"/>
            </w:pPr>
            <w:r>
              <w:rPr>
                <w:rFonts w:ascii="Times New Roman"/>
                <w:b w:val="false"/>
                <w:i w:val="false"/>
                <w:color w:val="000000"/>
                <w:sz w:val="20"/>
              </w:rPr>
              <w:t xml:space="preserve">
         |параттық жүйесін дамыту                              | </w:t>
            </w:r>
          </w:p>
          <w:p>
            <w:pPr>
              <w:spacing w:after="20"/>
              <w:ind w:left="20"/>
              <w:jc w:val="both"/>
            </w:pPr>
            <w:r>
              <w:rPr>
                <w:rFonts w:ascii="Times New Roman"/>
                <w:b w:val="false"/>
                <w:i w:val="false"/>
                <w:color w:val="000000"/>
                <w:sz w:val="20"/>
              </w:rPr>
              <w:t xml:space="preserve">
     602 |Қазақстан Республикасының Еңбек және халықты әлеумет.|    10660 </w:t>
            </w:r>
          </w:p>
          <w:p>
            <w:pPr>
              <w:spacing w:after="20"/>
              <w:ind w:left="20"/>
              <w:jc w:val="both"/>
            </w:pPr>
            <w:r>
              <w:rPr>
                <w:rFonts w:ascii="Times New Roman"/>
                <w:b w:val="false"/>
                <w:i w:val="false"/>
                <w:color w:val="000000"/>
                <w:sz w:val="20"/>
              </w:rPr>
              <w:t xml:space="preserve">
         |тік қорғау министрлігін есептеу және ұйымдастыру     | </w:t>
            </w:r>
          </w:p>
          <w:p>
            <w:pPr>
              <w:spacing w:after="20"/>
              <w:ind w:left="20"/>
              <w:jc w:val="both"/>
            </w:pPr>
            <w:r>
              <w:rPr>
                <w:rFonts w:ascii="Times New Roman"/>
                <w:b w:val="false"/>
                <w:i w:val="false"/>
                <w:color w:val="000000"/>
                <w:sz w:val="20"/>
              </w:rPr>
              <w:t xml:space="preserve">
         |техникасымен қамтамасыз ету                          | </w:t>
            </w:r>
          </w:p>
          <w:p>
            <w:pPr>
              <w:spacing w:after="20"/>
              <w:ind w:left="20"/>
              <w:jc w:val="both"/>
            </w:pPr>
            <w:r>
              <w:rPr>
                <w:rFonts w:ascii="Times New Roman"/>
                <w:b w:val="false"/>
                <w:i w:val="false"/>
                <w:color w:val="000000"/>
                <w:sz w:val="20"/>
              </w:rPr>
              <w:t xml:space="preserve">
   605   |Қазақстан Республикасының Көші-қон және демография   |  1224843 </w:t>
            </w:r>
          </w:p>
          <w:p>
            <w:pPr>
              <w:spacing w:after="20"/>
              <w:ind w:left="20"/>
              <w:jc w:val="both"/>
            </w:pPr>
            <w:r>
              <w:rPr>
                <w:rFonts w:ascii="Times New Roman"/>
                <w:b w:val="false"/>
                <w:i w:val="false"/>
                <w:color w:val="000000"/>
                <w:sz w:val="20"/>
              </w:rPr>
              <w:t xml:space="preserve">
         |жөніндегі агенттігі                                  | </w:t>
            </w:r>
          </w:p>
          <w:p>
            <w:pPr>
              <w:spacing w:after="20"/>
              <w:ind w:left="20"/>
              <w:jc w:val="both"/>
            </w:pPr>
            <w:r>
              <w:rPr>
                <w:rFonts w:ascii="Times New Roman"/>
                <w:b w:val="false"/>
                <w:i w:val="false"/>
                <w:color w:val="000000"/>
                <w:sz w:val="20"/>
              </w:rPr>
              <w:t xml:space="preserve">
     001 |Әкімшілік шығындар                                   |    64721 </w:t>
            </w:r>
          </w:p>
          <w:p>
            <w:pPr>
              <w:spacing w:after="20"/>
              <w:ind w:left="20"/>
              <w:jc w:val="both"/>
            </w:pPr>
            <w:r>
              <w:rPr>
                <w:rFonts w:ascii="Times New Roman"/>
                <w:b w:val="false"/>
                <w:i w:val="false"/>
                <w:color w:val="000000"/>
                <w:sz w:val="20"/>
              </w:rPr>
              <w:t xml:space="preserve">
      001|Орталық органның аппараты                            |    18161 </w:t>
            </w:r>
          </w:p>
          <w:p>
            <w:pPr>
              <w:spacing w:after="20"/>
              <w:ind w:left="20"/>
              <w:jc w:val="both"/>
            </w:pPr>
            <w:r>
              <w:rPr>
                <w:rFonts w:ascii="Times New Roman"/>
                <w:b w:val="false"/>
                <w:i w:val="false"/>
                <w:color w:val="000000"/>
                <w:sz w:val="20"/>
              </w:rPr>
              <w:t xml:space="preserve">
      002|Аумақтық органдардың аппараттары                     |    46560 </w:t>
            </w:r>
          </w:p>
          <w:p>
            <w:pPr>
              <w:spacing w:after="20"/>
              <w:ind w:left="20"/>
              <w:jc w:val="both"/>
            </w:pPr>
            <w:r>
              <w:rPr>
                <w:rFonts w:ascii="Times New Roman"/>
                <w:b w:val="false"/>
                <w:i w:val="false"/>
                <w:color w:val="000000"/>
                <w:sz w:val="20"/>
              </w:rPr>
              <w:t xml:space="preserve">
     030 |Оралмандарды (репатрианттарды) тарихи отанына қоныс. |   375103 </w:t>
            </w:r>
          </w:p>
          <w:p>
            <w:pPr>
              <w:spacing w:after="20"/>
              <w:ind w:left="20"/>
              <w:jc w:val="both"/>
            </w:pPr>
            <w:r>
              <w:rPr>
                <w:rFonts w:ascii="Times New Roman"/>
                <w:b w:val="false"/>
                <w:i w:val="false"/>
                <w:color w:val="000000"/>
                <w:sz w:val="20"/>
              </w:rPr>
              <w:t xml:space="preserve">
         |тандыру және оларды әлеуметтік қорғау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030|Көшіру іс-шаралары                                   |   359986 </w:t>
            </w:r>
          </w:p>
          <w:p>
            <w:pPr>
              <w:spacing w:after="20"/>
              <w:ind w:left="20"/>
              <w:jc w:val="both"/>
            </w:pPr>
            <w:r>
              <w:rPr>
                <w:rFonts w:ascii="Times New Roman"/>
                <w:b w:val="false"/>
                <w:i w:val="false"/>
                <w:color w:val="000000"/>
                <w:sz w:val="20"/>
              </w:rPr>
              <w:t xml:space="preserve">
      031|Репатрианттарды (оралмандарды) бейімдеу орталығы     |    15117 </w:t>
            </w:r>
          </w:p>
          <w:p>
            <w:pPr>
              <w:spacing w:after="20"/>
              <w:ind w:left="20"/>
              <w:jc w:val="both"/>
            </w:pPr>
            <w:r>
              <w:rPr>
                <w:rFonts w:ascii="Times New Roman"/>
                <w:b w:val="false"/>
                <w:i w:val="false"/>
                <w:color w:val="000000"/>
                <w:sz w:val="20"/>
              </w:rPr>
              <w:t xml:space="preserve">
     032 |Оралмандардың (репатрианттардың) отбасыларына тұрғын |   767986 </w:t>
            </w:r>
          </w:p>
          <w:p>
            <w:pPr>
              <w:spacing w:after="20"/>
              <w:ind w:left="20"/>
              <w:jc w:val="both"/>
            </w:pPr>
            <w:r>
              <w:rPr>
                <w:rFonts w:ascii="Times New Roman"/>
                <w:b w:val="false"/>
                <w:i w:val="false"/>
                <w:color w:val="000000"/>
                <w:sz w:val="20"/>
              </w:rPr>
              <w:t xml:space="preserve">
         |үй сатып алу                                         | </w:t>
            </w:r>
          </w:p>
          <w:p>
            <w:pPr>
              <w:spacing w:after="20"/>
              <w:ind w:left="20"/>
              <w:jc w:val="both"/>
            </w:pPr>
            <w:r>
              <w:rPr>
                <w:rFonts w:ascii="Times New Roman"/>
                <w:b w:val="false"/>
                <w:i w:val="false"/>
                <w:color w:val="000000"/>
                <w:sz w:val="20"/>
              </w:rPr>
              <w:t xml:space="preserve">
     500 |Қазақстан Республикасының Көші-қон және демография   |     4381 </w:t>
            </w:r>
          </w:p>
          <w:p>
            <w:pPr>
              <w:spacing w:after="20"/>
              <w:ind w:left="20"/>
              <w:jc w:val="both"/>
            </w:pPr>
            <w:r>
              <w:rPr>
                <w:rFonts w:ascii="Times New Roman"/>
                <w:b w:val="false"/>
                <w:i w:val="false"/>
                <w:color w:val="000000"/>
                <w:sz w:val="20"/>
              </w:rPr>
              <w:t xml:space="preserve">
         |жөніндегі агенттігіне ақпараттық-есептеу қызметін    | </w:t>
            </w:r>
          </w:p>
          <w:p>
            <w:pPr>
              <w:spacing w:after="20"/>
              <w:ind w:left="20"/>
              <w:jc w:val="both"/>
            </w:pPr>
            <w:r>
              <w:rPr>
                <w:rFonts w:ascii="Times New Roman"/>
                <w:b w:val="false"/>
                <w:i w:val="false"/>
                <w:color w:val="000000"/>
                <w:sz w:val="20"/>
              </w:rPr>
              <w:t xml:space="preserve">
         |көрсету                                              | </w:t>
            </w:r>
          </w:p>
          <w:p>
            <w:pPr>
              <w:spacing w:after="20"/>
              <w:ind w:left="20"/>
              <w:jc w:val="both"/>
            </w:pPr>
            <w:r>
              <w:rPr>
                <w:rFonts w:ascii="Times New Roman"/>
                <w:b w:val="false"/>
                <w:i w:val="false"/>
                <w:color w:val="000000"/>
                <w:sz w:val="20"/>
              </w:rPr>
              <w:t xml:space="preserve">
     600 |Қазақстан Республикасының Көші-қон және демография   |    12652 </w:t>
            </w:r>
          </w:p>
          <w:p>
            <w:pPr>
              <w:spacing w:after="20"/>
              <w:ind w:left="20"/>
              <w:jc w:val="both"/>
            </w:pPr>
            <w:r>
              <w:rPr>
                <w:rFonts w:ascii="Times New Roman"/>
                <w:b w:val="false"/>
                <w:i w:val="false"/>
                <w:color w:val="000000"/>
                <w:sz w:val="20"/>
              </w:rPr>
              <w:t xml:space="preserve">
         |жөніндегі агенттігінің ақпараттық жүйесін құру       | </w:t>
            </w:r>
          </w:p>
          <w:p>
            <w:pPr>
              <w:spacing w:after="20"/>
              <w:ind w:left="20"/>
              <w:jc w:val="both"/>
            </w:pPr>
            <w:r>
              <w:rPr>
                <w:rFonts w:ascii="Times New Roman"/>
                <w:b w:val="false"/>
                <w:i w:val="false"/>
                <w:color w:val="000000"/>
                <w:sz w:val="20"/>
              </w:rPr>
              <w:t xml:space="preserve">
8        |Мәдениет, спорт, туризм және ақпараттық кеңістік     |  8152075 </w:t>
            </w:r>
          </w:p>
          <w:p>
            <w:pPr>
              <w:spacing w:after="20"/>
              <w:ind w:left="20"/>
              <w:jc w:val="both"/>
            </w:pPr>
            <w:r>
              <w:rPr>
                <w:rFonts w:ascii="Times New Roman"/>
                <w:b w:val="false"/>
                <w:i w:val="false"/>
                <w:color w:val="000000"/>
                <w:sz w:val="20"/>
              </w:rPr>
              <w:t xml:space="preserve">
  1      |Мәдениет саласындағы қызмет                          |  2348900 </w:t>
            </w:r>
          </w:p>
          <w:p>
            <w:pPr>
              <w:spacing w:after="20"/>
              <w:ind w:left="20"/>
              <w:jc w:val="both"/>
            </w:pPr>
            <w:r>
              <w:rPr>
                <w:rFonts w:ascii="Times New Roman"/>
                <w:b w:val="false"/>
                <w:i w:val="false"/>
                <w:color w:val="000000"/>
                <w:sz w:val="20"/>
              </w:rPr>
              <w:t xml:space="preserve">
   230   |Қазақстан Республикасының Мәдениет, ақпарат және     |  2348900 </w:t>
            </w:r>
          </w:p>
          <w:p>
            <w:pPr>
              <w:spacing w:after="20"/>
              <w:ind w:left="20"/>
              <w:jc w:val="both"/>
            </w:pPr>
            <w:r>
              <w:rPr>
                <w:rFonts w:ascii="Times New Roman"/>
                <w:b w:val="false"/>
                <w:i w:val="false"/>
                <w:color w:val="000000"/>
                <w:sz w:val="20"/>
              </w:rPr>
              <w:t xml:space="preserve">
         |қоғамдық келісім министрлігі                         | </w:t>
            </w:r>
          </w:p>
          <w:p>
            <w:pPr>
              <w:spacing w:after="20"/>
              <w:ind w:left="20"/>
              <w:jc w:val="both"/>
            </w:pPr>
            <w:r>
              <w:rPr>
                <w:rFonts w:ascii="Times New Roman"/>
                <w:b w:val="false"/>
                <w:i w:val="false"/>
                <w:color w:val="000000"/>
                <w:sz w:val="20"/>
              </w:rPr>
              <w:t xml:space="preserve">
     039 |Театр-концерт ұйымдарын субсидиялау                  |   761648 </w:t>
            </w:r>
          </w:p>
          <w:p>
            <w:pPr>
              <w:spacing w:after="20"/>
              <w:ind w:left="20"/>
              <w:jc w:val="both"/>
            </w:pPr>
            <w:r>
              <w:rPr>
                <w:rFonts w:ascii="Times New Roman"/>
                <w:b w:val="false"/>
                <w:i w:val="false"/>
                <w:color w:val="000000"/>
                <w:sz w:val="20"/>
              </w:rPr>
              <w:t xml:space="preserve">
     040 |Мәдениет саласындағы қолданбалы ғылыми зерттеулер    |     8629 </w:t>
            </w:r>
          </w:p>
          <w:p>
            <w:pPr>
              <w:spacing w:after="20"/>
              <w:ind w:left="20"/>
              <w:jc w:val="both"/>
            </w:pPr>
            <w:r>
              <w:rPr>
                <w:rFonts w:ascii="Times New Roman"/>
                <w:b w:val="false"/>
                <w:i w:val="false"/>
                <w:color w:val="000000"/>
                <w:sz w:val="20"/>
              </w:rPr>
              <w:t xml:space="preserve">
     041 |Тарихи-мәдени құндылықтарды сақтау                   |   323424 </w:t>
            </w:r>
          </w:p>
          <w:p>
            <w:pPr>
              <w:spacing w:after="20"/>
              <w:ind w:left="20"/>
              <w:jc w:val="both"/>
            </w:pPr>
            <w:r>
              <w:rPr>
                <w:rFonts w:ascii="Times New Roman"/>
                <w:b w:val="false"/>
                <w:i w:val="false"/>
                <w:color w:val="000000"/>
                <w:sz w:val="20"/>
              </w:rPr>
              <w:t xml:space="preserve">
      030|Тарихи-мәдени құндылықтарды сақтау жөніндегі         |   164915 </w:t>
            </w:r>
          </w:p>
          <w:p>
            <w:pPr>
              <w:spacing w:after="20"/>
              <w:ind w:left="20"/>
              <w:jc w:val="both"/>
            </w:pPr>
            <w:r>
              <w:rPr>
                <w:rFonts w:ascii="Times New Roman"/>
                <w:b w:val="false"/>
                <w:i w:val="false"/>
                <w:color w:val="000000"/>
                <w:sz w:val="20"/>
              </w:rPr>
              <w:t xml:space="preserve">
         |ұйымдарды субсидиялау                                | </w:t>
            </w:r>
          </w:p>
          <w:p>
            <w:pPr>
              <w:spacing w:after="20"/>
              <w:ind w:left="20"/>
              <w:jc w:val="both"/>
            </w:pPr>
            <w:r>
              <w:rPr>
                <w:rFonts w:ascii="Times New Roman"/>
                <w:b w:val="false"/>
                <w:i w:val="false"/>
                <w:color w:val="000000"/>
                <w:sz w:val="20"/>
              </w:rPr>
              <w:t xml:space="preserve">
      032|Алтын мен қымбат бағалы металдар мұражайы            |     7614 </w:t>
            </w:r>
          </w:p>
          <w:p>
            <w:pPr>
              <w:spacing w:after="20"/>
              <w:ind w:left="20"/>
              <w:jc w:val="both"/>
            </w:pPr>
            <w:r>
              <w:rPr>
                <w:rFonts w:ascii="Times New Roman"/>
                <w:b w:val="false"/>
                <w:i w:val="false"/>
                <w:color w:val="000000"/>
                <w:sz w:val="20"/>
              </w:rPr>
              <w:t xml:space="preserve">
      034|Қазақстан Республикасының Президенттік мәдениет      |   130174 </w:t>
            </w:r>
          </w:p>
          <w:p>
            <w:pPr>
              <w:spacing w:after="20"/>
              <w:ind w:left="20"/>
              <w:jc w:val="both"/>
            </w:pPr>
            <w:r>
              <w:rPr>
                <w:rFonts w:ascii="Times New Roman"/>
                <w:b w:val="false"/>
                <w:i w:val="false"/>
                <w:color w:val="000000"/>
                <w:sz w:val="20"/>
              </w:rPr>
              <w:t xml:space="preserve">
         |орталығы                                             | </w:t>
            </w:r>
          </w:p>
          <w:p>
            <w:pPr>
              <w:spacing w:after="20"/>
              <w:ind w:left="20"/>
              <w:jc w:val="both"/>
            </w:pPr>
            <w:r>
              <w:rPr>
                <w:rFonts w:ascii="Times New Roman"/>
                <w:b w:val="false"/>
                <w:i w:val="false"/>
                <w:color w:val="000000"/>
                <w:sz w:val="20"/>
              </w:rPr>
              <w:t xml:space="preserve">
      035|Қазақстан Республикасы Тұңғыш Президентінің мұражайы |    20721 </w:t>
            </w:r>
          </w:p>
          <w:p>
            <w:pPr>
              <w:spacing w:after="20"/>
              <w:ind w:left="20"/>
              <w:jc w:val="both"/>
            </w:pPr>
            <w:r>
              <w:rPr>
                <w:rFonts w:ascii="Times New Roman"/>
                <w:b w:val="false"/>
                <w:i w:val="false"/>
                <w:color w:val="000000"/>
                <w:sz w:val="20"/>
              </w:rPr>
              <w:t xml:space="preserve">
     046 |Әлеуметтік маңызды және мәдени іс-шаралар жүргізу    |    95000 </w:t>
            </w:r>
          </w:p>
          <w:p>
            <w:pPr>
              <w:spacing w:after="20"/>
              <w:ind w:left="20"/>
              <w:jc w:val="both"/>
            </w:pPr>
            <w:r>
              <w:rPr>
                <w:rFonts w:ascii="Times New Roman"/>
                <w:b w:val="false"/>
                <w:i w:val="false"/>
                <w:color w:val="000000"/>
                <w:sz w:val="20"/>
              </w:rPr>
              <w:t xml:space="preserve">
      031|Республикалық деңгейде ойын-сауық іс-шараларын өткізу|    95000 </w:t>
            </w:r>
          </w:p>
          <w:p>
            <w:pPr>
              <w:spacing w:after="20"/>
              <w:ind w:left="20"/>
              <w:jc w:val="both"/>
            </w:pPr>
            <w:r>
              <w:rPr>
                <w:rFonts w:ascii="Times New Roman"/>
                <w:b w:val="false"/>
                <w:i w:val="false"/>
                <w:color w:val="000000"/>
                <w:sz w:val="20"/>
              </w:rPr>
              <w:t xml:space="preserve">
     050 |Тарихи-мәдени қорықтар мен мұражайларды ұстау        |    37864 </w:t>
            </w:r>
          </w:p>
          <w:p>
            <w:pPr>
              <w:spacing w:after="20"/>
              <w:ind w:left="20"/>
              <w:jc w:val="both"/>
            </w:pPr>
            <w:r>
              <w:rPr>
                <w:rFonts w:ascii="Times New Roman"/>
                <w:b w:val="false"/>
                <w:i w:val="false"/>
                <w:color w:val="000000"/>
                <w:sz w:val="20"/>
              </w:rPr>
              <w:t xml:space="preserve">
      030|Отырар мемлекеттік археологиялық қорығы              |     9884 </w:t>
            </w:r>
          </w:p>
          <w:p>
            <w:pPr>
              <w:spacing w:after="20"/>
              <w:ind w:left="20"/>
              <w:jc w:val="both"/>
            </w:pPr>
            <w:r>
              <w:rPr>
                <w:rFonts w:ascii="Times New Roman"/>
                <w:b w:val="false"/>
                <w:i w:val="false"/>
                <w:color w:val="000000"/>
                <w:sz w:val="20"/>
              </w:rPr>
              <w:t xml:space="preserve">
      033|"Ұлытау" ұлттық тарихи-мәдениет және табиғи қорығы   |     3350 </w:t>
            </w:r>
          </w:p>
          <w:p>
            <w:pPr>
              <w:spacing w:after="20"/>
              <w:ind w:left="20"/>
              <w:jc w:val="both"/>
            </w:pPr>
            <w:r>
              <w:rPr>
                <w:rFonts w:ascii="Times New Roman"/>
                <w:b w:val="false"/>
                <w:i w:val="false"/>
                <w:color w:val="000000"/>
                <w:sz w:val="20"/>
              </w:rPr>
              <w:t xml:space="preserve">
      034|"Әзірет Сұлтан" мемлекеттік тарихи-мәдени қорық-мұражайы   4960 </w:t>
            </w:r>
          </w:p>
          <w:p>
            <w:pPr>
              <w:spacing w:after="20"/>
              <w:ind w:left="20"/>
              <w:jc w:val="both"/>
            </w:pPr>
            <w:r>
              <w:rPr>
                <w:rFonts w:ascii="Times New Roman"/>
                <w:b w:val="false"/>
                <w:i w:val="false"/>
                <w:color w:val="000000"/>
                <w:sz w:val="20"/>
              </w:rPr>
              <w:t xml:space="preserve">
      035|Абай атындағы мемлекеттік тарихи-мәдени және әдеби   |    16700 </w:t>
            </w:r>
          </w:p>
          <w:p>
            <w:pPr>
              <w:spacing w:after="20"/>
              <w:ind w:left="20"/>
              <w:jc w:val="both"/>
            </w:pPr>
            <w:r>
              <w:rPr>
                <w:rFonts w:ascii="Times New Roman"/>
                <w:b w:val="false"/>
                <w:i w:val="false"/>
                <w:color w:val="000000"/>
                <w:sz w:val="20"/>
              </w:rPr>
              <w:t xml:space="preserve">
         |мемориалдық қорық-мұражайы                           | </w:t>
            </w:r>
          </w:p>
          <w:p>
            <w:pPr>
              <w:spacing w:after="20"/>
              <w:ind w:left="20"/>
              <w:jc w:val="both"/>
            </w:pPr>
            <w:r>
              <w:rPr>
                <w:rFonts w:ascii="Times New Roman"/>
                <w:b w:val="false"/>
                <w:i w:val="false"/>
                <w:color w:val="000000"/>
                <w:sz w:val="20"/>
              </w:rPr>
              <w:t xml:space="preserve">
      036|"Ежелгі Тараз ескерткіші" мемлекеттік тарихи-мәдени  |     2970 </w:t>
            </w:r>
          </w:p>
          <w:p>
            <w:pPr>
              <w:spacing w:after="20"/>
              <w:ind w:left="20"/>
              <w:jc w:val="both"/>
            </w:pPr>
            <w:r>
              <w:rPr>
                <w:rFonts w:ascii="Times New Roman"/>
                <w:b w:val="false"/>
                <w:i w:val="false"/>
                <w:color w:val="000000"/>
                <w:sz w:val="20"/>
              </w:rPr>
              <w:t xml:space="preserve">
         |қорық-мұражайы                                       | </w:t>
            </w:r>
          </w:p>
          <w:p>
            <w:pPr>
              <w:spacing w:after="20"/>
              <w:ind w:left="20"/>
              <w:jc w:val="both"/>
            </w:pPr>
            <w:r>
              <w:rPr>
                <w:rFonts w:ascii="Times New Roman"/>
                <w:b w:val="false"/>
                <w:i w:val="false"/>
                <w:color w:val="000000"/>
                <w:sz w:val="20"/>
              </w:rPr>
              <w:t xml:space="preserve">
     052 |Ұлттық фильмдер шығару                               |   955020 </w:t>
            </w:r>
          </w:p>
          <w:p>
            <w:pPr>
              <w:spacing w:after="20"/>
              <w:ind w:left="20"/>
              <w:jc w:val="both"/>
            </w:pPr>
            <w:r>
              <w:rPr>
                <w:rFonts w:ascii="Times New Roman"/>
                <w:b w:val="false"/>
                <w:i w:val="false"/>
                <w:color w:val="000000"/>
                <w:sz w:val="20"/>
              </w:rPr>
              <w:t xml:space="preserve">
     056 |Мемлекет қайраткерлерін мәңгілік есте қалдыру        |     5000 </w:t>
            </w:r>
          </w:p>
          <w:p>
            <w:pPr>
              <w:spacing w:after="20"/>
              <w:ind w:left="20"/>
              <w:jc w:val="both"/>
            </w:pPr>
            <w:r>
              <w:rPr>
                <w:rFonts w:ascii="Times New Roman"/>
                <w:b w:val="false"/>
                <w:i w:val="false"/>
                <w:color w:val="000000"/>
                <w:sz w:val="20"/>
              </w:rPr>
              <w:t xml:space="preserve">
     058 |Тарихи-мәдени құндылықтарды жөндеу, қайта жаңарту    |    75780 </w:t>
            </w:r>
          </w:p>
          <w:p>
            <w:pPr>
              <w:spacing w:after="20"/>
              <w:ind w:left="20"/>
              <w:jc w:val="both"/>
            </w:pPr>
            <w:r>
              <w:rPr>
                <w:rFonts w:ascii="Times New Roman"/>
                <w:b w:val="false"/>
                <w:i w:val="false"/>
                <w:color w:val="000000"/>
                <w:sz w:val="20"/>
              </w:rPr>
              <w:t xml:space="preserve">
         |жұмыстарын жүргізу                                   | </w:t>
            </w:r>
          </w:p>
          <w:p>
            <w:pPr>
              <w:spacing w:after="20"/>
              <w:ind w:left="20"/>
              <w:jc w:val="both"/>
            </w:pPr>
            <w:r>
              <w:rPr>
                <w:rFonts w:ascii="Times New Roman"/>
                <w:b w:val="false"/>
                <w:i w:val="false"/>
                <w:color w:val="000000"/>
                <w:sz w:val="20"/>
              </w:rPr>
              <w:t xml:space="preserve">
     201 |Қазақстан Республикасының Ұлттық кітапханасы үшін    |    10000 </w:t>
            </w:r>
          </w:p>
          <w:p>
            <w:pPr>
              <w:spacing w:after="20"/>
              <w:ind w:left="20"/>
              <w:jc w:val="both"/>
            </w:pPr>
            <w:r>
              <w:rPr>
                <w:rFonts w:ascii="Times New Roman"/>
                <w:b w:val="false"/>
                <w:i w:val="false"/>
                <w:color w:val="000000"/>
                <w:sz w:val="20"/>
              </w:rPr>
              <w:t xml:space="preserve">
         |әдебиеттерді және өзге де негізгі активтерді сатып алу </w:t>
            </w:r>
          </w:p>
          <w:p>
            <w:pPr>
              <w:spacing w:after="20"/>
              <w:ind w:left="20"/>
              <w:jc w:val="both"/>
            </w:pPr>
            <w:r>
              <w:rPr>
                <w:rFonts w:ascii="Times New Roman"/>
                <w:b w:val="false"/>
                <w:i w:val="false"/>
                <w:color w:val="000000"/>
                <w:sz w:val="20"/>
              </w:rPr>
              <w:t xml:space="preserve">
     202 |Жамбыл атындағы мемлекеттік республикалық жасөспірім.|      818 </w:t>
            </w:r>
          </w:p>
          <w:p>
            <w:pPr>
              <w:spacing w:after="20"/>
              <w:ind w:left="20"/>
              <w:jc w:val="both"/>
            </w:pPr>
            <w:r>
              <w:rPr>
                <w:rFonts w:ascii="Times New Roman"/>
                <w:b w:val="false"/>
                <w:i w:val="false"/>
                <w:color w:val="000000"/>
                <w:sz w:val="20"/>
              </w:rPr>
              <w:t xml:space="preserve">
         |дер кітапханасы үшін әдебиеттерді және өзге де       | </w:t>
            </w:r>
          </w:p>
          <w:p>
            <w:pPr>
              <w:spacing w:after="20"/>
              <w:ind w:left="20"/>
              <w:jc w:val="both"/>
            </w:pPr>
            <w:r>
              <w:rPr>
                <w:rFonts w:ascii="Times New Roman"/>
                <w:b w:val="false"/>
                <w:i w:val="false"/>
                <w:color w:val="000000"/>
                <w:sz w:val="20"/>
              </w:rPr>
              <w:t xml:space="preserve">
         |негізгі активтерді сатып алу                         | </w:t>
            </w:r>
          </w:p>
          <w:p>
            <w:pPr>
              <w:spacing w:after="20"/>
              <w:ind w:left="20"/>
              <w:jc w:val="both"/>
            </w:pPr>
            <w:r>
              <w:rPr>
                <w:rFonts w:ascii="Times New Roman"/>
                <w:b w:val="false"/>
                <w:i w:val="false"/>
                <w:color w:val="000000"/>
                <w:sz w:val="20"/>
              </w:rPr>
              <w:t xml:space="preserve">
     203 |С.Бегалин атындағы мемлекеттік республикалық балалар |     1718 </w:t>
            </w:r>
          </w:p>
          <w:p>
            <w:pPr>
              <w:spacing w:after="20"/>
              <w:ind w:left="20"/>
              <w:jc w:val="both"/>
            </w:pPr>
            <w:r>
              <w:rPr>
                <w:rFonts w:ascii="Times New Roman"/>
                <w:b w:val="false"/>
                <w:i w:val="false"/>
                <w:color w:val="000000"/>
                <w:sz w:val="20"/>
              </w:rPr>
              <w:t xml:space="preserve">
         |кітапханасы үшін әдебиеттерді және өзге де негізгі   | </w:t>
            </w:r>
          </w:p>
          <w:p>
            <w:pPr>
              <w:spacing w:after="20"/>
              <w:ind w:left="20"/>
              <w:jc w:val="both"/>
            </w:pPr>
            <w:r>
              <w:rPr>
                <w:rFonts w:ascii="Times New Roman"/>
                <w:b w:val="false"/>
                <w:i w:val="false"/>
                <w:color w:val="000000"/>
                <w:sz w:val="20"/>
              </w:rPr>
              <w:t xml:space="preserve">
         |активтерді сатып алу                                 | </w:t>
            </w:r>
          </w:p>
          <w:p>
            <w:pPr>
              <w:spacing w:after="20"/>
              <w:ind w:left="20"/>
              <w:jc w:val="both"/>
            </w:pPr>
            <w:r>
              <w:rPr>
                <w:rFonts w:ascii="Times New Roman"/>
                <w:b w:val="false"/>
                <w:i w:val="false"/>
                <w:color w:val="000000"/>
                <w:sz w:val="20"/>
              </w:rPr>
              <w:t xml:space="preserve">
     204 |Зағип және нашар көретін азаматтарға арналған респу. |     1600 </w:t>
            </w:r>
          </w:p>
          <w:p>
            <w:pPr>
              <w:spacing w:after="20"/>
              <w:ind w:left="20"/>
              <w:jc w:val="both"/>
            </w:pPr>
            <w:r>
              <w:rPr>
                <w:rFonts w:ascii="Times New Roman"/>
                <w:b w:val="false"/>
                <w:i w:val="false"/>
                <w:color w:val="000000"/>
                <w:sz w:val="20"/>
              </w:rPr>
              <w:t xml:space="preserve">
         |бликалық кітапхана үшін әдебиеттер сатып алу         | </w:t>
            </w:r>
          </w:p>
          <w:p>
            <w:pPr>
              <w:spacing w:after="20"/>
              <w:ind w:left="20"/>
              <w:jc w:val="both"/>
            </w:pPr>
            <w:r>
              <w:rPr>
                <w:rFonts w:ascii="Times New Roman"/>
                <w:b w:val="false"/>
                <w:i w:val="false"/>
                <w:color w:val="000000"/>
                <w:sz w:val="20"/>
              </w:rPr>
              <w:t xml:space="preserve">
     205 |Алтын және бағалы металдар мұражайы үшін негізгі     |    16527 </w:t>
            </w:r>
          </w:p>
          <w:p>
            <w:pPr>
              <w:spacing w:after="20"/>
              <w:ind w:left="20"/>
              <w:jc w:val="both"/>
            </w:pPr>
            <w:r>
              <w:rPr>
                <w:rFonts w:ascii="Times New Roman"/>
                <w:b w:val="false"/>
                <w:i w:val="false"/>
                <w:color w:val="000000"/>
                <w:sz w:val="20"/>
              </w:rPr>
              <w:t xml:space="preserve">
         |активтерді сатып алу                                 | </w:t>
            </w:r>
          </w:p>
          <w:p>
            <w:pPr>
              <w:spacing w:after="20"/>
              <w:ind w:left="20"/>
              <w:jc w:val="both"/>
            </w:pPr>
            <w:r>
              <w:rPr>
                <w:rFonts w:ascii="Times New Roman"/>
                <w:b w:val="false"/>
                <w:i w:val="false"/>
                <w:color w:val="000000"/>
                <w:sz w:val="20"/>
              </w:rPr>
              <w:t xml:space="preserve">
     206 |Қазақстан Республикасының Президенттік мәдени орталы.|    30328 </w:t>
            </w:r>
          </w:p>
          <w:p>
            <w:pPr>
              <w:spacing w:after="20"/>
              <w:ind w:left="20"/>
              <w:jc w:val="both"/>
            </w:pPr>
            <w:r>
              <w:rPr>
                <w:rFonts w:ascii="Times New Roman"/>
                <w:b w:val="false"/>
                <w:i w:val="false"/>
                <w:color w:val="000000"/>
                <w:sz w:val="20"/>
              </w:rPr>
              <w:t xml:space="preserve">
         |ғы үшін әдебиеттерді және өзге де негізгі активтерді | </w:t>
            </w:r>
          </w:p>
          <w:p>
            <w:pPr>
              <w:spacing w:after="20"/>
              <w:ind w:left="20"/>
              <w:jc w:val="both"/>
            </w:pPr>
            <w:r>
              <w:rPr>
                <w:rFonts w:ascii="Times New Roman"/>
                <w:b w:val="false"/>
                <w:i w:val="false"/>
                <w:color w:val="000000"/>
                <w:sz w:val="20"/>
              </w:rPr>
              <w:t xml:space="preserve">
         |сатып алу                                            | </w:t>
            </w:r>
          </w:p>
          <w:p>
            <w:pPr>
              <w:spacing w:after="20"/>
              <w:ind w:left="20"/>
              <w:jc w:val="both"/>
            </w:pPr>
            <w:r>
              <w:rPr>
                <w:rFonts w:ascii="Times New Roman"/>
                <w:b w:val="false"/>
                <w:i w:val="false"/>
                <w:color w:val="000000"/>
                <w:sz w:val="20"/>
              </w:rPr>
              <w:t xml:space="preserve">
     207 |Қазақстан Республикасы Тұңғыш Президентінің мұражайы |     3130 </w:t>
            </w:r>
          </w:p>
          <w:p>
            <w:pPr>
              <w:spacing w:after="20"/>
              <w:ind w:left="20"/>
              <w:jc w:val="both"/>
            </w:pPr>
            <w:r>
              <w:rPr>
                <w:rFonts w:ascii="Times New Roman"/>
                <w:b w:val="false"/>
                <w:i w:val="false"/>
                <w:color w:val="000000"/>
                <w:sz w:val="20"/>
              </w:rPr>
              <w:t xml:space="preserve">
         |үшін негізгі активтерді сатып алу                    | </w:t>
            </w:r>
          </w:p>
          <w:p>
            <w:pPr>
              <w:spacing w:after="20"/>
              <w:ind w:left="20"/>
              <w:jc w:val="both"/>
            </w:pPr>
            <w:r>
              <w:rPr>
                <w:rFonts w:ascii="Times New Roman"/>
                <w:b w:val="false"/>
                <w:i w:val="false"/>
                <w:color w:val="000000"/>
                <w:sz w:val="20"/>
              </w:rPr>
              <w:t xml:space="preserve">
     208 |Отырар мемлекеттік археологиялық қорығы үшін негізгі |      317 </w:t>
            </w:r>
          </w:p>
          <w:p>
            <w:pPr>
              <w:spacing w:after="20"/>
              <w:ind w:left="20"/>
              <w:jc w:val="both"/>
            </w:pPr>
            <w:r>
              <w:rPr>
                <w:rFonts w:ascii="Times New Roman"/>
                <w:b w:val="false"/>
                <w:i w:val="false"/>
                <w:color w:val="000000"/>
                <w:sz w:val="20"/>
              </w:rPr>
              <w:t xml:space="preserve">
         |активтерді сатып алу                                 | </w:t>
            </w:r>
          </w:p>
          <w:p>
            <w:pPr>
              <w:spacing w:after="20"/>
              <w:ind w:left="20"/>
              <w:jc w:val="both"/>
            </w:pPr>
            <w:r>
              <w:rPr>
                <w:rFonts w:ascii="Times New Roman"/>
                <w:b w:val="false"/>
                <w:i w:val="false"/>
                <w:color w:val="000000"/>
                <w:sz w:val="20"/>
              </w:rPr>
              <w:t xml:space="preserve">
     209 |"Ұлытау" ұлттық тарихи-мәдени және табиғи қорығы үшін|       74 </w:t>
            </w:r>
          </w:p>
          <w:p>
            <w:pPr>
              <w:spacing w:after="20"/>
              <w:ind w:left="20"/>
              <w:jc w:val="both"/>
            </w:pPr>
            <w:r>
              <w:rPr>
                <w:rFonts w:ascii="Times New Roman"/>
                <w:b w:val="false"/>
                <w:i w:val="false"/>
                <w:color w:val="000000"/>
                <w:sz w:val="20"/>
              </w:rPr>
              <w:t xml:space="preserve">
         |негізгі активтерді сатып алу                         | </w:t>
            </w:r>
          </w:p>
          <w:p>
            <w:pPr>
              <w:spacing w:after="20"/>
              <w:ind w:left="20"/>
              <w:jc w:val="both"/>
            </w:pPr>
            <w:r>
              <w:rPr>
                <w:rFonts w:ascii="Times New Roman"/>
                <w:b w:val="false"/>
                <w:i w:val="false"/>
                <w:color w:val="000000"/>
                <w:sz w:val="20"/>
              </w:rPr>
              <w:t xml:space="preserve">
     210 |Абай атындағы мемлекеттік тарихи-мәдени және әдеби   |      350 </w:t>
            </w:r>
          </w:p>
          <w:p>
            <w:pPr>
              <w:spacing w:after="20"/>
              <w:ind w:left="20"/>
              <w:jc w:val="both"/>
            </w:pPr>
            <w:r>
              <w:rPr>
                <w:rFonts w:ascii="Times New Roman"/>
                <w:b w:val="false"/>
                <w:i w:val="false"/>
                <w:color w:val="000000"/>
                <w:sz w:val="20"/>
              </w:rPr>
              <w:t xml:space="preserve">
         |мемориалдық қорық-мұражайы үшін негізгі активтерді   | </w:t>
            </w:r>
          </w:p>
          <w:p>
            <w:pPr>
              <w:spacing w:after="20"/>
              <w:ind w:left="20"/>
              <w:jc w:val="both"/>
            </w:pPr>
            <w:r>
              <w:rPr>
                <w:rFonts w:ascii="Times New Roman"/>
                <w:b w:val="false"/>
                <w:i w:val="false"/>
                <w:color w:val="000000"/>
                <w:sz w:val="20"/>
              </w:rPr>
              <w:t xml:space="preserve">
         |сатып алу                                            | </w:t>
            </w:r>
          </w:p>
          <w:p>
            <w:pPr>
              <w:spacing w:after="20"/>
              <w:ind w:left="20"/>
              <w:jc w:val="both"/>
            </w:pPr>
            <w:r>
              <w:rPr>
                <w:rFonts w:ascii="Times New Roman"/>
                <w:b w:val="false"/>
                <w:i w:val="false"/>
                <w:color w:val="000000"/>
                <w:sz w:val="20"/>
              </w:rPr>
              <w:t xml:space="preserve">
     211 |"Ежелгі Тараз ескерткіші" мемлекеттік тарихи-мәдени  |       60 </w:t>
            </w:r>
          </w:p>
          <w:p>
            <w:pPr>
              <w:spacing w:after="20"/>
              <w:ind w:left="20"/>
              <w:jc w:val="both"/>
            </w:pPr>
            <w:r>
              <w:rPr>
                <w:rFonts w:ascii="Times New Roman"/>
                <w:b w:val="false"/>
                <w:i w:val="false"/>
                <w:color w:val="000000"/>
                <w:sz w:val="20"/>
              </w:rPr>
              <w:t xml:space="preserve">
         |қорық-мұражайы үшін негізгі активтерді сатып алу     | </w:t>
            </w:r>
          </w:p>
          <w:p>
            <w:pPr>
              <w:spacing w:after="20"/>
              <w:ind w:left="20"/>
              <w:jc w:val="both"/>
            </w:pPr>
            <w:r>
              <w:rPr>
                <w:rFonts w:ascii="Times New Roman"/>
                <w:b w:val="false"/>
                <w:i w:val="false"/>
                <w:color w:val="000000"/>
                <w:sz w:val="20"/>
              </w:rPr>
              <w:t xml:space="preserve">
     303 |Абай атындағы мемлекеттік тарихи-мәдени және әдеби-  |    21613 </w:t>
            </w:r>
          </w:p>
          <w:p>
            <w:pPr>
              <w:spacing w:after="20"/>
              <w:ind w:left="20"/>
              <w:jc w:val="both"/>
            </w:pPr>
            <w:r>
              <w:rPr>
                <w:rFonts w:ascii="Times New Roman"/>
                <w:b w:val="false"/>
                <w:i w:val="false"/>
                <w:color w:val="000000"/>
                <w:sz w:val="20"/>
              </w:rPr>
              <w:t xml:space="preserve">
         |мемориалдық қорық мұражайын күрделі жөндеу           | </w:t>
            </w:r>
          </w:p>
          <w:p>
            <w:pPr>
              <w:spacing w:after="20"/>
              <w:ind w:left="20"/>
              <w:jc w:val="both"/>
            </w:pPr>
            <w:r>
              <w:rPr>
                <w:rFonts w:ascii="Times New Roman"/>
                <w:b w:val="false"/>
                <w:i w:val="false"/>
                <w:color w:val="000000"/>
                <w:sz w:val="20"/>
              </w:rPr>
              <w:t xml:space="preserve">
  2      |Спорт және туризм                                    |  1277434 </w:t>
            </w:r>
          </w:p>
          <w:p>
            <w:pPr>
              <w:spacing w:after="20"/>
              <w:ind w:left="20"/>
              <w:jc w:val="both"/>
            </w:pPr>
            <w:r>
              <w:rPr>
                <w:rFonts w:ascii="Times New Roman"/>
                <w:b w:val="false"/>
                <w:i w:val="false"/>
                <w:color w:val="000000"/>
                <w:sz w:val="20"/>
              </w:rPr>
              <w:t xml:space="preserve">
   613   |Қазақстан Республикасының Туризм және спорт жөніндегі|  1277434 </w:t>
            </w:r>
          </w:p>
          <w:p>
            <w:pPr>
              <w:spacing w:after="20"/>
              <w:ind w:left="20"/>
              <w:jc w:val="both"/>
            </w:pPr>
            <w:r>
              <w:rPr>
                <w:rFonts w:ascii="Times New Roman"/>
                <w:b w:val="false"/>
                <w:i w:val="false"/>
                <w:color w:val="000000"/>
                <w:sz w:val="20"/>
              </w:rPr>
              <w:t xml:space="preserve">
         |агенттігі                                            | </w:t>
            </w:r>
          </w:p>
          <w:p>
            <w:pPr>
              <w:spacing w:after="20"/>
              <w:ind w:left="20"/>
              <w:jc w:val="both"/>
            </w:pPr>
            <w:r>
              <w:rPr>
                <w:rFonts w:ascii="Times New Roman"/>
                <w:b w:val="false"/>
                <w:i w:val="false"/>
                <w:color w:val="000000"/>
                <w:sz w:val="20"/>
              </w:rPr>
              <w:t xml:space="preserve">
     001 |Әкімшілік шығындар                                   |    40361 </w:t>
            </w:r>
          </w:p>
          <w:p>
            <w:pPr>
              <w:spacing w:after="20"/>
              <w:ind w:left="20"/>
              <w:jc w:val="both"/>
            </w:pPr>
            <w:r>
              <w:rPr>
                <w:rFonts w:ascii="Times New Roman"/>
                <w:b w:val="false"/>
                <w:i w:val="false"/>
                <w:color w:val="000000"/>
                <w:sz w:val="20"/>
              </w:rPr>
              <w:t xml:space="preserve">
      001|Орталық органның аппараты                            |    40361 </w:t>
            </w:r>
          </w:p>
          <w:p>
            <w:pPr>
              <w:spacing w:after="20"/>
              <w:ind w:left="20"/>
              <w:jc w:val="both"/>
            </w:pPr>
            <w:r>
              <w:rPr>
                <w:rFonts w:ascii="Times New Roman"/>
                <w:b w:val="false"/>
                <w:i w:val="false"/>
                <w:color w:val="000000"/>
                <w:sz w:val="20"/>
              </w:rPr>
              <w:t xml:space="preserve">
     030 |Мемлекеттік сыйлықтар                                |      192 </w:t>
            </w:r>
          </w:p>
          <w:p>
            <w:pPr>
              <w:spacing w:after="20"/>
              <w:ind w:left="20"/>
              <w:jc w:val="both"/>
            </w:pPr>
            <w:r>
              <w:rPr>
                <w:rFonts w:ascii="Times New Roman"/>
                <w:b w:val="false"/>
                <w:i w:val="false"/>
                <w:color w:val="000000"/>
                <w:sz w:val="20"/>
              </w:rPr>
              <w:t xml:space="preserve">
     032 |Жоғары жетістікті спорт                              |  1069893 </w:t>
            </w:r>
          </w:p>
          <w:p>
            <w:pPr>
              <w:spacing w:after="20"/>
              <w:ind w:left="20"/>
              <w:jc w:val="both"/>
            </w:pPr>
            <w:r>
              <w:rPr>
                <w:rFonts w:ascii="Times New Roman"/>
                <w:b w:val="false"/>
                <w:i w:val="false"/>
                <w:color w:val="000000"/>
                <w:sz w:val="20"/>
              </w:rPr>
              <w:t xml:space="preserve">
     034 |Туристік қызмет жөніндегі іс-шаралар                 |    26111 </w:t>
            </w:r>
          </w:p>
          <w:p>
            <w:pPr>
              <w:spacing w:after="20"/>
              <w:ind w:left="20"/>
              <w:jc w:val="both"/>
            </w:pPr>
            <w:r>
              <w:rPr>
                <w:rFonts w:ascii="Times New Roman"/>
                <w:b w:val="false"/>
                <w:i w:val="false"/>
                <w:color w:val="000000"/>
                <w:sz w:val="20"/>
              </w:rPr>
              <w:t xml:space="preserve">
     037 |Республикалық деңгейде Олимпиадалық резерв дайындау  |   130000 </w:t>
            </w:r>
          </w:p>
          <w:p>
            <w:pPr>
              <w:spacing w:after="20"/>
              <w:ind w:left="20"/>
              <w:jc w:val="both"/>
            </w:pPr>
            <w:r>
              <w:rPr>
                <w:rFonts w:ascii="Times New Roman"/>
                <w:b w:val="false"/>
                <w:i w:val="false"/>
                <w:color w:val="000000"/>
                <w:sz w:val="20"/>
              </w:rPr>
              <w:t xml:space="preserve">
     079 |Лицензиарлардың функцияларын орындау                 |     3218 </w:t>
            </w:r>
          </w:p>
          <w:p>
            <w:pPr>
              <w:spacing w:after="20"/>
              <w:ind w:left="20"/>
              <w:jc w:val="both"/>
            </w:pPr>
            <w:r>
              <w:rPr>
                <w:rFonts w:ascii="Times New Roman"/>
                <w:b w:val="false"/>
                <w:i w:val="false"/>
                <w:color w:val="000000"/>
                <w:sz w:val="20"/>
              </w:rPr>
              <w:t xml:space="preserve">
     500 |Қазақстан Республикасының Туризм және спорт жөніндегі|      696 </w:t>
            </w:r>
          </w:p>
          <w:p>
            <w:pPr>
              <w:spacing w:after="20"/>
              <w:ind w:left="20"/>
              <w:jc w:val="both"/>
            </w:pPr>
            <w:r>
              <w:rPr>
                <w:rFonts w:ascii="Times New Roman"/>
                <w:b w:val="false"/>
                <w:i w:val="false"/>
                <w:color w:val="000000"/>
                <w:sz w:val="20"/>
              </w:rPr>
              <w:t xml:space="preserve">
         |агенттігіне ақпараттық-есептеу қызметін көрсету      | </w:t>
            </w:r>
          </w:p>
          <w:p>
            <w:pPr>
              <w:spacing w:after="20"/>
              <w:ind w:left="20"/>
              <w:jc w:val="both"/>
            </w:pPr>
            <w:r>
              <w:rPr>
                <w:rFonts w:ascii="Times New Roman"/>
                <w:b w:val="false"/>
                <w:i w:val="false"/>
                <w:color w:val="000000"/>
                <w:sz w:val="20"/>
              </w:rPr>
              <w:t xml:space="preserve">
     600 |Қазақстан Республикасының Туризм және спорт жөніндегі|     6963 </w:t>
            </w:r>
          </w:p>
          <w:p>
            <w:pPr>
              <w:spacing w:after="20"/>
              <w:ind w:left="20"/>
              <w:jc w:val="both"/>
            </w:pPr>
            <w:r>
              <w:rPr>
                <w:rFonts w:ascii="Times New Roman"/>
                <w:b w:val="false"/>
                <w:i w:val="false"/>
                <w:color w:val="000000"/>
                <w:sz w:val="20"/>
              </w:rPr>
              <w:t xml:space="preserve">
         |агенттігін есептеу және ұйымдастыру техникасымен     |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3      |Ақпараттық кеңістік                                  |  4098737 </w:t>
            </w:r>
          </w:p>
          <w:p>
            <w:pPr>
              <w:spacing w:after="20"/>
              <w:ind w:left="20"/>
              <w:jc w:val="both"/>
            </w:pPr>
            <w:r>
              <w:rPr>
                <w:rFonts w:ascii="Times New Roman"/>
                <w:b w:val="false"/>
                <w:i w:val="false"/>
                <w:color w:val="000000"/>
                <w:sz w:val="20"/>
              </w:rPr>
              <w:t xml:space="preserve">
   101   |Қазақстан Республикасы Президентінің Әкімшілігі      |    43139 </w:t>
            </w:r>
          </w:p>
          <w:p>
            <w:pPr>
              <w:spacing w:after="20"/>
              <w:ind w:left="20"/>
              <w:jc w:val="both"/>
            </w:pPr>
            <w:r>
              <w:rPr>
                <w:rFonts w:ascii="Times New Roman"/>
                <w:b w:val="false"/>
                <w:i w:val="false"/>
                <w:color w:val="000000"/>
                <w:sz w:val="20"/>
              </w:rPr>
              <w:t xml:space="preserve">
     015 |Мұрағат қорының, баспа басылымдарының сақталуын      |    41939 </w:t>
            </w:r>
          </w:p>
          <w:p>
            <w:pPr>
              <w:spacing w:after="20"/>
              <w:ind w:left="20"/>
              <w:jc w:val="both"/>
            </w:pPr>
            <w:r>
              <w:rPr>
                <w:rFonts w:ascii="Times New Roman"/>
                <w:b w:val="false"/>
                <w:i w:val="false"/>
                <w:color w:val="000000"/>
                <w:sz w:val="20"/>
              </w:rPr>
              <w:t xml:space="preserve">
         |қамтамасыз ету және оларды арнайы пайдалану          | </w:t>
            </w:r>
          </w:p>
          <w:p>
            <w:pPr>
              <w:spacing w:after="20"/>
              <w:ind w:left="20"/>
              <w:jc w:val="both"/>
            </w:pPr>
            <w:r>
              <w:rPr>
                <w:rFonts w:ascii="Times New Roman"/>
                <w:b w:val="false"/>
                <w:i w:val="false"/>
                <w:color w:val="000000"/>
                <w:sz w:val="20"/>
              </w:rPr>
              <w:t xml:space="preserve">
      030|Қазақстан Республикасы Президентінің Мұрағаты        |    41939 </w:t>
            </w:r>
          </w:p>
          <w:p>
            <w:pPr>
              <w:spacing w:after="20"/>
              <w:ind w:left="20"/>
              <w:jc w:val="both"/>
            </w:pPr>
            <w:r>
              <w:rPr>
                <w:rFonts w:ascii="Times New Roman"/>
                <w:b w:val="false"/>
                <w:i w:val="false"/>
                <w:color w:val="000000"/>
                <w:sz w:val="20"/>
              </w:rPr>
              <w:t xml:space="preserve">
     202 |Қазақстан Республикасының Президенті Мұрағатының     |      500 </w:t>
            </w:r>
          </w:p>
          <w:p>
            <w:pPr>
              <w:spacing w:after="20"/>
              <w:ind w:left="20"/>
              <w:jc w:val="both"/>
            </w:pPr>
            <w:r>
              <w:rPr>
                <w:rFonts w:ascii="Times New Roman"/>
                <w:b w:val="false"/>
                <w:i w:val="false"/>
                <w:color w:val="000000"/>
                <w:sz w:val="20"/>
              </w:rPr>
              <w:t xml:space="preserve">
         |материалдық-техникалық базасын нығайту               | </w:t>
            </w:r>
          </w:p>
          <w:p>
            <w:pPr>
              <w:spacing w:after="20"/>
              <w:ind w:left="20"/>
              <w:jc w:val="both"/>
            </w:pPr>
            <w:r>
              <w:rPr>
                <w:rFonts w:ascii="Times New Roman"/>
                <w:b w:val="false"/>
                <w:i w:val="false"/>
                <w:color w:val="000000"/>
                <w:sz w:val="20"/>
              </w:rPr>
              <w:t xml:space="preserve">
     601 |Қазақстан Республикасының Президентінің Мұрағатын    |      700 </w:t>
            </w:r>
          </w:p>
          <w:p>
            <w:pPr>
              <w:spacing w:after="20"/>
              <w:ind w:left="20"/>
              <w:jc w:val="both"/>
            </w:pPr>
            <w:r>
              <w:rPr>
                <w:rFonts w:ascii="Times New Roman"/>
                <w:b w:val="false"/>
                <w:i w:val="false"/>
                <w:color w:val="000000"/>
                <w:sz w:val="20"/>
              </w:rPr>
              <w:t xml:space="preserve">
         |есептеу және ұйымдастыру техникасымен қамтамасыз ету |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10816 </w:t>
            </w:r>
          </w:p>
          <w:p>
            <w:pPr>
              <w:spacing w:after="20"/>
              <w:ind w:left="20"/>
              <w:jc w:val="both"/>
            </w:pPr>
            <w:r>
              <w:rPr>
                <w:rFonts w:ascii="Times New Roman"/>
                <w:b w:val="false"/>
                <w:i w:val="false"/>
                <w:color w:val="000000"/>
                <w:sz w:val="20"/>
              </w:rPr>
              <w:t xml:space="preserve">
     024 |Аппараттың жалпыға жетімділігін қамтамасыз ету       |    10816 </w:t>
            </w:r>
          </w:p>
          <w:p>
            <w:pPr>
              <w:spacing w:after="20"/>
              <w:ind w:left="20"/>
              <w:jc w:val="both"/>
            </w:pPr>
            <w:r>
              <w:rPr>
                <w:rFonts w:ascii="Times New Roman"/>
                <w:b w:val="false"/>
                <w:i w:val="false"/>
                <w:color w:val="000000"/>
                <w:sz w:val="20"/>
              </w:rPr>
              <w:t xml:space="preserve">
     035 |Республикалық ғылыми-педагогикалық кітапхана         |    10816 </w:t>
            </w:r>
          </w:p>
          <w:p>
            <w:pPr>
              <w:spacing w:after="20"/>
              <w:ind w:left="20"/>
              <w:jc w:val="both"/>
            </w:pPr>
            <w:r>
              <w:rPr>
                <w:rFonts w:ascii="Times New Roman"/>
                <w:b w:val="false"/>
                <w:i w:val="false"/>
                <w:color w:val="000000"/>
                <w:sz w:val="20"/>
              </w:rPr>
              <w:t xml:space="preserve">
   226   |Қазақстан Республикасының Денсаулық сақтау министрлігі     2401 </w:t>
            </w:r>
          </w:p>
          <w:p>
            <w:pPr>
              <w:spacing w:after="20"/>
              <w:ind w:left="20"/>
              <w:jc w:val="both"/>
            </w:pPr>
            <w:r>
              <w:rPr>
                <w:rFonts w:ascii="Times New Roman"/>
                <w:b w:val="false"/>
                <w:i w:val="false"/>
                <w:color w:val="000000"/>
                <w:sz w:val="20"/>
              </w:rPr>
              <w:t xml:space="preserve">
     024 |Ақпараттың жалпыға қол жетімділігін қамтамасыз ету   |     2401 </w:t>
            </w:r>
          </w:p>
          <w:p>
            <w:pPr>
              <w:spacing w:after="20"/>
              <w:ind w:left="20"/>
              <w:jc w:val="both"/>
            </w:pPr>
            <w:r>
              <w:rPr>
                <w:rFonts w:ascii="Times New Roman"/>
                <w:b w:val="false"/>
                <w:i w:val="false"/>
                <w:color w:val="000000"/>
                <w:sz w:val="20"/>
              </w:rPr>
              <w:t xml:space="preserve">
      036|Республикалық ғылыми-медициналық кітапхана           |     2401 </w:t>
            </w:r>
          </w:p>
          <w:p>
            <w:pPr>
              <w:spacing w:after="20"/>
              <w:ind w:left="20"/>
              <w:jc w:val="both"/>
            </w:pPr>
            <w:r>
              <w:rPr>
                <w:rFonts w:ascii="Times New Roman"/>
                <w:b w:val="false"/>
                <w:i w:val="false"/>
                <w:color w:val="000000"/>
                <w:sz w:val="20"/>
              </w:rPr>
              <w:t xml:space="preserve">
   230   |Қазақстан Республикасының Мәдениет, ақпарат және     |  3968655 </w:t>
            </w:r>
          </w:p>
          <w:p>
            <w:pPr>
              <w:spacing w:after="20"/>
              <w:ind w:left="20"/>
              <w:jc w:val="both"/>
            </w:pPr>
            <w:r>
              <w:rPr>
                <w:rFonts w:ascii="Times New Roman"/>
                <w:b w:val="false"/>
                <w:i w:val="false"/>
                <w:color w:val="000000"/>
                <w:sz w:val="20"/>
              </w:rPr>
              <w:t xml:space="preserve">
         |қоғамдық келісім министрлігі                         | </w:t>
            </w:r>
          </w:p>
          <w:p>
            <w:pPr>
              <w:spacing w:after="20"/>
              <w:ind w:left="20"/>
              <w:jc w:val="both"/>
            </w:pPr>
            <w:r>
              <w:rPr>
                <w:rFonts w:ascii="Times New Roman"/>
                <w:b w:val="false"/>
                <w:i w:val="false"/>
                <w:color w:val="000000"/>
                <w:sz w:val="20"/>
              </w:rPr>
              <w:t xml:space="preserve">
     015 |Мұрағат қорының, баспа басылымдарының сақталуын      |    59685 </w:t>
            </w:r>
          </w:p>
          <w:p>
            <w:pPr>
              <w:spacing w:after="20"/>
              <w:ind w:left="20"/>
              <w:jc w:val="both"/>
            </w:pPr>
            <w:r>
              <w:rPr>
                <w:rFonts w:ascii="Times New Roman"/>
                <w:b w:val="false"/>
                <w:i w:val="false"/>
                <w:color w:val="000000"/>
                <w:sz w:val="20"/>
              </w:rPr>
              <w:t xml:space="preserve">
         |қамтамасыз ету және оларды арнайы пайдалану          | </w:t>
            </w:r>
          </w:p>
          <w:p>
            <w:pPr>
              <w:spacing w:after="20"/>
              <w:ind w:left="20"/>
              <w:jc w:val="both"/>
            </w:pPr>
            <w:r>
              <w:rPr>
                <w:rFonts w:ascii="Times New Roman"/>
                <w:b w:val="false"/>
                <w:i w:val="false"/>
                <w:color w:val="000000"/>
                <w:sz w:val="20"/>
              </w:rPr>
              <w:t xml:space="preserve">
      030|Мемлекеттік кітап палатасы                           |    12564 </w:t>
            </w:r>
          </w:p>
          <w:p>
            <w:pPr>
              <w:spacing w:after="20"/>
              <w:ind w:left="20"/>
              <w:jc w:val="both"/>
            </w:pPr>
            <w:r>
              <w:rPr>
                <w:rFonts w:ascii="Times New Roman"/>
                <w:b w:val="false"/>
                <w:i w:val="false"/>
                <w:color w:val="000000"/>
                <w:sz w:val="20"/>
              </w:rPr>
              <w:t xml:space="preserve">
      031|Орталық мемлекеттік мұрағат                          |    30151 </w:t>
            </w:r>
          </w:p>
          <w:p>
            <w:pPr>
              <w:spacing w:after="20"/>
              <w:ind w:left="20"/>
              <w:jc w:val="both"/>
            </w:pPr>
            <w:r>
              <w:rPr>
                <w:rFonts w:ascii="Times New Roman"/>
                <w:b w:val="false"/>
                <w:i w:val="false"/>
                <w:color w:val="000000"/>
                <w:sz w:val="20"/>
              </w:rPr>
              <w:t xml:space="preserve">
      032|Мұрағат ісін дамыту жөніндегі іс-шаралар             |    16970 </w:t>
            </w:r>
          </w:p>
          <w:p>
            <w:pPr>
              <w:spacing w:after="20"/>
              <w:ind w:left="20"/>
              <w:jc w:val="both"/>
            </w:pPr>
            <w:r>
              <w:rPr>
                <w:rFonts w:ascii="Times New Roman"/>
                <w:b w:val="false"/>
                <w:i w:val="false"/>
                <w:color w:val="000000"/>
                <w:sz w:val="20"/>
              </w:rPr>
              <w:t xml:space="preserve">
     024 |Ақпараттың жалпыға қол жетімділігін қамтамасыз ету   |   114122 </w:t>
            </w:r>
          </w:p>
          <w:p>
            <w:pPr>
              <w:spacing w:after="20"/>
              <w:ind w:left="20"/>
              <w:jc w:val="both"/>
            </w:pPr>
            <w:r>
              <w:rPr>
                <w:rFonts w:ascii="Times New Roman"/>
                <w:b w:val="false"/>
                <w:i w:val="false"/>
                <w:color w:val="000000"/>
                <w:sz w:val="20"/>
              </w:rPr>
              <w:t xml:space="preserve">
      030|Қазақстан Республикасының ұлттық кітапханасы         |    82119 </w:t>
            </w:r>
          </w:p>
          <w:p>
            <w:pPr>
              <w:spacing w:after="20"/>
              <w:ind w:left="20"/>
              <w:jc w:val="both"/>
            </w:pPr>
            <w:r>
              <w:rPr>
                <w:rFonts w:ascii="Times New Roman"/>
                <w:b w:val="false"/>
                <w:i w:val="false"/>
                <w:color w:val="000000"/>
                <w:sz w:val="20"/>
              </w:rPr>
              <w:t xml:space="preserve">
      032|Жамбыл атындағы мемлекеттік республикалық жасөспірім.|     9686 </w:t>
            </w:r>
          </w:p>
          <w:p>
            <w:pPr>
              <w:spacing w:after="20"/>
              <w:ind w:left="20"/>
              <w:jc w:val="both"/>
            </w:pPr>
            <w:r>
              <w:rPr>
                <w:rFonts w:ascii="Times New Roman"/>
                <w:b w:val="false"/>
                <w:i w:val="false"/>
                <w:color w:val="000000"/>
                <w:sz w:val="20"/>
              </w:rPr>
              <w:t xml:space="preserve">
         |дер кітапханасы                                      | </w:t>
            </w:r>
          </w:p>
          <w:p>
            <w:pPr>
              <w:spacing w:after="20"/>
              <w:ind w:left="20"/>
              <w:jc w:val="both"/>
            </w:pPr>
            <w:r>
              <w:rPr>
                <w:rFonts w:ascii="Times New Roman"/>
                <w:b w:val="false"/>
                <w:i w:val="false"/>
                <w:color w:val="000000"/>
                <w:sz w:val="20"/>
              </w:rPr>
              <w:t xml:space="preserve">
      033|С.Бегалин атындағы мемлекеттік республикалық балалар |    13486 </w:t>
            </w:r>
          </w:p>
          <w:p>
            <w:pPr>
              <w:spacing w:after="20"/>
              <w:ind w:left="20"/>
              <w:jc w:val="both"/>
            </w:pPr>
            <w:r>
              <w:rPr>
                <w:rFonts w:ascii="Times New Roman"/>
                <w:b w:val="false"/>
                <w:i w:val="false"/>
                <w:color w:val="000000"/>
                <w:sz w:val="20"/>
              </w:rPr>
              <w:t xml:space="preserve">
         |кітапханасы                                          | </w:t>
            </w:r>
          </w:p>
          <w:p>
            <w:pPr>
              <w:spacing w:after="20"/>
              <w:ind w:left="20"/>
              <w:jc w:val="both"/>
            </w:pPr>
            <w:r>
              <w:rPr>
                <w:rFonts w:ascii="Times New Roman"/>
                <w:b w:val="false"/>
                <w:i w:val="false"/>
                <w:color w:val="000000"/>
                <w:sz w:val="20"/>
              </w:rPr>
              <w:t xml:space="preserve">
      034|Зағип және нашар көретін азаматтарға арналған        |     8831 </w:t>
            </w:r>
          </w:p>
          <w:p>
            <w:pPr>
              <w:spacing w:after="20"/>
              <w:ind w:left="20"/>
              <w:jc w:val="both"/>
            </w:pPr>
            <w:r>
              <w:rPr>
                <w:rFonts w:ascii="Times New Roman"/>
                <w:b w:val="false"/>
                <w:i w:val="false"/>
                <w:color w:val="000000"/>
                <w:sz w:val="20"/>
              </w:rPr>
              <w:t xml:space="preserve">
         |республикалық кітапхана                              | </w:t>
            </w:r>
          </w:p>
          <w:p>
            <w:pPr>
              <w:spacing w:after="20"/>
              <w:ind w:left="20"/>
              <w:jc w:val="both"/>
            </w:pPr>
            <w:r>
              <w:rPr>
                <w:rFonts w:ascii="Times New Roman"/>
                <w:b w:val="false"/>
                <w:i w:val="false"/>
                <w:color w:val="000000"/>
                <w:sz w:val="20"/>
              </w:rPr>
              <w:t xml:space="preserve">
     031 |Газеттер мен журналдар арқылы мемлекеттік ақпараттық |   327000 </w:t>
            </w:r>
          </w:p>
          <w:p>
            <w:pPr>
              <w:spacing w:after="20"/>
              <w:ind w:left="20"/>
              <w:jc w:val="both"/>
            </w:pPr>
            <w:r>
              <w:rPr>
                <w:rFonts w:ascii="Times New Roman"/>
                <w:b w:val="false"/>
                <w:i w:val="false"/>
                <w:color w:val="000000"/>
                <w:sz w:val="20"/>
              </w:rPr>
              <w:t xml:space="preserve">
         |саясатты жүргізу                                     | </w:t>
            </w:r>
          </w:p>
          <w:p>
            <w:pPr>
              <w:spacing w:after="20"/>
              <w:ind w:left="20"/>
              <w:jc w:val="both"/>
            </w:pPr>
            <w:r>
              <w:rPr>
                <w:rFonts w:ascii="Times New Roman"/>
                <w:b w:val="false"/>
                <w:i w:val="false"/>
                <w:color w:val="000000"/>
                <w:sz w:val="20"/>
              </w:rPr>
              <w:t xml:space="preserve">
     032 |Телерадио хабарлары арқылы мемлекеттік ақпараттық    |  3197348 </w:t>
            </w:r>
          </w:p>
          <w:p>
            <w:pPr>
              <w:spacing w:after="20"/>
              <w:ind w:left="20"/>
              <w:jc w:val="both"/>
            </w:pPr>
            <w:r>
              <w:rPr>
                <w:rFonts w:ascii="Times New Roman"/>
                <w:b w:val="false"/>
                <w:i w:val="false"/>
                <w:color w:val="000000"/>
                <w:sz w:val="20"/>
              </w:rPr>
              <w:t xml:space="preserve">
         |саясатты жүргізу                                     | </w:t>
            </w:r>
          </w:p>
          <w:p>
            <w:pPr>
              <w:spacing w:after="20"/>
              <w:ind w:left="20"/>
              <w:jc w:val="both"/>
            </w:pPr>
            <w:r>
              <w:rPr>
                <w:rFonts w:ascii="Times New Roman"/>
                <w:b w:val="false"/>
                <w:i w:val="false"/>
                <w:color w:val="000000"/>
                <w:sz w:val="20"/>
              </w:rPr>
              <w:t xml:space="preserve">
      031|Транспондер жалдау                                   |   323991 </w:t>
            </w:r>
          </w:p>
          <w:p>
            <w:pPr>
              <w:spacing w:after="20"/>
              <w:ind w:left="20"/>
              <w:jc w:val="both"/>
            </w:pPr>
            <w:r>
              <w:rPr>
                <w:rFonts w:ascii="Times New Roman"/>
                <w:b w:val="false"/>
                <w:i w:val="false"/>
                <w:color w:val="000000"/>
                <w:sz w:val="20"/>
              </w:rPr>
              <w:t xml:space="preserve">
      032|"Қазақстанның теледидары мен радиосы" республикалық  |  1093108 </w:t>
            </w:r>
          </w:p>
          <w:p>
            <w:pPr>
              <w:spacing w:after="20"/>
              <w:ind w:left="20"/>
              <w:jc w:val="both"/>
            </w:pPr>
            <w:r>
              <w:rPr>
                <w:rFonts w:ascii="Times New Roman"/>
                <w:b w:val="false"/>
                <w:i w:val="false"/>
                <w:color w:val="000000"/>
                <w:sz w:val="20"/>
              </w:rPr>
              <w:t xml:space="preserve">
         |корпорациясы арқылы мемлекеттік ақпараттық саясатты  | </w:t>
            </w:r>
          </w:p>
          <w:p>
            <w:pPr>
              <w:spacing w:after="20"/>
              <w:ind w:left="20"/>
              <w:jc w:val="both"/>
            </w:pPr>
            <w:r>
              <w:rPr>
                <w:rFonts w:ascii="Times New Roman"/>
                <w:b w:val="false"/>
                <w:i w:val="false"/>
                <w:color w:val="000000"/>
                <w:sz w:val="20"/>
              </w:rPr>
              <w:t xml:space="preserve">
         |жүргізу                                              | </w:t>
            </w:r>
          </w:p>
          <w:p>
            <w:pPr>
              <w:spacing w:after="20"/>
              <w:ind w:left="20"/>
              <w:jc w:val="both"/>
            </w:pPr>
            <w:r>
              <w:rPr>
                <w:rFonts w:ascii="Times New Roman"/>
                <w:b w:val="false"/>
                <w:i w:val="false"/>
                <w:color w:val="000000"/>
                <w:sz w:val="20"/>
              </w:rPr>
              <w:t xml:space="preserve">
      033|"Хабар" агенттігі арқылы мемлекеттік ақпараттық      |  1743594 </w:t>
            </w:r>
          </w:p>
          <w:p>
            <w:pPr>
              <w:spacing w:after="20"/>
              <w:ind w:left="20"/>
              <w:jc w:val="both"/>
            </w:pPr>
            <w:r>
              <w:rPr>
                <w:rFonts w:ascii="Times New Roman"/>
                <w:b w:val="false"/>
                <w:i w:val="false"/>
                <w:color w:val="000000"/>
                <w:sz w:val="20"/>
              </w:rPr>
              <w:t xml:space="preserve">
         |саясатты жүргізу                                     | </w:t>
            </w:r>
          </w:p>
          <w:p>
            <w:pPr>
              <w:spacing w:after="20"/>
              <w:ind w:left="20"/>
              <w:jc w:val="both"/>
            </w:pPr>
            <w:r>
              <w:rPr>
                <w:rFonts w:ascii="Times New Roman"/>
                <w:b w:val="false"/>
                <w:i w:val="false"/>
                <w:color w:val="000000"/>
                <w:sz w:val="20"/>
              </w:rPr>
              <w:t xml:space="preserve">
      035|ТМД елдерімен іскерлік ынтымақтастық шеңберінде      |    36655 </w:t>
            </w:r>
          </w:p>
          <w:p>
            <w:pPr>
              <w:spacing w:after="20"/>
              <w:ind w:left="20"/>
              <w:jc w:val="both"/>
            </w:pPr>
            <w:r>
              <w:rPr>
                <w:rFonts w:ascii="Times New Roman"/>
                <w:b w:val="false"/>
                <w:i w:val="false"/>
                <w:color w:val="000000"/>
                <w:sz w:val="20"/>
              </w:rPr>
              <w:t xml:space="preserve">
         |мемлекеттік ақпараттық саясатты жүргізу              | </w:t>
            </w:r>
          </w:p>
          <w:p>
            <w:pPr>
              <w:spacing w:after="20"/>
              <w:ind w:left="20"/>
              <w:jc w:val="both"/>
            </w:pPr>
            <w:r>
              <w:rPr>
                <w:rFonts w:ascii="Times New Roman"/>
                <w:b w:val="false"/>
                <w:i w:val="false"/>
                <w:color w:val="000000"/>
                <w:sz w:val="20"/>
              </w:rPr>
              <w:t xml:space="preserve">
     033 |Әдебиеттің әлеуметтік маңызды түрлері бойынша баспа  |   250000 </w:t>
            </w:r>
          </w:p>
          <w:p>
            <w:pPr>
              <w:spacing w:after="20"/>
              <w:ind w:left="20"/>
              <w:jc w:val="both"/>
            </w:pPr>
            <w:r>
              <w:rPr>
                <w:rFonts w:ascii="Times New Roman"/>
                <w:b w:val="false"/>
                <w:i w:val="false"/>
                <w:color w:val="000000"/>
                <w:sz w:val="20"/>
              </w:rPr>
              <w:t xml:space="preserve">
         |бағдарламаларын қалыптастыру                         | </w:t>
            </w:r>
          </w:p>
          <w:p>
            <w:pPr>
              <w:spacing w:after="20"/>
              <w:ind w:left="20"/>
              <w:jc w:val="both"/>
            </w:pPr>
            <w:r>
              <w:rPr>
                <w:rFonts w:ascii="Times New Roman"/>
                <w:b w:val="false"/>
                <w:i w:val="false"/>
                <w:color w:val="000000"/>
                <w:sz w:val="20"/>
              </w:rPr>
              <w:t xml:space="preserve">
     037 |"Қазақстан-2030" стратегиясын насихаттау жөнінде     |    10000 </w:t>
            </w:r>
          </w:p>
          <w:p>
            <w:pPr>
              <w:spacing w:after="20"/>
              <w:ind w:left="20"/>
              <w:jc w:val="both"/>
            </w:pPr>
            <w:r>
              <w:rPr>
                <w:rFonts w:ascii="Times New Roman"/>
                <w:b w:val="false"/>
                <w:i w:val="false"/>
                <w:color w:val="000000"/>
                <w:sz w:val="20"/>
              </w:rPr>
              <w:t xml:space="preserve">
         |конференциялар, семинарлар мен кеңестер ұйымдастыру  | </w:t>
            </w:r>
          </w:p>
          <w:p>
            <w:pPr>
              <w:spacing w:after="20"/>
              <w:ind w:left="20"/>
              <w:jc w:val="both"/>
            </w:pPr>
            <w:r>
              <w:rPr>
                <w:rFonts w:ascii="Times New Roman"/>
                <w:b w:val="false"/>
                <w:i w:val="false"/>
                <w:color w:val="000000"/>
                <w:sz w:val="20"/>
              </w:rPr>
              <w:t xml:space="preserve">
     200 |Мемлекеттік мұрағаттар үшін мұрағат құжаттарын       |     5500 </w:t>
            </w:r>
          </w:p>
          <w:p>
            <w:pPr>
              <w:spacing w:after="20"/>
              <w:ind w:left="20"/>
              <w:jc w:val="both"/>
            </w:pPr>
            <w:r>
              <w:rPr>
                <w:rFonts w:ascii="Times New Roman"/>
                <w:b w:val="false"/>
                <w:i w:val="false"/>
                <w:color w:val="000000"/>
                <w:sz w:val="20"/>
              </w:rPr>
              <w:t xml:space="preserve">
         |сатып алу                                            | </w:t>
            </w:r>
          </w:p>
          <w:p>
            <w:pPr>
              <w:spacing w:after="20"/>
              <w:ind w:left="20"/>
              <w:jc w:val="both"/>
            </w:pPr>
            <w:r>
              <w:rPr>
                <w:rFonts w:ascii="Times New Roman"/>
                <w:b w:val="false"/>
                <w:i w:val="false"/>
                <w:color w:val="000000"/>
                <w:sz w:val="20"/>
              </w:rPr>
              <w:t xml:space="preserve">
     302 |Қазақстан Республикасы Ұлттық кітапханасының         |     5000 </w:t>
            </w:r>
          </w:p>
          <w:p>
            <w:pPr>
              <w:spacing w:after="20"/>
              <w:ind w:left="20"/>
              <w:jc w:val="both"/>
            </w:pPr>
            <w:r>
              <w:rPr>
                <w:rFonts w:ascii="Times New Roman"/>
                <w:b w:val="false"/>
                <w:i w:val="false"/>
                <w:color w:val="000000"/>
                <w:sz w:val="20"/>
              </w:rPr>
              <w:t xml:space="preserve">
         |ғимаратын күрделі жөндеу                             | </w:t>
            </w:r>
          </w:p>
          <w:p>
            <w:pPr>
              <w:spacing w:after="20"/>
              <w:ind w:left="20"/>
              <w:jc w:val="both"/>
            </w:pPr>
            <w:r>
              <w:rPr>
                <w:rFonts w:ascii="Times New Roman"/>
                <w:b w:val="false"/>
                <w:i w:val="false"/>
                <w:color w:val="000000"/>
                <w:sz w:val="20"/>
              </w:rPr>
              <w:t xml:space="preserve">
   694   |Қазақстан Республикасы Президентінің Іс басқармасы   |    73726 </w:t>
            </w:r>
          </w:p>
          <w:p>
            <w:pPr>
              <w:spacing w:after="20"/>
              <w:ind w:left="20"/>
              <w:jc w:val="both"/>
            </w:pPr>
            <w:r>
              <w:rPr>
                <w:rFonts w:ascii="Times New Roman"/>
                <w:b w:val="false"/>
                <w:i w:val="false"/>
                <w:color w:val="000000"/>
                <w:sz w:val="20"/>
              </w:rPr>
              <w:t xml:space="preserve">
     051 |"Қазақстан Республикасы Президентінің телерадиокешені"    73726 </w:t>
            </w:r>
          </w:p>
          <w:p>
            <w:pPr>
              <w:spacing w:after="20"/>
              <w:ind w:left="20"/>
              <w:jc w:val="both"/>
            </w:pPr>
            <w:r>
              <w:rPr>
                <w:rFonts w:ascii="Times New Roman"/>
                <w:b w:val="false"/>
                <w:i w:val="false"/>
                <w:color w:val="000000"/>
                <w:sz w:val="20"/>
              </w:rPr>
              <w:t xml:space="preserve">
         |КЖАҚ арқылы мемлекеттік ақпараттық саясатты жүргізу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|Мәдениетті, спортты және ақпараттық кеңістікті       |   427004 </w:t>
            </w:r>
          </w:p>
          <w:p>
            <w:pPr>
              <w:spacing w:after="20"/>
              <w:ind w:left="20"/>
              <w:jc w:val="both"/>
            </w:pPr>
            <w:r>
              <w:rPr>
                <w:rFonts w:ascii="Times New Roman"/>
                <w:b w:val="false"/>
                <w:i w:val="false"/>
                <w:color w:val="000000"/>
                <w:sz w:val="20"/>
              </w:rPr>
              <w:t xml:space="preserve">
         |ұйымдастыру жөніндегі өзге де қызметтер              | </w:t>
            </w:r>
          </w:p>
          <w:p>
            <w:pPr>
              <w:spacing w:after="20"/>
              <w:ind w:left="20"/>
              <w:jc w:val="both"/>
            </w:pPr>
            <w:r>
              <w:rPr>
                <w:rFonts w:ascii="Times New Roman"/>
                <w:b w:val="false"/>
                <w:i w:val="false"/>
                <w:color w:val="000000"/>
                <w:sz w:val="20"/>
              </w:rPr>
              <w:t xml:space="preserve">
   230   |Қазақстан Республикасының Мәдениет, ақпарат және     |   427004 </w:t>
            </w:r>
          </w:p>
          <w:p>
            <w:pPr>
              <w:spacing w:after="20"/>
              <w:ind w:left="20"/>
              <w:jc w:val="both"/>
            </w:pPr>
            <w:r>
              <w:rPr>
                <w:rFonts w:ascii="Times New Roman"/>
                <w:b w:val="false"/>
                <w:i w:val="false"/>
                <w:color w:val="000000"/>
                <w:sz w:val="20"/>
              </w:rPr>
              <w:t xml:space="preserve">
         |қоғамдық келісім министрлігі                         | </w:t>
            </w:r>
          </w:p>
          <w:p>
            <w:pPr>
              <w:spacing w:after="20"/>
              <w:ind w:left="20"/>
              <w:jc w:val="both"/>
            </w:pPr>
            <w:r>
              <w:rPr>
                <w:rFonts w:ascii="Times New Roman"/>
                <w:b w:val="false"/>
                <w:i w:val="false"/>
                <w:color w:val="000000"/>
                <w:sz w:val="20"/>
              </w:rPr>
              <w:t xml:space="preserve">
     001 |Әкімшілік шығындар                                   |   211159 </w:t>
            </w:r>
          </w:p>
          <w:p>
            <w:pPr>
              <w:spacing w:after="20"/>
              <w:ind w:left="20"/>
              <w:jc w:val="both"/>
            </w:pPr>
            <w:r>
              <w:rPr>
                <w:rFonts w:ascii="Times New Roman"/>
                <w:b w:val="false"/>
                <w:i w:val="false"/>
                <w:color w:val="000000"/>
                <w:sz w:val="20"/>
              </w:rPr>
              <w:t xml:space="preserve">
      001|Орталық органның аппараты                            |   110108 </w:t>
            </w:r>
          </w:p>
          <w:p>
            <w:pPr>
              <w:spacing w:after="20"/>
              <w:ind w:left="20"/>
              <w:jc w:val="both"/>
            </w:pPr>
            <w:r>
              <w:rPr>
                <w:rFonts w:ascii="Times New Roman"/>
                <w:b w:val="false"/>
                <w:i w:val="false"/>
                <w:color w:val="000000"/>
                <w:sz w:val="20"/>
              </w:rPr>
              <w:t xml:space="preserve">
      002|Аумақтық органдардың аппараттары                     |   101051 </w:t>
            </w:r>
          </w:p>
          <w:p>
            <w:pPr>
              <w:spacing w:after="20"/>
              <w:ind w:left="20"/>
              <w:jc w:val="both"/>
            </w:pPr>
            <w:r>
              <w:rPr>
                <w:rFonts w:ascii="Times New Roman"/>
                <w:b w:val="false"/>
                <w:i w:val="false"/>
                <w:color w:val="000000"/>
                <w:sz w:val="20"/>
              </w:rPr>
              <w:t xml:space="preserve">
     035 |Жастар саясатын жүргізу                              |    47309 </w:t>
            </w:r>
          </w:p>
          <w:p>
            <w:pPr>
              <w:spacing w:after="20"/>
              <w:ind w:left="20"/>
              <w:jc w:val="both"/>
            </w:pPr>
            <w:r>
              <w:rPr>
                <w:rFonts w:ascii="Times New Roman"/>
                <w:b w:val="false"/>
                <w:i w:val="false"/>
                <w:color w:val="000000"/>
                <w:sz w:val="20"/>
              </w:rPr>
              <w:t xml:space="preserve">
      030|Жастар саясаты жөніндегі іс-шаралар ұйымдастыру      |    10000 </w:t>
            </w:r>
          </w:p>
          <w:p>
            <w:pPr>
              <w:spacing w:after="20"/>
              <w:ind w:left="20"/>
              <w:jc w:val="both"/>
            </w:pPr>
            <w:r>
              <w:rPr>
                <w:rFonts w:ascii="Times New Roman"/>
                <w:b w:val="false"/>
                <w:i w:val="false"/>
                <w:color w:val="000000"/>
                <w:sz w:val="20"/>
              </w:rPr>
              <w:t xml:space="preserve">
      031|Жастардың мәдени демалысын ұйымдастыру               |    37309 </w:t>
            </w:r>
          </w:p>
          <w:p>
            <w:pPr>
              <w:spacing w:after="20"/>
              <w:ind w:left="20"/>
              <w:jc w:val="both"/>
            </w:pPr>
            <w:r>
              <w:rPr>
                <w:rFonts w:ascii="Times New Roman"/>
                <w:b w:val="false"/>
                <w:i w:val="false"/>
                <w:color w:val="000000"/>
                <w:sz w:val="20"/>
              </w:rPr>
              <w:t xml:space="preserve">
     038 |Мемлекеттік тілді және басқа тілдерді дамыту         |    99500 </w:t>
            </w:r>
          </w:p>
          <w:p>
            <w:pPr>
              <w:spacing w:after="20"/>
              <w:ind w:left="20"/>
              <w:jc w:val="both"/>
            </w:pPr>
            <w:r>
              <w:rPr>
                <w:rFonts w:ascii="Times New Roman"/>
                <w:b w:val="false"/>
                <w:i w:val="false"/>
                <w:color w:val="000000"/>
                <w:sz w:val="20"/>
              </w:rPr>
              <w:t xml:space="preserve">
     053 |Мемлекеттік сыйлықтар мен стипендиялар               |    29200 </w:t>
            </w:r>
          </w:p>
          <w:p>
            <w:pPr>
              <w:spacing w:after="20"/>
              <w:ind w:left="20"/>
              <w:jc w:val="both"/>
            </w:pPr>
            <w:r>
              <w:rPr>
                <w:rFonts w:ascii="Times New Roman"/>
                <w:b w:val="false"/>
                <w:i w:val="false"/>
                <w:color w:val="000000"/>
                <w:sz w:val="20"/>
              </w:rPr>
              <w:t xml:space="preserve">
     600 |Қазақстан Республикасының Мәдениет, ақпарат және     |    39836 </w:t>
            </w:r>
          </w:p>
          <w:p>
            <w:pPr>
              <w:spacing w:after="20"/>
              <w:ind w:left="20"/>
              <w:jc w:val="both"/>
            </w:pPr>
            <w:r>
              <w:rPr>
                <w:rFonts w:ascii="Times New Roman"/>
                <w:b w:val="false"/>
                <w:i w:val="false"/>
                <w:color w:val="000000"/>
                <w:sz w:val="20"/>
              </w:rPr>
              <w:t xml:space="preserve">
         |қоғамдық келісім министрлігін есептеу және ұйымдас.  | </w:t>
            </w:r>
          </w:p>
          <w:p>
            <w:pPr>
              <w:spacing w:after="20"/>
              <w:ind w:left="20"/>
              <w:jc w:val="both"/>
            </w:pPr>
            <w:r>
              <w:rPr>
                <w:rFonts w:ascii="Times New Roman"/>
                <w:b w:val="false"/>
                <w:i w:val="false"/>
                <w:color w:val="000000"/>
                <w:sz w:val="20"/>
              </w:rPr>
              <w:t xml:space="preserve">
         |тыру техникасымен қамтамасыз ету                     | </w:t>
            </w:r>
          </w:p>
          <w:p>
            <w:pPr>
              <w:spacing w:after="20"/>
              <w:ind w:left="20"/>
              <w:jc w:val="both"/>
            </w:pPr>
            <w:r>
              <w:rPr>
                <w:rFonts w:ascii="Times New Roman"/>
                <w:b w:val="false"/>
                <w:i w:val="false"/>
                <w:color w:val="000000"/>
                <w:sz w:val="20"/>
              </w:rPr>
              <w:t xml:space="preserve">
9        |Отын-энергетика кешені және жер қойнауын пайдалану   |  7970508 </w:t>
            </w:r>
          </w:p>
          <w:p>
            <w:pPr>
              <w:spacing w:after="20"/>
              <w:ind w:left="20"/>
              <w:jc w:val="both"/>
            </w:pPr>
            <w:r>
              <w:rPr>
                <w:rFonts w:ascii="Times New Roman"/>
                <w:b w:val="false"/>
                <w:i w:val="false"/>
                <w:color w:val="000000"/>
                <w:sz w:val="20"/>
              </w:rPr>
              <w:t xml:space="preserve">
  1      |Отын және энергетика                                 |  2659180 </w:t>
            </w:r>
          </w:p>
          <w:p>
            <w:pPr>
              <w:spacing w:after="20"/>
              <w:ind w:left="20"/>
              <w:jc w:val="both"/>
            </w:pPr>
            <w:r>
              <w:rPr>
                <w:rFonts w:ascii="Times New Roman"/>
                <w:b w:val="false"/>
                <w:i w:val="false"/>
                <w:color w:val="000000"/>
                <w:sz w:val="20"/>
              </w:rPr>
              <w:t xml:space="preserve">
   231   |Қазақстан Республикасының Энергетика және минералдық |  2659180 </w:t>
            </w:r>
          </w:p>
          <w:p>
            <w:pPr>
              <w:spacing w:after="20"/>
              <w:ind w:left="20"/>
              <w:jc w:val="both"/>
            </w:pPr>
            <w:r>
              <w:rPr>
                <w:rFonts w:ascii="Times New Roman"/>
                <w:b w:val="false"/>
                <w:i w:val="false"/>
                <w:color w:val="000000"/>
                <w:sz w:val="20"/>
              </w:rPr>
              <w:t xml:space="preserve">
         |ресурстар министрлігі                                | </w:t>
            </w:r>
          </w:p>
          <w:p>
            <w:pPr>
              <w:spacing w:after="20"/>
              <w:ind w:left="20"/>
              <w:jc w:val="both"/>
            </w:pPr>
            <w:r>
              <w:rPr>
                <w:rFonts w:ascii="Times New Roman"/>
                <w:b w:val="false"/>
                <w:i w:val="false"/>
                <w:color w:val="000000"/>
                <w:sz w:val="20"/>
              </w:rPr>
              <w:t xml:space="preserve">
     030 |Энергетика және мұнай өндіру саласындағы қолданбалы  |    59180 </w:t>
            </w:r>
          </w:p>
          <w:p>
            <w:pPr>
              <w:spacing w:after="20"/>
              <w:ind w:left="20"/>
              <w:jc w:val="both"/>
            </w:pPr>
            <w:r>
              <w:rPr>
                <w:rFonts w:ascii="Times New Roman"/>
                <w:b w:val="false"/>
                <w:i w:val="false"/>
                <w:color w:val="000000"/>
                <w:sz w:val="20"/>
              </w:rPr>
              <w:t xml:space="preserve">
         |ғылыми зерттеулер                                    | </w:t>
            </w:r>
          </w:p>
          <w:p>
            <w:pPr>
              <w:spacing w:after="20"/>
              <w:ind w:left="20"/>
              <w:jc w:val="both"/>
            </w:pPr>
            <w:r>
              <w:rPr>
                <w:rFonts w:ascii="Times New Roman"/>
                <w:b w:val="false"/>
                <w:i w:val="false"/>
                <w:color w:val="000000"/>
                <w:sz w:val="20"/>
              </w:rPr>
              <w:t xml:space="preserve">
      030|Электр және жылу энергияларын өндіру, беру және бөлу |    10665 </w:t>
            </w:r>
          </w:p>
          <w:p>
            <w:pPr>
              <w:spacing w:after="20"/>
              <w:ind w:left="20"/>
              <w:jc w:val="both"/>
            </w:pPr>
            <w:r>
              <w:rPr>
                <w:rFonts w:ascii="Times New Roman"/>
                <w:b w:val="false"/>
                <w:i w:val="false"/>
                <w:color w:val="000000"/>
                <w:sz w:val="20"/>
              </w:rPr>
              <w:t xml:space="preserve">
         |жөніндегі қондырғыларды пайдаланудың сенімділігі мен | </w:t>
            </w:r>
          </w:p>
          <w:p>
            <w:pPr>
              <w:spacing w:after="20"/>
              <w:ind w:left="20"/>
              <w:jc w:val="both"/>
            </w:pPr>
            <w:r>
              <w:rPr>
                <w:rFonts w:ascii="Times New Roman"/>
                <w:b w:val="false"/>
                <w:i w:val="false"/>
                <w:color w:val="000000"/>
                <w:sz w:val="20"/>
              </w:rPr>
              <w:t xml:space="preserve">
         |қауіпсіздігі мәселелері жөніндегі аварияға қарсы,    | </w:t>
            </w:r>
          </w:p>
          <w:p>
            <w:pPr>
              <w:spacing w:after="20"/>
              <w:ind w:left="20"/>
              <w:jc w:val="both"/>
            </w:pPr>
            <w:r>
              <w:rPr>
                <w:rFonts w:ascii="Times New Roman"/>
                <w:b w:val="false"/>
                <w:i w:val="false"/>
                <w:color w:val="000000"/>
                <w:sz w:val="20"/>
              </w:rPr>
              <w:t xml:space="preserve">
         |пайдалану және әдістемелік нұсқаулар шығару          | </w:t>
            </w:r>
          </w:p>
          <w:p>
            <w:pPr>
              <w:spacing w:after="20"/>
              <w:ind w:left="20"/>
              <w:jc w:val="both"/>
            </w:pPr>
            <w:r>
              <w:rPr>
                <w:rFonts w:ascii="Times New Roman"/>
                <w:b w:val="false"/>
                <w:i w:val="false"/>
                <w:color w:val="000000"/>
                <w:sz w:val="20"/>
              </w:rPr>
              <w:t xml:space="preserve">
      031|2010 жылға дейінгі кезеңге арналған перспективалық   |    10948 </w:t>
            </w:r>
          </w:p>
          <w:p>
            <w:pPr>
              <w:spacing w:after="20"/>
              <w:ind w:left="20"/>
              <w:jc w:val="both"/>
            </w:pPr>
            <w:r>
              <w:rPr>
                <w:rFonts w:ascii="Times New Roman"/>
                <w:b w:val="false"/>
                <w:i w:val="false"/>
                <w:color w:val="000000"/>
                <w:sz w:val="20"/>
              </w:rPr>
              <w:t xml:space="preserve">
         |отын-энергетикалық балансын және 2015 жылға дейін    | </w:t>
            </w:r>
          </w:p>
          <w:p>
            <w:pPr>
              <w:spacing w:after="20"/>
              <w:ind w:left="20"/>
              <w:jc w:val="both"/>
            </w:pPr>
            <w:r>
              <w:rPr>
                <w:rFonts w:ascii="Times New Roman"/>
                <w:b w:val="false"/>
                <w:i w:val="false"/>
                <w:color w:val="000000"/>
                <w:sz w:val="20"/>
              </w:rPr>
              <w:t xml:space="preserve">
         |Қазақстан Республикасы отын-энергетикалық кешенінің  | </w:t>
            </w:r>
          </w:p>
          <w:p>
            <w:pPr>
              <w:spacing w:after="20"/>
              <w:ind w:left="20"/>
              <w:jc w:val="both"/>
            </w:pPr>
            <w:r>
              <w:rPr>
                <w:rFonts w:ascii="Times New Roman"/>
                <w:b w:val="false"/>
                <w:i w:val="false"/>
                <w:color w:val="000000"/>
                <w:sz w:val="20"/>
              </w:rPr>
              <w:t xml:space="preserve">
         |даму стратегиясын әзірлеу                            | </w:t>
            </w:r>
          </w:p>
          <w:p>
            <w:pPr>
              <w:spacing w:after="20"/>
              <w:ind w:left="20"/>
              <w:jc w:val="both"/>
            </w:pPr>
            <w:r>
              <w:rPr>
                <w:rFonts w:ascii="Times New Roman"/>
                <w:b w:val="false"/>
                <w:i w:val="false"/>
                <w:color w:val="000000"/>
                <w:sz w:val="20"/>
              </w:rPr>
              <w:t xml:space="preserve">
      033|Электр энергетикасы саласындағы нормативтік-техника. |    11341 </w:t>
            </w:r>
          </w:p>
          <w:p>
            <w:pPr>
              <w:spacing w:after="20"/>
              <w:ind w:left="20"/>
              <w:jc w:val="both"/>
            </w:pPr>
            <w:r>
              <w:rPr>
                <w:rFonts w:ascii="Times New Roman"/>
                <w:b w:val="false"/>
                <w:i w:val="false"/>
                <w:color w:val="000000"/>
                <w:sz w:val="20"/>
              </w:rPr>
              <w:t xml:space="preserve">
         |лық құжаттаманы қайта қарау және әзірлеу             | </w:t>
            </w:r>
          </w:p>
          <w:p>
            <w:pPr>
              <w:spacing w:after="20"/>
              <w:ind w:left="20"/>
              <w:jc w:val="both"/>
            </w:pPr>
            <w:r>
              <w:rPr>
                <w:rFonts w:ascii="Times New Roman"/>
                <w:b w:val="false"/>
                <w:i w:val="false"/>
                <w:color w:val="000000"/>
                <w:sz w:val="20"/>
              </w:rPr>
              <w:t xml:space="preserve">
      034|Мұнайға және мұнайхимия кешенін дамыту жөніндегі     |    26226 </w:t>
            </w:r>
          </w:p>
          <w:p>
            <w:pPr>
              <w:spacing w:after="20"/>
              <w:ind w:left="20"/>
              <w:jc w:val="both"/>
            </w:pPr>
            <w:r>
              <w:rPr>
                <w:rFonts w:ascii="Times New Roman"/>
                <w:b w:val="false"/>
                <w:i w:val="false"/>
                <w:color w:val="000000"/>
                <w:sz w:val="20"/>
              </w:rPr>
              <w:t xml:space="preserve">
         |қолданбалы ғылыми зерттеулер                         | </w:t>
            </w:r>
          </w:p>
          <w:p>
            <w:pPr>
              <w:spacing w:after="20"/>
              <w:ind w:left="20"/>
              <w:jc w:val="both"/>
            </w:pPr>
            <w:r>
              <w:rPr>
                <w:rFonts w:ascii="Times New Roman"/>
                <w:b w:val="false"/>
                <w:i w:val="false"/>
                <w:color w:val="000000"/>
                <w:sz w:val="20"/>
              </w:rPr>
              <w:t xml:space="preserve">
     033 |Амангелді газ кен орындары тобын игеру               |  2600000 </w:t>
            </w:r>
          </w:p>
          <w:p>
            <w:pPr>
              <w:spacing w:after="20"/>
              <w:ind w:left="20"/>
              <w:jc w:val="both"/>
            </w:pPr>
            <w:r>
              <w:rPr>
                <w:rFonts w:ascii="Times New Roman"/>
                <w:b w:val="false"/>
                <w:i w:val="false"/>
                <w:color w:val="000000"/>
                <w:sz w:val="20"/>
              </w:rPr>
              <w:t xml:space="preserve">
  2      |Жер қойнауын пайдалану                               |  1247835 </w:t>
            </w:r>
          </w:p>
          <w:p>
            <w:pPr>
              <w:spacing w:after="20"/>
              <w:ind w:left="20"/>
              <w:jc w:val="both"/>
            </w:pPr>
            <w:r>
              <w:rPr>
                <w:rFonts w:ascii="Times New Roman"/>
                <w:b w:val="false"/>
                <w:i w:val="false"/>
                <w:color w:val="000000"/>
                <w:sz w:val="20"/>
              </w:rPr>
              <w:t xml:space="preserve">
   231   |Қазақстан Республикасының Энергетика және минералдық |  1247835 </w:t>
            </w:r>
          </w:p>
          <w:p>
            <w:pPr>
              <w:spacing w:after="20"/>
              <w:ind w:left="20"/>
              <w:jc w:val="both"/>
            </w:pPr>
            <w:r>
              <w:rPr>
                <w:rFonts w:ascii="Times New Roman"/>
                <w:b w:val="false"/>
                <w:i w:val="false"/>
                <w:color w:val="000000"/>
                <w:sz w:val="20"/>
              </w:rPr>
              <w:t xml:space="preserve">
         |ресурстар министрлігі                                | </w:t>
            </w:r>
          </w:p>
          <w:p>
            <w:pPr>
              <w:spacing w:after="20"/>
              <w:ind w:left="20"/>
              <w:jc w:val="both"/>
            </w:pPr>
            <w:r>
              <w:rPr>
                <w:rFonts w:ascii="Times New Roman"/>
                <w:b w:val="false"/>
                <w:i w:val="false"/>
                <w:color w:val="000000"/>
                <w:sz w:val="20"/>
              </w:rPr>
              <w:t xml:space="preserve">
     043 |Инвестициялық бағдарламалар конкурсын өткізу         |     3000 </w:t>
            </w:r>
          </w:p>
          <w:p>
            <w:pPr>
              <w:spacing w:after="20"/>
              <w:ind w:left="20"/>
              <w:jc w:val="both"/>
            </w:pPr>
            <w:r>
              <w:rPr>
                <w:rFonts w:ascii="Times New Roman"/>
                <w:b w:val="false"/>
                <w:i w:val="false"/>
                <w:color w:val="000000"/>
                <w:sz w:val="20"/>
              </w:rPr>
              <w:t xml:space="preserve">
     045 |Геологиялық ақпараттарды қалыптастыру                |    64645 </w:t>
            </w:r>
          </w:p>
          <w:p>
            <w:pPr>
              <w:spacing w:after="20"/>
              <w:ind w:left="20"/>
              <w:jc w:val="both"/>
            </w:pPr>
            <w:r>
              <w:rPr>
                <w:rFonts w:ascii="Times New Roman"/>
                <w:b w:val="false"/>
                <w:i w:val="false"/>
                <w:color w:val="000000"/>
                <w:sz w:val="20"/>
              </w:rPr>
              <w:t xml:space="preserve">
      030|Республикалық геологиялық ақпарат орталығы           |    64645 </w:t>
            </w:r>
          </w:p>
          <w:p>
            <w:pPr>
              <w:spacing w:after="20"/>
              <w:ind w:left="20"/>
              <w:jc w:val="both"/>
            </w:pPr>
            <w:r>
              <w:rPr>
                <w:rFonts w:ascii="Times New Roman"/>
                <w:b w:val="false"/>
                <w:i w:val="false"/>
                <w:color w:val="000000"/>
                <w:sz w:val="20"/>
              </w:rPr>
              <w:t xml:space="preserve">
     046 |Мемлекеттік геологиялық зерделеу                     |   470206 </w:t>
            </w:r>
          </w:p>
          <w:p>
            <w:pPr>
              <w:spacing w:after="20"/>
              <w:ind w:left="20"/>
              <w:jc w:val="both"/>
            </w:pPr>
            <w:r>
              <w:rPr>
                <w:rFonts w:ascii="Times New Roman"/>
                <w:b w:val="false"/>
                <w:i w:val="false"/>
                <w:color w:val="000000"/>
                <w:sz w:val="20"/>
              </w:rPr>
              <w:t xml:space="preserve">
      030|Аймақтық және геологиялық түсіру жұмыстары           |   288500 </w:t>
            </w:r>
          </w:p>
          <w:p>
            <w:pPr>
              <w:spacing w:after="20"/>
              <w:ind w:left="20"/>
              <w:jc w:val="both"/>
            </w:pPr>
            <w:r>
              <w:rPr>
                <w:rFonts w:ascii="Times New Roman"/>
                <w:b w:val="false"/>
                <w:i w:val="false"/>
                <w:color w:val="000000"/>
                <w:sz w:val="20"/>
              </w:rPr>
              <w:t xml:space="preserve">
      031|Іздестіру-бағалау жұмыстары                          |   181706 </w:t>
            </w:r>
          </w:p>
          <w:p>
            <w:pPr>
              <w:spacing w:after="20"/>
              <w:ind w:left="20"/>
              <w:jc w:val="both"/>
            </w:pPr>
            <w:r>
              <w:rPr>
                <w:rFonts w:ascii="Times New Roman"/>
                <w:b w:val="false"/>
                <w:i w:val="false"/>
                <w:color w:val="000000"/>
                <w:sz w:val="20"/>
              </w:rPr>
              <w:t xml:space="preserve">
     047 |Жер қойнауы мен жер қойнауын пайдалану мониторингі   |   479421 </w:t>
            </w:r>
          </w:p>
          <w:p>
            <w:pPr>
              <w:spacing w:after="20"/>
              <w:ind w:left="20"/>
              <w:jc w:val="both"/>
            </w:pPr>
            <w:r>
              <w:rPr>
                <w:rFonts w:ascii="Times New Roman"/>
                <w:b w:val="false"/>
                <w:i w:val="false"/>
                <w:color w:val="000000"/>
                <w:sz w:val="20"/>
              </w:rPr>
              <w:t xml:space="preserve">
      030|Минералдық шикізат базасы мен жер қойнауын пайдалану |    45715 </w:t>
            </w:r>
          </w:p>
          <w:p>
            <w:pPr>
              <w:spacing w:after="20"/>
              <w:ind w:left="20"/>
              <w:jc w:val="both"/>
            </w:pPr>
            <w:r>
              <w:rPr>
                <w:rFonts w:ascii="Times New Roman"/>
                <w:b w:val="false"/>
                <w:i w:val="false"/>
                <w:color w:val="000000"/>
                <w:sz w:val="20"/>
              </w:rPr>
              <w:t xml:space="preserve">
         |мониторингі                                          |       </w:t>
            </w:r>
          </w:p>
          <w:p>
            <w:pPr>
              <w:spacing w:after="20"/>
              <w:ind w:left="20"/>
              <w:jc w:val="both"/>
            </w:pPr>
            <w:r>
              <w:rPr>
                <w:rFonts w:ascii="Times New Roman"/>
                <w:b w:val="false"/>
                <w:i w:val="false"/>
                <w:color w:val="000000"/>
                <w:sz w:val="20"/>
              </w:rPr>
              <w:t xml:space="preserve">
      031|Жер асты суларының және қауіпті геологиялық          |   433706 </w:t>
            </w:r>
          </w:p>
          <w:p>
            <w:pPr>
              <w:spacing w:after="20"/>
              <w:ind w:left="20"/>
              <w:jc w:val="both"/>
            </w:pPr>
            <w:r>
              <w:rPr>
                <w:rFonts w:ascii="Times New Roman"/>
                <w:b w:val="false"/>
                <w:i w:val="false"/>
                <w:color w:val="000000"/>
                <w:sz w:val="20"/>
              </w:rPr>
              <w:t xml:space="preserve">
         |процестердің мониторингі                             | </w:t>
            </w:r>
          </w:p>
          <w:p>
            <w:pPr>
              <w:spacing w:after="20"/>
              <w:ind w:left="20"/>
              <w:jc w:val="both"/>
            </w:pPr>
            <w:r>
              <w:rPr>
                <w:rFonts w:ascii="Times New Roman"/>
                <w:b w:val="false"/>
                <w:i w:val="false"/>
                <w:color w:val="000000"/>
                <w:sz w:val="20"/>
              </w:rPr>
              <w:t xml:space="preserve">
     065 |Астана қаласын сумен жабдықтаудың қосымша көздерін   |    62873 </w:t>
            </w:r>
          </w:p>
          <w:p>
            <w:pPr>
              <w:spacing w:after="20"/>
              <w:ind w:left="20"/>
              <w:jc w:val="both"/>
            </w:pPr>
            <w:r>
              <w:rPr>
                <w:rFonts w:ascii="Times New Roman"/>
                <w:b w:val="false"/>
                <w:i w:val="false"/>
                <w:color w:val="000000"/>
                <w:sz w:val="20"/>
              </w:rPr>
              <w:t xml:space="preserve">
         |іздестіру жөніндегі іздестіру-барлау жұмыстары       | </w:t>
            </w:r>
          </w:p>
          <w:p>
            <w:pPr>
              <w:spacing w:after="20"/>
              <w:ind w:left="20"/>
              <w:jc w:val="both"/>
            </w:pPr>
            <w:r>
              <w:rPr>
                <w:rFonts w:ascii="Times New Roman"/>
                <w:b w:val="false"/>
                <w:i w:val="false"/>
                <w:color w:val="000000"/>
                <w:sz w:val="20"/>
              </w:rPr>
              <w:t xml:space="preserve">
     066 |Жер қойнауын пайдалану геологиясы саласындағы қолдан.|    83869 </w:t>
            </w:r>
          </w:p>
          <w:p>
            <w:pPr>
              <w:spacing w:after="20"/>
              <w:ind w:left="20"/>
              <w:jc w:val="both"/>
            </w:pPr>
            <w:r>
              <w:rPr>
                <w:rFonts w:ascii="Times New Roman"/>
                <w:b w:val="false"/>
                <w:i w:val="false"/>
                <w:color w:val="000000"/>
                <w:sz w:val="20"/>
              </w:rPr>
              <w:t xml:space="preserve">
         |балы ғылыми зерттеулер                               | </w:t>
            </w:r>
          </w:p>
          <w:p>
            <w:pPr>
              <w:spacing w:after="20"/>
              <w:ind w:left="20"/>
              <w:jc w:val="both"/>
            </w:pPr>
            <w:r>
              <w:rPr>
                <w:rFonts w:ascii="Times New Roman"/>
                <w:b w:val="false"/>
                <w:i w:val="false"/>
                <w:color w:val="000000"/>
                <w:sz w:val="20"/>
              </w:rPr>
              <w:t xml:space="preserve">
     500 |Жер қойнауы және жер қойнауын пайдаланушылар туралы  |    56929 </w:t>
            </w:r>
          </w:p>
          <w:p>
            <w:pPr>
              <w:spacing w:after="20"/>
              <w:ind w:left="20"/>
              <w:jc w:val="both"/>
            </w:pPr>
            <w:r>
              <w:rPr>
                <w:rFonts w:ascii="Times New Roman"/>
                <w:b w:val="false"/>
                <w:i w:val="false"/>
                <w:color w:val="000000"/>
                <w:sz w:val="20"/>
              </w:rPr>
              <w:t xml:space="preserve">
         |ақпараттық жүйені қамтамасыз ету                     | </w:t>
            </w:r>
          </w:p>
          <w:p>
            <w:pPr>
              <w:spacing w:after="20"/>
              <w:ind w:left="20"/>
              <w:jc w:val="both"/>
            </w:pPr>
            <w:r>
              <w:rPr>
                <w:rFonts w:ascii="Times New Roman"/>
                <w:b w:val="false"/>
                <w:i w:val="false"/>
                <w:color w:val="000000"/>
                <w:sz w:val="20"/>
              </w:rPr>
              <w:t xml:space="preserve">
     600 |Жер қойнауы және жер қойнауын пайдаланушылар туралы  |     2000 </w:t>
            </w:r>
          </w:p>
          <w:p>
            <w:pPr>
              <w:spacing w:after="20"/>
              <w:ind w:left="20"/>
              <w:jc w:val="both"/>
            </w:pPr>
            <w:r>
              <w:rPr>
                <w:rFonts w:ascii="Times New Roman"/>
                <w:b w:val="false"/>
                <w:i w:val="false"/>
                <w:color w:val="000000"/>
                <w:sz w:val="20"/>
              </w:rPr>
              <w:t xml:space="preserve">
         |ақпараттық жүйені дамыту                             | </w:t>
            </w:r>
          </w:p>
          <w:p>
            <w:pPr>
              <w:spacing w:after="20"/>
              <w:ind w:left="20"/>
              <w:jc w:val="both"/>
            </w:pPr>
            <w:r>
              <w:rPr>
                <w:rFonts w:ascii="Times New Roman"/>
                <w:b w:val="false"/>
                <w:i w:val="false"/>
                <w:color w:val="000000"/>
                <w:sz w:val="20"/>
              </w:rPr>
              <w:t xml:space="preserve">
     601 |Жер қойнауын пайдалану саласында лицензиялық және    |    15000 </w:t>
            </w:r>
          </w:p>
          <w:p>
            <w:pPr>
              <w:spacing w:after="20"/>
              <w:ind w:left="20"/>
              <w:jc w:val="both"/>
            </w:pPr>
            <w:r>
              <w:rPr>
                <w:rFonts w:ascii="Times New Roman"/>
                <w:b w:val="false"/>
                <w:i w:val="false"/>
                <w:color w:val="000000"/>
                <w:sz w:val="20"/>
              </w:rPr>
              <w:t xml:space="preserve">
         |келісім-шарттық ережелердің орындалу мониторингінің  | </w:t>
            </w:r>
          </w:p>
          <w:p>
            <w:pPr>
              <w:spacing w:after="20"/>
              <w:ind w:left="20"/>
              <w:jc w:val="both"/>
            </w:pPr>
            <w:r>
              <w:rPr>
                <w:rFonts w:ascii="Times New Roman"/>
                <w:b w:val="false"/>
                <w:i w:val="false"/>
                <w:color w:val="000000"/>
                <w:sz w:val="20"/>
              </w:rPr>
              <w:t xml:space="preserve">
         |ақпараттық-коммуникациялық жүйесін құру              | </w:t>
            </w:r>
          </w:p>
          <w:p>
            <w:pPr>
              <w:spacing w:after="20"/>
              <w:ind w:left="20"/>
              <w:jc w:val="both"/>
            </w:pPr>
            <w:r>
              <w:rPr>
                <w:rFonts w:ascii="Times New Roman"/>
                <w:b w:val="false"/>
                <w:i w:val="false"/>
                <w:color w:val="000000"/>
                <w:sz w:val="20"/>
              </w:rPr>
              <w:t xml:space="preserve">
     602 |Геологиялық ақпараттар республикалық орталығын есеп. |     9892 </w:t>
            </w:r>
          </w:p>
          <w:p>
            <w:pPr>
              <w:spacing w:after="20"/>
              <w:ind w:left="20"/>
              <w:jc w:val="both"/>
            </w:pPr>
            <w:r>
              <w:rPr>
                <w:rFonts w:ascii="Times New Roman"/>
                <w:b w:val="false"/>
                <w:i w:val="false"/>
                <w:color w:val="000000"/>
                <w:sz w:val="20"/>
              </w:rPr>
              <w:t xml:space="preserve">
         |теу және ұйымдастыру техникасымен қамтамасыз ету     | </w:t>
            </w:r>
          </w:p>
          <w:p>
            <w:pPr>
              <w:spacing w:after="20"/>
              <w:ind w:left="20"/>
              <w:jc w:val="both"/>
            </w:pPr>
            <w:r>
              <w:rPr>
                <w:rFonts w:ascii="Times New Roman"/>
                <w:b w:val="false"/>
                <w:i w:val="false"/>
                <w:color w:val="000000"/>
                <w:sz w:val="20"/>
              </w:rPr>
              <w:t xml:space="preserve">
  9      |Отын-энергетика кешені және жер қойнауын пайдалану   |  4063493 </w:t>
            </w:r>
          </w:p>
          <w:p>
            <w:pPr>
              <w:spacing w:after="20"/>
              <w:ind w:left="20"/>
              <w:jc w:val="both"/>
            </w:pPr>
            <w:r>
              <w:rPr>
                <w:rFonts w:ascii="Times New Roman"/>
                <w:b w:val="false"/>
                <w:i w:val="false"/>
                <w:color w:val="000000"/>
                <w:sz w:val="20"/>
              </w:rPr>
              <w:t xml:space="preserve">
         |саласындағы өзге де қызметтер                        | </w:t>
            </w:r>
          </w:p>
          <w:p>
            <w:pPr>
              <w:spacing w:after="20"/>
              <w:ind w:left="20"/>
              <w:jc w:val="both"/>
            </w:pPr>
            <w:r>
              <w:rPr>
                <w:rFonts w:ascii="Times New Roman"/>
                <w:b w:val="false"/>
                <w:i w:val="false"/>
                <w:color w:val="000000"/>
                <w:sz w:val="20"/>
              </w:rPr>
              <w:t xml:space="preserve">
   217   |Қазақстан Республикасының қаржы министрлігі          |    93000 </w:t>
            </w:r>
          </w:p>
          <w:p>
            <w:pPr>
              <w:spacing w:after="20"/>
              <w:ind w:left="20"/>
              <w:jc w:val="both"/>
            </w:pPr>
            <w:r>
              <w:rPr>
                <w:rFonts w:ascii="Times New Roman"/>
                <w:b w:val="false"/>
                <w:i w:val="false"/>
                <w:color w:val="000000"/>
                <w:sz w:val="20"/>
              </w:rPr>
              <w:t xml:space="preserve">
     039 |"Қарағандыкөміршахтасы" жойылған шахталар қызметкер. |    93000 </w:t>
            </w:r>
          </w:p>
          <w:p>
            <w:pPr>
              <w:spacing w:after="20"/>
              <w:ind w:left="20"/>
              <w:jc w:val="both"/>
            </w:pPr>
            <w:r>
              <w:rPr>
                <w:rFonts w:ascii="Times New Roman"/>
                <w:b w:val="false"/>
                <w:i w:val="false"/>
                <w:color w:val="000000"/>
                <w:sz w:val="20"/>
              </w:rPr>
              <w:t xml:space="preserve">
         |лерінің денсаулығына келтірілген зиянды өтеу жөніндегі </w:t>
            </w:r>
          </w:p>
          <w:p>
            <w:pPr>
              <w:spacing w:after="20"/>
              <w:ind w:left="20"/>
              <w:jc w:val="both"/>
            </w:pPr>
            <w:r>
              <w:rPr>
                <w:rFonts w:ascii="Times New Roman"/>
                <w:b w:val="false"/>
                <w:i w:val="false"/>
                <w:color w:val="000000"/>
                <w:sz w:val="20"/>
              </w:rPr>
              <w:t xml:space="preserve">
         |міндеттемелердің орындалуы                           | </w:t>
            </w:r>
          </w:p>
          <w:p>
            <w:pPr>
              <w:spacing w:after="20"/>
              <w:ind w:left="20"/>
              <w:jc w:val="both"/>
            </w:pPr>
            <w:r>
              <w:rPr>
                <w:rFonts w:ascii="Times New Roman"/>
                <w:b w:val="false"/>
                <w:i w:val="false"/>
                <w:color w:val="000000"/>
                <w:sz w:val="20"/>
              </w:rPr>
              <w:t xml:space="preserve">
   231   |Қазақстан Республикасының Энергетика және минералдық |  3970493 </w:t>
            </w:r>
          </w:p>
          <w:p>
            <w:pPr>
              <w:spacing w:after="20"/>
              <w:ind w:left="20"/>
              <w:jc w:val="both"/>
            </w:pPr>
            <w:r>
              <w:rPr>
                <w:rFonts w:ascii="Times New Roman"/>
                <w:b w:val="false"/>
                <w:i w:val="false"/>
                <w:color w:val="000000"/>
                <w:sz w:val="20"/>
              </w:rPr>
              <w:t xml:space="preserve">
         |ресурстар министрлігі                                | </w:t>
            </w:r>
          </w:p>
          <w:p>
            <w:pPr>
              <w:spacing w:after="20"/>
              <w:ind w:left="20"/>
              <w:jc w:val="both"/>
            </w:pPr>
            <w:r>
              <w:rPr>
                <w:rFonts w:ascii="Times New Roman"/>
                <w:b w:val="false"/>
                <w:i w:val="false"/>
                <w:color w:val="000000"/>
                <w:sz w:val="20"/>
              </w:rPr>
              <w:t xml:space="preserve">
     001 |Әкімшілік шығындар                                   |   298305 </w:t>
            </w:r>
          </w:p>
          <w:p>
            <w:pPr>
              <w:spacing w:after="20"/>
              <w:ind w:left="20"/>
              <w:jc w:val="both"/>
            </w:pPr>
            <w:r>
              <w:rPr>
                <w:rFonts w:ascii="Times New Roman"/>
                <w:b w:val="false"/>
                <w:i w:val="false"/>
                <w:color w:val="000000"/>
                <w:sz w:val="20"/>
              </w:rPr>
              <w:t xml:space="preserve">
      001|Орталық органның аппараты                            |   192769 </w:t>
            </w:r>
          </w:p>
          <w:p>
            <w:pPr>
              <w:spacing w:after="20"/>
              <w:ind w:left="20"/>
              <w:jc w:val="both"/>
            </w:pPr>
            <w:r>
              <w:rPr>
                <w:rFonts w:ascii="Times New Roman"/>
                <w:b w:val="false"/>
                <w:i w:val="false"/>
                <w:color w:val="000000"/>
                <w:sz w:val="20"/>
              </w:rPr>
              <w:t xml:space="preserve">
      002|Аумақтық органдардың аппараттары                     |   105536 </w:t>
            </w:r>
          </w:p>
          <w:p>
            <w:pPr>
              <w:spacing w:after="20"/>
              <w:ind w:left="20"/>
              <w:jc w:val="both"/>
            </w:pPr>
            <w:r>
              <w:rPr>
                <w:rFonts w:ascii="Times New Roman"/>
                <w:b w:val="false"/>
                <w:i w:val="false"/>
                <w:color w:val="000000"/>
                <w:sz w:val="20"/>
              </w:rPr>
              <w:t xml:space="preserve">
     032 |Қарағанды көмір бассейнінің шахталарын жабу          |   533499 </w:t>
            </w:r>
          </w:p>
          <w:p>
            <w:pPr>
              <w:spacing w:after="20"/>
              <w:ind w:left="20"/>
              <w:jc w:val="both"/>
            </w:pPr>
            <w:r>
              <w:rPr>
                <w:rFonts w:ascii="Times New Roman"/>
                <w:b w:val="false"/>
                <w:i w:val="false"/>
                <w:color w:val="000000"/>
                <w:sz w:val="20"/>
              </w:rPr>
              <w:t xml:space="preserve">
     035 |Мырғалымсай кен орындарының кеніштерін жоюға дайындау| </w:t>
            </w:r>
          </w:p>
          <w:p>
            <w:pPr>
              <w:spacing w:after="20"/>
              <w:ind w:left="20"/>
              <w:jc w:val="both"/>
            </w:pPr>
            <w:r>
              <w:rPr>
                <w:rFonts w:ascii="Times New Roman"/>
                <w:b w:val="false"/>
                <w:i w:val="false"/>
                <w:color w:val="000000"/>
                <w:sz w:val="20"/>
              </w:rPr>
              <w:t xml:space="preserve">
         |және жою                                             |   507859 </w:t>
            </w:r>
          </w:p>
          <w:p>
            <w:pPr>
              <w:spacing w:after="20"/>
              <w:ind w:left="20"/>
              <w:jc w:val="both"/>
            </w:pPr>
            <w:r>
              <w:rPr>
                <w:rFonts w:ascii="Times New Roman"/>
                <w:b w:val="false"/>
                <w:i w:val="false"/>
                <w:color w:val="000000"/>
                <w:sz w:val="20"/>
              </w:rPr>
              <w:t xml:space="preserve">
     037 |Уран кеніштерін консервациялау және жою, техногендік |   310398 </w:t>
            </w:r>
          </w:p>
          <w:p>
            <w:pPr>
              <w:spacing w:after="20"/>
              <w:ind w:left="20"/>
              <w:jc w:val="both"/>
            </w:pPr>
            <w:r>
              <w:rPr>
                <w:rFonts w:ascii="Times New Roman"/>
                <w:b w:val="false"/>
                <w:i w:val="false"/>
                <w:color w:val="000000"/>
                <w:sz w:val="20"/>
              </w:rPr>
              <w:t xml:space="preserve">
         |қалдықтарды көму                                     | </w:t>
            </w:r>
          </w:p>
          <w:p>
            <w:pPr>
              <w:spacing w:after="20"/>
              <w:ind w:left="20"/>
              <w:jc w:val="both"/>
            </w:pPr>
            <w:r>
              <w:rPr>
                <w:rFonts w:ascii="Times New Roman"/>
                <w:b w:val="false"/>
                <w:i w:val="false"/>
                <w:color w:val="000000"/>
                <w:sz w:val="20"/>
              </w:rPr>
              <w:t xml:space="preserve">
     038 |Өнімді бөлу туралы келісімдерде мемлекет мүдделерін  |   647220 </w:t>
            </w:r>
          </w:p>
          <w:p>
            <w:pPr>
              <w:spacing w:after="20"/>
              <w:ind w:left="20"/>
              <w:jc w:val="both"/>
            </w:pPr>
            <w:r>
              <w:rPr>
                <w:rFonts w:ascii="Times New Roman"/>
                <w:b w:val="false"/>
                <w:i w:val="false"/>
                <w:color w:val="000000"/>
                <w:sz w:val="20"/>
              </w:rPr>
              <w:t xml:space="preserve">
         |білдіру                                              | </w:t>
            </w:r>
          </w:p>
          <w:p>
            <w:pPr>
              <w:spacing w:after="20"/>
              <w:ind w:left="20"/>
              <w:jc w:val="both"/>
            </w:pPr>
            <w:r>
              <w:rPr>
                <w:rFonts w:ascii="Times New Roman"/>
                <w:b w:val="false"/>
                <w:i w:val="false"/>
                <w:color w:val="000000"/>
                <w:sz w:val="20"/>
              </w:rPr>
              <w:t xml:space="preserve">
     040 |Өздігінен төгіліп жатқан ұңғымаларды жою және        |   601017 </w:t>
            </w:r>
          </w:p>
          <w:p>
            <w:pPr>
              <w:spacing w:after="20"/>
              <w:ind w:left="20"/>
              <w:jc w:val="both"/>
            </w:pPr>
            <w:r>
              <w:rPr>
                <w:rFonts w:ascii="Times New Roman"/>
                <w:b w:val="false"/>
                <w:i w:val="false"/>
                <w:color w:val="000000"/>
                <w:sz w:val="20"/>
              </w:rPr>
              <w:t xml:space="preserve">
         |консервациялау                                       | </w:t>
            </w:r>
          </w:p>
          <w:p>
            <w:pPr>
              <w:spacing w:after="20"/>
              <w:ind w:left="20"/>
              <w:jc w:val="both"/>
            </w:pPr>
            <w:r>
              <w:rPr>
                <w:rFonts w:ascii="Times New Roman"/>
                <w:b w:val="false"/>
                <w:i w:val="false"/>
                <w:color w:val="000000"/>
                <w:sz w:val="20"/>
              </w:rPr>
              <w:t xml:space="preserve">
     041 |Технологиялық сипаттағы қолданбалы ғылыми зерттеулер |   992367 </w:t>
            </w:r>
          </w:p>
          <w:p>
            <w:pPr>
              <w:spacing w:after="20"/>
              <w:ind w:left="20"/>
              <w:jc w:val="both"/>
            </w:pPr>
            <w:r>
              <w:rPr>
                <w:rFonts w:ascii="Times New Roman"/>
                <w:b w:val="false"/>
                <w:i w:val="false"/>
                <w:color w:val="000000"/>
                <w:sz w:val="20"/>
              </w:rPr>
              <w:t xml:space="preserve">
     050 |Жойылған шахталар қызметкерлерінің денсаулығына кел. |    64000 </w:t>
            </w:r>
          </w:p>
          <w:p>
            <w:pPr>
              <w:spacing w:after="20"/>
              <w:ind w:left="20"/>
              <w:jc w:val="both"/>
            </w:pPr>
            <w:r>
              <w:rPr>
                <w:rFonts w:ascii="Times New Roman"/>
                <w:b w:val="false"/>
                <w:i w:val="false"/>
                <w:color w:val="000000"/>
                <w:sz w:val="20"/>
              </w:rPr>
              <w:t xml:space="preserve">
         |тірілген зиянның орнын толтыру жөніндегі "Қарағанды. | </w:t>
            </w:r>
          </w:p>
          <w:p>
            <w:pPr>
              <w:spacing w:after="20"/>
              <w:ind w:left="20"/>
              <w:jc w:val="both"/>
            </w:pPr>
            <w:r>
              <w:rPr>
                <w:rFonts w:ascii="Times New Roman"/>
                <w:b w:val="false"/>
                <w:i w:val="false"/>
                <w:color w:val="000000"/>
                <w:sz w:val="20"/>
              </w:rPr>
              <w:t xml:space="preserve">
         |шахтжою" РМК міндеттемелерін орындау                 | </w:t>
            </w:r>
          </w:p>
          <w:p>
            <w:pPr>
              <w:spacing w:after="20"/>
              <w:ind w:left="20"/>
              <w:jc w:val="both"/>
            </w:pPr>
            <w:r>
              <w:rPr>
                <w:rFonts w:ascii="Times New Roman"/>
                <w:b w:val="false"/>
                <w:i w:val="false"/>
                <w:color w:val="000000"/>
                <w:sz w:val="20"/>
              </w:rPr>
              <w:t xml:space="preserve">
     079 |Лицензиарлардың функцияларын орындау                 |     8828 </w:t>
            </w:r>
          </w:p>
          <w:p>
            <w:pPr>
              <w:spacing w:after="20"/>
              <w:ind w:left="20"/>
              <w:jc w:val="both"/>
            </w:pPr>
            <w:r>
              <w:rPr>
                <w:rFonts w:ascii="Times New Roman"/>
                <w:b w:val="false"/>
                <w:i w:val="false"/>
                <w:color w:val="000000"/>
                <w:sz w:val="20"/>
              </w:rPr>
              <w:t xml:space="preserve">
     603 |Қазақстан Республикасының Энергетика және минералдық |     7000 </w:t>
            </w:r>
          </w:p>
          <w:p>
            <w:pPr>
              <w:spacing w:after="20"/>
              <w:ind w:left="20"/>
              <w:jc w:val="both"/>
            </w:pPr>
            <w:r>
              <w:rPr>
                <w:rFonts w:ascii="Times New Roman"/>
                <w:b w:val="false"/>
                <w:i w:val="false"/>
                <w:color w:val="000000"/>
                <w:sz w:val="20"/>
              </w:rPr>
              <w:t xml:space="preserve">
         |ресурстар министрлігін есептеу және ұйымдастыру      | </w:t>
            </w:r>
          </w:p>
          <w:p>
            <w:pPr>
              <w:spacing w:after="20"/>
              <w:ind w:left="20"/>
              <w:jc w:val="both"/>
            </w:pPr>
            <w:r>
              <w:rPr>
                <w:rFonts w:ascii="Times New Roman"/>
                <w:b w:val="false"/>
                <w:i w:val="false"/>
                <w:color w:val="000000"/>
                <w:sz w:val="20"/>
              </w:rPr>
              <w:t xml:space="preserve">
         |техникасымен қамтамасыз ету                          | </w:t>
            </w:r>
          </w:p>
          <w:p>
            <w:pPr>
              <w:spacing w:after="20"/>
              <w:ind w:left="20"/>
              <w:jc w:val="both"/>
            </w:pPr>
            <w:r>
              <w:rPr>
                <w:rFonts w:ascii="Times New Roman"/>
                <w:b w:val="false"/>
                <w:i w:val="false"/>
                <w:color w:val="000000"/>
                <w:sz w:val="20"/>
              </w:rPr>
              <w:t xml:space="preserve">
10       |Ауыл, су, орман, балық шаруашылығы және қоршаған     | 29340216 </w:t>
            </w:r>
          </w:p>
          <w:p>
            <w:pPr>
              <w:spacing w:after="20"/>
              <w:ind w:left="20"/>
              <w:jc w:val="both"/>
            </w:pPr>
            <w:r>
              <w:rPr>
                <w:rFonts w:ascii="Times New Roman"/>
                <w:b w:val="false"/>
                <w:i w:val="false"/>
                <w:color w:val="000000"/>
                <w:sz w:val="20"/>
              </w:rPr>
              <w:t xml:space="preserve">
         |ортаны қорғау                                        | </w:t>
            </w:r>
          </w:p>
          <w:p>
            <w:pPr>
              <w:spacing w:after="20"/>
              <w:ind w:left="20"/>
              <w:jc w:val="both"/>
            </w:pPr>
            <w:r>
              <w:rPr>
                <w:rFonts w:ascii="Times New Roman"/>
                <w:b w:val="false"/>
                <w:i w:val="false"/>
                <w:color w:val="000000"/>
                <w:sz w:val="20"/>
              </w:rPr>
              <w:t xml:space="preserve">
  1      |Ауыл шаруашылығы                                     | 15733127 </w:t>
            </w:r>
          </w:p>
          <w:p>
            <w:pPr>
              <w:spacing w:after="20"/>
              <w:ind w:left="20"/>
              <w:jc w:val="both"/>
            </w:pPr>
            <w:r>
              <w:rPr>
                <w:rFonts w:ascii="Times New Roman"/>
                <w:b w:val="false"/>
                <w:i w:val="false"/>
                <w:color w:val="000000"/>
                <w:sz w:val="20"/>
              </w:rPr>
              <w:t xml:space="preserve">
   212   |Қазақстан Республикасының Ауыл шаруашылығы министрлігі 14989723 </w:t>
            </w:r>
          </w:p>
          <w:p>
            <w:pPr>
              <w:spacing w:after="20"/>
              <w:ind w:left="20"/>
              <w:jc w:val="both"/>
            </w:pPr>
            <w:r>
              <w:rPr>
                <w:rFonts w:ascii="Times New Roman"/>
                <w:b w:val="false"/>
                <w:i w:val="false"/>
                <w:color w:val="000000"/>
                <w:sz w:val="20"/>
              </w:rPr>
              <w:t xml:space="preserve">
     030 |Ауыл шаруашылығы саласындағы қолданбалы ғылыми       |    36800 </w:t>
            </w:r>
          </w:p>
          <w:p>
            <w:pPr>
              <w:spacing w:after="20"/>
              <w:ind w:left="20"/>
              <w:jc w:val="both"/>
            </w:pPr>
            <w:r>
              <w:rPr>
                <w:rFonts w:ascii="Times New Roman"/>
                <w:b w:val="false"/>
                <w:i w:val="false"/>
                <w:color w:val="000000"/>
                <w:sz w:val="20"/>
              </w:rPr>
              <w:t xml:space="preserve">
         |зерттеулер                                           | </w:t>
            </w:r>
          </w:p>
          <w:p>
            <w:pPr>
              <w:spacing w:after="20"/>
              <w:ind w:left="20"/>
              <w:jc w:val="both"/>
            </w:pPr>
            <w:r>
              <w:rPr>
                <w:rFonts w:ascii="Times New Roman"/>
                <w:b w:val="false"/>
                <w:i w:val="false"/>
                <w:color w:val="000000"/>
                <w:sz w:val="20"/>
              </w:rPr>
              <w:t xml:space="preserve">
     032 |Суармалы жерлердің мелиорациялық жай-күйін бағалау   |    55827 </w:t>
            </w:r>
          </w:p>
          <w:p>
            <w:pPr>
              <w:spacing w:after="20"/>
              <w:ind w:left="20"/>
              <w:jc w:val="both"/>
            </w:pPr>
            <w:r>
              <w:rPr>
                <w:rFonts w:ascii="Times New Roman"/>
                <w:b w:val="false"/>
                <w:i w:val="false"/>
                <w:color w:val="000000"/>
                <w:sz w:val="20"/>
              </w:rPr>
              <w:t xml:space="preserve">
      030|Жетісу гидрогеология-мелиоративтік экспедициясы      |    20991 </w:t>
            </w:r>
          </w:p>
          <w:p>
            <w:pPr>
              <w:spacing w:after="20"/>
              <w:ind w:left="20"/>
              <w:jc w:val="both"/>
            </w:pPr>
            <w:r>
              <w:rPr>
                <w:rFonts w:ascii="Times New Roman"/>
                <w:b w:val="false"/>
                <w:i w:val="false"/>
                <w:color w:val="000000"/>
                <w:sz w:val="20"/>
              </w:rPr>
              <w:t xml:space="preserve">
      031|Суармалы жерлердің мелиорациялық жағдайын бағалау    |    34836 </w:t>
            </w:r>
          </w:p>
          <w:p>
            <w:pPr>
              <w:spacing w:after="20"/>
              <w:ind w:left="20"/>
              <w:jc w:val="both"/>
            </w:pPr>
            <w:r>
              <w:rPr>
                <w:rFonts w:ascii="Times New Roman"/>
                <w:b w:val="false"/>
                <w:i w:val="false"/>
                <w:color w:val="000000"/>
                <w:sz w:val="20"/>
              </w:rPr>
              <w:t xml:space="preserve">
     033 |Өсімдіктерді қорғау                                  |  2811836 </w:t>
            </w:r>
          </w:p>
          <w:p>
            <w:pPr>
              <w:spacing w:after="20"/>
              <w:ind w:left="20"/>
              <w:jc w:val="both"/>
            </w:pPr>
            <w:r>
              <w:rPr>
                <w:rFonts w:ascii="Times New Roman"/>
                <w:b w:val="false"/>
                <w:i w:val="false"/>
                <w:color w:val="000000"/>
                <w:sz w:val="20"/>
              </w:rPr>
              <w:t xml:space="preserve">
      030|Ауыл шаруашылық дақылдарының ерекше қауіпті          |   154636 </w:t>
            </w:r>
          </w:p>
          <w:p>
            <w:pPr>
              <w:spacing w:after="20"/>
              <w:ind w:left="20"/>
              <w:jc w:val="both"/>
            </w:pPr>
            <w:r>
              <w:rPr>
                <w:rFonts w:ascii="Times New Roman"/>
                <w:b w:val="false"/>
                <w:i w:val="false"/>
                <w:color w:val="000000"/>
                <w:sz w:val="20"/>
              </w:rPr>
              <w:t xml:space="preserve">
         |зиянкестері мен ауруларын анықтау мониторингі        | </w:t>
            </w:r>
          </w:p>
          <w:p>
            <w:pPr>
              <w:spacing w:after="20"/>
              <w:ind w:left="20"/>
              <w:jc w:val="both"/>
            </w:pPr>
            <w:r>
              <w:rPr>
                <w:rFonts w:ascii="Times New Roman"/>
                <w:b w:val="false"/>
                <w:i w:val="false"/>
                <w:color w:val="000000"/>
                <w:sz w:val="20"/>
              </w:rPr>
              <w:t xml:space="preserve">
      031|Өсімдіктерді жаппай зиянкестерден және аурулардан    |  2657200 </w:t>
            </w:r>
          </w:p>
          <w:p>
            <w:pPr>
              <w:spacing w:after="20"/>
              <w:ind w:left="20"/>
              <w:jc w:val="both"/>
            </w:pPr>
            <w:r>
              <w:rPr>
                <w:rFonts w:ascii="Times New Roman"/>
                <w:b w:val="false"/>
                <w:i w:val="false"/>
                <w:color w:val="000000"/>
                <w:sz w:val="20"/>
              </w:rPr>
              <w:t xml:space="preserve">
         |қорғау                                               | </w:t>
            </w:r>
          </w:p>
          <w:p>
            <w:pPr>
              <w:spacing w:after="20"/>
              <w:ind w:left="20"/>
              <w:jc w:val="both"/>
            </w:pPr>
            <w:r>
              <w:rPr>
                <w:rFonts w:ascii="Times New Roman"/>
                <w:b w:val="false"/>
                <w:i w:val="false"/>
                <w:color w:val="000000"/>
                <w:sz w:val="20"/>
              </w:rPr>
              <w:t xml:space="preserve">
     034 |Мал ауруларының диагностикасы                        |   569541 </w:t>
            </w:r>
          </w:p>
          <w:p>
            <w:pPr>
              <w:spacing w:after="20"/>
              <w:ind w:left="20"/>
              <w:jc w:val="both"/>
            </w:pPr>
            <w:r>
              <w:rPr>
                <w:rFonts w:ascii="Times New Roman"/>
                <w:b w:val="false"/>
                <w:i w:val="false"/>
                <w:color w:val="000000"/>
                <w:sz w:val="20"/>
              </w:rPr>
              <w:t xml:space="preserve">
      030|Республикалық мал-дәрігерлік зертхана                |    28585 </w:t>
            </w:r>
          </w:p>
          <w:p>
            <w:pPr>
              <w:spacing w:after="20"/>
              <w:ind w:left="20"/>
              <w:jc w:val="both"/>
            </w:pPr>
            <w:r>
              <w:rPr>
                <w:rFonts w:ascii="Times New Roman"/>
                <w:b w:val="false"/>
                <w:i w:val="false"/>
                <w:color w:val="000000"/>
                <w:sz w:val="20"/>
              </w:rPr>
              <w:t xml:space="preserve">
      031|Жануарлар ауруларының диагностикасы                  |   540956 </w:t>
            </w:r>
          </w:p>
          <w:p>
            <w:pPr>
              <w:spacing w:after="20"/>
              <w:ind w:left="20"/>
              <w:jc w:val="both"/>
            </w:pPr>
            <w:r>
              <w:rPr>
                <w:rFonts w:ascii="Times New Roman"/>
                <w:b w:val="false"/>
                <w:i w:val="false"/>
                <w:color w:val="000000"/>
                <w:sz w:val="20"/>
              </w:rPr>
              <w:t xml:space="preserve">
     035 |Эпизоотияға қарсы шаралар                            |  1050000 </w:t>
            </w:r>
          </w:p>
          <w:p>
            <w:pPr>
              <w:spacing w:after="20"/>
              <w:ind w:left="20"/>
              <w:jc w:val="both"/>
            </w:pPr>
            <w:r>
              <w:rPr>
                <w:rFonts w:ascii="Times New Roman"/>
                <w:b w:val="false"/>
                <w:i w:val="false"/>
                <w:color w:val="000000"/>
                <w:sz w:val="20"/>
              </w:rPr>
              <w:t xml:space="preserve">
     037 |Тұқымдық және отырғызу материалдарының сорттық және  |    35098 </w:t>
            </w:r>
          </w:p>
          <w:p>
            <w:pPr>
              <w:spacing w:after="20"/>
              <w:ind w:left="20"/>
              <w:jc w:val="both"/>
            </w:pPr>
            <w:r>
              <w:rPr>
                <w:rFonts w:ascii="Times New Roman"/>
                <w:b w:val="false"/>
                <w:i w:val="false"/>
                <w:color w:val="000000"/>
                <w:sz w:val="20"/>
              </w:rPr>
              <w:t xml:space="preserve">
         |себу сапаларын анықтау                               | </w:t>
            </w:r>
          </w:p>
          <w:p>
            <w:pPr>
              <w:spacing w:after="20"/>
              <w:ind w:left="20"/>
              <w:jc w:val="both"/>
            </w:pPr>
            <w:r>
              <w:rPr>
                <w:rFonts w:ascii="Times New Roman"/>
                <w:b w:val="false"/>
                <w:i w:val="false"/>
                <w:color w:val="000000"/>
                <w:sz w:val="20"/>
              </w:rPr>
              <w:t xml:space="preserve">
     038 |Элиталық тұқым өсіру және асыл тұқымдандыру ісін     |  1491000 </w:t>
            </w:r>
          </w:p>
          <w:p>
            <w:pPr>
              <w:spacing w:after="20"/>
              <w:ind w:left="20"/>
              <w:jc w:val="both"/>
            </w:pPr>
            <w:r>
              <w:rPr>
                <w:rFonts w:ascii="Times New Roman"/>
                <w:b w:val="false"/>
                <w:i w:val="false"/>
                <w:color w:val="000000"/>
                <w:sz w:val="20"/>
              </w:rPr>
              <w:t xml:space="preserve">
         |сақтау және дамыту                                   | </w:t>
            </w:r>
          </w:p>
          <w:p>
            <w:pPr>
              <w:spacing w:after="20"/>
              <w:ind w:left="20"/>
              <w:jc w:val="both"/>
            </w:pPr>
            <w:r>
              <w:rPr>
                <w:rFonts w:ascii="Times New Roman"/>
                <w:b w:val="false"/>
                <w:i w:val="false"/>
                <w:color w:val="000000"/>
                <w:sz w:val="20"/>
              </w:rPr>
              <w:t xml:space="preserve">
     042 |Бюджет қаражаты есебінен жүзеге асырылатын ауылшаруа.|   147000 </w:t>
            </w:r>
          </w:p>
          <w:p>
            <w:pPr>
              <w:spacing w:after="20"/>
              <w:ind w:left="20"/>
              <w:jc w:val="both"/>
            </w:pPr>
            <w:r>
              <w:rPr>
                <w:rFonts w:ascii="Times New Roman"/>
                <w:b w:val="false"/>
                <w:i w:val="false"/>
                <w:color w:val="000000"/>
                <w:sz w:val="20"/>
              </w:rPr>
              <w:t xml:space="preserve">
         |шылық техникасының лизингі бойынша сыйақылар         | </w:t>
            </w:r>
          </w:p>
          <w:p>
            <w:pPr>
              <w:spacing w:after="20"/>
              <w:ind w:left="20"/>
              <w:jc w:val="both"/>
            </w:pPr>
            <w:r>
              <w:rPr>
                <w:rFonts w:ascii="Times New Roman"/>
                <w:b w:val="false"/>
                <w:i w:val="false"/>
                <w:color w:val="000000"/>
                <w:sz w:val="20"/>
              </w:rPr>
              <w:t xml:space="preserve">
         |(мүдделер) ставкаларының орнын толтыру               | </w:t>
            </w:r>
          </w:p>
          <w:p>
            <w:pPr>
              <w:spacing w:after="20"/>
              <w:ind w:left="20"/>
              <w:jc w:val="both"/>
            </w:pPr>
            <w:r>
              <w:rPr>
                <w:rFonts w:ascii="Times New Roman"/>
                <w:b w:val="false"/>
                <w:i w:val="false"/>
                <w:color w:val="000000"/>
                <w:sz w:val="20"/>
              </w:rPr>
              <w:t xml:space="preserve">
     043 |Астықтың мемлекеттік азықтық резервін жаңарту үшін   |  5413400 </w:t>
            </w:r>
          </w:p>
          <w:p>
            <w:pPr>
              <w:spacing w:after="20"/>
              <w:ind w:left="20"/>
              <w:jc w:val="both"/>
            </w:pPr>
            <w:r>
              <w:rPr>
                <w:rFonts w:ascii="Times New Roman"/>
                <w:b w:val="false"/>
                <w:i w:val="false"/>
                <w:color w:val="000000"/>
                <w:sz w:val="20"/>
              </w:rPr>
              <w:t xml:space="preserve">
         |сатып алуды қамтамасыз ету                           | </w:t>
            </w:r>
          </w:p>
          <w:p>
            <w:pPr>
              <w:spacing w:after="20"/>
              <w:ind w:left="20"/>
              <w:jc w:val="both"/>
            </w:pPr>
            <w:r>
              <w:rPr>
                <w:rFonts w:ascii="Times New Roman"/>
                <w:b w:val="false"/>
                <w:i w:val="false"/>
                <w:color w:val="000000"/>
                <w:sz w:val="20"/>
              </w:rPr>
              <w:t xml:space="preserve">
     045 |Ауыл шаруашылық тауар өндірушілерді минералды        |   400000 </w:t>
            </w:r>
          </w:p>
          <w:p>
            <w:pPr>
              <w:spacing w:after="20"/>
              <w:ind w:left="20"/>
              <w:jc w:val="both"/>
            </w:pPr>
            <w:r>
              <w:rPr>
                <w:rFonts w:ascii="Times New Roman"/>
                <w:b w:val="false"/>
                <w:i w:val="false"/>
                <w:color w:val="000000"/>
                <w:sz w:val="20"/>
              </w:rPr>
              <w:t xml:space="preserve">
         |тыңайтқыштар сатып алуға субсидиялау                 | </w:t>
            </w:r>
          </w:p>
          <w:p>
            <w:pPr>
              <w:spacing w:after="20"/>
              <w:ind w:left="20"/>
              <w:jc w:val="both"/>
            </w:pPr>
            <w:r>
              <w:rPr>
                <w:rFonts w:ascii="Times New Roman"/>
                <w:b w:val="false"/>
                <w:i w:val="false"/>
                <w:color w:val="000000"/>
                <w:sz w:val="20"/>
              </w:rPr>
              <w:t xml:space="preserve">
     046 |Көктемгі егіс және егін жинау жұмыстарын жүргізуді   |   195000 </w:t>
            </w:r>
          </w:p>
          <w:p>
            <w:pPr>
              <w:spacing w:after="20"/>
              <w:ind w:left="20"/>
              <w:jc w:val="both"/>
            </w:pPr>
            <w:r>
              <w:rPr>
                <w:rFonts w:ascii="Times New Roman"/>
                <w:b w:val="false"/>
                <w:i w:val="false"/>
                <w:color w:val="000000"/>
                <w:sz w:val="20"/>
              </w:rPr>
              <w:t xml:space="preserve">
         |ұйымдастыруға жергілікті бюджеттерді несиелендіру бой. </w:t>
            </w:r>
          </w:p>
          <w:p>
            <w:pPr>
              <w:spacing w:after="20"/>
              <w:ind w:left="20"/>
              <w:jc w:val="both"/>
            </w:pPr>
            <w:r>
              <w:rPr>
                <w:rFonts w:ascii="Times New Roman"/>
                <w:b w:val="false"/>
                <w:i w:val="false"/>
                <w:color w:val="000000"/>
                <w:sz w:val="20"/>
              </w:rPr>
              <w:t xml:space="preserve">
         |ынша сыйақылар (мүдделер) ставкаларының орнын толтыру| </w:t>
            </w:r>
          </w:p>
          <w:p>
            <w:pPr>
              <w:spacing w:after="20"/>
              <w:ind w:left="20"/>
              <w:jc w:val="both"/>
            </w:pPr>
            <w:r>
              <w:rPr>
                <w:rFonts w:ascii="Times New Roman"/>
                <w:b w:val="false"/>
                <w:i w:val="false"/>
                <w:color w:val="000000"/>
                <w:sz w:val="20"/>
              </w:rPr>
              <w:t xml:space="preserve">
     047 |Мемлекеттік резервтегі астықты сақтау                |   770460 </w:t>
            </w:r>
          </w:p>
          <w:p>
            <w:pPr>
              <w:spacing w:after="20"/>
              <w:ind w:left="20"/>
              <w:jc w:val="both"/>
            </w:pPr>
            <w:r>
              <w:rPr>
                <w:rFonts w:ascii="Times New Roman"/>
                <w:b w:val="false"/>
                <w:i w:val="false"/>
                <w:color w:val="000000"/>
                <w:sz w:val="20"/>
              </w:rPr>
              <w:t xml:space="preserve">
     048 |Ауылшаруашылық дақылдарын тұқымдық сынау             |    56828 </w:t>
            </w:r>
          </w:p>
          <w:p>
            <w:pPr>
              <w:spacing w:after="20"/>
              <w:ind w:left="20"/>
              <w:jc w:val="both"/>
            </w:pPr>
            <w:r>
              <w:rPr>
                <w:rFonts w:ascii="Times New Roman"/>
                <w:b w:val="false"/>
                <w:i w:val="false"/>
                <w:color w:val="000000"/>
                <w:sz w:val="20"/>
              </w:rPr>
              <w:t xml:space="preserve">
      030|Ауыл шаруашылық дақылдарын тұқымдық сынау жөніндегі  | </w:t>
            </w:r>
          </w:p>
          <w:p>
            <w:pPr>
              <w:spacing w:after="20"/>
              <w:ind w:left="20"/>
              <w:jc w:val="both"/>
            </w:pPr>
            <w:r>
              <w:rPr>
                <w:rFonts w:ascii="Times New Roman"/>
                <w:b w:val="false"/>
                <w:i w:val="false"/>
                <w:color w:val="000000"/>
                <w:sz w:val="20"/>
              </w:rPr>
              <w:t xml:space="preserve">
         |мемлекеттік комиссия және облыстық инспектуралар     |    56828 </w:t>
            </w:r>
          </w:p>
          <w:p>
            <w:pPr>
              <w:spacing w:after="20"/>
              <w:ind w:left="20"/>
              <w:jc w:val="both"/>
            </w:pPr>
            <w:r>
              <w:rPr>
                <w:rFonts w:ascii="Times New Roman"/>
                <w:b w:val="false"/>
                <w:i w:val="false"/>
                <w:color w:val="000000"/>
                <w:sz w:val="20"/>
              </w:rPr>
              <w:t xml:space="preserve">
     049 |Карантинге жататын өнімдерді зертханалық             |     8356 </w:t>
            </w:r>
          </w:p>
          <w:p>
            <w:pPr>
              <w:spacing w:after="20"/>
              <w:ind w:left="20"/>
              <w:jc w:val="both"/>
            </w:pPr>
            <w:r>
              <w:rPr>
                <w:rFonts w:ascii="Times New Roman"/>
                <w:b w:val="false"/>
                <w:i w:val="false"/>
                <w:color w:val="000000"/>
                <w:sz w:val="20"/>
              </w:rPr>
              <w:t xml:space="preserve">
         |фитосанитариялық талдау                              | </w:t>
            </w:r>
          </w:p>
          <w:p>
            <w:pPr>
              <w:spacing w:after="20"/>
              <w:ind w:left="20"/>
              <w:jc w:val="both"/>
            </w:pPr>
            <w:r>
              <w:rPr>
                <w:rFonts w:ascii="Times New Roman"/>
                <w:b w:val="false"/>
                <w:i w:val="false"/>
                <w:color w:val="000000"/>
                <w:sz w:val="20"/>
              </w:rPr>
              <w:t xml:space="preserve">
      030|Республикалық карантин лабораториясы                 |     8356 </w:t>
            </w:r>
          </w:p>
          <w:p>
            <w:pPr>
              <w:spacing w:after="20"/>
              <w:ind w:left="20"/>
              <w:jc w:val="both"/>
            </w:pPr>
            <w:r>
              <w:rPr>
                <w:rFonts w:ascii="Times New Roman"/>
                <w:b w:val="false"/>
                <w:i w:val="false"/>
                <w:color w:val="000000"/>
                <w:sz w:val="20"/>
              </w:rPr>
              <w:t xml:space="preserve">
     050 |Карантинге жататын импорттық материалдарды           |     2585 </w:t>
            </w:r>
          </w:p>
          <w:p>
            <w:pPr>
              <w:spacing w:after="20"/>
              <w:ind w:left="20"/>
              <w:jc w:val="both"/>
            </w:pPr>
            <w:r>
              <w:rPr>
                <w:rFonts w:ascii="Times New Roman"/>
                <w:b w:val="false"/>
                <w:i w:val="false"/>
                <w:color w:val="000000"/>
                <w:sz w:val="20"/>
              </w:rPr>
              <w:t xml:space="preserve">
         |интродукциялық-карантиндік бақылау                   | </w:t>
            </w:r>
          </w:p>
          <w:p>
            <w:pPr>
              <w:spacing w:after="20"/>
              <w:ind w:left="20"/>
              <w:jc w:val="both"/>
            </w:pPr>
            <w:r>
              <w:rPr>
                <w:rFonts w:ascii="Times New Roman"/>
                <w:b w:val="false"/>
                <w:i w:val="false"/>
                <w:color w:val="000000"/>
                <w:sz w:val="20"/>
              </w:rPr>
              <w:t xml:space="preserve">
      030|Республикалық интродукциялық-карантиндік көшеттік    |     2585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|Астықтың мемлекеттік астық резервінің ауыстырылуы    |    21000 </w:t>
            </w:r>
          </w:p>
          <w:p>
            <w:pPr>
              <w:spacing w:after="20"/>
              <w:ind w:left="20"/>
              <w:jc w:val="both"/>
            </w:pPr>
            <w:r>
              <w:rPr>
                <w:rFonts w:ascii="Times New Roman"/>
                <w:b w:val="false"/>
                <w:i w:val="false"/>
                <w:color w:val="000000"/>
                <w:sz w:val="20"/>
              </w:rPr>
              <w:t xml:space="preserve">
     052 |Құнарлылық мониторингін жүргізу және топырақтың      |    20000 </w:t>
            </w:r>
          </w:p>
          <w:p>
            <w:pPr>
              <w:spacing w:after="20"/>
              <w:ind w:left="20"/>
              <w:jc w:val="both"/>
            </w:pPr>
            <w:r>
              <w:rPr>
                <w:rFonts w:ascii="Times New Roman"/>
                <w:b w:val="false"/>
                <w:i w:val="false"/>
                <w:color w:val="000000"/>
                <w:sz w:val="20"/>
              </w:rPr>
              <w:t xml:space="preserve">
         |химиялық құрамын анықтау                             | </w:t>
            </w:r>
          </w:p>
          <w:p>
            <w:pPr>
              <w:spacing w:after="20"/>
              <w:ind w:left="20"/>
              <w:jc w:val="both"/>
            </w:pPr>
            <w:r>
              <w:rPr>
                <w:rFonts w:ascii="Times New Roman"/>
                <w:b w:val="false"/>
                <w:i w:val="false"/>
                <w:color w:val="000000"/>
                <w:sz w:val="20"/>
              </w:rPr>
              <w:t xml:space="preserve">
     054 |Жер суландыру және қашыртқы жүйелерін жетілдіру      |  1569503 </w:t>
            </w:r>
          </w:p>
          <w:p>
            <w:pPr>
              <w:spacing w:after="20"/>
              <w:ind w:left="20"/>
              <w:jc w:val="both"/>
            </w:pPr>
            <w:r>
              <w:rPr>
                <w:rFonts w:ascii="Times New Roman"/>
                <w:b w:val="false"/>
                <w:i w:val="false"/>
                <w:color w:val="000000"/>
                <w:sz w:val="20"/>
              </w:rPr>
              <w:t xml:space="preserve">
      080|Сыртқы заемдар есебінен жобаны іске асыру            |   228035 </w:t>
            </w:r>
          </w:p>
          <w:p>
            <w:pPr>
              <w:spacing w:after="20"/>
              <w:ind w:left="20"/>
              <w:jc w:val="both"/>
            </w:pPr>
            <w:r>
              <w:rPr>
                <w:rFonts w:ascii="Times New Roman"/>
                <w:b w:val="false"/>
                <w:i w:val="false"/>
                <w:color w:val="000000"/>
                <w:sz w:val="20"/>
              </w:rPr>
              <w:t xml:space="preserve">
      081|Ішкі көздердің есебінен жобаны іске асыру            |  1320284 </w:t>
            </w:r>
          </w:p>
          <w:p>
            <w:pPr>
              <w:spacing w:after="20"/>
              <w:ind w:left="20"/>
              <w:jc w:val="both"/>
            </w:pPr>
            <w:r>
              <w:rPr>
                <w:rFonts w:ascii="Times New Roman"/>
                <w:b w:val="false"/>
                <w:i w:val="false"/>
                <w:color w:val="000000"/>
                <w:sz w:val="20"/>
              </w:rPr>
              <w:t xml:space="preserve">
      101|Ішкі көздерден жобаларды басқаруға жәрдемдесу үшін   |    21184 </w:t>
            </w:r>
          </w:p>
          <w:p>
            <w:pPr>
              <w:spacing w:after="20"/>
              <w:ind w:left="20"/>
              <w:jc w:val="both"/>
            </w:pPr>
            <w:r>
              <w:rPr>
                <w:rFonts w:ascii="Times New Roman"/>
                <w:b w:val="false"/>
                <w:i w:val="false"/>
                <w:color w:val="000000"/>
                <w:sz w:val="20"/>
              </w:rPr>
              <w:t xml:space="preserve">
         |жергілікті консультанттардың қызметтерін сатып алу   | </w:t>
            </w:r>
          </w:p>
          <w:p>
            <w:pPr>
              <w:spacing w:after="20"/>
              <w:ind w:left="20"/>
              <w:jc w:val="both"/>
            </w:pPr>
            <w:r>
              <w:rPr>
                <w:rFonts w:ascii="Times New Roman"/>
                <w:b w:val="false"/>
                <w:i w:val="false"/>
                <w:color w:val="000000"/>
                <w:sz w:val="20"/>
              </w:rPr>
              <w:t xml:space="preserve">
     057 |Ауыл шаруашылығын жекешелендіруден кейінгі           |    59514 </w:t>
            </w:r>
          </w:p>
          <w:p>
            <w:pPr>
              <w:spacing w:after="20"/>
              <w:ind w:left="20"/>
              <w:jc w:val="both"/>
            </w:pPr>
            <w:r>
              <w:rPr>
                <w:rFonts w:ascii="Times New Roman"/>
                <w:b w:val="false"/>
                <w:i w:val="false"/>
                <w:color w:val="000000"/>
                <w:sz w:val="20"/>
              </w:rPr>
              <w:t xml:space="preserve">
         |қолдау жөніндегі жоба                                | </w:t>
            </w:r>
          </w:p>
          <w:p>
            <w:pPr>
              <w:spacing w:after="20"/>
              <w:ind w:left="20"/>
              <w:jc w:val="both"/>
            </w:pPr>
            <w:r>
              <w:rPr>
                <w:rFonts w:ascii="Times New Roman"/>
                <w:b w:val="false"/>
                <w:i w:val="false"/>
                <w:color w:val="000000"/>
                <w:sz w:val="20"/>
              </w:rPr>
              <w:t xml:space="preserve">
      080|Сыртқы заемдар есебінен жобаны іске асыру            |    47926 </w:t>
            </w:r>
          </w:p>
          <w:p>
            <w:pPr>
              <w:spacing w:after="20"/>
              <w:ind w:left="20"/>
              <w:jc w:val="both"/>
            </w:pPr>
            <w:r>
              <w:rPr>
                <w:rFonts w:ascii="Times New Roman"/>
                <w:b w:val="false"/>
                <w:i w:val="false"/>
                <w:color w:val="000000"/>
                <w:sz w:val="20"/>
              </w:rPr>
              <w:t xml:space="preserve">
      081|Ішкі көздердің есебінен жобаны іске асыру            |     4706 </w:t>
            </w:r>
          </w:p>
          <w:p>
            <w:pPr>
              <w:spacing w:after="20"/>
              <w:ind w:left="20"/>
              <w:jc w:val="both"/>
            </w:pPr>
            <w:r>
              <w:rPr>
                <w:rFonts w:ascii="Times New Roman"/>
                <w:b w:val="false"/>
                <w:i w:val="false"/>
                <w:color w:val="000000"/>
                <w:sz w:val="20"/>
              </w:rPr>
              <w:t xml:space="preserve">
      101|Ішкі көздерден жобаларды басқаруға жәрдемдесу үшін   |     6882 </w:t>
            </w:r>
          </w:p>
          <w:p>
            <w:pPr>
              <w:spacing w:after="20"/>
              <w:ind w:left="20"/>
              <w:jc w:val="both"/>
            </w:pPr>
            <w:r>
              <w:rPr>
                <w:rFonts w:ascii="Times New Roman"/>
                <w:b w:val="false"/>
                <w:i w:val="false"/>
                <w:color w:val="000000"/>
                <w:sz w:val="20"/>
              </w:rPr>
              <w:t xml:space="preserve">
         |жергілікті консультанттардың қызметтерін сатып алу   | </w:t>
            </w:r>
          </w:p>
          <w:p>
            <w:pPr>
              <w:spacing w:after="20"/>
              <w:ind w:left="20"/>
              <w:jc w:val="both"/>
            </w:pPr>
            <w:r>
              <w:rPr>
                <w:rFonts w:ascii="Times New Roman"/>
                <w:b w:val="false"/>
                <w:i w:val="false"/>
                <w:color w:val="000000"/>
                <w:sz w:val="20"/>
              </w:rPr>
              <w:t xml:space="preserve">
     066 |Ауыл шаруашылығы жануарлары мен құстарының туберкулез|    34800 </w:t>
            </w:r>
          </w:p>
          <w:p>
            <w:pPr>
              <w:spacing w:after="20"/>
              <w:ind w:left="20"/>
              <w:jc w:val="both"/>
            </w:pPr>
            <w:r>
              <w:rPr>
                <w:rFonts w:ascii="Times New Roman"/>
                <w:b w:val="false"/>
                <w:i w:val="false"/>
                <w:color w:val="000000"/>
                <w:sz w:val="20"/>
              </w:rPr>
              <w:t xml:space="preserve">
         |және бруцеллез ауруларына қарсы күрес                | </w:t>
            </w:r>
          </w:p>
          <w:p>
            <w:pPr>
              <w:spacing w:after="20"/>
              <w:ind w:left="20"/>
              <w:jc w:val="both"/>
            </w:pPr>
            <w:r>
              <w:rPr>
                <w:rFonts w:ascii="Times New Roman"/>
                <w:b w:val="false"/>
                <w:i w:val="false"/>
                <w:color w:val="000000"/>
                <w:sz w:val="20"/>
              </w:rPr>
              <w:t xml:space="preserve">
     067 |Жануарлар мен құстардың қауіпті жұқпалы ауруларының  |    22077 </w:t>
            </w:r>
          </w:p>
          <w:p>
            <w:pPr>
              <w:spacing w:after="20"/>
              <w:ind w:left="20"/>
              <w:jc w:val="both"/>
            </w:pPr>
            <w:r>
              <w:rPr>
                <w:rFonts w:ascii="Times New Roman"/>
                <w:b w:val="false"/>
                <w:i w:val="false"/>
                <w:color w:val="000000"/>
                <w:sz w:val="20"/>
              </w:rPr>
              <w:t xml:space="preserve">
         |ошақтарын жою                                        | </w:t>
            </w:r>
          </w:p>
          <w:p>
            <w:pPr>
              <w:spacing w:after="20"/>
              <w:ind w:left="20"/>
              <w:jc w:val="both"/>
            </w:pPr>
            <w:r>
              <w:rPr>
                <w:rFonts w:ascii="Times New Roman"/>
                <w:b w:val="false"/>
                <w:i w:val="false"/>
                <w:color w:val="000000"/>
                <w:sz w:val="20"/>
              </w:rPr>
              <w:t xml:space="preserve">
     068 |Аса қауіпті карантиндік зиянкестер мен арамшөптердің |   160000 </w:t>
            </w:r>
          </w:p>
          <w:p>
            <w:pPr>
              <w:spacing w:after="20"/>
              <w:ind w:left="20"/>
              <w:jc w:val="both"/>
            </w:pPr>
            <w:r>
              <w:rPr>
                <w:rFonts w:ascii="Times New Roman"/>
                <w:b w:val="false"/>
                <w:i w:val="false"/>
                <w:color w:val="000000"/>
                <w:sz w:val="20"/>
              </w:rPr>
              <w:t xml:space="preserve">
         |ошақтарын жою                                        | </w:t>
            </w:r>
          </w:p>
          <w:p>
            <w:pPr>
              <w:spacing w:after="20"/>
              <w:ind w:left="20"/>
              <w:jc w:val="both"/>
            </w:pPr>
            <w:r>
              <w:rPr>
                <w:rFonts w:ascii="Times New Roman"/>
                <w:b w:val="false"/>
                <w:i w:val="false"/>
                <w:color w:val="000000"/>
                <w:sz w:val="20"/>
              </w:rPr>
              <w:t xml:space="preserve">
     200 |Республикалық мал-дәрігерлік зертханасын материалдық-|    27663 </w:t>
            </w:r>
          </w:p>
          <w:p>
            <w:pPr>
              <w:spacing w:after="20"/>
              <w:ind w:left="20"/>
              <w:jc w:val="both"/>
            </w:pPr>
            <w:r>
              <w:rPr>
                <w:rFonts w:ascii="Times New Roman"/>
                <w:b w:val="false"/>
                <w:i w:val="false"/>
                <w:color w:val="000000"/>
                <w:sz w:val="20"/>
              </w:rPr>
              <w:t xml:space="preserve">
         |техникалық жарақтандыру                              | </w:t>
            </w:r>
          </w:p>
          <w:p>
            <w:pPr>
              <w:spacing w:after="20"/>
              <w:ind w:left="20"/>
              <w:jc w:val="both"/>
            </w:pPr>
            <w:r>
              <w:rPr>
                <w:rFonts w:ascii="Times New Roman"/>
                <w:b w:val="false"/>
                <w:i w:val="false"/>
                <w:color w:val="000000"/>
                <w:sz w:val="20"/>
              </w:rPr>
              <w:t xml:space="preserve">
     201 |Ауылшаруашылық дақылдарын тұқым сынау жөніндегі мем. |     7649 </w:t>
            </w:r>
          </w:p>
          <w:p>
            <w:pPr>
              <w:spacing w:after="20"/>
              <w:ind w:left="20"/>
              <w:jc w:val="both"/>
            </w:pPr>
            <w:r>
              <w:rPr>
                <w:rFonts w:ascii="Times New Roman"/>
                <w:b w:val="false"/>
                <w:i w:val="false"/>
                <w:color w:val="000000"/>
                <w:sz w:val="20"/>
              </w:rPr>
              <w:t xml:space="preserve">
         |лекеттік комиссиясын, облыстық инспектураларын       | </w:t>
            </w:r>
          </w:p>
          <w:p>
            <w:pPr>
              <w:spacing w:after="20"/>
              <w:ind w:left="20"/>
              <w:jc w:val="both"/>
            </w:pPr>
            <w:r>
              <w:rPr>
                <w:rFonts w:ascii="Times New Roman"/>
                <w:b w:val="false"/>
                <w:i w:val="false"/>
                <w:color w:val="000000"/>
                <w:sz w:val="20"/>
              </w:rPr>
              <w:t xml:space="preserve">
         |материалдық-техникалық жарақтандыру                  | </w:t>
            </w:r>
          </w:p>
          <w:p>
            <w:pPr>
              <w:spacing w:after="20"/>
              <w:ind w:left="20"/>
              <w:jc w:val="both"/>
            </w:pPr>
            <w:r>
              <w:rPr>
                <w:rFonts w:ascii="Times New Roman"/>
                <w:b w:val="false"/>
                <w:i w:val="false"/>
                <w:color w:val="000000"/>
                <w:sz w:val="20"/>
              </w:rPr>
              <w:t xml:space="preserve">
     202 |Республикалық карантиндік зертханасын материалдық-   |     7530 </w:t>
            </w:r>
          </w:p>
          <w:p>
            <w:pPr>
              <w:spacing w:after="20"/>
              <w:ind w:left="20"/>
              <w:jc w:val="both"/>
            </w:pPr>
            <w:r>
              <w:rPr>
                <w:rFonts w:ascii="Times New Roman"/>
                <w:b w:val="false"/>
                <w:i w:val="false"/>
                <w:color w:val="000000"/>
                <w:sz w:val="20"/>
              </w:rPr>
              <w:t xml:space="preserve">
         |техникалық жарақтандыру                              | </w:t>
            </w:r>
          </w:p>
          <w:p>
            <w:pPr>
              <w:spacing w:after="20"/>
              <w:ind w:left="20"/>
              <w:jc w:val="both"/>
            </w:pPr>
            <w:r>
              <w:rPr>
                <w:rFonts w:ascii="Times New Roman"/>
                <w:b w:val="false"/>
                <w:i w:val="false"/>
                <w:color w:val="000000"/>
                <w:sz w:val="20"/>
              </w:rPr>
              <w:t xml:space="preserve">
     203 |Республикалық интродукциялық-карантиндік питомникті  |      728 </w:t>
            </w:r>
          </w:p>
          <w:p>
            <w:pPr>
              <w:spacing w:after="20"/>
              <w:ind w:left="20"/>
              <w:jc w:val="both"/>
            </w:pPr>
            <w:r>
              <w:rPr>
                <w:rFonts w:ascii="Times New Roman"/>
                <w:b w:val="false"/>
                <w:i w:val="false"/>
                <w:color w:val="000000"/>
                <w:sz w:val="20"/>
              </w:rPr>
              <w:t xml:space="preserve">
         |материалдық-техникалық жарақтандыру                  | </w:t>
            </w:r>
          </w:p>
          <w:p>
            <w:pPr>
              <w:spacing w:after="20"/>
              <w:ind w:left="20"/>
              <w:jc w:val="both"/>
            </w:pPr>
            <w:r>
              <w:rPr>
                <w:rFonts w:ascii="Times New Roman"/>
                <w:b w:val="false"/>
                <w:i w:val="false"/>
                <w:color w:val="000000"/>
                <w:sz w:val="20"/>
              </w:rPr>
              <w:t xml:space="preserve">
     204 |Гидрогеологиямелиоративтік экспедицияларды материал. |    15528 </w:t>
            </w:r>
          </w:p>
          <w:p>
            <w:pPr>
              <w:spacing w:after="20"/>
              <w:ind w:left="20"/>
              <w:jc w:val="both"/>
            </w:pPr>
            <w:r>
              <w:rPr>
                <w:rFonts w:ascii="Times New Roman"/>
                <w:b w:val="false"/>
                <w:i w:val="false"/>
                <w:color w:val="000000"/>
                <w:sz w:val="20"/>
              </w:rPr>
              <w:t xml:space="preserve">
         |дық-техникалық жарақтандыру                          | </w:t>
            </w:r>
          </w:p>
          <w:p>
            <w:pPr>
              <w:spacing w:after="20"/>
              <w:ind w:left="20"/>
              <w:jc w:val="both"/>
            </w:pPr>
            <w:r>
              <w:rPr>
                <w:rFonts w:ascii="Times New Roman"/>
                <w:b w:val="false"/>
                <w:i w:val="false"/>
                <w:color w:val="000000"/>
                <w:sz w:val="20"/>
              </w:rPr>
              <w:t xml:space="preserve">
   614   |Қазақстан Республикасының Жер ресурстарын басқару    |   675544 </w:t>
            </w:r>
          </w:p>
          <w:p>
            <w:pPr>
              <w:spacing w:after="20"/>
              <w:ind w:left="20"/>
              <w:jc w:val="both"/>
            </w:pPr>
            <w:r>
              <w:rPr>
                <w:rFonts w:ascii="Times New Roman"/>
                <w:b w:val="false"/>
                <w:i w:val="false"/>
                <w:color w:val="000000"/>
                <w:sz w:val="20"/>
              </w:rPr>
              <w:t xml:space="preserve">
         |жөніндегі агенттігі                                  | </w:t>
            </w:r>
          </w:p>
          <w:p>
            <w:pPr>
              <w:spacing w:after="20"/>
              <w:ind w:left="20"/>
              <w:jc w:val="both"/>
            </w:pPr>
            <w:r>
              <w:rPr>
                <w:rFonts w:ascii="Times New Roman"/>
                <w:b w:val="false"/>
                <w:i w:val="false"/>
                <w:color w:val="000000"/>
                <w:sz w:val="20"/>
              </w:rPr>
              <w:t xml:space="preserve">
     001 |Әкімшілік шығындар                                   |   250709 </w:t>
            </w:r>
          </w:p>
          <w:p>
            <w:pPr>
              <w:spacing w:after="20"/>
              <w:ind w:left="20"/>
              <w:jc w:val="both"/>
            </w:pPr>
            <w:r>
              <w:rPr>
                <w:rFonts w:ascii="Times New Roman"/>
                <w:b w:val="false"/>
                <w:i w:val="false"/>
                <w:color w:val="000000"/>
                <w:sz w:val="20"/>
              </w:rPr>
              <w:t xml:space="preserve">
      001|Орталық органның аппараты                            |    23341 </w:t>
            </w:r>
          </w:p>
          <w:p>
            <w:pPr>
              <w:spacing w:after="20"/>
              <w:ind w:left="20"/>
              <w:jc w:val="both"/>
            </w:pPr>
            <w:r>
              <w:rPr>
                <w:rFonts w:ascii="Times New Roman"/>
                <w:b w:val="false"/>
                <w:i w:val="false"/>
                <w:color w:val="000000"/>
                <w:sz w:val="20"/>
              </w:rPr>
              <w:t xml:space="preserve">
      002|Аумақтық органдардың аппараттары                     |   227368 </w:t>
            </w:r>
          </w:p>
          <w:p>
            <w:pPr>
              <w:spacing w:after="20"/>
              <w:ind w:left="20"/>
              <w:jc w:val="both"/>
            </w:pPr>
            <w:r>
              <w:rPr>
                <w:rFonts w:ascii="Times New Roman"/>
                <w:b w:val="false"/>
                <w:i w:val="false"/>
                <w:color w:val="000000"/>
                <w:sz w:val="20"/>
              </w:rPr>
              <w:t xml:space="preserve">
     006 |Өткен жылдардың міндеттемелерін орындау              |   132210 </w:t>
            </w:r>
          </w:p>
          <w:p>
            <w:pPr>
              <w:spacing w:after="20"/>
              <w:ind w:left="20"/>
              <w:jc w:val="both"/>
            </w:pPr>
            <w:r>
              <w:rPr>
                <w:rFonts w:ascii="Times New Roman"/>
                <w:b w:val="false"/>
                <w:i w:val="false"/>
                <w:color w:val="000000"/>
                <w:sz w:val="20"/>
              </w:rPr>
              <w:t xml:space="preserve">
      030|Өткен жылдардың жерге орналастыру жұмыстары бойынша  |   132210 </w:t>
            </w:r>
          </w:p>
          <w:p>
            <w:pPr>
              <w:spacing w:after="20"/>
              <w:ind w:left="20"/>
              <w:jc w:val="both"/>
            </w:pPr>
            <w:r>
              <w:rPr>
                <w:rFonts w:ascii="Times New Roman"/>
                <w:b w:val="false"/>
                <w:i w:val="false"/>
                <w:color w:val="000000"/>
                <w:sz w:val="20"/>
              </w:rPr>
              <w:t xml:space="preserve">
         |кредиторлық берешегін өтеу                           | </w:t>
            </w:r>
          </w:p>
          <w:p>
            <w:pPr>
              <w:spacing w:after="20"/>
              <w:ind w:left="20"/>
              <w:jc w:val="both"/>
            </w:pPr>
            <w:r>
              <w:rPr>
                <w:rFonts w:ascii="Times New Roman"/>
                <w:b w:val="false"/>
                <w:i w:val="false"/>
                <w:color w:val="000000"/>
                <w:sz w:val="20"/>
              </w:rPr>
              <w:t xml:space="preserve">
     030 |Жер ресурстарын экономикалық бағалауды анықтау сала. |     9269 </w:t>
            </w:r>
          </w:p>
          <w:p>
            <w:pPr>
              <w:spacing w:after="20"/>
              <w:ind w:left="20"/>
              <w:jc w:val="both"/>
            </w:pPr>
            <w:r>
              <w:rPr>
                <w:rFonts w:ascii="Times New Roman"/>
                <w:b w:val="false"/>
                <w:i w:val="false"/>
                <w:color w:val="000000"/>
                <w:sz w:val="20"/>
              </w:rPr>
              <w:t xml:space="preserve">
         |сындағы қолданбалы ғылыми зерттеулер                 | </w:t>
            </w:r>
          </w:p>
          <w:p>
            <w:pPr>
              <w:spacing w:after="20"/>
              <w:ind w:left="20"/>
              <w:jc w:val="both"/>
            </w:pPr>
            <w:r>
              <w:rPr>
                <w:rFonts w:ascii="Times New Roman"/>
                <w:b w:val="false"/>
                <w:i w:val="false"/>
                <w:color w:val="000000"/>
                <w:sz w:val="20"/>
              </w:rPr>
              <w:t xml:space="preserve">
     036 |Жерге орналастыру жөніндегі іс-шаралар               |   214036 </w:t>
            </w:r>
          </w:p>
          <w:p>
            <w:pPr>
              <w:spacing w:after="20"/>
              <w:ind w:left="20"/>
              <w:jc w:val="both"/>
            </w:pPr>
            <w:r>
              <w:rPr>
                <w:rFonts w:ascii="Times New Roman"/>
                <w:b w:val="false"/>
                <w:i w:val="false"/>
                <w:color w:val="000000"/>
                <w:sz w:val="20"/>
              </w:rPr>
              <w:t xml:space="preserve">
     600 |Мемлекеттік жер кадастрының автоматтандырылған       |    69320 </w:t>
            </w:r>
          </w:p>
          <w:p>
            <w:pPr>
              <w:spacing w:after="20"/>
              <w:ind w:left="20"/>
              <w:jc w:val="both"/>
            </w:pPr>
            <w:r>
              <w:rPr>
                <w:rFonts w:ascii="Times New Roman"/>
                <w:b w:val="false"/>
                <w:i w:val="false"/>
                <w:color w:val="000000"/>
                <w:sz w:val="20"/>
              </w:rPr>
              <w:t xml:space="preserve">
         |ақпараттық жүйесін құру                              | </w:t>
            </w:r>
          </w:p>
          <w:p>
            <w:pPr>
              <w:spacing w:after="20"/>
              <w:ind w:left="20"/>
              <w:jc w:val="both"/>
            </w:pPr>
            <w:r>
              <w:rPr>
                <w:rFonts w:ascii="Times New Roman"/>
                <w:b w:val="false"/>
                <w:i w:val="false"/>
                <w:color w:val="000000"/>
                <w:sz w:val="20"/>
              </w:rPr>
              <w:t xml:space="preserve">
   694   |Қазақстан Республикасы Президентінің Іс басқармасы   |    67860 </w:t>
            </w:r>
          </w:p>
          <w:p>
            <w:pPr>
              <w:spacing w:after="20"/>
              <w:ind w:left="20"/>
              <w:jc w:val="both"/>
            </w:pPr>
            <w:r>
              <w:rPr>
                <w:rFonts w:ascii="Times New Roman"/>
                <w:b w:val="false"/>
                <w:i w:val="false"/>
                <w:color w:val="000000"/>
                <w:sz w:val="20"/>
              </w:rPr>
              <w:t xml:space="preserve">
     044 |Асыл тұқымды жылқы шаруашылығын сақтау және дамыту   |    67860 </w:t>
            </w:r>
          </w:p>
          <w:p>
            <w:pPr>
              <w:spacing w:after="20"/>
              <w:ind w:left="20"/>
              <w:jc w:val="both"/>
            </w:pPr>
            <w:r>
              <w:rPr>
                <w:rFonts w:ascii="Times New Roman"/>
                <w:b w:val="false"/>
                <w:i w:val="false"/>
                <w:color w:val="000000"/>
                <w:sz w:val="20"/>
              </w:rPr>
              <w:t xml:space="preserve">
  2      |Су шаруашылығы                                       |  7061885 </w:t>
            </w:r>
          </w:p>
          <w:p>
            <w:pPr>
              <w:spacing w:after="20"/>
              <w:ind w:left="20"/>
              <w:jc w:val="both"/>
            </w:pPr>
            <w:r>
              <w:rPr>
                <w:rFonts w:ascii="Times New Roman"/>
                <w:b w:val="false"/>
                <w:i w:val="false"/>
                <w:color w:val="000000"/>
                <w:sz w:val="20"/>
              </w:rPr>
              <w:t xml:space="preserve">
   212   |Қазақстан Республикасының Ауыл шаруашылығы министрлігі  7061885 </w:t>
            </w:r>
          </w:p>
          <w:p>
            <w:pPr>
              <w:spacing w:after="20"/>
              <w:ind w:left="20"/>
              <w:jc w:val="both"/>
            </w:pPr>
            <w:r>
              <w:rPr>
                <w:rFonts w:ascii="Times New Roman"/>
                <w:b w:val="false"/>
                <w:i w:val="false"/>
                <w:color w:val="000000"/>
                <w:sz w:val="20"/>
              </w:rPr>
              <w:t xml:space="preserve">
     055 |Су ресурстарын басқаруды жетілдіру және жерлерді     |   989657 </w:t>
            </w:r>
          </w:p>
          <w:p>
            <w:pPr>
              <w:spacing w:after="20"/>
              <w:ind w:left="20"/>
              <w:jc w:val="both"/>
            </w:pPr>
            <w:r>
              <w:rPr>
                <w:rFonts w:ascii="Times New Roman"/>
                <w:b w:val="false"/>
                <w:i w:val="false"/>
                <w:color w:val="000000"/>
                <w:sz w:val="20"/>
              </w:rPr>
              <w:t xml:space="preserve">
         |қалпына келтіру                                      | </w:t>
            </w:r>
          </w:p>
          <w:p>
            <w:pPr>
              <w:spacing w:after="20"/>
              <w:ind w:left="20"/>
              <w:jc w:val="both"/>
            </w:pPr>
            <w:r>
              <w:rPr>
                <w:rFonts w:ascii="Times New Roman"/>
                <w:b w:val="false"/>
                <w:i w:val="false"/>
                <w:color w:val="000000"/>
                <w:sz w:val="20"/>
              </w:rPr>
              <w:t xml:space="preserve">
      080|Сыртқы заемдар есебінен жобаны іске асыру            |   395931 </w:t>
            </w:r>
          </w:p>
          <w:p>
            <w:pPr>
              <w:spacing w:after="20"/>
              <w:ind w:left="20"/>
              <w:jc w:val="both"/>
            </w:pPr>
            <w:r>
              <w:rPr>
                <w:rFonts w:ascii="Times New Roman"/>
                <w:b w:val="false"/>
                <w:i w:val="false"/>
                <w:color w:val="000000"/>
                <w:sz w:val="20"/>
              </w:rPr>
              <w:t xml:space="preserve">
      081|Ішкі көздердің есебінен жобаны іске асыру            |   532864 </w:t>
            </w:r>
          </w:p>
          <w:p>
            <w:pPr>
              <w:spacing w:after="20"/>
              <w:ind w:left="20"/>
              <w:jc w:val="both"/>
            </w:pPr>
            <w:r>
              <w:rPr>
                <w:rFonts w:ascii="Times New Roman"/>
                <w:b w:val="false"/>
                <w:i w:val="false"/>
                <w:color w:val="000000"/>
                <w:sz w:val="20"/>
              </w:rPr>
              <w:t xml:space="preserve">
      101|Ішкі көздерден жобаларды басқаруға жәрдемдесу үшін   |    12832 </w:t>
            </w:r>
          </w:p>
          <w:p>
            <w:pPr>
              <w:spacing w:after="20"/>
              <w:ind w:left="20"/>
              <w:jc w:val="both"/>
            </w:pPr>
            <w:r>
              <w:rPr>
                <w:rFonts w:ascii="Times New Roman"/>
                <w:b w:val="false"/>
                <w:i w:val="false"/>
                <w:color w:val="000000"/>
                <w:sz w:val="20"/>
              </w:rPr>
              <w:t xml:space="preserve">
         |жергілікті консультанттардың қызметтерін сатып алу   | </w:t>
            </w:r>
          </w:p>
          <w:p>
            <w:pPr>
              <w:spacing w:after="20"/>
              <w:ind w:left="20"/>
              <w:jc w:val="both"/>
            </w:pPr>
            <w:r>
              <w:rPr>
                <w:rFonts w:ascii="Times New Roman"/>
                <w:b w:val="false"/>
                <w:i w:val="false"/>
                <w:color w:val="000000"/>
                <w:sz w:val="20"/>
              </w:rPr>
              <w:t xml:space="preserve">
      102|Ішкі көздерден салу уақытында және қызмет көрсету    |    129400 </w:t>
            </w:r>
          </w:p>
          <w:p>
            <w:pPr>
              <w:spacing w:after="20"/>
              <w:ind w:left="20"/>
              <w:jc w:val="both"/>
            </w:pPr>
            <w:r>
              <w:rPr>
                <w:rFonts w:ascii="Times New Roman"/>
                <w:b w:val="false"/>
                <w:i w:val="false"/>
                <w:color w:val="000000"/>
                <w:sz w:val="20"/>
              </w:rPr>
              <w:t xml:space="preserve">
         |мерзімін егжей-тегжейлі жобалау, техникалық қадаға.  | </w:t>
            </w:r>
          </w:p>
          <w:p>
            <w:pPr>
              <w:spacing w:after="20"/>
              <w:ind w:left="20"/>
              <w:jc w:val="both"/>
            </w:pPr>
            <w:r>
              <w:rPr>
                <w:rFonts w:ascii="Times New Roman"/>
                <w:b w:val="false"/>
                <w:i w:val="false"/>
                <w:color w:val="000000"/>
                <w:sz w:val="20"/>
              </w:rPr>
              <w:t xml:space="preserve">
         |лауды жүзеге асыру үшін консультациялық қызметтермен |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731 |Арал теңізі аймағының елді мекенін сумен жабдықтау   |718890 </w:t>
            </w:r>
          </w:p>
          <w:p>
            <w:pPr>
              <w:spacing w:after="20"/>
              <w:ind w:left="20"/>
              <w:jc w:val="both"/>
            </w:pPr>
            <w:r>
              <w:rPr>
                <w:rFonts w:ascii="Times New Roman"/>
                <w:b w:val="false"/>
                <w:i w:val="false"/>
                <w:color w:val="000000"/>
                <w:sz w:val="20"/>
              </w:rPr>
              <w:t xml:space="preserve">
      080|Сыртқы заемдар есебінен жобаны іске асыру            |   572020 </w:t>
            </w:r>
          </w:p>
          <w:p>
            <w:pPr>
              <w:spacing w:after="20"/>
              <w:ind w:left="20"/>
              <w:jc w:val="both"/>
            </w:pPr>
            <w:r>
              <w:rPr>
                <w:rFonts w:ascii="Times New Roman"/>
                <w:b w:val="false"/>
                <w:i w:val="false"/>
                <w:color w:val="000000"/>
                <w:sz w:val="20"/>
              </w:rPr>
              <w:t xml:space="preserve">
      081|Ішкі көздердің есебінен жобаны іске асыру            |   146870 </w:t>
            </w:r>
          </w:p>
          <w:p>
            <w:pPr>
              <w:spacing w:after="20"/>
              <w:ind w:left="20"/>
              <w:jc w:val="both"/>
            </w:pPr>
            <w:r>
              <w:rPr>
                <w:rFonts w:ascii="Times New Roman"/>
                <w:b w:val="false"/>
                <w:i w:val="false"/>
                <w:color w:val="000000"/>
                <w:sz w:val="20"/>
              </w:rPr>
              <w:t xml:space="preserve">
     732 |"Қазалыны/Жаңа Қазалыны сумен жабдықтау" жобасы      |    27548 </w:t>
            </w:r>
          </w:p>
          <w:p>
            <w:pPr>
              <w:spacing w:after="20"/>
              <w:ind w:left="20"/>
              <w:jc w:val="both"/>
            </w:pPr>
            <w:r>
              <w:rPr>
                <w:rFonts w:ascii="Times New Roman"/>
                <w:b w:val="false"/>
                <w:i w:val="false"/>
                <w:color w:val="000000"/>
                <w:sz w:val="20"/>
              </w:rPr>
              <w:t xml:space="preserve">
         |шеңберінде су құбырлары жүйесінің ағып кетуін іздеу  | </w:t>
            </w:r>
          </w:p>
          <w:p>
            <w:pPr>
              <w:spacing w:after="20"/>
              <w:ind w:left="20"/>
              <w:jc w:val="both"/>
            </w:pPr>
            <w:r>
              <w:rPr>
                <w:rFonts w:ascii="Times New Roman"/>
                <w:b w:val="false"/>
                <w:i w:val="false"/>
                <w:color w:val="000000"/>
                <w:sz w:val="20"/>
              </w:rPr>
              <w:t xml:space="preserve">
         |бағдарламасы, су өлшеуіштерін құру                   | </w:t>
            </w:r>
          </w:p>
          <w:p>
            <w:pPr>
              <w:spacing w:after="20"/>
              <w:ind w:left="20"/>
              <w:jc w:val="both"/>
            </w:pPr>
            <w:r>
              <w:rPr>
                <w:rFonts w:ascii="Times New Roman"/>
                <w:b w:val="false"/>
                <w:i w:val="false"/>
                <w:color w:val="000000"/>
                <w:sz w:val="20"/>
              </w:rPr>
              <w:t xml:space="preserve">
      029|Ішкі көздердің есебінен грантты іске асыру           |    27548 </w:t>
            </w:r>
          </w:p>
          <w:p>
            <w:pPr>
              <w:spacing w:after="20"/>
              <w:ind w:left="20"/>
              <w:jc w:val="both"/>
            </w:pPr>
            <w:r>
              <w:rPr>
                <w:rFonts w:ascii="Times New Roman"/>
                <w:b w:val="false"/>
                <w:i w:val="false"/>
                <w:color w:val="000000"/>
                <w:sz w:val="20"/>
              </w:rPr>
              <w:t xml:space="preserve">
     733 |Су ресурстарын қорғау және тиімді пайдалану          |     9000 </w:t>
            </w:r>
          </w:p>
          <w:p>
            <w:pPr>
              <w:spacing w:after="20"/>
              <w:ind w:left="20"/>
              <w:jc w:val="both"/>
            </w:pPr>
            <w:r>
              <w:rPr>
                <w:rFonts w:ascii="Times New Roman"/>
                <w:b w:val="false"/>
                <w:i w:val="false"/>
                <w:color w:val="000000"/>
                <w:sz w:val="20"/>
              </w:rPr>
              <w:t xml:space="preserve">
      030|Су ресурстарын қорғау және пайдалану саласында су    |     9000 </w:t>
            </w:r>
          </w:p>
          <w:p>
            <w:pPr>
              <w:spacing w:after="20"/>
              <w:ind w:left="20"/>
              <w:jc w:val="both"/>
            </w:pPr>
            <w:r>
              <w:rPr>
                <w:rFonts w:ascii="Times New Roman"/>
                <w:b w:val="false"/>
                <w:i w:val="false"/>
                <w:color w:val="000000"/>
                <w:sz w:val="20"/>
              </w:rPr>
              <w:t xml:space="preserve">
         |шаруашылығы баланстары мен нормативтерінің сызбасын  | </w:t>
            </w:r>
          </w:p>
          <w:p>
            <w:pPr>
              <w:spacing w:after="20"/>
              <w:ind w:left="20"/>
              <w:jc w:val="both"/>
            </w:pPr>
            <w:r>
              <w:rPr>
                <w:rFonts w:ascii="Times New Roman"/>
                <w:b w:val="false"/>
                <w:i w:val="false"/>
                <w:color w:val="000000"/>
                <w:sz w:val="20"/>
              </w:rPr>
              <w:t xml:space="preserve">
         |әзірлеу                                              | </w:t>
            </w:r>
          </w:p>
          <w:p>
            <w:pPr>
              <w:spacing w:after="20"/>
              <w:ind w:left="20"/>
              <w:jc w:val="both"/>
            </w:pPr>
            <w:r>
              <w:rPr>
                <w:rFonts w:ascii="Times New Roman"/>
                <w:b w:val="false"/>
                <w:i w:val="false"/>
                <w:color w:val="000000"/>
                <w:sz w:val="20"/>
              </w:rPr>
              <w:t xml:space="preserve">
     736 |Сумен қамтамасыз ету жүйелерін салу және қайта жаңарту  2320000 </w:t>
            </w:r>
          </w:p>
          <w:p>
            <w:pPr>
              <w:spacing w:after="20"/>
              <w:ind w:left="20"/>
              <w:jc w:val="both"/>
            </w:pPr>
            <w:r>
              <w:rPr>
                <w:rFonts w:ascii="Times New Roman"/>
                <w:b w:val="false"/>
                <w:i w:val="false"/>
                <w:color w:val="000000"/>
                <w:sz w:val="20"/>
              </w:rPr>
              <w:t xml:space="preserve">
      030|Көкшетау өндірістік су құбырын жаңғырту және Щучинск |   270000 </w:t>
            </w:r>
          </w:p>
          <w:p>
            <w:pPr>
              <w:spacing w:after="20"/>
              <w:ind w:left="20"/>
              <w:jc w:val="both"/>
            </w:pPr>
            <w:r>
              <w:rPr>
                <w:rFonts w:ascii="Times New Roman"/>
                <w:b w:val="false"/>
                <w:i w:val="false"/>
                <w:color w:val="000000"/>
                <w:sz w:val="20"/>
              </w:rPr>
              <w:t xml:space="preserve">
         |қаласының жаңа телімін салу                          | </w:t>
            </w:r>
          </w:p>
          <w:p>
            <w:pPr>
              <w:spacing w:after="20"/>
              <w:ind w:left="20"/>
              <w:jc w:val="both"/>
            </w:pPr>
            <w:r>
              <w:rPr>
                <w:rFonts w:ascii="Times New Roman"/>
                <w:b w:val="false"/>
                <w:i w:val="false"/>
                <w:color w:val="000000"/>
                <w:sz w:val="20"/>
              </w:rPr>
              <w:t xml:space="preserve">
      031|Ауылдық елді мекендерді ішетін сумен қамтамасыз ету  |  2050000 </w:t>
            </w:r>
          </w:p>
          <w:p>
            <w:pPr>
              <w:spacing w:after="20"/>
              <w:ind w:left="20"/>
              <w:jc w:val="both"/>
            </w:pPr>
            <w:r>
              <w:rPr>
                <w:rFonts w:ascii="Times New Roman"/>
                <w:b w:val="false"/>
                <w:i w:val="false"/>
                <w:color w:val="000000"/>
                <w:sz w:val="20"/>
              </w:rPr>
              <w:t xml:space="preserve">
         |жүйесін салу және жаңғырту                           | </w:t>
            </w:r>
          </w:p>
          <w:p>
            <w:pPr>
              <w:spacing w:after="20"/>
              <w:ind w:left="20"/>
              <w:jc w:val="both"/>
            </w:pPr>
            <w:r>
              <w:rPr>
                <w:rFonts w:ascii="Times New Roman"/>
                <w:b w:val="false"/>
                <w:i w:val="false"/>
                <w:color w:val="000000"/>
                <w:sz w:val="20"/>
              </w:rPr>
              <w:t xml:space="preserve">
     739 |Астана қаласының сол жақ жағалау бөлігіндегі         |    25000 </w:t>
            </w:r>
          </w:p>
          <w:p>
            <w:pPr>
              <w:spacing w:after="20"/>
              <w:ind w:left="20"/>
              <w:jc w:val="both"/>
            </w:pPr>
            <w:r>
              <w:rPr>
                <w:rFonts w:ascii="Times New Roman"/>
                <w:b w:val="false"/>
                <w:i w:val="false"/>
                <w:color w:val="000000"/>
                <w:sz w:val="20"/>
              </w:rPr>
              <w:t xml:space="preserve">
         |құрылысты тасқын судан қорғау жөнінде техникалық-эко.| </w:t>
            </w:r>
          </w:p>
          <w:p>
            <w:pPr>
              <w:spacing w:after="20"/>
              <w:ind w:left="20"/>
              <w:jc w:val="both"/>
            </w:pPr>
            <w:r>
              <w:rPr>
                <w:rFonts w:ascii="Times New Roman"/>
                <w:b w:val="false"/>
                <w:i w:val="false"/>
                <w:color w:val="000000"/>
                <w:sz w:val="20"/>
              </w:rPr>
              <w:t xml:space="preserve">
         |номикалық негіздемелерін әзірлеу                     | </w:t>
            </w:r>
          </w:p>
          <w:p>
            <w:pPr>
              <w:spacing w:after="20"/>
              <w:ind w:left="20"/>
              <w:jc w:val="both"/>
            </w:pPr>
            <w:r>
              <w:rPr>
                <w:rFonts w:ascii="Times New Roman"/>
                <w:b w:val="false"/>
                <w:i w:val="false"/>
                <w:color w:val="000000"/>
                <w:sz w:val="20"/>
              </w:rPr>
              <w:t xml:space="preserve">
  3      |Орман шаруашылығы                                    |  1774443 </w:t>
            </w:r>
          </w:p>
          <w:p>
            <w:pPr>
              <w:spacing w:after="20"/>
              <w:ind w:left="20"/>
              <w:jc w:val="both"/>
            </w:pPr>
            <w:r>
              <w:rPr>
                <w:rFonts w:ascii="Times New Roman"/>
                <w:b w:val="false"/>
                <w:i w:val="false"/>
                <w:color w:val="000000"/>
                <w:sz w:val="20"/>
              </w:rPr>
              <w:t xml:space="preserve">
   212   |Қазақстан Республикасының Ауыл шаруашылығы министрлігі  1774443 </w:t>
            </w:r>
          </w:p>
          <w:p>
            <w:pPr>
              <w:spacing w:after="20"/>
              <w:ind w:left="20"/>
              <w:jc w:val="both"/>
            </w:pPr>
            <w:r>
              <w:rPr>
                <w:rFonts w:ascii="Times New Roman"/>
                <w:b w:val="false"/>
                <w:i w:val="false"/>
                <w:color w:val="000000"/>
                <w:sz w:val="20"/>
              </w:rPr>
              <w:t xml:space="preserve">
     206 |Қазақ мемлекеттік республикалық орман тұқымдары меке.|     1650 </w:t>
            </w:r>
          </w:p>
          <w:p>
            <w:pPr>
              <w:spacing w:after="20"/>
              <w:ind w:left="20"/>
              <w:jc w:val="both"/>
            </w:pPr>
            <w:r>
              <w:rPr>
                <w:rFonts w:ascii="Times New Roman"/>
                <w:b w:val="false"/>
                <w:i w:val="false"/>
                <w:color w:val="000000"/>
                <w:sz w:val="20"/>
              </w:rPr>
              <w:t xml:space="preserve">
         |месінің материалдық-техникалық базасын дамыту        | </w:t>
            </w:r>
          </w:p>
          <w:p>
            <w:pPr>
              <w:spacing w:after="20"/>
              <w:ind w:left="20"/>
              <w:jc w:val="both"/>
            </w:pPr>
            <w:r>
              <w:rPr>
                <w:rFonts w:ascii="Times New Roman"/>
                <w:b w:val="false"/>
                <w:i w:val="false"/>
                <w:color w:val="000000"/>
                <w:sz w:val="20"/>
              </w:rPr>
              <w:t xml:space="preserve">
     207 |Ормандар мен жануарлар дүниесін қорғау жөніндегі ме. |    87000 </w:t>
            </w:r>
          </w:p>
          <w:p>
            <w:pPr>
              <w:spacing w:after="20"/>
              <w:ind w:left="20"/>
              <w:jc w:val="both"/>
            </w:pPr>
            <w:r>
              <w:rPr>
                <w:rFonts w:ascii="Times New Roman"/>
                <w:b w:val="false"/>
                <w:i w:val="false"/>
                <w:color w:val="000000"/>
                <w:sz w:val="20"/>
              </w:rPr>
              <w:t xml:space="preserve">
         |кемелердің материалдық-техникалық базасын дамыту     | </w:t>
            </w:r>
          </w:p>
          <w:p>
            <w:pPr>
              <w:spacing w:after="20"/>
              <w:ind w:left="20"/>
              <w:jc w:val="both"/>
            </w:pPr>
            <w:r>
              <w:rPr>
                <w:rFonts w:ascii="Times New Roman"/>
                <w:b w:val="false"/>
                <w:i w:val="false"/>
                <w:color w:val="000000"/>
                <w:sz w:val="20"/>
              </w:rPr>
              <w:t xml:space="preserve">
     724 |Қазақстанның ормандары                               |  1685793 </w:t>
            </w:r>
          </w:p>
          <w:p>
            <w:pPr>
              <w:spacing w:after="20"/>
              <w:ind w:left="20"/>
              <w:jc w:val="both"/>
            </w:pPr>
            <w:r>
              <w:rPr>
                <w:rFonts w:ascii="Times New Roman"/>
                <w:b w:val="false"/>
                <w:i w:val="false"/>
                <w:color w:val="000000"/>
                <w:sz w:val="20"/>
              </w:rPr>
              <w:t xml:space="preserve">
      030|Қазақ мемлекеттік республикалық орман тұқымдары      |     5820 </w:t>
            </w:r>
          </w:p>
          <w:p>
            <w:pPr>
              <w:spacing w:after="20"/>
              <w:ind w:left="20"/>
              <w:jc w:val="both"/>
            </w:pPr>
            <w:r>
              <w:rPr>
                <w:rFonts w:ascii="Times New Roman"/>
                <w:b w:val="false"/>
                <w:i w:val="false"/>
                <w:color w:val="000000"/>
                <w:sz w:val="20"/>
              </w:rPr>
              <w:t xml:space="preserve">
         |мекемесі                                             | </w:t>
            </w:r>
          </w:p>
          <w:p>
            <w:pPr>
              <w:spacing w:after="20"/>
              <w:ind w:left="20"/>
              <w:jc w:val="both"/>
            </w:pPr>
            <w:r>
              <w:rPr>
                <w:rFonts w:ascii="Times New Roman"/>
                <w:b w:val="false"/>
                <w:i w:val="false"/>
                <w:color w:val="000000"/>
                <w:sz w:val="20"/>
              </w:rPr>
              <w:t xml:space="preserve">
      031|Ормандарды және жануарлар әлемін қорғау мекемелері   |   919649 </w:t>
            </w:r>
          </w:p>
          <w:p>
            <w:pPr>
              <w:spacing w:after="20"/>
              <w:ind w:left="20"/>
              <w:jc w:val="both"/>
            </w:pPr>
            <w:r>
              <w:rPr>
                <w:rFonts w:ascii="Times New Roman"/>
                <w:b w:val="false"/>
                <w:i w:val="false"/>
                <w:color w:val="000000"/>
                <w:sz w:val="20"/>
              </w:rPr>
              <w:t xml:space="preserve">
      032|Астана қаласының санитарлық-қорғау жасыл зонасы      |   496640 </w:t>
            </w:r>
          </w:p>
          <w:p>
            <w:pPr>
              <w:spacing w:after="20"/>
              <w:ind w:left="20"/>
              <w:jc w:val="both"/>
            </w:pPr>
            <w:r>
              <w:rPr>
                <w:rFonts w:ascii="Times New Roman"/>
                <w:b w:val="false"/>
                <w:i w:val="false"/>
                <w:color w:val="000000"/>
                <w:sz w:val="20"/>
              </w:rPr>
              <w:t xml:space="preserve">
      033|Орманды әуеде қорғау                                 |   156694 </w:t>
            </w:r>
          </w:p>
          <w:p>
            <w:pPr>
              <w:spacing w:after="20"/>
              <w:ind w:left="20"/>
              <w:jc w:val="both"/>
            </w:pPr>
            <w:r>
              <w:rPr>
                <w:rFonts w:ascii="Times New Roman"/>
                <w:b w:val="false"/>
                <w:i w:val="false"/>
                <w:color w:val="000000"/>
                <w:sz w:val="20"/>
              </w:rPr>
              <w:t xml:space="preserve">
      034|Орманды орналастыру және орман шаруашылығын жобалау  |   76099 </w:t>
            </w:r>
          </w:p>
          <w:p>
            <w:pPr>
              <w:spacing w:after="20"/>
              <w:ind w:left="20"/>
              <w:jc w:val="both"/>
            </w:pPr>
            <w:r>
              <w:rPr>
                <w:rFonts w:ascii="Times New Roman"/>
                <w:b w:val="false"/>
                <w:i w:val="false"/>
                <w:color w:val="000000"/>
                <w:sz w:val="20"/>
              </w:rPr>
              <w:t xml:space="preserve">
      035|Ағаш-бұта тұқымдарын селекциялау және сынақтан өткізу|     4891 </w:t>
            </w:r>
          </w:p>
          <w:p>
            <w:pPr>
              <w:spacing w:after="20"/>
              <w:ind w:left="20"/>
              <w:jc w:val="both"/>
            </w:pPr>
            <w:r>
              <w:rPr>
                <w:rFonts w:ascii="Times New Roman"/>
                <w:b w:val="false"/>
                <w:i w:val="false"/>
                <w:color w:val="000000"/>
                <w:sz w:val="20"/>
              </w:rPr>
              <w:t xml:space="preserve">
      036|Ормандар мен биоресурстардың мемлекеттік есебі және  |    16000 </w:t>
            </w:r>
          </w:p>
          <w:p>
            <w:pPr>
              <w:spacing w:after="20"/>
              <w:ind w:left="20"/>
              <w:jc w:val="both"/>
            </w:pPr>
            <w:r>
              <w:rPr>
                <w:rFonts w:ascii="Times New Roman"/>
                <w:b w:val="false"/>
                <w:i w:val="false"/>
                <w:color w:val="000000"/>
                <w:sz w:val="20"/>
              </w:rPr>
              <w:t xml:space="preserve">
         |кадастры                                             | </w:t>
            </w:r>
          </w:p>
          <w:p>
            <w:pPr>
              <w:spacing w:after="20"/>
              <w:ind w:left="20"/>
              <w:jc w:val="both"/>
            </w:pPr>
            <w:r>
              <w:rPr>
                <w:rFonts w:ascii="Times New Roman"/>
                <w:b w:val="false"/>
                <w:i w:val="false"/>
                <w:color w:val="000000"/>
                <w:sz w:val="20"/>
              </w:rPr>
              <w:t xml:space="preserve">
      037|Орман және биоресурстар саласында биологиялық        |    10000 </w:t>
            </w:r>
          </w:p>
          <w:p>
            <w:pPr>
              <w:spacing w:after="20"/>
              <w:ind w:left="20"/>
              <w:jc w:val="both"/>
            </w:pPr>
            <w:r>
              <w:rPr>
                <w:rFonts w:ascii="Times New Roman"/>
                <w:b w:val="false"/>
                <w:i w:val="false"/>
                <w:color w:val="000000"/>
                <w:sz w:val="20"/>
              </w:rPr>
              <w:t xml:space="preserve">
         |негіздемелерін әзірлеу                               | </w:t>
            </w:r>
          </w:p>
          <w:p>
            <w:pPr>
              <w:spacing w:after="20"/>
              <w:ind w:left="20"/>
              <w:jc w:val="both"/>
            </w:pPr>
            <w:r>
              <w:rPr>
                <w:rFonts w:ascii="Times New Roman"/>
                <w:b w:val="false"/>
                <w:i w:val="false"/>
                <w:color w:val="000000"/>
                <w:sz w:val="20"/>
              </w:rPr>
              <w:t xml:space="preserve">
  4      |Балық шаруашылығы                                    |   358245 </w:t>
            </w:r>
          </w:p>
          <w:p>
            <w:pPr>
              <w:spacing w:after="20"/>
              <w:ind w:left="20"/>
              <w:jc w:val="both"/>
            </w:pPr>
            <w:r>
              <w:rPr>
                <w:rFonts w:ascii="Times New Roman"/>
                <w:b w:val="false"/>
                <w:i w:val="false"/>
                <w:color w:val="000000"/>
                <w:sz w:val="20"/>
              </w:rPr>
              <w:t xml:space="preserve">
   212   |Қазақстан Республикасының Ауыл шаруашылығы министрлігі   358245 </w:t>
            </w:r>
          </w:p>
          <w:p>
            <w:pPr>
              <w:spacing w:after="20"/>
              <w:ind w:left="20"/>
              <w:jc w:val="both"/>
            </w:pPr>
            <w:r>
              <w:rPr>
                <w:rFonts w:ascii="Times New Roman"/>
                <w:b w:val="false"/>
                <w:i w:val="false"/>
                <w:color w:val="000000"/>
                <w:sz w:val="20"/>
              </w:rPr>
              <w:t xml:space="preserve">
     208 |Биоресурстарды қорғау жөніндегі Солтүстік Каспий     |    11000 </w:t>
            </w:r>
          </w:p>
          <w:p>
            <w:pPr>
              <w:spacing w:after="20"/>
              <w:ind w:left="20"/>
              <w:jc w:val="both"/>
            </w:pPr>
            <w:r>
              <w:rPr>
                <w:rFonts w:ascii="Times New Roman"/>
                <w:b w:val="false"/>
                <w:i w:val="false"/>
                <w:color w:val="000000"/>
                <w:sz w:val="20"/>
              </w:rPr>
              <w:t xml:space="preserve">
         |аймақтық мекемесінің материалдық-техникалық базасын  | </w:t>
            </w:r>
          </w:p>
          <w:p>
            <w:pPr>
              <w:spacing w:after="20"/>
              <w:ind w:left="20"/>
              <w:jc w:val="both"/>
            </w:pPr>
            <w:r>
              <w:rPr>
                <w:rFonts w:ascii="Times New Roman"/>
                <w:b w:val="false"/>
                <w:i w:val="false"/>
                <w:color w:val="000000"/>
                <w:sz w:val="20"/>
              </w:rPr>
              <w:t xml:space="preserve">
         |дамыту                                               | </w:t>
            </w:r>
          </w:p>
          <w:p>
            <w:pPr>
              <w:spacing w:after="20"/>
              <w:ind w:left="20"/>
              <w:jc w:val="both"/>
            </w:pPr>
            <w:r>
              <w:rPr>
                <w:rFonts w:ascii="Times New Roman"/>
                <w:b w:val="false"/>
                <w:i w:val="false"/>
                <w:color w:val="000000"/>
                <w:sz w:val="20"/>
              </w:rPr>
              <w:t xml:space="preserve">
     725 |Биоресурстарды қорғау және молайту                   |   247714 </w:t>
            </w:r>
          </w:p>
          <w:p>
            <w:pPr>
              <w:spacing w:after="20"/>
              <w:ind w:left="20"/>
              <w:jc w:val="both"/>
            </w:pPr>
            <w:r>
              <w:rPr>
                <w:rFonts w:ascii="Times New Roman"/>
                <w:b w:val="false"/>
                <w:i w:val="false"/>
                <w:color w:val="000000"/>
                <w:sz w:val="20"/>
              </w:rPr>
              <w:t xml:space="preserve">
      030|Балық қорларын (балық шабақтарын) молайту            |   135914 </w:t>
            </w:r>
          </w:p>
          <w:p>
            <w:pPr>
              <w:spacing w:after="20"/>
              <w:ind w:left="20"/>
              <w:jc w:val="both"/>
            </w:pPr>
            <w:r>
              <w:rPr>
                <w:rFonts w:ascii="Times New Roman"/>
                <w:b w:val="false"/>
                <w:i w:val="false"/>
                <w:color w:val="000000"/>
                <w:sz w:val="20"/>
              </w:rPr>
              <w:t xml:space="preserve">
      031|Бекіре балықтар түрлерінің уылдырық шашатын орындарын.   111800 </w:t>
            </w:r>
          </w:p>
          <w:p>
            <w:pPr>
              <w:spacing w:after="20"/>
              <w:ind w:left="20"/>
              <w:jc w:val="both"/>
            </w:pPr>
            <w:r>
              <w:rPr>
                <w:rFonts w:ascii="Times New Roman"/>
                <w:b w:val="false"/>
                <w:i w:val="false"/>
                <w:color w:val="000000"/>
                <w:sz w:val="20"/>
              </w:rPr>
              <w:t xml:space="preserve">
         |да балық шаруашылық мелиорациясы жөніндегі техникалық| </w:t>
            </w:r>
          </w:p>
          <w:p>
            <w:pPr>
              <w:spacing w:after="20"/>
              <w:ind w:left="20"/>
              <w:jc w:val="both"/>
            </w:pPr>
            <w:r>
              <w:rPr>
                <w:rFonts w:ascii="Times New Roman"/>
                <w:b w:val="false"/>
                <w:i w:val="false"/>
                <w:color w:val="000000"/>
                <w:sz w:val="20"/>
              </w:rPr>
              <w:t xml:space="preserve">
         |іс-шаралар                                           | </w:t>
            </w:r>
          </w:p>
          <w:p>
            <w:pPr>
              <w:spacing w:after="20"/>
              <w:ind w:left="20"/>
              <w:jc w:val="both"/>
            </w:pPr>
            <w:r>
              <w:rPr>
                <w:rFonts w:ascii="Times New Roman"/>
                <w:b w:val="false"/>
                <w:i w:val="false"/>
                <w:color w:val="000000"/>
                <w:sz w:val="20"/>
              </w:rPr>
              <w:t xml:space="preserve">
     738 |Балық қорларын қорғау және балық аулауды реттеу      |    99531 </w:t>
            </w:r>
          </w:p>
          <w:p>
            <w:pPr>
              <w:spacing w:after="20"/>
              <w:ind w:left="20"/>
              <w:jc w:val="both"/>
            </w:pPr>
            <w:r>
              <w:rPr>
                <w:rFonts w:ascii="Times New Roman"/>
                <w:b w:val="false"/>
                <w:i w:val="false"/>
                <w:color w:val="000000"/>
                <w:sz w:val="20"/>
              </w:rPr>
              <w:t xml:space="preserve">
      030|Биоресурстарды қорғау жөніндегі Балқаш аймақтық      |    38223 </w:t>
            </w:r>
          </w:p>
          <w:p>
            <w:pPr>
              <w:spacing w:after="20"/>
              <w:ind w:left="20"/>
              <w:jc w:val="both"/>
            </w:pPr>
            <w:r>
              <w:rPr>
                <w:rFonts w:ascii="Times New Roman"/>
                <w:b w:val="false"/>
                <w:i w:val="false"/>
                <w:color w:val="000000"/>
                <w:sz w:val="20"/>
              </w:rPr>
              <w:t xml:space="preserve">
         |мекемесі                                             | </w:t>
            </w:r>
          </w:p>
          <w:p>
            <w:pPr>
              <w:spacing w:after="20"/>
              <w:ind w:left="20"/>
              <w:jc w:val="both"/>
            </w:pPr>
            <w:r>
              <w:rPr>
                <w:rFonts w:ascii="Times New Roman"/>
                <w:b w:val="false"/>
                <w:i w:val="false"/>
                <w:color w:val="000000"/>
                <w:sz w:val="20"/>
              </w:rPr>
              <w:t xml:space="preserve">
      031|Биоресурстарды қорғау жөніндегі Солтүстік Каспий     |    61308 </w:t>
            </w:r>
          </w:p>
          <w:p>
            <w:pPr>
              <w:spacing w:after="20"/>
              <w:ind w:left="20"/>
              <w:jc w:val="both"/>
            </w:pPr>
            <w:r>
              <w:rPr>
                <w:rFonts w:ascii="Times New Roman"/>
                <w:b w:val="false"/>
                <w:i w:val="false"/>
                <w:color w:val="000000"/>
                <w:sz w:val="20"/>
              </w:rPr>
              <w:t xml:space="preserve">
         |аймақтық мекемесі                                    | </w:t>
            </w:r>
          </w:p>
          <w:p>
            <w:pPr>
              <w:spacing w:after="20"/>
              <w:ind w:left="20"/>
              <w:jc w:val="both"/>
            </w:pPr>
            <w:r>
              <w:rPr>
                <w:rFonts w:ascii="Times New Roman"/>
                <w:b w:val="false"/>
                <w:i w:val="false"/>
                <w:color w:val="000000"/>
                <w:sz w:val="20"/>
              </w:rPr>
              <w:t xml:space="preserve">
  5      |Қоршаған ортаны қорғау                               |  1703517 </w:t>
            </w:r>
          </w:p>
          <w:p>
            <w:pPr>
              <w:spacing w:after="20"/>
              <w:ind w:left="20"/>
              <w:jc w:val="both"/>
            </w:pPr>
            <w:r>
              <w:rPr>
                <w:rFonts w:ascii="Times New Roman"/>
                <w:b w:val="false"/>
                <w:i w:val="false"/>
                <w:color w:val="000000"/>
                <w:sz w:val="20"/>
              </w:rPr>
              <w:t xml:space="preserve">
   212   |Қазақстан Республикасының Ауыл шаруашылығы министрлігі   351682 </w:t>
            </w:r>
          </w:p>
          <w:p>
            <w:pPr>
              <w:spacing w:after="20"/>
              <w:ind w:left="20"/>
              <w:jc w:val="both"/>
            </w:pPr>
            <w:r>
              <w:rPr>
                <w:rFonts w:ascii="Times New Roman"/>
                <w:b w:val="false"/>
                <w:i w:val="false"/>
                <w:color w:val="000000"/>
                <w:sz w:val="20"/>
              </w:rPr>
              <w:t xml:space="preserve">
     210 |Ерекше қорғалатын табиғи аумақтардың материалдық-тех.|    23154 </w:t>
            </w:r>
          </w:p>
          <w:p>
            <w:pPr>
              <w:spacing w:after="20"/>
              <w:ind w:left="20"/>
              <w:jc w:val="both"/>
            </w:pPr>
            <w:r>
              <w:rPr>
                <w:rFonts w:ascii="Times New Roman"/>
                <w:b w:val="false"/>
                <w:i w:val="false"/>
                <w:color w:val="000000"/>
                <w:sz w:val="20"/>
              </w:rPr>
              <w:t xml:space="preserve">
         |никалық базасын дамыту                               | </w:t>
            </w:r>
          </w:p>
          <w:p>
            <w:pPr>
              <w:spacing w:after="20"/>
              <w:ind w:left="20"/>
              <w:jc w:val="both"/>
            </w:pPr>
            <w:r>
              <w:rPr>
                <w:rFonts w:ascii="Times New Roman"/>
                <w:b w:val="false"/>
                <w:i w:val="false"/>
                <w:color w:val="000000"/>
                <w:sz w:val="20"/>
              </w:rPr>
              <w:t xml:space="preserve">
     723 |Ерекше қорғалатын табиғи аумақтарды ұстау            |   287325 </w:t>
            </w:r>
          </w:p>
          <w:p>
            <w:pPr>
              <w:spacing w:after="20"/>
              <w:ind w:left="20"/>
              <w:jc w:val="both"/>
            </w:pPr>
            <w:r>
              <w:rPr>
                <w:rFonts w:ascii="Times New Roman"/>
                <w:b w:val="false"/>
                <w:i w:val="false"/>
                <w:color w:val="000000"/>
                <w:sz w:val="20"/>
              </w:rPr>
              <w:t xml:space="preserve">
      030|Ерекше қорғалатын табиғи аумақтар                    |   287325 </w:t>
            </w:r>
          </w:p>
          <w:p>
            <w:pPr>
              <w:spacing w:after="20"/>
              <w:ind w:left="20"/>
              <w:jc w:val="both"/>
            </w:pPr>
            <w:r>
              <w:rPr>
                <w:rFonts w:ascii="Times New Roman"/>
                <w:b w:val="false"/>
                <w:i w:val="false"/>
                <w:color w:val="000000"/>
                <w:sz w:val="20"/>
              </w:rPr>
              <w:t xml:space="preserve">
     727 |Табиғи ресурстардың мемлекеттік кадастрлары          |    10000 </w:t>
            </w:r>
          </w:p>
          <w:p>
            <w:pPr>
              <w:spacing w:after="20"/>
              <w:ind w:left="20"/>
              <w:jc w:val="both"/>
            </w:pPr>
            <w:r>
              <w:rPr>
                <w:rFonts w:ascii="Times New Roman"/>
                <w:b w:val="false"/>
                <w:i w:val="false"/>
                <w:color w:val="000000"/>
                <w:sz w:val="20"/>
              </w:rPr>
              <w:t xml:space="preserve">
      030|Мемлекеттік су кадастрын жасау                       |    10000 </w:t>
            </w:r>
          </w:p>
          <w:p>
            <w:pPr>
              <w:spacing w:after="20"/>
              <w:ind w:left="20"/>
              <w:jc w:val="both"/>
            </w:pPr>
            <w:r>
              <w:rPr>
                <w:rFonts w:ascii="Times New Roman"/>
                <w:b w:val="false"/>
                <w:i w:val="false"/>
                <w:color w:val="000000"/>
                <w:sz w:val="20"/>
              </w:rPr>
              <w:t xml:space="preserve">
     728 |Киіктің кәсіпшілік санын қалпына келтіру             |    25203 </w:t>
            </w:r>
          </w:p>
          <w:p>
            <w:pPr>
              <w:spacing w:after="20"/>
              <w:ind w:left="20"/>
              <w:jc w:val="both"/>
            </w:pPr>
            <w:r>
              <w:rPr>
                <w:rFonts w:ascii="Times New Roman"/>
                <w:b w:val="false"/>
                <w:i w:val="false"/>
                <w:color w:val="000000"/>
                <w:sz w:val="20"/>
              </w:rPr>
              <w:t xml:space="preserve">
      030|Киіктің санын қалпына келтіру                        |    15203 </w:t>
            </w:r>
          </w:p>
          <w:p>
            <w:pPr>
              <w:spacing w:after="20"/>
              <w:ind w:left="20"/>
              <w:jc w:val="both"/>
            </w:pPr>
            <w:r>
              <w:rPr>
                <w:rFonts w:ascii="Times New Roman"/>
                <w:b w:val="false"/>
                <w:i w:val="false"/>
                <w:color w:val="000000"/>
                <w:sz w:val="20"/>
              </w:rPr>
              <w:t xml:space="preserve">
      031|Қасқырлардың санын реттеу                            |    10000 </w:t>
            </w:r>
          </w:p>
          <w:p>
            <w:pPr>
              <w:spacing w:after="20"/>
              <w:ind w:left="20"/>
              <w:jc w:val="both"/>
            </w:pPr>
            <w:r>
              <w:rPr>
                <w:rFonts w:ascii="Times New Roman"/>
                <w:b w:val="false"/>
                <w:i w:val="false"/>
                <w:color w:val="000000"/>
                <w:sz w:val="20"/>
              </w:rPr>
              <w:t xml:space="preserve">
     734 |"Батыс Тянь-Шань биоайрықшалығын сақтау" трансшекара.|     6000 </w:t>
            </w:r>
          </w:p>
          <w:p>
            <w:pPr>
              <w:spacing w:after="20"/>
              <w:ind w:left="20"/>
              <w:jc w:val="both"/>
            </w:pPr>
            <w:r>
              <w:rPr>
                <w:rFonts w:ascii="Times New Roman"/>
                <w:b w:val="false"/>
                <w:i w:val="false"/>
                <w:color w:val="000000"/>
                <w:sz w:val="20"/>
              </w:rPr>
              <w:t xml:space="preserve">
         |лық жобасы                                           | </w:t>
            </w:r>
          </w:p>
          <w:p>
            <w:pPr>
              <w:spacing w:after="20"/>
              <w:ind w:left="20"/>
              <w:jc w:val="both"/>
            </w:pPr>
            <w:r>
              <w:rPr>
                <w:rFonts w:ascii="Times New Roman"/>
                <w:b w:val="false"/>
                <w:i w:val="false"/>
                <w:color w:val="000000"/>
                <w:sz w:val="20"/>
              </w:rPr>
              <w:t xml:space="preserve">
      029|Ішкі көздердің есебінен грантты іске асыру           |     6000 </w:t>
            </w:r>
          </w:p>
          <w:p>
            <w:pPr>
              <w:spacing w:after="20"/>
              <w:ind w:left="20"/>
              <w:jc w:val="both"/>
            </w:pPr>
            <w:r>
              <w:rPr>
                <w:rFonts w:ascii="Times New Roman"/>
                <w:b w:val="false"/>
                <w:i w:val="false"/>
                <w:color w:val="000000"/>
                <w:sz w:val="20"/>
              </w:rPr>
              <w:t xml:space="preserve">
   234   |Қазақстан Республикасының Қоршаған ортаны қорғау     |  1273900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001 |Әкімшілік шығындар                                   |   375728 </w:t>
            </w:r>
          </w:p>
          <w:p>
            <w:pPr>
              <w:spacing w:after="20"/>
              <w:ind w:left="20"/>
              <w:jc w:val="both"/>
            </w:pPr>
            <w:r>
              <w:rPr>
                <w:rFonts w:ascii="Times New Roman"/>
                <w:b w:val="false"/>
                <w:i w:val="false"/>
                <w:color w:val="000000"/>
                <w:sz w:val="20"/>
              </w:rPr>
              <w:t xml:space="preserve">
      001|Орталық органның аппараты                            |    63388 </w:t>
            </w:r>
          </w:p>
          <w:p>
            <w:pPr>
              <w:spacing w:after="20"/>
              <w:ind w:left="20"/>
              <w:jc w:val="both"/>
            </w:pPr>
            <w:r>
              <w:rPr>
                <w:rFonts w:ascii="Times New Roman"/>
                <w:b w:val="false"/>
                <w:i w:val="false"/>
                <w:color w:val="000000"/>
                <w:sz w:val="20"/>
              </w:rPr>
              <w:t xml:space="preserve">
      002|Аумақтық органдардың аппараттары                     |   312340 </w:t>
            </w:r>
          </w:p>
          <w:p>
            <w:pPr>
              <w:spacing w:after="20"/>
              <w:ind w:left="20"/>
              <w:jc w:val="both"/>
            </w:pPr>
            <w:r>
              <w:rPr>
                <w:rFonts w:ascii="Times New Roman"/>
                <w:b w:val="false"/>
                <w:i w:val="false"/>
                <w:color w:val="000000"/>
                <w:sz w:val="20"/>
              </w:rPr>
              <w:t xml:space="preserve">
     031 |Экологиялық мониторинг жүргізу және қоршаған ортаны  |   134000 </w:t>
            </w:r>
          </w:p>
          <w:p>
            <w:pPr>
              <w:spacing w:after="20"/>
              <w:ind w:left="20"/>
              <w:jc w:val="both"/>
            </w:pPr>
            <w:r>
              <w:rPr>
                <w:rFonts w:ascii="Times New Roman"/>
                <w:b w:val="false"/>
                <w:i w:val="false"/>
                <w:color w:val="000000"/>
                <w:sz w:val="20"/>
              </w:rPr>
              <w:t xml:space="preserve">
         |қорғау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030|Қоршаған ортаны қорғау жөніндегі шұғыл шаралар       |    15000 </w:t>
            </w:r>
          </w:p>
          <w:p>
            <w:pPr>
              <w:spacing w:after="20"/>
              <w:ind w:left="20"/>
              <w:jc w:val="both"/>
            </w:pPr>
            <w:r>
              <w:rPr>
                <w:rFonts w:ascii="Times New Roman"/>
                <w:b w:val="false"/>
                <w:i w:val="false"/>
                <w:color w:val="000000"/>
                <w:sz w:val="20"/>
              </w:rPr>
              <w:t xml:space="preserve">
      031|Мемлекеттік экологиялық сараптама жүргізу            |    10000 </w:t>
            </w:r>
          </w:p>
          <w:p>
            <w:pPr>
              <w:spacing w:after="20"/>
              <w:ind w:left="20"/>
              <w:jc w:val="both"/>
            </w:pPr>
            <w:r>
              <w:rPr>
                <w:rFonts w:ascii="Times New Roman"/>
                <w:b w:val="false"/>
                <w:i w:val="false"/>
                <w:color w:val="000000"/>
                <w:sz w:val="20"/>
              </w:rPr>
              <w:t xml:space="preserve">
      032|Экологиялық мониторинг жүргізу                       |    58000 </w:t>
            </w:r>
          </w:p>
          <w:p>
            <w:pPr>
              <w:spacing w:after="20"/>
              <w:ind w:left="20"/>
              <w:jc w:val="both"/>
            </w:pPr>
            <w:r>
              <w:rPr>
                <w:rFonts w:ascii="Times New Roman"/>
                <w:b w:val="false"/>
                <w:i w:val="false"/>
                <w:color w:val="000000"/>
                <w:sz w:val="20"/>
              </w:rPr>
              <w:t xml:space="preserve">
      033|Экологиялық насихаттау                               |    11000 </w:t>
            </w:r>
          </w:p>
          <w:p>
            <w:pPr>
              <w:spacing w:after="20"/>
              <w:ind w:left="20"/>
              <w:jc w:val="both"/>
            </w:pPr>
            <w:r>
              <w:rPr>
                <w:rFonts w:ascii="Times New Roman"/>
                <w:b w:val="false"/>
                <w:i w:val="false"/>
                <w:color w:val="000000"/>
                <w:sz w:val="20"/>
              </w:rPr>
              <w:t xml:space="preserve">
      034|Экологиялық зерттеулер, қоршаған ортаны қорғау       |    40000 </w:t>
            </w:r>
          </w:p>
          <w:p>
            <w:pPr>
              <w:spacing w:after="20"/>
              <w:ind w:left="20"/>
              <w:jc w:val="both"/>
            </w:pPr>
            <w:r>
              <w:rPr>
                <w:rFonts w:ascii="Times New Roman"/>
                <w:b w:val="false"/>
                <w:i w:val="false"/>
                <w:color w:val="000000"/>
                <w:sz w:val="20"/>
              </w:rPr>
              <w:t xml:space="preserve">
         |саласындағы стандарттар мен нормативтер әзірлеу      | </w:t>
            </w:r>
          </w:p>
          <w:p>
            <w:pPr>
              <w:spacing w:after="20"/>
              <w:ind w:left="20"/>
              <w:jc w:val="both"/>
            </w:pPr>
            <w:r>
              <w:rPr>
                <w:rFonts w:ascii="Times New Roman"/>
                <w:b w:val="false"/>
                <w:i w:val="false"/>
                <w:color w:val="000000"/>
                <w:sz w:val="20"/>
              </w:rPr>
              <w:t xml:space="preserve">
     038 |Қоршаған ортаның ластануын болдырмау және алдын алу  |   500000 </w:t>
            </w:r>
          </w:p>
          <w:p>
            <w:pPr>
              <w:spacing w:after="20"/>
              <w:ind w:left="20"/>
              <w:jc w:val="both"/>
            </w:pPr>
            <w:r>
              <w:rPr>
                <w:rFonts w:ascii="Times New Roman"/>
                <w:b w:val="false"/>
                <w:i w:val="false"/>
                <w:color w:val="000000"/>
                <w:sz w:val="20"/>
              </w:rPr>
              <w:t xml:space="preserve">
     039 |Балқаш көлінің экологиялық жағдайын жақсарту жөніндегі    20000 </w:t>
            </w:r>
          </w:p>
          <w:p>
            <w:pPr>
              <w:spacing w:after="20"/>
              <w:ind w:left="20"/>
              <w:jc w:val="both"/>
            </w:pPr>
            <w:r>
              <w:rPr>
                <w:rFonts w:ascii="Times New Roman"/>
                <w:b w:val="false"/>
                <w:i w:val="false"/>
                <w:color w:val="000000"/>
                <w:sz w:val="20"/>
              </w:rPr>
              <w:t xml:space="preserve">
         |бағдарлама әзірлеу                                   | </w:t>
            </w:r>
          </w:p>
          <w:p>
            <w:pPr>
              <w:spacing w:after="20"/>
              <w:ind w:left="20"/>
              <w:jc w:val="both"/>
            </w:pPr>
            <w:r>
              <w:rPr>
                <w:rFonts w:ascii="Times New Roman"/>
                <w:b w:val="false"/>
                <w:i w:val="false"/>
                <w:color w:val="000000"/>
                <w:sz w:val="20"/>
              </w:rPr>
              <w:t xml:space="preserve">
     201 |Аумақтық органдар аппаратын материалдық-техникалық   |   204172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500 |"Табиғи ресурстардың мемлекеттік кадастры" ақпараттық|    40000 </w:t>
            </w:r>
          </w:p>
          <w:p>
            <w:pPr>
              <w:spacing w:after="20"/>
              <w:ind w:left="20"/>
              <w:jc w:val="both"/>
            </w:pPr>
            <w:r>
              <w:rPr>
                <w:rFonts w:ascii="Times New Roman"/>
                <w:b w:val="false"/>
                <w:i w:val="false"/>
                <w:color w:val="000000"/>
                <w:sz w:val="20"/>
              </w:rPr>
              <w:t xml:space="preserve">
         |деректер қорын қамтамасыз ету                        | </w:t>
            </w:r>
          </w:p>
          <w:p>
            <w:pPr>
              <w:spacing w:after="20"/>
              <w:ind w:left="20"/>
              <w:jc w:val="both"/>
            </w:pPr>
            <w:r>
              <w:rPr>
                <w:rFonts w:ascii="Times New Roman"/>
                <w:b w:val="false"/>
                <w:i w:val="false"/>
                <w:color w:val="000000"/>
                <w:sz w:val="20"/>
              </w:rPr>
              <w:t xml:space="preserve">
   694   |Қазақстан Республикасы Президентінің Іс басқармасы   |    77935 </w:t>
            </w:r>
          </w:p>
          <w:p>
            <w:pPr>
              <w:spacing w:after="20"/>
              <w:ind w:left="20"/>
              <w:jc w:val="both"/>
            </w:pPr>
            <w:r>
              <w:rPr>
                <w:rFonts w:ascii="Times New Roman"/>
                <w:b w:val="false"/>
                <w:i w:val="false"/>
                <w:color w:val="000000"/>
                <w:sz w:val="20"/>
              </w:rPr>
              <w:t xml:space="preserve">
     037 |Ормандарды және жануарлар дүниесін сақтау, қорғау    |    77935 </w:t>
            </w:r>
          </w:p>
          <w:p>
            <w:pPr>
              <w:spacing w:after="20"/>
              <w:ind w:left="20"/>
              <w:jc w:val="both"/>
            </w:pPr>
            <w:r>
              <w:rPr>
                <w:rFonts w:ascii="Times New Roman"/>
                <w:b w:val="false"/>
                <w:i w:val="false"/>
                <w:color w:val="000000"/>
                <w:sz w:val="20"/>
              </w:rPr>
              <w:t xml:space="preserve">
         |және молайту                                         | </w:t>
            </w:r>
          </w:p>
          <w:p>
            <w:pPr>
              <w:spacing w:after="20"/>
              <w:ind w:left="20"/>
              <w:jc w:val="both"/>
            </w:pPr>
            <w:r>
              <w:rPr>
                <w:rFonts w:ascii="Times New Roman"/>
                <w:b w:val="false"/>
                <w:i w:val="false"/>
                <w:color w:val="000000"/>
                <w:sz w:val="20"/>
              </w:rPr>
              <w:t xml:space="preserve">
      030|"Бурабай" мемлекеттік ұлттық табиғи паркі            |    77935 </w:t>
            </w:r>
          </w:p>
          <w:p>
            <w:pPr>
              <w:spacing w:after="20"/>
              <w:ind w:left="20"/>
              <w:jc w:val="both"/>
            </w:pPr>
            <w:r>
              <w:rPr>
                <w:rFonts w:ascii="Times New Roman"/>
                <w:b w:val="false"/>
                <w:i w:val="false"/>
                <w:color w:val="000000"/>
                <w:sz w:val="20"/>
              </w:rPr>
              <w:t xml:space="preserve">
  9      |Ауыл, су, орман, балық шаруашылығы және қоршаған     |  2708999 </w:t>
            </w:r>
          </w:p>
          <w:p>
            <w:pPr>
              <w:spacing w:after="20"/>
              <w:ind w:left="20"/>
              <w:jc w:val="both"/>
            </w:pPr>
            <w:r>
              <w:rPr>
                <w:rFonts w:ascii="Times New Roman"/>
                <w:b w:val="false"/>
                <w:i w:val="false"/>
                <w:color w:val="000000"/>
                <w:sz w:val="20"/>
              </w:rPr>
              <w:t xml:space="preserve">
         |ортаны қорғау саласындағы өзге де қызметтер          | </w:t>
            </w:r>
          </w:p>
          <w:p>
            <w:pPr>
              <w:spacing w:after="20"/>
              <w:ind w:left="20"/>
              <w:jc w:val="both"/>
            </w:pPr>
            <w:r>
              <w:rPr>
                <w:rFonts w:ascii="Times New Roman"/>
                <w:b w:val="false"/>
                <w:i w:val="false"/>
                <w:color w:val="000000"/>
                <w:sz w:val="20"/>
              </w:rPr>
              <w:t xml:space="preserve">
   212   |Қазақстан Республикасының Ауыл шаруашылығы министрлігі  2632562 </w:t>
            </w:r>
          </w:p>
          <w:p>
            <w:pPr>
              <w:spacing w:after="20"/>
              <w:ind w:left="20"/>
              <w:jc w:val="both"/>
            </w:pPr>
            <w:r>
              <w:rPr>
                <w:rFonts w:ascii="Times New Roman"/>
                <w:b w:val="false"/>
                <w:i w:val="false"/>
                <w:color w:val="000000"/>
                <w:sz w:val="20"/>
              </w:rPr>
              <w:t xml:space="preserve">
     001 |Әкімшілік шығындар                                   |  2577921 </w:t>
            </w:r>
          </w:p>
          <w:p>
            <w:pPr>
              <w:spacing w:after="20"/>
              <w:ind w:left="20"/>
              <w:jc w:val="both"/>
            </w:pPr>
            <w:r>
              <w:rPr>
                <w:rFonts w:ascii="Times New Roman"/>
                <w:b w:val="false"/>
                <w:i w:val="false"/>
                <w:color w:val="000000"/>
                <w:sz w:val="20"/>
              </w:rPr>
              <w:t xml:space="preserve">
      001|Орталық органның аппараты                            |   198317 </w:t>
            </w:r>
          </w:p>
          <w:p>
            <w:pPr>
              <w:spacing w:after="20"/>
              <w:ind w:left="20"/>
              <w:jc w:val="both"/>
            </w:pPr>
            <w:r>
              <w:rPr>
                <w:rFonts w:ascii="Times New Roman"/>
                <w:b w:val="false"/>
                <w:i w:val="false"/>
                <w:color w:val="000000"/>
                <w:sz w:val="20"/>
              </w:rPr>
              <w:t xml:space="preserve">
      002|Аумақтық органдардың аппараттары                     |  2379604 </w:t>
            </w:r>
          </w:p>
          <w:p>
            <w:pPr>
              <w:spacing w:after="20"/>
              <w:ind w:left="20"/>
              <w:jc w:val="both"/>
            </w:pPr>
            <w:r>
              <w:rPr>
                <w:rFonts w:ascii="Times New Roman"/>
                <w:b w:val="false"/>
                <w:i w:val="false"/>
                <w:color w:val="000000"/>
                <w:sz w:val="20"/>
              </w:rPr>
              <w:t xml:space="preserve">
     079 |Лицензиарлардың функцияларын орындау                 |    19458 </w:t>
            </w:r>
          </w:p>
          <w:p>
            <w:pPr>
              <w:spacing w:after="20"/>
              <w:ind w:left="20"/>
              <w:jc w:val="both"/>
            </w:pPr>
            <w:r>
              <w:rPr>
                <w:rFonts w:ascii="Times New Roman"/>
                <w:b w:val="false"/>
                <w:i w:val="false"/>
                <w:color w:val="000000"/>
                <w:sz w:val="20"/>
              </w:rPr>
              <w:t xml:space="preserve">
     500 |Қазақстан Республикасы Ауыл шаруашылығы министрлігінің    21229 </w:t>
            </w:r>
          </w:p>
          <w:p>
            <w:pPr>
              <w:spacing w:after="20"/>
              <w:ind w:left="20"/>
              <w:jc w:val="both"/>
            </w:pPr>
            <w:r>
              <w:rPr>
                <w:rFonts w:ascii="Times New Roman"/>
                <w:b w:val="false"/>
                <w:i w:val="false"/>
                <w:color w:val="000000"/>
                <w:sz w:val="20"/>
              </w:rPr>
              <w:t xml:space="preserve">
         |ақпараттық жүйесін қамтамасыз ету                    | </w:t>
            </w:r>
          </w:p>
          <w:p>
            <w:pPr>
              <w:spacing w:after="20"/>
              <w:ind w:left="20"/>
              <w:jc w:val="both"/>
            </w:pPr>
            <w:r>
              <w:rPr>
                <w:rFonts w:ascii="Times New Roman"/>
                <w:b w:val="false"/>
                <w:i w:val="false"/>
                <w:color w:val="000000"/>
                <w:sz w:val="20"/>
              </w:rPr>
              <w:t xml:space="preserve">
     600 |Қазақстан Республикасы Ауыл шаруашылығы министрлігінің    13954 </w:t>
            </w:r>
          </w:p>
          <w:p>
            <w:pPr>
              <w:spacing w:after="20"/>
              <w:ind w:left="20"/>
              <w:jc w:val="both"/>
            </w:pPr>
            <w:r>
              <w:rPr>
                <w:rFonts w:ascii="Times New Roman"/>
                <w:b w:val="false"/>
                <w:i w:val="false"/>
                <w:color w:val="000000"/>
                <w:sz w:val="20"/>
              </w:rPr>
              <w:t xml:space="preserve">
         |ақпараттық жүйелерін құру                            | </w:t>
            </w:r>
          </w:p>
          <w:p>
            <w:pPr>
              <w:spacing w:after="20"/>
              <w:ind w:left="20"/>
              <w:jc w:val="both"/>
            </w:pPr>
            <w:r>
              <w:rPr>
                <w:rFonts w:ascii="Times New Roman"/>
                <w:b w:val="false"/>
                <w:i w:val="false"/>
                <w:color w:val="000000"/>
                <w:sz w:val="20"/>
              </w:rPr>
              <w:t xml:space="preserve">
   614   |Қазақстан Республикасының Жер ресурстарын басқару    |    76437 </w:t>
            </w:r>
          </w:p>
          <w:p>
            <w:pPr>
              <w:spacing w:after="20"/>
              <w:ind w:left="20"/>
              <w:jc w:val="both"/>
            </w:pPr>
            <w:r>
              <w:rPr>
                <w:rFonts w:ascii="Times New Roman"/>
                <w:b w:val="false"/>
                <w:i w:val="false"/>
                <w:color w:val="000000"/>
                <w:sz w:val="20"/>
              </w:rPr>
              <w:t xml:space="preserve">
         |жөніндегі агенттігі                                  | </w:t>
            </w:r>
          </w:p>
          <w:p>
            <w:pPr>
              <w:spacing w:after="20"/>
              <w:ind w:left="20"/>
              <w:jc w:val="both"/>
            </w:pPr>
            <w:r>
              <w:rPr>
                <w:rFonts w:ascii="Times New Roman"/>
                <w:b w:val="false"/>
                <w:i w:val="false"/>
                <w:color w:val="000000"/>
                <w:sz w:val="20"/>
              </w:rPr>
              <w:t xml:space="preserve">
     031 |Республикалық картография фабрикасы құрылысының      |     5000 </w:t>
            </w:r>
          </w:p>
          <w:p>
            <w:pPr>
              <w:spacing w:after="20"/>
              <w:ind w:left="20"/>
              <w:jc w:val="both"/>
            </w:pPr>
            <w:r>
              <w:rPr>
                <w:rFonts w:ascii="Times New Roman"/>
                <w:b w:val="false"/>
                <w:i w:val="false"/>
                <w:color w:val="000000"/>
                <w:sz w:val="20"/>
              </w:rPr>
              <w:t xml:space="preserve">
         |жобасын дайындау                                     | </w:t>
            </w:r>
          </w:p>
          <w:p>
            <w:pPr>
              <w:spacing w:after="20"/>
              <w:ind w:left="20"/>
              <w:jc w:val="both"/>
            </w:pPr>
            <w:r>
              <w:rPr>
                <w:rFonts w:ascii="Times New Roman"/>
                <w:b w:val="false"/>
                <w:i w:val="false"/>
                <w:color w:val="000000"/>
                <w:sz w:val="20"/>
              </w:rPr>
              <w:t xml:space="preserve">
     043 |Топографиялық-геодезиялық және картографиялық        |    71437 </w:t>
            </w:r>
          </w:p>
          <w:p>
            <w:pPr>
              <w:spacing w:after="20"/>
              <w:ind w:left="20"/>
              <w:jc w:val="both"/>
            </w:pPr>
            <w:r>
              <w:rPr>
                <w:rFonts w:ascii="Times New Roman"/>
                <w:b w:val="false"/>
                <w:i w:val="false"/>
                <w:color w:val="000000"/>
                <w:sz w:val="20"/>
              </w:rPr>
              <w:t xml:space="preserve">
         |өнімдермен қамтамасыз ету және оларды сақтау         | </w:t>
            </w:r>
          </w:p>
          <w:p>
            <w:pPr>
              <w:spacing w:after="20"/>
              <w:ind w:left="20"/>
              <w:jc w:val="both"/>
            </w:pPr>
            <w:r>
              <w:rPr>
                <w:rFonts w:ascii="Times New Roman"/>
                <w:b w:val="false"/>
                <w:i w:val="false"/>
                <w:color w:val="000000"/>
                <w:sz w:val="20"/>
              </w:rPr>
              <w:t xml:space="preserve">
11       |Өнеркәсіп және құрылыс                               |  4197581 </w:t>
            </w:r>
          </w:p>
          <w:p>
            <w:pPr>
              <w:spacing w:after="20"/>
              <w:ind w:left="20"/>
              <w:jc w:val="both"/>
            </w:pPr>
            <w:r>
              <w:rPr>
                <w:rFonts w:ascii="Times New Roman"/>
                <w:b w:val="false"/>
                <w:i w:val="false"/>
                <w:color w:val="000000"/>
                <w:sz w:val="20"/>
              </w:rPr>
              <w:t xml:space="preserve">
  1      |Өнеркәсіп                                            |   155344 </w:t>
            </w:r>
          </w:p>
          <w:p>
            <w:pPr>
              <w:spacing w:after="20"/>
              <w:ind w:left="20"/>
              <w:jc w:val="both"/>
            </w:pPr>
            <w:r>
              <w:rPr>
                <w:rFonts w:ascii="Times New Roman"/>
                <w:b w:val="false"/>
                <w:i w:val="false"/>
                <w:color w:val="000000"/>
                <w:sz w:val="20"/>
              </w:rPr>
              <w:t xml:space="preserve">
   233   |Қазақстан Республикасының Индустрия және сауда       |   155344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030 |Ұзақ мерзімге арналған Қазақстан Республикасының     |   150000 </w:t>
            </w:r>
          </w:p>
          <w:p>
            <w:pPr>
              <w:spacing w:after="20"/>
              <w:ind w:left="20"/>
              <w:jc w:val="both"/>
            </w:pPr>
            <w:r>
              <w:rPr>
                <w:rFonts w:ascii="Times New Roman"/>
                <w:b w:val="false"/>
                <w:i w:val="false"/>
                <w:color w:val="000000"/>
                <w:sz w:val="20"/>
              </w:rPr>
              <w:t xml:space="preserve">
         |қорғаныс өнеркәсібін дамытудың және конверсиялаудың  | </w:t>
            </w:r>
          </w:p>
          <w:p>
            <w:pPr>
              <w:spacing w:after="20"/>
              <w:ind w:left="20"/>
              <w:jc w:val="both"/>
            </w:pPr>
            <w:r>
              <w:rPr>
                <w:rFonts w:ascii="Times New Roman"/>
                <w:b w:val="false"/>
                <w:i w:val="false"/>
                <w:color w:val="000000"/>
                <w:sz w:val="20"/>
              </w:rPr>
              <w:t xml:space="preserve">
         |мемлекеттік бағдарламасы                             | </w:t>
            </w:r>
          </w:p>
          <w:p>
            <w:pPr>
              <w:spacing w:after="20"/>
              <w:ind w:left="20"/>
              <w:jc w:val="both"/>
            </w:pPr>
            <w:r>
              <w:rPr>
                <w:rFonts w:ascii="Times New Roman"/>
                <w:b w:val="false"/>
                <w:i w:val="false"/>
                <w:color w:val="000000"/>
                <w:sz w:val="20"/>
              </w:rPr>
              <w:t xml:space="preserve">
     048 |Машина жасау кешенін дамыту бағдарламасы             |     5344 </w:t>
            </w:r>
          </w:p>
          <w:p>
            <w:pPr>
              <w:spacing w:after="20"/>
              <w:ind w:left="20"/>
              <w:jc w:val="both"/>
            </w:pPr>
            <w:r>
              <w:rPr>
                <w:rFonts w:ascii="Times New Roman"/>
                <w:b w:val="false"/>
                <w:i w:val="false"/>
                <w:color w:val="000000"/>
                <w:sz w:val="20"/>
              </w:rPr>
              <w:t xml:space="preserve">
  2      |Құрылыс                                              |  3712330 </w:t>
            </w:r>
          </w:p>
          <w:p>
            <w:pPr>
              <w:spacing w:after="20"/>
              <w:ind w:left="20"/>
              <w:jc w:val="both"/>
            </w:pPr>
            <w:r>
              <w:rPr>
                <w:rFonts w:ascii="Times New Roman"/>
                <w:b w:val="false"/>
                <w:i w:val="false"/>
                <w:color w:val="000000"/>
                <w:sz w:val="20"/>
              </w:rPr>
              <w:t xml:space="preserve">
   233   |Қазақстан Республикасының Индустрия және сауда       |    62870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031 |Құрылыс саласындағы қолданбалы ғылыми зерттеулер     |    12713 </w:t>
            </w:r>
          </w:p>
          <w:p>
            <w:pPr>
              <w:spacing w:after="20"/>
              <w:ind w:left="20"/>
              <w:jc w:val="both"/>
            </w:pPr>
            <w:r>
              <w:rPr>
                <w:rFonts w:ascii="Times New Roman"/>
                <w:b w:val="false"/>
                <w:i w:val="false"/>
                <w:color w:val="000000"/>
                <w:sz w:val="20"/>
              </w:rPr>
              <w:t xml:space="preserve">
     032 |Республикалық деңгейдегі жобалау-іздестіру, конструк.|    45157 </w:t>
            </w:r>
          </w:p>
          <w:p>
            <w:pPr>
              <w:spacing w:after="20"/>
              <w:ind w:left="20"/>
              <w:jc w:val="both"/>
            </w:pPr>
            <w:r>
              <w:rPr>
                <w:rFonts w:ascii="Times New Roman"/>
                <w:b w:val="false"/>
                <w:i w:val="false"/>
                <w:color w:val="000000"/>
                <w:sz w:val="20"/>
              </w:rPr>
              <w:t xml:space="preserve">
         |торлық және технологиялық жұмыстар                   | </w:t>
            </w:r>
          </w:p>
          <w:p>
            <w:pPr>
              <w:spacing w:after="20"/>
              <w:ind w:left="20"/>
              <w:jc w:val="both"/>
            </w:pPr>
            <w:r>
              <w:rPr>
                <w:rFonts w:ascii="Times New Roman"/>
                <w:b w:val="false"/>
                <w:i w:val="false"/>
                <w:color w:val="000000"/>
                <w:sz w:val="20"/>
              </w:rPr>
              <w:t xml:space="preserve">
     033 |Құрылыс саласындағы халықаралық, аймақтық және ұлттық| 5000 </w:t>
            </w:r>
          </w:p>
          <w:p>
            <w:pPr>
              <w:spacing w:after="20"/>
              <w:ind w:left="20"/>
              <w:jc w:val="both"/>
            </w:pPr>
            <w:r>
              <w:rPr>
                <w:rFonts w:ascii="Times New Roman"/>
                <w:b w:val="false"/>
                <w:i w:val="false"/>
                <w:color w:val="000000"/>
                <w:sz w:val="20"/>
              </w:rPr>
              <w:t xml:space="preserve">
         |стандарттарды сатып алу                              | </w:t>
            </w:r>
          </w:p>
          <w:p>
            <w:pPr>
              <w:spacing w:after="20"/>
              <w:ind w:left="20"/>
              <w:jc w:val="both"/>
            </w:pPr>
            <w:r>
              <w:rPr>
                <w:rFonts w:ascii="Times New Roman"/>
                <w:b w:val="false"/>
                <w:i w:val="false"/>
                <w:color w:val="000000"/>
                <w:sz w:val="20"/>
              </w:rPr>
              <w:t xml:space="preserve">
   694   |Қазақстан Республикасы Президентінің Іс басқармасы   |  3649460 </w:t>
            </w:r>
          </w:p>
          <w:p>
            <w:pPr>
              <w:spacing w:after="20"/>
              <w:ind w:left="20"/>
              <w:jc w:val="both"/>
            </w:pPr>
            <w:r>
              <w:rPr>
                <w:rFonts w:ascii="Times New Roman"/>
                <w:b w:val="false"/>
                <w:i w:val="false"/>
                <w:color w:val="000000"/>
                <w:sz w:val="20"/>
              </w:rPr>
              <w:t xml:space="preserve">
     033 |Қазақстан Республикасы Президентінің Іс Басқармасының|  3649460 </w:t>
            </w:r>
          </w:p>
          <w:p>
            <w:pPr>
              <w:spacing w:after="20"/>
              <w:ind w:left="20"/>
              <w:jc w:val="both"/>
            </w:pPr>
            <w:r>
              <w:rPr>
                <w:rFonts w:ascii="Times New Roman"/>
                <w:b w:val="false"/>
                <w:i w:val="false"/>
                <w:color w:val="000000"/>
                <w:sz w:val="20"/>
              </w:rPr>
              <w:t xml:space="preserve">
         |объектілерін салу және қайта құру                    | </w:t>
            </w:r>
          </w:p>
          <w:p>
            <w:pPr>
              <w:spacing w:after="20"/>
              <w:ind w:left="20"/>
              <w:jc w:val="both"/>
            </w:pPr>
            <w:r>
              <w:rPr>
                <w:rFonts w:ascii="Times New Roman"/>
                <w:b w:val="false"/>
                <w:i w:val="false"/>
                <w:color w:val="000000"/>
                <w:sz w:val="20"/>
              </w:rPr>
              <w:t xml:space="preserve">
  9      |Өнеркәсіп және құрылыс саласындағы өзге де қызметтер |   329907 </w:t>
            </w:r>
          </w:p>
          <w:p>
            <w:pPr>
              <w:spacing w:after="20"/>
              <w:ind w:left="20"/>
              <w:jc w:val="both"/>
            </w:pPr>
            <w:r>
              <w:rPr>
                <w:rFonts w:ascii="Times New Roman"/>
                <w:b w:val="false"/>
                <w:i w:val="false"/>
                <w:color w:val="000000"/>
                <w:sz w:val="20"/>
              </w:rPr>
              <w:t xml:space="preserve">
   220   |Қазақстан Республикасының Экономика және бюджеттік   |   30000 </w:t>
            </w:r>
          </w:p>
          <w:p>
            <w:pPr>
              <w:spacing w:after="20"/>
              <w:ind w:left="20"/>
              <w:jc w:val="both"/>
            </w:pPr>
            <w:r>
              <w:rPr>
                <w:rFonts w:ascii="Times New Roman"/>
                <w:b w:val="false"/>
                <w:i w:val="false"/>
                <w:color w:val="000000"/>
                <w:sz w:val="20"/>
              </w:rPr>
              <w:t xml:space="preserve">
         |жоспарлау министрлігі                                | </w:t>
            </w:r>
          </w:p>
          <w:p>
            <w:pPr>
              <w:spacing w:after="20"/>
              <w:ind w:left="20"/>
              <w:jc w:val="both"/>
            </w:pPr>
            <w:r>
              <w:rPr>
                <w:rFonts w:ascii="Times New Roman"/>
                <w:b w:val="false"/>
                <w:i w:val="false"/>
                <w:color w:val="000000"/>
                <w:sz w:val="20"/>
              </w:rPr>
              <w:t xml:space="preserve">
     034 |Жұмылдыру дайындығы                                  |    30000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115726 </w:t>
            </w:r>
          </w:p>
          <w:p>
            <w:pPr>
              <w:spacing w:after="20"/>
              <w:ind w:left="20"/>
              <w:jc w:val="both"/>
            </w:pPr>
            <w:r>
              <w:rPr>
                <w:rFonts w:ascii="Times New Roman"/>
                <w:b w:val="false"/>
                <w:i w:val="false"/>
                <w:color w:val="000000"/>
                <w:sz w:val="20"/>
              </w:rPr>
              <w:t xml:space="preserve">
     040 |Сейсмологиялық ақпарат мониторингі                   |   111717 </w:t>
            </w:r>
          </w:p>
          <w:p>
            <w:pPr>
              <w:spacing w:after="20"/>
              <w:ind w:left="20"/>
              <w:jc w:val="both"/>
            </w:pPr>
            <w:r>
              <w:rPr>
                <w:rFonts w:ascii="Times New Roman"/>
                <w:b w:val="false"/>
                <w:i w:val="false"/>
                <w:color w:val="000000"/>
                <w:sz w:val="20"/>
              </w:rPr>
              <w:t xml:space="preserve">
      030|Сейсмологиялық тәжірибелік-әдістемелік экспедиция    |   111717 </w:t>
            </w:r>
          </w:p>
          <w:p>
            <w:pPr>
              <w:spacing w:after="20"/>
              <w:ind w:left="20"/>
              <w:jc w:val="both"/>
            </w:pPr>
            <w:r>
              <w:rPr>
                <w:rFonts w:ascii="Times New Roman"/>
                <w:b w:val="false"/>
                <w:i w:val="false"/>
                <w:color w:val="000000"/>
                <w:sz w:val="20"/>
              </w:rPr>
              <w:t xml:space="preserve">
     219 |Сейсмологиялық тәжірибелік-әдістемелік экспедицияның |     4009 </w:t>
            </w:r>
          </w:p>
          <w:p>
            <w:pPr>
              <w:spacing w:after="20"/>
              <w:ind w:left="20"/>
              <w:jc w:val="both"/>
            </w:pPr>
            <w:r>
              <w:rPr>
                <w:rFonts w:ascii="Times New Roman"/>
                <w:b w:val="false"/>
                <w:i w:val="false"/>
                <w:color w:val="000000"/>
                <w:sz w:val="20"/>
              </w:rPr>
              <w:t xml:space="preserve">
         |материалдық базасын дамыту                           | </w:t>
            </w:r>
          </w:p>
          <w:p>
            <w:pPr>
              <w:spacing w:after="20"/>
              <w:ind w:left="20"/>
              <w:jc w:val="both"/>
            </w:pPr>
            <w:r>
              <w:rPr>
                <w:rFonts w:ascii="Times New Roman"/>
                <w:b w:val="false"/>
                <w:i w:val="false"/>
                <w:color w:val="000000"/>
                <w:sz w:val="20"/>
              </w:rPr>
              <w:t xml:space="preserve">
   233   |Қазақстан Республикасының Индустрия және сауда       |   184181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038 |Микрография саласындағы ғылыми зерттеулер            |    64894 </w:t>
            </w:r>
          </w:p>
          <w:p>
            <w:pPr>
              <w:spacing w:after="20"/>
              <w:ind w:left="20"/>
              <w:jc w:val="both"/>
            </w:pPr>
            <w:r>
              <w:rPr>
                <w:rFonts w:ascii="Times New Roman"/>
                <w:b w:val="false"/>
                <w:i w:val="false"/>
                <w:color w:val="000000"/>
                <w:sz w:val="20"/>
              </w:rPr>
              <w:t xml:space="preserve">
      030|Микрография институты                                |    64894 </w:t>
            </w:r>
          </w:p>
          <w:p>
            <w:pPr>
              <w:spacing w:after="20"/>
              <w:ind w:left="20"/>
              <w:jc w:val="both"/>
            </w:pPr>
            <w:r>
              <w:rPr>
                <w:rFonts w:ascii="Times New Roman"/>
                <w:b w:val="false"/>
                <w:i w:val="false"/>
                <w:color w:val="000000"/>
                <w:sz w:val="20"/>
              </w:rPr>
              <w:t xml:space="preserve">
     039 |Технологиялық сипаттағы қолданбалы ғылыми зерттеулер |   119287 </w:t>
            </w:r>
          </w:p>
          <w:p>
            <w:pPr>
              <w:spacing w:after="20"/>
              <w:ind w:left="20"/>
              <w:jc w:val="both"/>
            </w:pPr>
            <w:r>
              <w:rPr>
                <w:rFonts w:ascii="Times New Roman"/>
                <w:b w:val="false"/>
                <w:i w:val="false"/>
                <w:color w:val="000000"/>
                <w:sz w:val="20"/>
              </w:rPr>
              <w:t xml:space="preserve">
12       |Көлік және байланыс                                  | 52154401 </w:t>
            </w:r>
          </w:p>
          <w:p>
            <w:pPr>
              <w:spacing w:after="20"/>
              <w:ind w:left="20"/>
              <w:jc w:val="both"/>
            </w:pPr>
            <w:r>
              <w:rPr>
                <w:rFonts w:ascii="Times New Roman"/>
                <w:b w:val="false"/>
                <w:i w:val="false"/>
                <w:color w:val="000000"/>
                <w:sz w:val="20"/>
              </w:rPr>
              <w:t xml:space="preserve">
   1     |Автомобиль көлігі                                    | 42072159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42072159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036 |Республикалық маңызы бар автомобиль жолдарының құры. |  5400000 </w:t>
            </w:r>
          </w:p>
          <w:p>
            <w:pPr>
              <w:spacing w:after="20"/>
              <w:ind w:left="20"/>
              <w:jc w:val="both"/>
            </w:pPr>
            <w:r>
              <w:rPr>
                <w:rFonts w:ascii="Times New Roman"/>
                <w:b w:val="false"/>
                <w:i w:val="false"/>
                <w:color w:val="000000"/>
                <w:sz w:val="20"/>
              </w:rPr>
              <w:t xml:space="preserve">
         |лысы және қайта жаңарту                              | </w:t>
            </w:r>
          </w:p>
          <w:p>
            <w:pPr>
              <w:spacing w:after="20"/>
              <w:ind w:left="20"/>
              <w:jc w:val="both"/>
            </w:pPr>
            <w:r>
              <w:rPr>
                <w:rFonts w:ascii="Times New Roman"/>
                <w:b w:val="false"/>
                <w:i w:val="false"/>
                <w:color w:val="000000"/>
                <w:sz w:val="20"/>
              </w:rPr>
              <w:t xml:space="preserve">
      032|Орал қаласы ауданында Жайық өзені арқылы өтетін көпір|  1407000 </w:t>
            </w:r>
          </w:p>
          <w:p>
            <w:pPr>
              <w:spacing w:after="20"/>
              <w:ind w:left="20"/>
              <w:jc w:val="both"/>
            </w:pPr>
            <w:r>
              <w:rPr>
                <w:rFonts w:ascii="Times New Roman"/>
                <w:b w:val="false"/>
                <w:i w:val="false"/>
                <w:color w:val="000000"/>
                <w:sz w:val="20"/>
              </w:rPr>
              <w:t xml:space="preserve">
         |құрылысы                                             | </w:t>
            </w:r>
          </w:p>
          <w:p>
            <w:pPr>
              <w:spacing w:after="20"/>
              <w:ind w:left="20"/>
              <w:jc w:val="both"/>
            </w:pPr>
            <w:r>
              <w:rPr>
                <w:rFonts w:ascii="Times New Roman"/>
                <w:b w:val="false"/>
                <w:i w:val="false"/>
                <w:color w:val="000000"/>
                <w:sz w:val="20"/>
              </w:rPr>
              <w:t xml:space="preserve">
      035|Астана-Бурабай автомобиль жолының учаскесін қайта    |  2982700 </w:t>
            </w:r>
          </w:p>
          <w:p>
            <w:pPr>
              <w:spacing w:after="20"/>
              <w:ind w:left="20"/>
              <w:jc w:val="both"/>
            </w:pPr>
            <w:r>
              <w:rPr>
                <w:rFonts w:ascii="Times New Roman"/>
                <w:b w:val="false"/>
                <w:i w:val="false"/>
                <w:color w:val="000000"/>
                <w:sz w:val="20"/>
              </w:rPr>
              <w:t xml:space="preserve">
         |жаңарту                                              | </w:t>
            </w:r>
          </w:p>
          <w:p>
            <w:pPr>
              <w:spacing w:after="20"/>
              <w:ind w:left="20"/>
              <w:jc w:val="both"/>
            </w:pPr>
            <w:r>
              <w:rPr>
                <w:rFonts w:ascii="Times New Roman"/>
                <w:b w:val="false"/>
                <w:i w:val="false"/>
                <w:color w:val="000000"/>
                <w:sz w:val="20"/>
              </w:rPr>
              <w:t xml:space="preserve">
      040|Лениногорск - Алтай республикасы шекарасы автомобиль |   240000 </w:t>
            </w:r>
          </w:p>
          <w:p>
            <w:pPr>
              <w:spacing w:after="20"/>
              <w:ind w:left="20"/>
              <w:jc w:val="both"/>
            </w:pPr>
            <w:r>
              <w:rPr>
                <w:rFonts w:ascii="Times New Roman"/>
                <w:b w:val="false"/>
                <w:i w:val="false"/>
                <w:color w:val="000000"/>
                <w:sz w:val="20"/>
              </w:rPr>
              <w:t xml:space="preserve">
         |жолының құрылысы                                     | </w:t>
            </w:r>
          </w:p>
          <w:p>
            <w:pPr>
              <w:spacing w:after="20"/>
              <w:ind w:left="20"/>
              <w:jc w:val="both"/>
            </w:pPr>
            <w:r>
              <w:rPr>
                <w:rFonts w:ascii="Times New Roman"/>
                <w:b w:val="false"/>
                <w:i w:val="false"/>
                <w:color w:val="000000"/>
                <w:sz w:val="20"/>
              </w:rPr>
              <w:t xml:space="preserve">
      044|Қызылорда қаласы маңындағы Сырдария өзені арқылы     |   383000 </w:t>
            </w:r>
          </w:p>
          <w:p>
            <w:pPr>
              <w:spacing w:after="20"/>
              <w:ind w:left="20"/>
              <w:jc w:val="both"/>
            </w:pPr>
            <w:r>
              <w:rPr>
                <w:rFonts w:ascii="Times New Roman"/>
                <w:b w:val="false"/>
                <w:i w:val="false"/>
                <w:color w:val="000000"/>
                <w:sz w:val="20"/>
              </w:rPr>
              <w:t xml:space="preserve">
         |өтетін көпір                                         | </w:t>
            </w:r>
          </w:p>
          <w:p>
            <w:pPr>
              <w:spacing w:after="20"/>
              <w:ind w:left="20"/>
              <w:jc w:val="both"/>
            </w:pPr>
            <w:r>
              <w:rPr>
                <w:rFonts w:ascii="Times New Roman"/>
                <w:b w:val="false"/>
                <w:i w:val="false"/>
                <w:color w:val="000000"/>
                <w:sz w:val="20"/>
              </w:rPr>
              <w:t xml:space="preserve">
      048|Бейнеу - Ақжiгiт - Өзбекстан шекарасы автомобиль     |    30000 </w:t>
            </w:r>
          </w:p>
          <w:p>
            <w:pPr>
              <w:spacing w:after="20"/>
              <w:ind w:left="20"/>
              <w:jc w:val="both"/>
            </w:pPr>
            <w:r>
              <w:rPr>
                <w:rFonts w:ascii="Times New Roman"/>
                <w:b w:val="false"/>
                <w:i w:val="false"/>
                <w:color w:val="000000"/>
                <w:sz w:val="20"/>
              </w:rPr>
              <w:t xml:space="preserve">
         |жолын қайта жаңарту                                  | </w:t>
            </w:r>
          </w:p>
          <w:p>
            <w:pPr>
              <w:spacing w:after="20"/>
              <w:ind w:left="20"/>
              <w:jc w:val="both"/>
            </w:pPr>
            <w:r>
              <w:rPr>
                <w:rFonts w:ascii="Times New Roman"/>
                <w:b w:val="false"/>
                <w:i w:val="false"/>
                <w:color w:val="000000"/>
                <w:sz w:val="20"/>
              </w:rPr>
              <w:t xml:space="preserve">
      059|Оңтүстiк Қазақстан облысындағы Бағыс ауылына автожол |   150000 </w:t>
            </w:r>
          </w:p>
          <w:p>
            <w:pPr>
              <w:spacing w:after="20"/>
              <w:ind w:left="20"/>
              <w:jc w:val="both"/>
            </w:pPr>
            <w:r>
              <w:rPr>
                <w:rFonts w:ascii="Times New Roman"/>
                <w:b w:val="false"/>
                <w:i w:val="false"/>
                <w:color w:val="000000"/>
                <w:sz w:val="20"/>
              </w:rPr>
              <w:t xml:space="preserve">
         |салу                                                 |  </w:t>
            </w:r>
          </w:p>
          <w:p>
            <w:pPr>
              <w:spacing w:after="20"/>
              <w:ind w:left="20"/>
              <w:jc w:val="both"/>
            </w:pPr>
            <w:r>
              <w:rPr>
                <w:rFonts w:ascii="Times New Roman"/>
                <w:b w:val="false"/>
                <w:i w:val="false"/>
                <w:color w:val="000000"/>
                <w:sz w:val="20"/>
              </w:rPr>
              <w:t xml:space="preserve">
      061|Шымкент - Түркiстан учаскесiндегi Самара - Шымкент   | </w:t>
            </w:r>
          </w:p>
          <w:p>
            <w:pPr>
              <w:spacing w:after="20"/>
              <w:ind w:left="20"/>
              <w:jc w:val="both"/>
            </w:pPr>
            <w:r>
              <w:rPr>
                <w:rFonts w:ascii="Times New Roman"/>
                <w:b w:val="false"/>
                <w:i w:val="false"/>
                <w:color w:val="000000"/>
                <w:sz w:val="20"/>
              </w:rPr>
              <w:t xml:space="preserve">
         |автомобиль жолын қайта жаңарту                       |  207 300 </w:t>
            </w:r>
          </w:p>
          <w:p>
            <w:pPr>
              <w:spacing w:after="20"/>
              <w:ind w:left="20"/>
              <w:jc w:val="both"/>
            </w:pPr>
            <w:r>
              <w:rPr>
                <w:rFonts w:ascii="Times New Roman"/>
                <w:b w:val="false"/>
                <w:i w:val="false"/>
                <w:color w:val="000000"/>
                <w:sz w:val="20"/>
              </w:rPr>
              <w:t xml:space="preserve">
     039 |Гүлшат-Ақшатау учаскесінде, Алматы-Бурабай автожолын |   785986 </w:t>
            </w:r>
          </w:p>
          <w:p>
            <w:pPr>
              <w:spacing w:after="20"/>
              <w:ind w:left="20"/>
              <w:jc w:val="both"/>
            </w:pPr>
            <w:r>
              <w:rPr>
                <w:rFonts w:ascii="Times New Roman"/>
                <w:b w:val="false"/>
                <w:i w:val="false"/>
                <w:color w:val="000000"/>
                <w:sz w:val="20"/>
              </w:rPr>
              <w:t xml:space="preserve">
         |оңалту                                               | </w:t>
            </w:r>
          </w:p>
          <w:p>
            <w:pPr>
              <w:spacing w:after="20"/>
              <w:ind w:left="20"/>
              <w:jc w:val="both"/>
            </w:pPr>
            <w:r>
              <w:rPr>
                <w:rFonts w:ascii="Times New Roman"/>
                <w:b w:val="false"/>
                <w:i w:val="false"/>
                <w:color w:val="000000"/>
                <w:sz w:val="20"/>
              </w:rPr>
              <w:t xml:space="preserve">
      080|Сыртқы заемдар есебінен жобаны іске асыру            |   309818 </w:t>
            </w:r>
          </w:p>
          <w:p>
            <w:pPr>
              <w:spacing w:after="20"/>
              <w:ind w:left="20"/>
              <w:jc w:val="both"/>
            </w:pPr>
            <w:r>
              <w:rPr>
                <w:rFonts w:ascii="Times New Roman"/>
                <w:b w:val="false"/>
                <w:i w:val="false"/>
                <w:color w:val="000000"/>
                <w:sz w:val="20"/>
              </w:rPr>
              <w:t xml:space="preserve">
      081|Ішкі көздердің есебінен жобаны іске асыру            |   476168 </w:t>
            </w:r>
          </w:p>
          <w:p>
            <w:pPr>
              <w:spacing w:after="20"/>
              <w:ind w:left="20"/>
              <w:jc w:val="both"/>
            </w:pPr>
            <w:r>
              <w:rPr>
                <w:rFonts w:ascii="Times New Roman"/>
                <w:b w:val="false"/>
                <w:i w:val="false"/>
                <w:color w:val="000000"/>
                <w:sz w:val="20"/>
              </w:rPr>
              <w:t xml:space="preserve">
     040 |Алматы-Гүлшат және Ақшатау-Қарағанды учаскелерінде   | 10149490 </w:t>
            </w:r>
          </w:p>
          <w:p>
            <w:pPr>
              <w:spacing w:after="20"/>
              <w:ind w:left="20"/>
              <w:jc w:val="both"/>
            </w:pPr>
            <w:r>
              <w:rPr>
                <w:rFonts w:ascii="Times New Roman"/>
                <w:b w:val="false"/>
                <w:i w:val="false"/>
                <w:color w:val="000000"/>
                <w:sz w:val="20"/>
              </w:rPr>
              <w:t xml:space="preserve">
         |Алматы-Қарағанды-Астана-Бурабай автожолын қайта      | </w:t>
            </w:r>
          </w:p>
          <w:p>
            <w:pPr>
              <w:spacing w:after="20"/>
              <w:ind w:left="20"/>
              <w:jc w:val="both"/>
            </w:pPr>
            <w:r>
              <w:rPr>
                <w:rFonts w:ascii="Times New Roman"/>
                <w:b w:val="false"/>
                <w:i w:val="false"/>
                <w:color w:val="000000"/>
                <w:sz w:val="20"/>
              </w:rPr>
              <w:t xml:space="preserve">
         |жаңарту                                              | </w:t>
            </w:r>
          </w:p>
          <w:p>
            <w:pPr>
              <w:spacing w:after="20"/>
              <w:ind w:left="20"/>
              <w:jc w:val="both"/>
            </w:pPr>
            <w:r>
              <w:rPr>
                <w:rFonts w:ascii="Times New Roman"/>
                <w:b w:val="false"/>
                <w:i w:val="false"/>
                <w:color w:val="000000"/>
                <w:sz w:val="20"/>
              </w:rPr>
              <w:t xml:space="preserve">
      080|Сыртқы заемдар есебінен жобаны іске асыру            |  7498873 </w:t>
            </w:r>
          </w:p>
          <w:p>
            <w:pPr>
              <w:spacing w:after="20"/>
              <w:ind w:left="20"/>
              <w:jc w:val="both"/>
            </w:pPr>
            <w:r>
              <w:rPr>
                <w:rFonts w:ascii="Times New Roman"/>
                <w:b w:val="false"/>
                <w:i w:val="false"/>
                <w:color w:val="000000"/>
                <w:sz w:val="20"/>
              </w:rPr>
              <w:t xml:space="preserve">
      081|Ішкі көздердің есебінен жобаны іске асыру            |  2650617 </w:t>
            </w:r>
          </w:p>
          <w:p>
            <w:pPr>
              <w:spacing w:after="20"/>
              <w:ind w:left="20"/>
              <w:jc w:val="both"/>
            </w:pPr>
            <w:r>
              <w:rPr>
                <w:rFonts w:ascii="Times New Roman"/>
                <w:b w:val="false"/>
                <w:i w:val="false"/>
                <w:color w:val="000000"/>
                <w:sz w:val="20"/>
              </w:rPr>
              <w:t xml:space="preserve">
     046 |Республикалық маңызы бар автожолдарды күрделі және   |  4200000 </w:t>
            </w:r>
          </w:p>
          <w:p>
            <w:pPr>
              <w:spacing w:after="20"/>
              <w:ind w:left="20"/>
              <w:jc w:val="both"/>
            </w:pPr>
            <w:r>
              <w:rPr>
                <w:rFonts w:ascii="Times New Roman"/>
                <w:b w:val="false"/>
                <w:i w:val="false"/>
                <w:color w:val="000000"/>
                <w:sz w:val="20"/>
              </w:rPr>
              <w:t xml:space="preserve">
         |орташа жөндеу                                        | </w:t>
            </w:r>
          </w:p>
          <w:p>
            <w:pPr>
              <w:spacing w:after="20"/>
              <w:ind w:left="20"/>
              <w:jc w:val="both"/>
            </w:pPr>
            <w:r>
              <w:rPr>
                <w:rFonts w:ascii="Times New Roman"/>
                <w:b w:val="false"/>
                <w:i w:val="false"/>
                <w:color w:val="000000"/>
                <w:sz w:val="20"/>
              </w:rPr>
              <w:t xml:space="preserve">
     052 |Батыс Қазақстанның автомобиль жолын қайта жаңарту    |  3395480 </w:t>
            </w:r>
          </w:p>
          <w:p>
            <w:pPr>
              <w:spacing w:after="20"/>
              <w:ind w:left="20"/>
              <w:jc w:val="both"/>
            </w:pPr>
            <w:r>
              <w:rPr>
                <w:rFonts w:ascii="Times New Roman"/>
                <w:b w:val="false"/>
                <w:i w:val="false"/>
                <w:color w:val="000000"/>
                <w:sz w:val="20"/>
              </w:rPr>
              <w:t xml:space="preserve">
      080|Сыртқы заемдар есебінен жобаны іске асыру            |  3337814 </w:t>
            </w:r>
          </w:p>
          <w:p>
            <w:pPr>
              <w:spacing w:after="20"/>
              <w:ind w:left="20"/>
              <w:jc w:val="both"/>
            </w:pPr>
            <w:r>
              <w:rPr>
                <w:rFonts w:ascii="Times New Roman"/>
                <w:b w:val="false"/>
                <w:i w:val="false"/>
                <w:color w:val="000000"/>
                <w:sz w:val="20"/>
              </w:rPr>
              <w:t xml:space="preserve">
      081|Ішкі көздердің есебінен жобаны іске асыру            |    57666 </w:t>
            </w:r>
          </w:p>
          <w:p>
            <w:pPr>
              <w:spacing w:after="20"/>
              <w:ind w:left="20"/>
              <w:jc w:val="both"/>
            </w:pPr>
            <w:r>
              <w:rPr>
                <w:rFonts w:ascii="Times New Roman"/>
                <w:b w:val="false"/>
                <w:i w:val="false"/>
                <w:color w:val="000000"/>
                <w:sz w:val="20"/>
              </w:rPr>
              <w:t xml:space="preserve">
     053 |Алматы-Георгиевка автожолдарын оңалту                |   633860 </w:t>
            </w:r>
          </w:p>
          <w:p>
            <w:pPr>
              <w:spacing w:after="20"/>
              <w:ind w:left="20"/>
              <w:jc w:val="both"/>
            </w:pPr>
            <w:r>
              <w:rPr>
                <w:rFonts w:ascii="Times New Roman"/>
                <w:b w:val="false"/>
                <w:i w:val="false"/>
                <w:color w:val="000000"/>
                <w:sz w:val="20"/>
              </w:rPr>
              <w:t xml:space="preserve">
      080|Сыртқы заемдар есебінен жобаны іске асыру            |   479260 </w:t>
            </w:r>
          </w:p>
          <w:p>
            <w:pPr>
              <w:spacing w:after="20"/>
              <w:ind w:left="20"/>
              <w:jc w:val="both"/>
            </w:pPr>
            <w:r>
              <w:rPr>
                <w:rFonts w:ascii="Times New Roman"/>
                <w:b w:val="false"/>
                <w:i w:val="false"/>
                <w:color w:val="000000"/>
                <w:sz w:val="20"/>
              </w:rPr>
              <w:t xml:space="preserve">
      081|Ішкі көздердің есебінен жобаны іске асыру            |   154600 </w:t>
            </w:r>
          </w:p>
          <w:p>
            <w:pPr>
              <w:spacing w:after="20"/>
              <w:ind w:left="20"/>
              <w:jc w:val="both"/>
            </w:pPr>
            <w:r>
              <w:rPr>
                <w:rFonts w:ascii="Times New Roman"/>
                <w:b w:val="false"/>
                <w:i w:val="false"/>
                <w:color w:val="000000"/>
                <w:sz w:val="20"/>
              </w:rPr>
              <w:t xml:space="preserve">
     054 |Республикалық маңызы бар автожолдарды ағымдағы жөндеу,  1885543 </w:t>
            </w:r>
          </w:p>
          <w:p>
            <w:pPr>
              <w:spacing w:after="20"/>
              <w:ind w:left="20"/>
              <w:jc w:val="both"/>
            </w:pPr>
            <w:r>
              <w:rPr>
                <w:rFonts w:ascii="Times New Roman"/>
                <w:b w:val="false"/>
                <w:i w:val="false"/>
                <w:color w:val="000000"/>
                <w:sz w:val="20"/>
              </w:rPr>
              <w:t xml:space="preserve">
         |ұстау, көгалдандыру                                  | </w:t>
            </w:r>
          </w:p>
          <w:p>
            <w:pPr>
              <w:spacing w:after="20"/>
              <w:ind w:left="20"/>
              <w:jc w:val="both"/>
            </w:pPr>
            <w:r>
              <w:rPr>
                <w:rFonts w:ascii="Times New Roman"/>
                <w:b w:val="false"/>
                <w:i w:val="false"/>
                <w:color w:val="000000"/>
                <w:sz w:val="20"/>
              </w:rPr>
              <w:t xml:space="preserve">
     055 |Алматы-Гүлшат учаскесіндегі (88 км) Алматы-Бурабай   |  2565432 </w:t>
            </w:r>
          </w:p>
          <w:p>
            <w:pPr>
              <w:spacing w:after="20"/>
              <w:ind w:left="20"/>
              <w:jc w:val="both"/>
            </w:pPr>
            <w:r>
              <w:rPr>
                <w:rFonts w:ascii="Times New Roman"/>
                <w:b w:val="false"/>
                <w:i w:val="false"/>
                <w:color w:val="000000"/>
                <w:sz w:val="20"/>
              </w:rPr>
              <w:t xml:space="preserve">
         |автожолдарын қайта құру                              | </w:t>
            </w:r>
          </w:p>
          <w:p>
            <w:pPr>
              <w:spacing w:after="20"/>
              <w:ind w:left="20"/>
              <w:jc w:val="both"/>
            </w:pPr>
            <w:r>
              <w:rPr>
                <w:rFonts w:ascii="Times New Roman"/>
                <w:b w:val="false"/>
                <w:i w:val="false"/>
                <w:color w:val="000000"/>
                <w:sz w:val="20"/>
              </w:rPr>
              <w:t xml:space="preserve">
      080|Сыртқы заемдар есебінен жобаны іске асыру            |   740534 </w:t>
            </w:r>
          </w:p>
          <w:p>
            <w:pPr>
              <w:spacing w:after="20"/>
              <w:ind w:left="20"/>
              <w:jc w:val="both"/>
            </w:pPr>
            <w:r>
              <w:rPr>
                <w:rFonts w:ascii="Times New Roman"/>
                <w:b w:val="false"/>
                <w:i w:val="false"/>
                <w:color w:val="000000"/>
                <w:sz w:val="20"/>
              </w:rPr>
              <w:t xml:space="preserve">
      081|Ішкі көздердің есебінен жобаны іске асыру            |  1824898 </w:t>
            </w:r>
          </w:p>
          <w:p>
            <w:pPr>
              <w:spacing w:after="20"/>
              <w:ind w:left="20"/>
              <w:jc w:val="both"/>
            </w:pPr>
            <w:r>
              <w:rPr>
                <w:rFonts w:ascii="Times New Roman"/>
                <w:b w:val="false"/>
                <w:i w:val="false"/>
                <w:color w:val="000000"/>
                <w:sz w:val="20"/>
              </w:rPr>
              <w:t xml:space="preserve">
     056 |Осакаровка-Вишневка учаскесіндегі Қарағанды-Астана   |  1718070 </w:t>
            </w:r>
          </w:p>
          <w:p>
            <w:pPr>
              <w:spacing w:after="20"/>
              <w:ind w:left="20"/>
              <w:jc w:val="both"/>
            </w:pPr>
            <w:r>
              <w:rPr>
                <w:rFonts w:ascii="Times New Roman"/>
                <w:b w:val="false"/>
                <w:i w:val="false"/>
                <w:color w:val="000000"/>
                <w:sz w:val="20"/>
              </w:rPr>
              <w:t xml:space="preserve">
         |автожолдарын қайта құру                              | </w:t>
            </w:r>
          </w:p>
          <w:p>
            <w:pPr>
              <w:spacing w:after="20"/>
              <w:ind w:left="20"/>
              <w:jc w:val="both"/>
            </w:pPr>
            <w:r>
              <w:rPr>
                <w:rFonts w:ascii="Times New Roman"/>
                <w:b w:val="false"/>
                <w:i w:val="false"/>
                <w:color w:val="000000"/>
                <w:sz w:val="20"/>
              </w:rPr>
              <w:t xml:space="preserve">
      080|Сыртқы заемдар есебінен жобаны іске асыру            |  1481068 </w:t>
            </w:r>
          </w:p>
          <w:p>
            <w:pPr>
              <w:spacing w:after="20"/>
              <w:ind w:left="20"/>
              <w:jc w:val="both"/>
            </w:pPr>
            <w:r>
              <w:rPr>
                <w:rFonts w:ascii="Times New Roman"/>
                <w:b w:val="false"/>
                <w:i w:val="false"/>
                <w:color w:val="000000"/>
                <w:sz w:val="20"/>
              </w:rPr>
              <w:t xml:space="preserve">
      081|Ішкі көздердің есебінен жобаны іске асыру            |   237002 </w:t>
            </w:r>
          </w:p>
          <w:p>
            <w:pPr>
              <w:spacing w:after="20"/>
              <w:ind w:left="20"/>
              <w:jc w:val="both"/>
            </w:pPr>
            <w:r>
              <w:rPr>
                <w:rFonts w:ascii="Times New Roman"/>
                <w:b w:val="false"/>
                <w:i w:val="false"/>
                <w:color w:val="000000"/>
                <w:sz w:val="20"/>
              </w:rPr>
              <w:t xml:space="preserve">
     057 |Вишневка-Астана учаскесіндегі Қарағанды-Астана авто. |  2389498 </w:t>
            </w:r>
          </w:p>
          <w:p>
            <w:pPr>
              <w:spacing w:after="20"/>
              <w:ind w:left="20"/>
              <w:jc w:val="both"/>
            </w:pPr>
            <w:r>
              <w:rPr>
                <w:rFonts w:ascii="Times New Roman"/>
                <w:b w:val="false"/>
                <w:i w:val="false"/>
                <w:color w:val="000000"/>
                <w:sz w:val="20"/>
              </w:rPr>
              <w:t xml:space="preserve">
         |жолдарын қайта құру                                  | </w:t>
            </w:r>
          </w:p>
          <w:p>
            <w:pPr>
              <w:spacing w:after="20"/>
              <w:ind w:left="20"/>
              <w:jc w:val="both"/>
            </w:pPr>
            <w:r>
              <w:rPr>
                <w:rFonts w:ascii="Times New Roman"/>
                <w:b w:val="false"/>
                <w:i w:val="false"/>
                <w:color w:val="000000"/>
                <w:sz w:val="20"/>
              </w:rPr>
              <w:t xml:space="preserve">
      080|Сыртқы заемдар есебінен жобаны іске асыру            |  2017530 </w:t>
            </w:r>
          </w:p>
          <w:p>
            <w:pPr>
              <w:spacing w:after="20"/>
              <w:ind w:left="20"/>
              <w:jc w:val="both"/>
            </w:pPr>
            <w:r>
              <w:rPr>
                <w:rFonts w:ascii="Times New Roman"/>
                <w:b w:val="false"/>
                <w:i w:val="false"/>
                <w:color w:val="000000"/>
                <w:sz w:val="20"/>
              </w:rPr>
              <w:t xml:space="preserve">
      081|Ішкі көздердің есебінен жобаны іске асыру            |   371968 </w:t>
            </w:r>
          </w:p>
          <w:p>
            <w:pPr>
              <w:spacing w:after="20"/>
              <w:ind w:left="20"/>
              <w:jc w:val="both"/>
            </w:pPr>
            <w:r>
              <w:rPr>
                <w:rFonts w:ascii="Times New Roman"/>
                <w:b w:val="false"/>
                <w:i w:val="false"/>
                <w:color w:val="000000"/>
                <w:sz w:val="20"/>
              </w:rPr>
              <w:t xml:space="preserve">
     059 |Ұзынағаш-Георгиевка учаскесіндегі Алматы-Георгиевка  |  2071640 </w:t>
            </w:r>
          </w:p>
          <w:p>
            <w:pPr>
              <w:spacing w:after="20"/>
              <w:ind w:left="20"/>
              <w:jc w:val="both"/>
            </w:pPr>
            <w:r>
              <w:rPr>
                <w:rFonts w:ascii="Times New Roman"/>
                <w:b w:val="false"/>
                <w:i w:val="false"/>
                <w:color w:val="000000"/>
                <w:sz w:val="20"/>
              </w:rPr>
              <w:t xml:space="preserve">
         |автожолдарын оңалту                                  | </w:t>
            </w:r>
          </w:p>
          <w:p>
            <w:pPr>
              <w:spacing w:after="20"/>
              <w:ind w:left="20"/>
              <w:jc w:val="both"/>
            </w:pPr>
            <w:r>
              <w:rPr>
                <w:rFonts w:ascii="Times New Roman"/>
                <w:b w:val="false"/>
                <w:i w:val="false"/>
                <w:color w:val="000000"/>
                <w:sz w:val="20"/>
              </w:rPr>
              <w:t xml:space="preserve">
      080|Сыртқы заемдар есебінен жобаны іске асыру            |  1607840 </w:t>
            </w:r>
          </w:p>
          <w:p>
            <w:pPr>
              <w:spacing w:after="20"/>
              <w:ind w:left="20"/>
              <w:jc w:val="both"/>
            </w:pPr>
            <w:r>
              <w:rPr>
                <w:rFonts w:ascii="Times New Roman"/>
                <w:b w:val="false"/>
                <w:i w:val="false"/>
                <w:color w:val="000000"/>
                <w:sz w:val="20"/>
              </w:rPr>
              <w:t xml:space="preserve">
      081|Ішкі көздердің есебінен жобаны іске асыру            |   463800 </w:t>
            </w:r>
          </w:p>
          <w:p>
            <w:pPr>
              <w:spacing w:after="20"/>
              <w:ind w:left="20"/>
              <w:jc w:val="both"/>
            </w:pPr>
            <w:r>
              <w:rPr>
                <w:rFonts w:ascii="Times New Roman"/>
                <w:b w:val="false"/>
                <w:i w:val="false"/>
                <w:color w:val="000000"/>
                <w:sz w:val="20"/>
              </w:rPr>
              <w:t xml:space="preserve">
     060 |Республикалық маңызы бар автожолдарын қайта жаңарту  |   301000 </w:t>
            </w:r>
          </w:p>
          <w:p>
            <w:pPr>
              <w:spacing w:after="20"/>
              <w:ind w:left="20"/>
              <w:jc w:val="both"/>
            </w:pPr>
            <w:r>
              <w:rPr>
                <w:rFonts w:ascii="Times New Roman"/>
                <w:b w:val="false"/>
                <w:i w:val="false"/>
                <w:color w:val="000000"/>
                <w:sz w:val="20"/>
              </w:rPr>
              <w:t xml:space="preserve">
         |жөніндегі жобалау-іздестіру жұмыстары                | </w:t>
            </w:r>
          </w:p>
          <w:p>
            <w:pPr>
              <w:spacing w:after="20"/>
              <w:ind w:left="20"/>
              <w:jc w:val="both"/>
            </w:pPr>
            <w:r>
              <w:rPr>
                <w:rFonts w:ascii="Times New Roman"/>
                <w:b w:val="false"/>
                <w:i w:val="false"/>
                <w:color w:val="000000"/>
                <w:sz w:val="20"/>
              </w:rPr>
              <w:t xml:space="preserve">
      030|"Ресей федерациясының шекарасы-Орал-Ақтөбе" автожолын|    86000 </w:t>
            </w:r>
          </w:p>
          <w:p>
            <w:pPr>
              <w:spacing w:after="20"/>
              <w:ind w:left="20"/>
              <w:jc w:val="both"/>
            </w:pPr>
            <w:r>
              <w:rPr>
                <w:rFonts w:ascii="Times New Roman"/>
                <w:b w:val="false"/>
                <w:i w:val="false"/>
                <w:color w:val="000000"/>
                <w:sz w:val="20"/>
              </w:rPr>
              <w:t xml:space="preserve">
         |қайта жаңарту жобасын дайындау                       | </w:t>
            </w:r>
          </w:p>
          <w:p>
            <w:pPr>
              <w:spacing w:after="20"/>
              <w:ind w:left="20"/>
              <w:jc w:val="both"/>
            </w:pPr>
            <w:r>
              <w:rPr>
                <w:rFonts w:ascii="Times New Roman"/>
                <w:b w:val="false"/>
                <w:i w:val="false"/>
                <w:color w:val="000000"/>
                <w:sz w:val="20"/>
              </w:rPr>
              <w:t xml:space="preserve">
      031|"Ұшарал-Достық" автожолын қайта жаңарту жобасын      |    17640 </w:t>
            </w:r>
          </w:p>
          <w:p>
            <w:pPr>
              <w:spacing w:after="20"/>
              <w:ind w:left="20"/>
              <w:jc w:val="both"/>
            </w:pPr>
            <w:r>
              <w:rPr>
                <w:rFonts w:ascii="Times New Roman"/>
                <w:b w:val="false"/>
                <w:i w:val="false"/>
                <w:color w:val="000000"/>
                <w:sz w:val="20"/>
              </w:rPr>
              <w:t xml:space="preserve">
         |дайындау                                             | </w:t>
            </w:r>
          </w:p>
          <w:p>
            <w:pPr>
              <w:spacing w:after="20"/>
              <w:ind w:left="20"/>
              <w:jc w:val="both"/>
            </w:pPr>
            <w:r>
              <w:rPr>
                <w:rFonts w:ascii="Times New Roman"/>
                <w:b w:val="false"/>
                <w:i w:val="false"/>
                <w:color w:val="000000"/>
                <w:sz w:val="20"/>
              </w:rPr>
              <w:t xml:space="preserve">
      032|"Астана-Қостанай-Челябинск" автожолын қайта жаңарту  |    59070 </w:t>
            </w:r>
          </w:p>
          <w:p>
            <w:pPr>
              <w:spacing w:after="20"/>
              <w:ind w:left="20"/>
              <w:jc w:val="both"/>
            </w:pPr>
            <w:r>
              <w:rPr>
                <w:rFonts w:ascii="Times New Roman"/>
                <w:b w:val="false"/>
                <w:i w:val="false"/>
                <w:color w:val="000000"/>
                <w:sz w:val="20"/>
              </w:rPr>
              <w:t xml:space="preserve">
         |жобасын дайындау                                     | </w:t>
            </w:r>
          </w:p>
          <w:p>
            <w:pPr>
              <w:spacing w:after="20"/>
              <w:ind w:left="20"/>
              <w:jc w:val="both"/>
            </w:pPr>
            <w:r>
              <w:rPr>
                <w:rFonts w:ascii="Times New Roman"/>
                <w:b w:val="false"/>
                <w:i w:val="false"/>
                <w:color w:val="000000"/>
                <w:sz w:val="20"/>
              </w:rPr>
              <w:t xml:space="preserve">
      033|"Омбы-Павлодар-Майқапшағай" автожолын қайта жаңарту  |    52360 </w:t>
            </w:r>
          </w:p>
          <w:p>
            <w:pPr>
              <w:spacing w:after="20"/>
              <w:ind w:left="20"/>
              <w:jc w:val="both"/>
            </w:pPr>
            <w:r>
              <w:rPr>
                <w:rFonts w:ascii="Times New Roman"/>
                <w:b w:val="false"/>
                <w:i w:val="false"/>
                <w:color w:val="000000"/>
                <w:sz w:val="20"/>
              </w:rPr>
              <w:t xml:space="preserve">
         |жобасын дайындау                                     | </w:t>
            </w:r>
          </w:p>
          <w:p>
            <w:pPr>
              <w:spacing w:after="20"/>
              <w:ind w:left="20"/>
              <w:jc w:val="both"/>
            </w:pPr>
            <w:r>
              <w:rPr>
                <w:rFonts w:ascii="Times New Roman"/>
                <w:b w:val="false"/>
                <w:i w:val="false"/>
                <w:color w:val="000000"/>
                <w:sz w:val="20"/>
              </w:rPr>
              <w:t xml:space="preserve">
      035|"Қарабұтақ-Ырғыз-Қызылорда облысының шекарасы" авто. |    60000 </w:t>
            </w:r>
          </w:p>
          <w:p>
            <w:pPr>
              <w:spacing w:after="20"/>
              <w:ind w:left="20"/>
              <w:jc w:val="both"/>
            </w:pPr>
            <w:r>
              <w:rPr>
                <w:rFonts w:ascii="Times New Roman"/>
                <w:b w:val="false"/>
                <w:i w:val="false"/>
                <w:color w:val="000000"/>
                <w:sz w:val="20"/>
              </w:rPr>
              <w:t xml:space="preserve">
         |жолын жақсарту жобасын дайындау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038|"Бейнеу - Ақжiгiт - Өзбекстан шекарасы" автожолын    |    14000 </w:t>
            </w:r>
          </w:p>
          <w:p>
            <w:pPr>
              <w:spacing w:after="20"/>
              <w:ind w:left="20"/>
              <w:jc w:val="both"/>
            </w:pPr>
            <w:r>
              <w:rPr>
                <w:rFonts w:ascii="Times New Roman"/>
                <w:b w:val="false"/>
                <w:i w:val="false"/>
                <w:color w:val="000000"/>
                <w:sz w:val="20"/>
              </w:rPr>
              <w:t xml:space="preserve">
         |қайта жаңарту жобасын дайындау                       | </w:t>
            </w:r>
          </w:p>
          <w:p>
            <w:pPr>
              <w:spacing w:after="20"/>
              <w:ind w:left="20"/>
              <w:jc w:val="both"/>
            </w:pPr>
            <w:r>
              <w:rPr>
                <w:rFonts w:ascii="Times New Roman"/>
                <w:b w:val="false"/>
                <w:i w:val="false"/>
                <w:color w:val="000000"/>
                <w:sz w:val="20"/>
              </w:rPr>
              <w:t xml:space="preserve">
      043|"Астана қаласын айналып өту" автомобиль жолын көрік. | </w:t>
            </w:r>
          </w:p>
          <w:p>
            <w:pPr>
              <w:spacing w:after="20"/>
              <w:ind w:left="20"/>
              <w:jc w:val="both"/>
            </w:pPr>
            <w:r>
              <w:rPr>
                <w:rFonts w:ascii="Times New Roman"/>
                <w:b w:val="false"/>
                <w:i w:val="false"/>
                <w:color w:val="000000"/>
                <w:sz w:val="20"/>
              </w:rPr>
              <w:t xml:space="preserve">
         |тендіру жобасын дайындау                             |    5930 </w:t>
            </w:r>
          </w:p>
          <w:p>
            <w:pPr>
              <w:spacing w:after="20"/>
              <w:ind w:left="20"/>
              <w:jc w:val="both"/>
            </w:pPr>
            <w:r>
              <w:rPr>
                <w:rFonts w:ascii="Times New Roman"/>
                <w:b w:val="false"/>
                <w:i w:val="false"/>
                <w:color w:val="000000"/>
                <w:sz w:val="20"/>
              </w:rPr>
              <w:t xml:space="preserve">
      044|Оңтүстiк Қазақстан облысы автожолдарының учаскелерiн | </w:t>
            </w:r>
          </w:p>
          <w:p>
            <w:pPr>
              <w:spacing w:after="20"/>
              <w:ind w:left="20"/>
              <w:jc w:val="both"/>
            </w:pPr>
            <w:r>
              <w:rPr>
                <w:rFonts w:ascii="Times New Roman"/>
                <w:b w:val="false"/>
                <w:i w:val="false"/>
                <w:color w:val="000000"/>
                <w:sz w:val="20"/>
              </w:rPr>
              <w:t xml:space="preserve">
         |күрделi жөндеу жобасын дайындау                      |    6000 </w:t>
            </w:r>
          </w:p>
          <w:p>
            <w:pPr>
              <w:spacing w:after="20"/>
              <w:ind w:left="20"/>
              <w:jc w:val="both"/>
            </w:pPr>
            <w:r>
              <w:rPr>
                <w:rFonts w:ascii="Times New Roman"/>
                <w:b w:val="false"/>
                <w:i w:val="false"/>
                <w:color w:val="000000"/>
                <w:sz w:val="20"/>
              </w:rPr>
              <w:t xml:space="preserve">
     206 |Республикалық маңызы бар автомобиль жолдарын ұстау   |  2000000 </w:t>
            </w:r>
          </w:p>
          <w:p>
            <w:pPr>
              <w:spacing w:after="20"/>
              <w:ind w:left="20"/>
              <w:jc w:val="both"/>
            </w:pPr>
            <w:r>
              <w:rPr>
                <w:rFonts w:ascii="Times New Roman"/>
                <w:b w:val="false"/>
                <w:i w:val="false"/>
                <w:color w:val="000000"/>
                <w:sz w:val="20"/>
              </w:rPr>
              <w:t xml:space="preserve">
         |бойынша мемлекеттік функцияларды орындау үшін жол    | </w:t>
            </w:r>
          </w:p>
          <w:p>
            <w:pPr>
              <w:spacing w:after="20"/>
              <w:ind w:left="20"/>
              <w:jc w:val="both"/>
            </w:pPr>
            <w:r>
              <w:rPr>
                <w:rFonts w:ascii="Times New Roman"/>
                <w:b w:val="false"/>
                <w:i w:val="false"/>
                <w:color w:val="000000"/>
                <w:sz w:val="20"/>
              </w:rPr>
              <w:t xml:space="preserve">
         |техникасын сатып алу                                 | </w:t>
            </w:r>
          </w:p>
          <w:p>
            <w:pPr>
              <w:spacing w:after="20"/>
              <w:ind w:left="20"/>
              <w:jc w:val="both"/>
            </w:pPr>
            <w:r>
              <w:rPr>
                <w:rFonts w:ascii="Times New Roman"/>
                <w:b w:val="false"/>
                <w:i w:val="false"/>
                <w:color w:val="000000"/>
                <w:sz w:val="20"/>
              </w:rPr>
              <w:t xml:space="preserve">
     400 |Қарағанды-Осакаровка учаскесіндегі Қарағанды-Астана  | </w:t>
            </w:r>
          </w:p>
          <w:p>
            <w:pPr>
              <w:spacing w:after="20"/>
              <w:ind w:left="20"/>
              <w:jc w:val="both"/>
            </w:pPr>
            <w:r>
              <w:rPr>
                <w:rFonts w:ascii="Times New Roman"/>
                <w:b w:val="false"/>
                <w:i w:val="false"/>
                <w:color w:val="000000"/>
                <w:sz w:val="20"/>
              </w:rPr>
              <w:t xml:space="preserve">
         |автожолын қайта жаңарту жобасы                       |  4576160 </w:t>
            </w:r>
          </w:p>
          <w:p>
            <w:pPr>
              <w:spacing w:after="20"/>
              <w:ind w:left="20"/>
              <w:jc w:val="both"/>
            </w:pPr>
            <w:r>
              <w:rPr>
                <w:rFonts w:ascii="Times New Roman"/>
                <w:b w:val="false"/>
                <w:i w:val="false"/>
                <w:color w:val="000000"/>
                <w:sz w:val="20"/>
              </w:rPr>
              <w:t xml:space="preserve">
      080|Сыртқы заемдар есебінен жобаны іске асыру            |  3231140 </w:t>
            </w:r>
          </w:p>
          <w:p>
            <w:pPr>
              <w:spacing w:after="20"/>
              <w:ind w:left="20"/>
              <w:jc w:val="both"/>
            </w:pPr>
            <w:r>
              <w:rPr>
                <w:rFonts w:ascii="Times New Roman"/>
                <w:b w:val="false"/>
                <w:i w:val="false"/>
                <w:color w:val="000000"/>
                <w:sz w:val="20"/>
              </w:rPr>
              <w:t xml:space="preserve">
      081|Ішкі көздердің есебінен жобаны іске асыру            |  1345020 </w:t>
            </w:r>
          </w:p>
          <w:p>
            <w:pPr>
              <w:spacing w:after="20"/>
              <w:ind w:left="20"/>
              <w:jc w:val="both"/>
            </w:pPr>
            <w:r>
              <w:rPr>
                <w:rFonts w:ascii="Times New Roman"/>
                <w:b w:val="false"/>
                <w:i w:val="false"/>
                <w:color w:val="000000"/>
                <w:sz w:val="20"/>
              </w:rPr>
              <w:t xml:space="preserve">
   2     |Байланыс жүйелері                                    |   520000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520000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044 |Радиожиілік спектрі мен радиоэлектрондық құралдардың |   520000 </w:t>
            </w:r>
          </w:p>
          <w:p>
            <w:pPr>
              <w:spacing w:after="20"/>
              <w:ind w:left="20"/>
              <w:jc w:val="both"/>
            </w:pPr>
            <w:r>
              <w:rPr>
                <w:rFonts w:ascii="Times New Roman"/>
                <w:b w:val="false"/>
                <w:i w:val="false"/>
                <w:color w:val="000000"/>
                <w:sz w:val="20"/>
              </w:rPr>
              <w:t xml:space="preserve">
         |мониторингі жүйесін құру                             | </w:t>
            </w:r>
          </w:p>
          <w:p>
            <w:pPr>
              <w:spacing w:after="20"/>
              <w:ind w:left="20"/>
              <w:jc w:val="both"/>
            </w:pPr>
            <w:r>
              <w:rPr>
                <w:rFonts w:ascii="Times New Roman"/>
                <w:b w:val="false"/>
                <w:i w:val="false"/>
                <w:color w:val="000000"/>
                <w:sz w:val="20"/>
              </w:rPr>
              <w:t xml:space="preserve">
   3     |Су көлігі                                            |   381756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381756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032 |Кеме қатынасы мен теңізде жүзу қауіпсіздігін қамтама.|    53277 </w:t>
            </w:r>
          </w:p>
          <w:p>
            <w:pPr>
              <w:spacing w:after="20"/>
              <w:ind w:left="20"/>
              <w:jc w:val="both"/>
            </w:pPr>
            <w:r>
              <w:rPr>
                <w:rFonts w:ascii="Times New Roman"/>
                <w:b w:val="false"/>
                <w:i w:val="false"/>
                <w:color w:val="000000"/>
                <w:sz w:val="20"/>
              </w:rPr>
              <w:t xml:space="preserve">
         |сыз ету                                              | </w:t>
            </w:r>
          </w:p>
          <w:p>
            <w:pPr>
              <w:spacing w:after="20"/>
              <w:ind w:left="20"/>
              <w:jc w:val="both"/>
            </w:pPr>
            <w:r>
              <w:rPr>
                <w:rFonts w:ascii="Times New Roman"/>
                <w:b w:val="false"/>
                <w:i w:val="false"/>
                <w:color w:val="000000"/>
                <w:sz w:val="20"/>
              </w:rPr>
              <w:t xml:space="preserve">
     033 |Cу жолдарын кеме жүретін жағдайда қамтамасыз ету және|   328479 </w:t>
            </w:r>
          </w:p>
          <w:p>
            <w:pPr>
              <w:spacing w:after="20"/>
              <w:ind w:left="20"/>
              <w:jc w:val="both"/>
            </w:pPr>
            <w:r>
              <w:rPr>
                <w:rFonts w:ascii="Times New Roman"/>
                <w:b w:val="false"/>
                <w:i w:val="false"/>
                <w:color w:val="000000"/>
                <w:sz w:val="20"/>
              </w:rPr>
              <w:t xml:space="preserve">
         |шлюздерді ұстау                                      | </w:t>
            </w:r>
          </w:p>
          <w:p>
            <w:pPr>
              <w:spacing w:after="20"/>
              <w:ind w:left="20"/>
              <w:jc w:val="both"/>
            </w:pPr>
            <w:r>
              <w:rPr>
                <w:rFonts w:ascii="Times New Roman"/>
                <w:b w:val="false"/>
                <w:i w:val="false"/>
                <w:color w:val="000000"/>
                <w:sz w:val="20"/>
              </w:rPr>
              <w:t xml:space="preserve">
   4     |Әуе көлігі                                           |  2589146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2589146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035 |Азаматтық авиацияға арналған әуе кемелерінің, әуе    |    18162 </w:t>
            </w:r>
          </w:p>
          <w:p>
            <w:pPr>
              <w:spacing w:after="20"/>
              <w:ind w:left="20"/>
              <w:jc w:val="both"/>
            </w:pPr>
            <w:r>
              <w:rPr>
                <w:rFonts w:ascii="Times New Roman"/>
                <w:b w:val="false"/>
                <w:i w:val="false"/>
                <w:color w:val="000000"/>
                <w:sz w:val="20"/>
              </w:rPr>
              <w:t xml:space="preserve">
         |жолдарының және әуе айлақтарының мемлекеттік тізілі. | </w:t>
            </w:r>
          </w:p>
          <w:p>
            <w:pPr>
              <w:spacing w:after="20"/>
              <w:ind w:left="20"/>
              <w:jc w:val="both"/>
            </w:pPr>
            <w:r>
              <w:rPr>
                <w:rFonts w:ascii="Times New Roman"/>
                <w:b w:val="false"/>
                <w:i w:val="false"/>
                <w:color w:val="000000"/>
                <w:sz w:val="20"/>
              </w:rPr>
              <w:t xml:space="preserve">
         |мін жүргізу жөніндегі құжаттарды дайындау            | </w:t>
            </w:r>
          </w:p>
          <w:p>
            <w:pPr>
              <w:spacing w:after="20"/>
              <w:ind w:left="20"/>
              <w:jc w:val="both"/>
            </w:pPr>
            <w:r>
              <w:rPr>
                <w:rFonts w:ascii="Times New Roman"/>
                <w:b w:val="false"/>
                <w:i w:val="false"/>
                <w:color w:val="000000"/>
                <w:sz w:val="20"/>
              </w:rPr>
              <w:t xml:space="preserve">
     037 |Астана қаласындағы халықаралық әуежай құрылысы       |  2267364 </w:t>
            </w:r>
          </w:p>
          <w:p>
            <w:pPr>
              <w:spacing w:after="20"/>
              <w:ind w:left="20"/>
              <w:jc w:val="both"/>
            </w:pPr>
            <w:r>
              <w:rPr>
                <w:rFonts w:ascii="Times New Roman"/>
                <w:b w:val="false"/>
                <w:i w:val="false"/>
                <w:color w:val="000000"/>
                <w:sz w:val="20"/>
              </w:rPr>
              <w:t xml:space="preserve">
      080|Сыртқы заемдар есебінен жобаны іске асыру            |  1855200 </w:t>
            </w:r>
          </w:p>
          <w:p>
            <w:pPr>
              <w:spacing w:after="20"/>
              <w:ind w:left="20"/>
              <w:jc w:val="both"/>
            </w:pPr>
            <w:r>
              <w:rPr>
                <w:rFonts w:ascii="Times New Roman"/>
                <w:b w:val="false"/>
                <w:i w:val="false"/>
                <w:color w:val="000000"/>
                <w:sz w:val="20"/>
              </w:rPr>
              <w:t xml:space="preserve">
      081|Ішкі көздердің есебінен жобаны іске асыру            |   412164 </w:t>
            </w:r>
          </w:p>
          <w:p>
            <w:pPr>
              <w:spacing w:after="20"/>
              <w:ind w:left="20"/>
              <w:jc w:val="both"/>
            </w:pPr>
            <w:r>
              <w:rPr>
                <w:rFonts w:ascii="Times New Roman"/>
                <w:b w:val="false"/>
                <w:i w:val="false"/>
                <w:color w:val="000000"/>
                <w:sz w:val="20"/>
              </w:rPr>
              <w:t xml:space="preserve">
     074 |Жүйелі ішкі авиатасымалды субсидиялау                |   300000 </w:t>
            </w:r>
          </w:p>
          <w:p>
            <w:pPr>
              <w:spacing w:after="20"/>
              <w:ind w:left="20"/>
              <w:jc w:val="both"/>
            </w:pPr>
            <w:r>
              <w:rPr>
                <w:rFonts w:ascii="Times New Roman"/>
                <w:b w:val="false"/>
                <w:i w:val="false"/>
                <w:color w:val="000000"/>
                <w:sz w:val="20"/>
              </w:rPr>
              <w:t xml:space="preserve">
     201 |Азаматтық авиация қауіпсіздігінің ахуалдық бөлмесін  |     3620 </w:t>
            </w:r>
          </w:p>
          <w:p>
            <w:pPr>
              <w:spacing w:after="20"/>
              <w:ind w:left="20"/>
              <w:jc w:val="both"/>
            </w:pPr>
            <w:r>
              <w:rPr>
                <w:rFonts w:ascii="Times New Roman"/>
                <w:b w:val="false"/>
                <w:i w:val="false"/>
                <w:color w:val="000000"/>
                <w:sz w:val="20"/>
              </w:rPr>
              <w:t xml:space="preserve">
         |жабдықтау                                            | </w:t>
            </w:r>
          </w:p>
          <w:p>
            <w:pPr>
              <w:spacing w:after="20"/>
              <w:ind w:left="20"/>
              <w:jc w:val="both"/>
            </w:pPr>
            <w:r>
              <w:rPr>
                <w:rFonts w:ascii="Times New Roman"/>
                <w:b w:val="false"/>
                <w:i w:val="false"/>
                <w:color w:val="000000"/>
                <w:sz w:val="20"/>
              </w:rPr>
              <w:t xml:space="preserve">
   5     |Темір жол көлігі                                     |  5000000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5000000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301 |Алтынсарин-Хромтау темір жолының желісін салу        |  5000000 </w:t>
            </w:r>
          </w:p>
          <w:p>
            <w:pPr>
              <w:spacing w:after="20"/>
              <w:ind w:left="20"/>
              <w:jc w:val="both"/>
            </w:pPr>
            <w:r>
              <w:rPr>
                <w:rFonts w:ascii="Times New Roman"/>
                <w:b w:val="false"/>
                <w:i w:val="false"/>
                <w:color w:val="000000"/>
                <w:sz w:val="20"/>
              </w:rPr>
              <w:t xml:space="preserve">
   9     |Көлік және байланыс саласындағы өзге де қызметтер    |  1591340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1591340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001 |Әкімшілік шығындар                                   |   673189 </w:t>
            </w:r>
          </w:p>
          <w:p>
            <w:pPr>
              <w:spacing w:after="20"/>
              <w:ind w:left="20"/>
              <w:jc w:val="both"/>
            </w:pPr>
            <w:r>
              <w:rPr>
                <w:rFonts w:ascii="Times New Roman"/>
                <w:b w:val="false"/>
                <w:i w:val="false"/>
                <w:color w:val="000000"/>
                <w:sz w:val="20"/>
              </w:rPr>
              <w:t xml:space="preserve">
      001|Орталық органның аппараты                            |   271609 </w:t>
            </w:r>
          </w:p>
          <w:p>
            <w:pPr>
              <w:spacing w:after="20"/>
              <w:ind w:left="20"/>
              <w:jc w:val="both"/>
            </w:pPr>
            <w:r>
              <w:rPr>
                <w:rFonts w:ascii="Times New Roman"/>
                <w:b w:val="false"/>
                <w:i w:val="false"/>
                <w:color w:val="000000"/>
                <w:sz w:val="20"/>
              </w:rPr>
              <w:t xml:space="preserve">
      002|Аумақтық органдардың аппараттары                     |   401580 </w:t>
            </w:r>
          </w:p>
          <w:p>
            <w:pPr>
              <w:spacing w:after="20"/>
              <w:ind w:left="20"/>
              <w:jc w:val="both"/>
            </w:pPr>
            <w:r>
              <w:rPr>
                <w:rFonts w:ascii="Times New Roman"/>
                <w:b w:val="false"/>
                <w:i w:val="false"/>
                <w:color w:val="000000"/>
                <w:sz w:val="20"/>
              </w:rPr>
              <w:t xml:space="preserve">
     041 |Көлік және коммуникациялар саласындағы қолданбалы    |    50000 </w:t>
            </w:r>
          </w:p>
          <w:p>
            <w:pPr>
              <w:spacing w:after="20"/>
              <w:ind w:left="20"/>
              <w:jc w:val="both"/>
            </w:pPr>
            <w:r>
              <w:rPr>
                <w:rFonts w:ascii="Times New Roman"/>
                <w:b w:val="false"/>
                <w:i w:val="false"/>
                <w:color w:val="000000"/>
                <w:sz w:val="20"/>
              </w:rPr>
              <w:t xml:space="preserve">
         |ғылыми зерттеулер                                    | </w:t>
            </w:r>
          </w:p>
          <w:p>
            <w:pPr>
              <w:spacing w:after="20"/>
              <w:ind w:left="20"/>
              <w:jc w:val="both"/>
            </w:pPr>
            <w:r>
              <w:rPr>
                <w:rFonts w:ascii="Times New Roman"/>
                <w:b w:val="false"/>
                <w:i w:val="false"/>
                <w:color w:val="000000"/>
                <w:sz w:val="20"/>
              </w:rPr>
              <w:t xml:space="preserve">
      030|Жол саласындағы қолданбалы ғылыми зерттеулер         |    50000 </w:t>
            </w:r>
          </w:p>
          <w:p>
            <w:pPr>
              <w:spacing w:after="20"/>
              <w:ind w:left="20"/>
              <w:jc w:val="both"/>
            </w:pPr>
            <w:r>
              <w:rPr>
                <w:rFonts w:ascii="Times New Roman"/>
                <w:b w:val="false"/>
                <w:i w:val="false"/>
                <w:color w:val="000000"/>
                <w:sz w:val="20"/>
              </w:rPr>
              <w:t xml:space="preserve">
     042 |Көліктік бақылау бекеттерін техникалық жарақтандыру, |    53788 </w:t>
            </w:r>
          </w:p>
          <w:p>
            <w:pPr>
              <w:spacing w:after="20"/>
              <w:ind w:left="20"/>
              <w:jc w:val="both"/>
            </w:pPr>
            <w:r>
              <w:rPr>
                <w:rFonts w:ascii="Times New Roman"/>
                <w:b w:val="false"/>
                <w:i w:val="false"/>
                <w:color w:val="000000"/>
                <w:sz w:val="20"/>
              </w:rPr>
              <w:t xml:space="preserve">
         |жабдықтау, жаңғырту және көшіру                      | </w:t>
            </w:r>
          </w:p>
          <w:p>
            <w:pPr>
              <w:spacing w:after="20"/>
              <w:ind w:left="20"/>
              <w:jc w:val="both"/>
            </w:pPr>
            <w:r>
              <w:rPr>
                <w:rFonts w:ascii="Times New Roman"/>
                <w:b w:val="false"/>
                <w:i w:val="false"/>
                <w:color w:val="000000"/>
                <w:sz w:val="20"/>
              </w:rPr>
              <w:t xml:space="preserve">
     061 |"Қазпочта" ААҚ жарғылық капиталын ұлғайту            |   643123 </w:t>
            </w:r>
          </w:p>
          <w:p>
            <w:pPr>
              <w:spacing w:after="20"/>
              <w:ind w:left="20"/>
              <w:jc w:val="both"/>
            </w:pPr>
            <w:r>
              <w:rPr>
                <w:rFonts w:ascii="Times New Roman"/>
                <w:b w:val="false"/>
                <w:i w:val="false"/>
                <w:color w:val="000000"/>
                <w:sz w:val="20"/>
              </w:rPr>
              <w:t xml:space="preserve">
     079 |Лицензиарлардың функцияларын орындау                 |    52400 </w:t>
            </w:r>
          </w:p>
          <w:p>
            <w:pPr>
              <w:spacing w:after="20"/>
              <w:ind w:left="20"/>
              <w:jc w:val="both"/>
            </w:pPr>
            <w:r>
              <w:rPr>
                <w:rFonts w:ascii="Times New Roman"/>
                <w:b w:val="false"/>
                <w:i w:val="false"/>
                <w:color w:val="000000"/>
                <w:sz w:val="20"/>
              </w:rPr>
              <w:t xml:space="preserve">
     501 |Қазақстан Республикасы Көлік және коммуникациялар    |    22636 </w:t>
            </w:r>
          </w:p>
          <w:p>
            <w:pPr>
              <w:spacing w:after="20"/>
              <w:ind w:left="20"/>
              <w:jc w:val="both"/>
            </w:pPr>
            <w:r>
              <w:rPr>
                <w:rFonts w:ascii="Times New Roman"/>
                <w:b w:val="false"/>
                <w:i w:val="false"/>
                <w:color w:val="000000"/>
                <w:sz w:val="20"/>
              </w:rPr>
              <w:t xml:space="preserve">
         |министрлігінің ақпараттық жүйелерін қамтамасыз ету   | </w:t>
            </w:r>
          </w:p>
          <w:p>
            <w:pPr>
              <w:spacing w:after="20"/>
              <w:ind w:left="20"/>
              <w:jc w:val="both"/>
            </w:pPr>
            <w:r>
              <w:rPr>
                <w:rFonts w:ascii="Times New Roman"/>
                <w:b w:val="false"/>
                <w:i w:val="false"/>
                <w:color w:val="000000"/>
                <w:sz w:val="20"/>
              </w:rPr>
              <w:t xml:space="preserve">
     603 |Қазақстан Республикасының Көлік және коммуникациялар |    96204 </w:t>
            </w:r>
          </w:p>
          <w:p>
            <w:pPr>
              <w:spacing w:after="20"/>
              <w:ind w:left="20"/>
              <w:jc w:val="both"/>
            </w:pPr>
            <w:r>
              <w:rPr>
                <w:rFonts w:ascii="Times New Roman"/>
                <w:b w:val="false"/>
                <w:i w:val="false"/>
                <w:color w:val="000000"/>
                <w:sz w:val="20"/>
              </w:rPr>
              <w:t xml:space="preserve">
         |министрлігі органдарының ақпараттық жүйесін құру     | </w:t>
            </w:r>
          </w:p>
          <w:p>
            <w:pPr>
              <w:spacing w:after="20"/>
              <w:ind w:left="20"/>
              <w:jc w:val="both"/>
            </w:pPr>
            <w:r>
              <w:rPr>
                <w:rFonts w:ascii="Times New Roman"/>
                <w:b w:val="false"/>
                <w:i w:val="false"/>
                <w:color w:val="000000"/>
                <w:sz w:val="20"/>
              </w:rPr>
              <w:t xml:space="preserve">
13       |Өзгелер                                              | 13873631 </w:t>
            </w:r>
          </w:p>
          <w:p>
            <w:pPr>
              <w:spacing w:after="20"/>
              <w:ind w:left="20"/>
              <w:jc w:val="both"/>
            </w:pPr>
            <w:r>
              <w:rPr>
                <w:rFonts w:ascii="Times New Roman"/>
                <w:b w:val="false"/>
                <w:i w:val="false"/>
                <w:color w:val="000000"/>
                <w:sz w:val="20"/>
              </w:rPr>
              <w:t xml:space="preserve">
  1      |Экономикалық қызметтерді реттеу                      |   311521 </w:t>
            </w:r>
          </w:p>
          <w:p>
            <w:pPr>
              <w:spacing w:after="20"/>
              <w:ind w:left="20"/>
              <w:jc w:val="both"/>
            </w:pPr>
            <w:r>
              <w:rPr>
                <w:rFonts w:ascii="Times New Roman"/>
                <w:b w:val="false"/>
                <w:i w:val="false"/>
                <w:color w:val="000000"/>
                <w:sz w:val="20"/>
              </w:rPr>
              <w:t xml:space="preserve">
   233   |Қазақстан Республикасының Индустрия және сауда       |   311521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040 |Стандарттау, сертификаттау, метрология және сапа     |     4608 </w:t>
            </w:r>
          </w:p>
          <w:p>
            <w:pPr>
              <w:spacing w:after="20"/>
              <w:ind w:left="20"/>
              <w:jc w:val="both"/>
            </w:pPr>
            <w:r>
              <w:rPr>
                <w:rFonts w:ascii="Times New Roman"/>
                <w:b w:val="false"/>
                <w:i w:val="false"/>
                <w:color w:val="000000"/>
                <w:sz w:val="20"/>
              </w:rPr>
              <w:t xml:space="preserve">
         |жүйелері саласындағы қолданбалы ғылыми зерттеулер    | </w:t>
            </w:r>
          </w:p>
          <w:p>
            <w:pPr>
              <w:spacing w:after="20"/>
              <w:ind w:left="20"/>
              <w:jc w:val="both"/>
            </w:pPr>
            <w:r>
              <w:rPr>
                <w:rFonts w:ascii="Times New Roman"/>
                <w:b w:val="false"/>
                <w:i w:val="false"/>
                <w:color w:val="000000"/>
                <w:sz w:val="20"/>
              </w:rPr>
              <w:t xml:space="preserve">
      030|Сапа саласындағы қолданбалы ғылыми зерттеулер        |     2515 </w:t>
            </w:r>
          </w:p>
          <w:p>
            <w:pPr>
              <w:spacing w:after="20"/>
              <w:ind w:left="20"/>
              <w:jc w:val="both"/>
            </w:pPr>
            <w:r>
              <w:rPr>
                <w:rFonts w:ascii="Times New Roman"/>
                <w:b w:val="false"/>
                <w:i w:val="false"/>
                <w:color w:val="000000"/>
                <w:sz w:val="20"/>
              </w:rPr>
              <w:t xml:space="preserve">
      031|Азаматтық және қызметтік қарулардың және олардың     |     2093 </w:t>
            </w:r>
          </w:p>
          <w:p>
            <w:pPr>
              <w:spacing w:after="20"/>
              <w:ind w:left="20"/>
              <w:jc w:val="both"/>
            </w:pPr>
            <w:r>
              <w:rPr>
                <w:rFonts w:ascii="Times New Roman"/>
                <w:b w:val="false"/>
                <w:i w:val="false"/>
                <w:color w:val="000000"/>
                <w:sz w:val="20"/>
              </w:rPr>
              <w:t xml:space="preserve">
         |оқтарының мемлекеттік кадастрын әзірлеу, жүргізу және| </w:t>
            </w:r>
          </w:p>
          <w:p>
            <w:pPr>
              <w:spacing w:after="20"/>
              <w:ind w:left="20"/>
              <w:jc w:val="both"/>
            </w:pPr>
            <w:r>
              <w:rPr>
                <w:rFonts w:ascii="Times New Roman"/>
                <w:b w:val="false"/>
                <w:i w:val="false"/>
                <w:color w:val="000000"/>
                <w:sz w:val="20"/>
              </w:rPr>
              <w:t xml:space="preserve">
         |басып шығару                                         | </w:t>
            </w:r>
          </w:p>
          <w:p>
            <w:pPr>
              <w:spacing w:after="20"/>
              <w:ind w:left="20"/>
              <w:jc w:val="both"/>
            </w:pPr>
            <w:r>
              <w:rPr>
                <w:rFonts w:ascii="Times New Roman"/>
                <w:b w:val="false"/>
                <w:i w:val="false"/>
                <w:color w:val="000000"/>
                <w:sz w:val="20"/>
              </w:rPr>
              <w:t xml:space="preserve">
     041 |Стандарттау, метрология және сертификаттау саласын.  |    47970 </w:t>
            </w:r>
          </w:p>
          <w:p>
            <w:pPr>
              <w:spacing w:after="20"/>
              <w:ind w:left="20"/>
              <w:jc w:val="both"/>
            </w:pPr>
            <w:r>
              <w:rPr>
                <w:rFonts w:ascii="Times New Roman"/>
                <w:b w:val="false"/>
                <w:i w:val="false"/>
                <w:color w:val="000000"/>
                <w:sz w:val="20"/>
              </w:rPr>
              <w:t xml:space="preserve">
         |дағы халықаралық, аймақтық және ұлттық стандарттарды | </w:t>
            </w:r>
          </w:p>
          <w:p>
            <w:pPr>
              <w:spacing w:after="20"/>
              <w:ind w:left="20"/>
              <w:jc w:val="both"/>
            </w:pPr>
            <w:r>
              <w:rPr>
                <w:rFonts w:ascii="Times New Roman"/>
                <w:b w:val="false"/>
                <w:i w:val="false"/>
                <w:color w:val="000000"/>
                <w:sz w:val="20"/>
              </w:rPr>
              <w:t xml:space="preserve">
         |әзірлеу және сатып алу                               | </w:t>
            </w:r>
          </w:p>
          <w:p>
            <w:pPr>
              <w:spacing w:after="20"/>
              <w:ind w:left="20"/>
              <w:jc w:val="both"/>
            </w:pPr>
            <w:r>
              <w:rPr>
                <w:rFonts w:ascii="Times New Roman"/>
                <w:b w:val="false"/>
                <w:i w:val="false"/>
                <w:color w:val="000000"/>
                <w:sz w:val="20"/>
              </w:rPr>
              <w:t xml:space="preserve">
     042 |Республиканың нақты шамалар өлшемдерінің ұлттық      |   100000 </w:t>
            </w:r>
          </w:p>
          <w:p>
            <w:pPr>
              <w:spacing w:after="20"/>
              <w:ind w:left="20"/>
              <w:jc w:val="both"/>
            </w:pPr>
            <w:r>
              <w:rPr>
                <w:rFonts w:ascii="Times New Roman"/>
                <w:b w:val="false"/>
                <w:i w:val="false"/>
                <w:color w:val="000000"/>
                <w:sz w:val="20"/>
              </w:rPr>
              <w:t xml:space="preserve">
         |эталондық базасын жасау                              | </w:t>
            </w:r>
          </w:p>
          <w:p>
            <w:pPr>
              <w:spacing w:after="20"/>
              <w:ind w:left="20"/>
              <w:jc w:val="both"/>
            </w:pPr>
            <w:r>
              <w:rPr>
                <w:rFonts w:ascii="Times New Roman"/>
                <w:b w:val="false"/>
                <w:i w:val="false"/>
                <w:color w:val="000000"/>
                <w:sz w:val="20"/>
              </w:rPr>
              <w:t xml:space="preserve">
     043 |Қазақстанның Дүниежүзілік сауда ұйымына кіруі        |     2318 </w:t>
            </w:r>
          </w:p>
          <w:p>
            <w:pPr>
              <w:spacing w:after="20"/>
              <w:ind w:left="20"/>
              <w:jc w:val="both"/>
            </w:pPr>
            <w:r>
              <w:rPr>
                <w:rFonts w:ascii="Times New Roman"/>
                <w:b w:val="false"/>
                <w:i w:val="false"/>
                <w:color w:val="000000"/>
                <w:sz w:val="20"/>
              </w:rPr>
              <w:t xml:space="preserve">
     044 |Өнімдер каталогын жүргізу                            |     4330 </w:t>
            </w:r>
          </w:p>
          <w:p>
            <w:pPr>
              <w:spacing w:after="20"/>
              <w:ind w:left="20"/>
              <w:jc w:val="both"/>
            </w:pPr>
            <w:r>
              <w:rPr>
                <w:rFonts w:ascii="Times New Roman"/>
                <w:b w:val="false"/>
                <w:i w:val="false"/>
                <w:color w:val="000000"/>
                <w:sz w:val="20"/>
              </w:rPr>
              <w:t xml:space="preserve">
     045 |Мемлекеттік эталондарға ғылыми-техникалық қызмет     |     8988 </w:t>
            </w:r>
          </w:p>
          <w:p>
            <w:pPr>
              <w:spacing w:after="20"/>
              <w:ind w:left="20"/>
              <w:jc w:val="both"/>
            </w:pPr>
            <w:r>
              <w:rPr>
                <w:rFonts w:ascii="Times New Roman"/>
                <w:b w:val="false"/>
                <w:i w:val="false"/>
                <w:color w:val="000000"/>
                <w:sz w:val="20"/>
              </w:rPr>
              <w:t xml:space="preserve">
         |көрсету және оларды қамтамасыз ету                   | </w:t>
            </w:r>
          </w:p>
          <w:p>
            <w:pPr>
              <w:spacing w:after="20"/>
              <w:ind w:left="20"/>
              <w:jc w:val="both"/>
            </w:pPr>
            <w:r>
              <w:rPr>
                <w:rFonts w:ascii="Times New Roman"/>
                <w:b w:val="false"/>
                <w:i w:val="false"/>
                <w:color w:val="000000"/>
                <w:sz w:val="20"/>
              </w:rPr>
              <w:t xml:space="preserve">
     046 |"Қазақстанның үздік тауарлары" конкурсын өткізу және |     5000 </w:t>
            </w:r>
          </w:p>
          <w:p>
            <w:pPr>
              <w:spacing w:after="20"/>
              <w:ind w:left="20"/>
              <w:jc w:val="both"/>
            </w:pPr>
            <w:r>
              <w:rPr>
                <w:rFonts w:ascii="Times New Roman"/>
                <w:b w:val="false"/>
                <w:i w:val="false"/>
                <w:color w:val="000000"/>
                <w:sz w:val="20"/>
              </w:rPr>
              <w:t xml:space="preserve">
         |Қазақстан Республикасының сыйлығын беру              | </w:t>
            </w:r>
          </w:p>
          <w:p>
            <w:pPr>
              <w:spacing w:after="20"/>
              <w:ind w:left="20"/>
              <w:jc w:val="both"/>
            </w:pPr>
            <w:r>
              <w:rPr>
                <w:rFonts w:ascii="Times New Roman"/>
                <w:b w:val="false"/>
                <w:i w:val="false"/>
                <w:color w:val="000000"/>
                <w:sz w:val="20"/>
              </w:rPr>
              <w:t xml:space="preserve">
     053 |Сынау және өлшеу зертханаларын сертификаттау жөнін.  |     4000 </w:t>
            </w:r>
          </w:p>
          <w:p>
            <w:pPr>
              <w:spacing w:after="20"/>
              <w:ind w:left="20"/>
              <w:jc w:val="both"/>
            </w:pPr>
            <w:r>
              <w:rPr>
                <w:rFonts w:ascii="Times New Roman"/>
                <w:b w:val="false"/>
                <w:i w:val="false"/>
                <w:color w:val="000000"/>
                <w:sz w:val="20"/>
              </w:rPr>
              <w:t xml:space="preserve">
         |дегі органдарды тіркеу                               | </w:t>
            </w:r>
          </w:p>
          <w:p>
            <w:pPr>
              <w:spacing w:after="20"/>
              <w:ind w:left="20"/>
              <w:jc w:val="both"/>
            </w:pPr>
            <w:r>
              <w:rPr>
                <w:rFonts w:ascii="Times New Roman"/>
                <w:b w:val="false"/>
                <w:i w:val="false"/>
                <w:color w:val="000000"/>
                <w:sz w:val="20"/>
              </w:rPr>
              <w:t xml:space="preserve">
     054 |Тауарлардың сапасын мемлекеттік қадағалауды және сату|   100065 </w:t>
            </w:r>
          </w:p>
          <w:p>
            <w:pPr>
              <w:spacing w:after="20"/>
              <w:ind w:left="20"/>
              <w:jc w:val="both"/>
            </w:pPr>
            <w:r>
              <w:rPr>
                <w:rFonts w:ascii="Times New Roman"/>
                <w:b w:val="false"/>
                <w:i w:val="false"/>
                <w:color w:val="000000"/>
                <w:sz w:val="20"/>
              </w:rPr>
              <w:t xml:space="preserve">
         |саласындағы қауіпсіздігін жүзеге асыру үшін тауар    | </w:t>
            </w:r>
          </w:p>
          <w:p>
            <w:pPr>
              <w:spacing w:after="20"/>
              <w:ind w:left="20"/>
              <w:jc w:val="both"/>
            </w:pPr>
            <w:r>
              <w:rPr>
                <w:rFonts w:ascii="Times New Roman"/>
                <w:b w:val="false"/>
                <w:i w:val="false"/>
                <w:color w:val="000000"/>
                <w:sz w:val="20"/>
              </w:rPr>
              <w:t xml:space="preserve">
         |үлгілерін сатып алу және сынау                       | </w:t>
            </w:r>
          </w:p>
          <w:p>
            <w:pPr>
              <w:spacing w:after="20"/>
              <w:ind w:left="20"/>
              <w:jc w:val="both"/>
            </w:pPr>
            <w:r>
              <w:rPr>
                <w:rFonts w:ascii="Times New Roman"/>
                <w:b w:val="false"/>
                <w:i w:val="false"/>
                <w:color w:val="000000"/>
                <w:sz w:val="20"/>
              </w:rPr>
              <w:t xml:space="preserve">
     055 |Астана қаласында Эталон орталығын салуға арналған    |     2000 </w:t>
            </w:r>
          </w:p>
          <w:p>
            <w:pPr>
              <w:spacing w:after="20"/>
              <w:ind w:left="20"/>
              <w:jc w:val="both"/>
            </w:pPr>
            <w:r>
              <w:rPr>
                <w:rFonts w:ascii="Times New Roman"/>
                <w:b w:val="false"/>
                <w:i w:val="false"/>
                <w:color w:val="000000"/>
                <w:sz w:val="20"/>
              </w:rPr>
              <w:t xml:space="preserve">
         |жобаны әзірлеу                                       | </w:t>
            </w:r>
          </w:p>
          <w:p>
            <w:pPr>
              <w:spacing w:after="20"/>
              <w:ind w:left="20"/>
              <w:jc w:val="both"/>
            </w:pPr>
            <w:r>
              <w:rPr>
                <w:rFonts w:ascii="Times New Roman"/>
                <w:b w:val="false"/>
                <w:i w:val="false"/>
                <w:color w:val="000000"/>
                <w:sz w:val="20"/>
              </w:rPr>
              <w:t xml:space="preserve">
     500 |Дүниежүзілік сауда ұйымымен өзара іс-әрекеттер жөнін.|     4379 </w:t>
            </w:r>
          </w:p>
          <w:p>
            <w:pPr>
              <w:spacing w:after="20"/>
              <w:ind w:left="20"/>
              <w:jc w:val="both"/>
            </w:pPr>
            <w:r>
              <w:rPr>
                <w:rFonts w:ascii="Times New Roman"/>
                <w:b w:val="false"/>
                <w:i w:val="false"/>
                <w:color w:val="000000"/>
                <w:sz w:val="20"/>
              </w:rPr>
              <w:t xml:space="preserve">
         |дегі ақпараттық орталықтың жүйесін қамтамасыз ету    | </w:t>
            </w:r>
          </w:p>
          <w:p>
            <w:pPr>
              <w:spacing w:after="20"/>
              <w:ind w:left="20"/>
              <w:jc w:val="both"/>
            </w:pPr>
            <w:r>
              <w:rPr>
                <w:rFonts w:ascii="Times New Roman"/>
                <w:b w:val="false"/>
                <w:i w:val="false"/>
                <w:color w:val="000000"/>
                <w:sz w:val="20"/>
              </w:rPr>
              <w:t xml:space="preserve">
     501 |Қазақстан Республикасының сарапшылық бақылау ақпарат.|    14000 </w:t>
            </w:r>
          </w:p>
          <w:p>
            <w:pPr>
              <w:spacing w:after="20"/>
              <w:ind w:left="20"/>
              <w:jc w:val="both"/>
            </w:pPr>
            <w:r>
              <w:rPr>
                <w:rFonts w:ascii="Times New Roman"/>
                <w:b w:val="false"/>
                <w:i w:val="false"/>
                <w:color w:val="000000"/>
                <w:sz w:val="20"/>
              </w:rPr>
              <w:t xml:space="preserve">
         |тық жүйесін қамтамасыз ету                           | </w:t>
            </w:r>
          </w:p>
          <w:p>
            <w:pPr>
              <w:spacing w:after="20"/>
              <w:ind w:left="20"/>
              <w:jc w:val="both"/>
            </w:pPr>
            <w:r>
              <w:rPr>
                <w:rFonts w:ascii="Times New Roman"/>
                <w:b w:val="false"/>
                <w:i w:val="false"/>
                <w:color w:val="000000"/>
                <w:sz w:val="20"/>
              </w:rPr>
              <w:t xml:space="preserve">
     502 |Мемлекеттік стандарттар қорының ақпараттық жүйелерін |     3463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600 |Дүниежүзілік сауда ұйымымен өзара іс-әрекеттер жөнін.|     5463 </w:t>
            </w:r>
          </w:p>
          <w:p>
            <w:pPr>
              <w:spacing w:after="20"/>
              <w:ind w:left="20"/>
              <w:jc w:val="both"/>
            </w:pPr>
            <w:r>
              <w:rPr>
                <w:rFonts w:ascii="Times New Roman"/>
                <w:b w:val="false"/>
                <w:i w:val="false"/>
                <w:color w:val="000000"/>
                <w:sz w:val="20"/>
              </w:rPr>
              <w:t xml:space="preserve">
         |дегі ақпараттық орталықты дамыту                     | </w:t>
            </w:r>
          </w:p>
          <w:p>
            <w:pPr>
              <w:spacing w:after="20"/>
              <w:ind w:left="20"/>
              <w:jc w:val="both"/>
            </w:pPr>
            <w:r>
              <w:rPr>
                <w:rFonts w:ascii="Times New Roman"/>
                <w:b w:val="false"/>
                <w:i w:val="false"/>
                <w:color w:val="000000"/>
                <w:sz w:val="20"/>
              </w:rPr>
              <w:t xml:space="preserve">
     601 |Мемлекеттік стандарттар қорының ақпараттық жүйесін   |     4937 </w:t>
            </w:r>
          </w:p>
          <w:p>
            <w:pPr>
              <w:spacing w:after="20"/>
              <w:ind w:left="20"/>
              <w:jc w:val="both"/>
            </w:pPr>
            <w:r>
              <w:rPr>
                <w:rFonts w:ascii="Times New Roman"/>
                <w:b w:val="false"/>
                <w:i w:val="false"/>
                <w:color w:val="000000"/>
                <w:sz w:val="20"/>
              </w:rPr>
              <w:t xml:space="preserve">
         |дамыту                                               | </w:t>
            </w:r>
          </w:p>
          <w:p>
            <w:pPr>
              <w:spacing w:after="20"/>
              <w:ind w:left="20"/>
              <w:jc w:val="both"/>
            </w:pPr>
            <w:r>
              <w:rPr>
                <w:rFonts w:ascii="Times New Roman"/>
                <w:b w:val="false"/>
                <w:i w:val="false"/>
                <w:color w:val="000000"/>
                <w:sz w:val="20"/>
              </w:rPr>
              <w:t xml:space="preserve">
  2      |Ауа-райын болжау қызметі                             |   542745 </w:t>
            </w:r>
          </w:p>
          <w:p>
            <w:pPr>
              <w:spacing w:after="20"/>
              <w:ind w:left="20"/>
              <w:jc w:val="both"/>
            </w:pPr>
            <w:r>
              <w:rPr>
                <w:rFonts w:ascii="Times New Roman"/>
                <w:b w:val="false"/>
                <w:i w:val="false"/>
                <w:color w:val="000000"/>
                <w:sz w:val="20"/>
              </w:rPr>
              <w:t xml:space="preserve">
   234   |Қазақстан Республикасының Қоршаған ортаны қорғау     |   542745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033 |Гидрометеорологиялық мониторингті жүргізу            |   448745 </w:t>
            </w:r>
          </w:p>
          <w:p>
            <w:pPr>
              <w:spacing w:after="20"/>
              <w:ind w:left="20"/>
              <w:jc w:val="both"/>
            </w:pPr>
            <w:r>
              <w:rPr>
                <w:rFonts w:ascii="Times New Roman"/>
                <w:b w:val="false"/>
                <w:i w:val="false"/>
                <w:color w:val="000000"/>
                <w:sz w:val="20"/>
              </w:rPr>
              <w:t xml:space="preserve">
     034 |Гидрометеорологиялық байқау қызметтерін техникалық   |    15000 </w:t>
            </w:r>
          </w:p>
          <w:p>
            <w:pPr>
              <w:spacing w:after="20"/>
              <w:ind w:left="20"/>
              <w:jc w:val="both"/>
            </w:pPr>
            <w:r>
              <w:rPr>
                <w:rFonts w:ascii="Times New Roman"/>
                <w:b w:val="false"/>
                <w:i w:val="false"/>
                <w:color w:val="000000"/>
                <w:sz w:val="20"/>
              </w:rPr>
              <w:t xml:space="preserve">
         |жағынан қайта жарақтандыру                           | </w:t>
            </w:r>
          </w:p>
          <w:p>
            <w:pPr>
              <w:spacing w:after="20"/>
              <w:ind w:left="20"/>
              <w:jc w:val="both"/>
            </w:pPr>
            <w:r>
              <w:rPr>
                <w:rFonts w:ascii="Times New Roman"/>
                <w:b w:val="false"/>
                <w:i w:val="false"/>
                <w:color w:val="000000"/>
                <w:sz w:val="20"/>
              </w:rPr>
              <w:t xml:space="preserve">
     040 |Гидрометеорологиялық байқаудың жаңа постылары мен    |    79000 </w:t>
            </w:r>
          </w:p>
          <w:p>
            <w:pPr>
              <w:spacing w:after="20"/>
              <w:ind w:left="20"/>
              <w:jc w:val="both"/>
            </w:pPr>
            <w:r>
              <w:rPr>
                <w:rFonts w:ascii="Times New Roman"/>
                <w:b w:val="false"/>
                <w:i w:val="false"/>
                <w:color w:val="000000"/>
                <w:sz w:val="20"/>
              </w:rPr>
              <w:t xml:space="preserve">
         |пункттерін құру                                      | </w:t>
            </w:r>
          </w:p>
          <w:p>
            <w:pPr>
              <w:spacing w:after="20"/>
              <w:ind w:left="20"/>
              <w:jc w:val="both"/>
            </w:pPr>
            <w:r>
              <w:rPr>
                <w:rFonts w:ascii="Times New Roman"/>
                <w:b w:val="false"/>
                <w:i w:val="false"/>
                <w:color w:val="000000"/>
                <w:sz w:val="20"/>
              </w:rPr>
              <w:t xml:space="preserve">
  3      |Кәсіпкерлік қызметті қолдау және бәсекелестікті қорғау   441380 </w:t>
            </w:r>
          </w:p>
          <w:p>
            <w:pPr>
              <w:spacing w:after="20"/>
              <w:ind w:left="20"/>
              <w:jc w:val="both"/>
            </w:pPr>
            <w:r>
              <w:rPr>
                <w:rFonts w:ascii="Times New Roman"/>
                <w:b w:val="false"/>
                <w:i w:val="false"/>
                <w:color w:val="000000"/>
                <w:sz w:val="20"/>
              </w:rPr>
              <w:t xml:space="preserve">
   233   |Қазақстан Республикасының Индустрия және сауда       |   128349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056 |Қазақстан Республикасында кәсіпкерлікті дамыту мен   |    90791 </w:t>
            </w:r>
          </w:p>
          <w:p>
            <w:pPr>
              <w:spacing w:after="20"/>
              <w:ind w:left="20"/>
              <w:jc w:val="both"/>
            </w:pPr>
            <w:r>
              <w:rPr>
                <w:rFonts w:ascii="Times New Roman"/>
                <w:b w:val="false"/>
                <w:i w:val="false"/>
                <w:color w:val="000000"/>
                <w:sz w:val="20"/>
              </w:rPr>
              <w:t xml:space="preserve">
         |қолдаудың мемлекеттік бағдарламасы                   | </w:t>
            </w:r>
          </w:p>
          <w:p>
            <w:pPr>
              <w:spacing w:after="20"/>
              <w:ind w:left="20"/>
              <w:jc w:val="both"/>
            </w:pPr>
            <w:r>
              <w:rPr>
                <w:rFonts w:ascii="Times New Roman"/>
                <w:b w:val="false"/>
                <w:i w:val="false"/>
                <w:color w:val="000000"/>
                <w:sz w:val="20"/>
              </w:rPr>
              <w:t xml:space="preserve">
     505 |Кәсіпкерлікті дамытудың және қолдаудың ақпараттық    |    11196 </w:t>
            </w:r>
          </w:p>
          <w:p>
            <w:pPr>
              <w:spacing w:after="20"/>
              <w:ind w:left="20"/>
              <w:jc w:val="both"/>
            </w:pPr>
            <w:r>
              <w:rPr>
                <w:rFonts w:ascii="Times New Roman"/>
                <w:b w:val="false"/>
                <w:i w:val="false"/>
                <w:color w:val="000000"/>
                <w:sz w:val="20"/>
              </w:rPr>
              <w:t xml:space="preserve">
         |жүйесін қамтамасыз ету                               | </w:t>
            </w:r>
          </w:p>
          <w:p>
            <w:pPr>
              <w:spacing w:after="20"/>
              <w:ind w:left="20"/>
              <w:jc w:val="both"/>
            </w:pPr>
            <w:r>
              <w:rPr>
                <w:rFonts w:ascii="Times New Roman"/>
                <w:b w:val="false"/>
                <w:i w:val="false"/>
                <w:color w:val="000000"/>
                <w:sz w:val="20"/>
              </w:rPr>
              <w:t xml:space="preserve">
     603 |Шағын кәсіпкерлікті дамыту мен қолдаудың ақпараттық  |    26362 </w:t>
            </w:r>
          </w:p>
          <w:p>
            <w:pPr>
              <w:spacing w:after="20"/>
              <w:ind w:left="20"/>
              <w:jc w:val="both"/>
            </w:pPr>
            <w:r>
              <w:rPr>
                <w:rFonts w:ascii="Times New Roman"/>
                <w:b w:val="false"/>
                <w:i w:val="false"/>
                <w:color w:val="000000"/>
                <w:sz w:val="20"/>
              </w:rPr>
              <w:t xml:space="preserve">
         |жүйесін құру                                         | </w:t>
            </w:r>
          </w:p>
          <w:p>
            <w:pPr>
              <w:spacing w:after="20"/>
              <w:ind w:left="20"/>
              <w:jc w:val="both"/>
            </w:pPr>
            <w:r>
              <w:rPr>
                <w:rFonts w:ascii="Times New Roman"/>
                <w:b w:val="false"/>
                <w:i w:val="false"/>
                <w:color w:val="000000"/>
                <w:sz w:val="20"/>
              </w:rPr>
              <w:t xml:space="preserve">
   620   |Қазақстан Республикасының Табиғи монополияларды      |   313031 </w:t>
            </w:r>
          </w:p>
          <w:p>
            <w:pPr>
              <w:spacing w:after="20"/>
              <w:ind w:left="20"/>
              <w:jc w:val="both"/>
            </w:pPr>
            <w:r>
              <w:rPr>
                <w:rFonts w:ascii="Times New Roman"/>
                <w:b w:val="false"/>
                <w:i w:val="false"/>
                <w:color w:val="000000"/>
                <w:sz w:val="20"/>
              </w:rPr>
              <w:t xml:space="preserve">
         |реттеу және бәсекелестікті қорғау жөніндегі агенттігі| </w:t>
            </w:r>
          </w:p>
          <w:p>
            <w:pPr>
              <w:spacing w:after="20"/>
              <w:ind w:left="20"/>
              <w:jc w:val="both"/>
            </w:pPr>
            <w:r>
              <w:rPr>
                <w:rFonts w:ascii="Times New Roman"/>
                <w:b w:val="false"/>
                <w:i w:val="false"/>
                <w:color w:val="000000"/>
                <w:sz w:val="20"/>
              </w:rPr>
              <w:t xml:space="preserve">
     001 |Әкімшілік шығындар                                   |   256128 </w:t>
            </w:r>
          </w:p>
          <w:p>
            <w:pPr>
              <w:spacing w:after="20"/>
              <w:ind w:left="20"/>
              <w:jc w:val="both"/>
            </w:pPr>
            <w:r>
              <w:rPr>
                <w:rFonts w:ascii="Times New Roman"/>
                <w:b w:val="false"/>
                <w:i w:val="false"/>
                <w:color w:val="000000"/>
                <w:sz w:val="20"/>
              </w:rPr>
              <w:t xml:space="preserve">
      001|Орталық органның аппараты                            |    92004 </w:t>
            </w:r>
          </w:p>
          <w:p>
            <w:pPr>
              <w:spacing w:after="20"/>
              <w:ind w:left="20"/>
              <w:jc w:val="both"/>
            </w:pPr>
            <w:r>
              <w:rPr>
                <w:rFonts w:ascii="Times New Roman"/>
                <w:b w:val="false"/>
                <w:i w:val="false"/>
                <w:color w:val="000000"/>
                <w:sz w:val="20"/>
              </w:rPr>
              <w:t xml:space="preserve">
      002|Аумақтық органдардың аппараттары                     |   164124 </w:t>
            </w:r>
          </w:p>
          <w:p>
            <w:pPr>
              <w:spacing w:after="20"/>
              <w:ind w:left="20"/>
              <w:jc w:val="both"/>
            </w:pPr>
            <w:r>
              <w:rPr>
                <w:rFonts w:ascii="Times New Roman"/>
                <w:b w:val="false"/>
                <w:i w:val="false"/>
                <w:color w:val="000000"/>
                <w:sz w:val="20"/>
              </w:rPr>
              <w:t xml:space="preserve">
     030 |Табиғи монополиялар субъектілерінің қызметін сараптық|    25505 </w:t>
            </w:r>
          </w:p>
          <w:p>
            <w:pPr>
              <w:spacing w:after="20"/>
              <w:ind w:left="20"/>
              <w:jc w:val="both"/>
            </w:pPr>
            <w:r>
              <w:rPr>
                <w:rFonts w:ascii="Times New Roman"/>
                <w:b w:val="false"/>
                <w:i w:val="false"/>
                <w:color w:val="000000"/>
                <w:sz w:val="20"/>
              </w:rPr>
              <w:t xml:space="preserve">
         |бағалауды жүргізу жөніндегі бағдарлама               | </w:t>
            </w:r>
          </w:p>
          <w:p>
            <w:pPr>
              <w:spacing w:after="20"/>
              <w:ind w:left="20"/>
              <w:jc w:val="both"/>
            </w:pPr>
            <w:r>
              <w:rPr>
                <w:rFonts w:ascii="Times New Roman"/>
                <w:b w:val="false"/>
                <w:i w:val="false"/>
                <w:color w:val="000000"/>
                <w:sz w:val="20"/>
              </w:rPr>
              <w:t xml:space="preserve">
     031 |Нормативтік-құқықтық базаны әзірлеуге және жетілдіру.|    31398 </w:t>
            </w:r>
          </w:p>
          <w:p>
            <w:pPr>
              <w:spacing w:after="20"/>
              <w:ind w:left="20"/>
              <w:jc w:val="both"/>
            </w:pPr>
            <w:r>
              <w:rPr>
                <w:rFonts w:ascii="Times New Roman"/>
                <w:b w:val="false"/>
                <w:i w:val="false"/>
                <w:color w:val="000000"/>
                <w:sz w:val="20"/>
              </w:rPr>
              <w:t xml:space="preserve">
         |ге консультанттарды тарту жөніндегі бағдарлама       | </w:t>
            </w:r>
          </w:p>
          <w:p>
            <w:pPr>
              <w:spacing w:after="20"/>
              <w:ind w:left="20"/>
              <w:jc w:val="both"/>
            </w:pPr>
            <w:r>
              <w:rPr>
                <w:rFonts w:ascii="Times New Roman"/>
                <w:b w:val="false"/>
                <w:i w:val="false"/>
                <w:color w:val="000000"/>
                <w:sz w:val="20"/>
              </w:rPr>
              <w:t xml:space="preserve">
  9      |Басқалар                                             | 12577985 </w:t>
            </w:r>
          </w:p>
          <w:p>
            <w:pPr>
              <w:spacing w:after="20"/>
              <w:ind w:left="20"/>
              <w:jc w:val="both"/>
            </w:pPr>
            <w:r>
              <w:rPr>
                <w:rFonts w:ascii="Times New Roman"/>
                <w:b w:val="false"/>
                <w:i w:val="false"/>
                <w:color w:val="000000"/>
                <w:sz w:val="20"/>
              </w:rPr>
              <w:t xml:space="preserve">
   204   |Қазақстан Республикасының Сыртқы істер министрлігі   |   355487 </w:t>
            </w:r>
          </w:p>
          <w:p>
            <w:pPr>
              <w:spacing w:after="20"/>
              <w:ind w:left="20"/>
              <w:jc w:val="both"/>
            </w:pPr>
            <w:r>
              <w:rPr>
                <w:rFonts w:ascii="Times New Roman"/>
                <w:b w:val="false"/>
                <w:i w:val="false"/>
                <w:color w:val="000000"/>
                <w:sz w:val="20"/>
              </w:rPr>
              <w:t xml:space="preserve">
     041 |Шетелдік іссапарлар                                  |   206576 </w:t>
            </w:r>
          </w:p>
          <w:p>
            <w:pPr>
              <w:spacing w:after="20"/>
              <w:ind w:left="20"/>
              <w:jc w:val="both"/>
            </w:pPr>
            <w:r>
              <w:rPr>
                <w:rFonts w:ascii="Times New Roman"/>
                <w:b w:val="false"/>
                <w:i w:val="false"/>
                <w:color w:val="000000"/>
                <w:sz w:val="20"/>
              </w:rPr>
              <w:t xml:space="preserve">
     042 |Өкілдік шығындар                                     |   148911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1087277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303 |Астана қаласында мемлекеттік органдар үшін серверлік |   150000 </w:t>
            </w:r>
          </w:p>
          <w:p>
            <w:pPr>
              <w:spacing w:after="20"/>
              <w:ind w:left="20"/>
              <w:jc w:val="both"/>
            </w:pPr>
            <w:r>
              <w:rPr>
                <w:rFonts w:ascii="Times New Roman"/>
                <w:b w:val="false"/>
                <w:i w:val="false"/>
                <w:color w:val="000000"/>
                <w:sz w:val="20"/>
              </w:rPr>
              <w:t xml:space="preserve">
         |орталық ғимаратын салу                               | </w:t>
            </w:r>
          </w:p>
          <w:p>
            <w:pPr>
              <w:spacing w:after="20"/>
              <w:ind w:left="20"/>
              <w:jc w:val="both"/>
            </w:pPr>
            <w:r>
              <w:rPr>
                <w:rFonts w:ascii="Times New Roman"/>
                <w:b w:val="false"/>
                <w:i w:val="false"/>
                <w:color w:val="000000"/>
                <w:sz w:val="20"/>
              </w:rPr>
              <w:t xml:space="preserve">
     500 |Мемлекеттік органдар инфрақұрылымын ақпараттық       |     6687 </w:t>
            </w:r>
          </w:p>
          <w:p>
            <w:pPr>
              <w:spacing w:after="20"/>
              <w:ind w:left="20"/>
              <w:jc w:val="both"/>
            </w:pPr>
            <w:r>
              <w:rPr>
                <w:rFonts w:ascii="Times New Roman"/>
                <w:b w:val="false"/>
                <w:i w:val="false"/>
                <w:color w:val="000000"/>
                <w:sz w:val="20"/>
              </w:rPr>
              <w:t xml:space="preserve">
         |қамтамасыз ету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 |"Жеке тұлғалар" мемлекеттік дерекқорын құру          |   257336 </w:t>
            </w:r>
          </w:p>
          <w:p>
            <w:pPr>
              <w:spacing w:after="20"/>
              <w:ind w:left="20"/>
              <w:jc w:val="both"/>
            </w:pPr>
            <w:r>
              <w:rPr>
                <w:rFonts w:ascii="Times New Roman"/>
                <w:b w:val="false"/>
                <w:i w:val="false"/>
                <w:color w:val="000000"/>
                <w:sz w:val="20"/>
              </w:rPr>
              <w:t xml:space="preserve">
     604 |Мемлекеттік органдардың электрондық құжат айналымының|   363751 </w:t>
            </w:r>
          </w:p>
          <w:p>
            <w:pPr>
              <w:spacing w:after="20"/>
              <w:ind w:left="20"/>
              <w:jc w:val="both"/>
            </w:pPr>
            <w:r>
              <w:rPr>
                <w:rFonts w:ascii="Times New Roman"/>
                <w:b w:val="false"/>
                <w:i w:val="false"/>
                <w:color w:val="000000"/>
                <w:sz w:val="20"/>
              </w:rPr>
              <w:t xml:space="preserve">
         |бірыңғай жүйесін құру                                | </w:t>
            </w:r>
          </w:p>
          <w:p>
            <w:pPr>
              <w:spacing w:after="20"/>
              <w:ind w:left="20"/>
              <w:jc w:val="both"/>
            </w:pPr>
            <w:r>
              <w:rPr>
                <w:rFonts w:ascii="Times New Roman"/>
                <w:b w:val="false"/>
                <w:i w:val="false"/>
                <w:color w:val="000000"/>
                <w:sz w:val="20"/>
              </w:rPr>
              <w:t xml:space="preserve">
     605 |Мемлекеттік органдардың ақпараттық инфрақұрылымын құру   176462 </w:t>
            </w:r>
          </w:p>
          <w:p>
            <w:pPr>
              <w:spacing w:after="20"/>
              <w:ind w:left="20"/>
              <w:jc w:val="both"/>
            </w:pPr>
            <w:r>
              <w:rPr>
                <w:rFonts w:ascii="Times New Roman"/>
                <w:b w:val="false"/>
                <w:i w:val="false"/>
                <w:color w:val="000000"/>
                <w:sz w:val="20"/>
              </w:rPr>
              <w:t xml:space="preserve">
     606 |Ақпараттық-телекоммуникациялық ресурстардың жай-күйі |    64366 </w:t>
            </w:r>
          </w:p>
          <w:p>
            <w:pPr>
              <w:spacing w:after="20"/>
              <w:ind w:left="20"/>
              <w:jc w:val="both"/>
            </w:pPr>
            <w:r>
              <w:rPr>
                <w:rFonts w:ascii="Times New Roman"/>
                <w:b w:val="false"/>
                <w:i w:val="false"/>
                <w:color w:val="000000"/>
                <w:sz w:val="20"/>
              </w:rPr>
              <w:t xml:space="preserve">
         |мониторингінің жүйесін құру                          | </w:t>
            </w:r>
          </w:p>
          <w:p>
            <w:pPr>
              <w:spacing w:after="20"/>
              <w:ind w:left="20"/>
              <w:jc w:val="both"/>
            </w:pPr>
            <w:r>
              <w:rPr>
                <w:rFonts w:ascii="Times New Roman"/>
                <w:b w:val="false"/>
                <w:i w:val="false"/>
                <w:color w:val="000000"/>
                <w:sz w:val="20"/>
              </w:rPr>
              <w:t xml:space="preserve">
     607 |Электрондық деректер алмасу стандарттарын құру       |    39087 </w:t>
            </w:r>
          </w:p>
          <w:p>
            <w:pPr>
              <w:spacing w:after="20"/>
              <w:ind w:left="20"/>
              <w:jc w:val="both"/>
            </w:pPr>
            <w:r>
              <w:rPr>
                <w:rFonts w:ascii="Times New Roman"/>
                <w:b w:val="false"/>
                <w:i w:val="false"/>
                <w:color w:val="000000"/>
                <w:sz w:val="20"/>
              </w:rPr>
              <w:t xml:space="preserve">
     608 |Электрондық коммерция, аукциондар және тендерлер     |    11712 </w:t>
            </w:r>
          </w:p>
          <w:p>
            <w:pPr>
              <w:spacing w:after="20"/>
              <w:ind w:left="20"/>
              <w:jc w:val="both"/>
            </w:pPr>
            <w:r>
              <w:rPr>
                <w:rFonts w:ascii="Times New Roman"/>
                <w:b w:val="false"/>
                <w:i w:val="false"/>
                <w:color w:val="000000"/>
                <w:sz w:val="20"/>
              </w:rPr>
              <w:t xml:space="preserve">
         |жүйесін құру                                         | </w:t>
            </w:r>
          </w:p>
          <w:p>
            <w:pPr>
              <w:spacing w:after="20"/>
              <w:ind w:left="20"/>
              <w:jc w:val="both"/>
            </w:pPr>
            <w:r>
              <w:rPr>
                <w:rFonts w:ascii="Times New Roman"/>
                <w:b w:val="false"/>
                <w:i w:val="false"/>
                <w:color w:val="000000"/>
                <w:sz w:val="20"/>
              </w:rPr>
              <w:t xml:space="preserve">
     609 |Мемлекеттік қаржылардың біріктірілген ақпараттық     |    17876 </w:t>
            </w:r>
          </w:p>
          <w:p>
            <w:pPr>
              <w:spacing w:after="20"/>
              <w:ind w:left="20"/>
              <w:jc w:val="both"/>
            </w:pPr>
            <w:r>
              <w:rPr>
                <w:rFonts w:ascii="Times New Roman"/>
                <w:b w:val="false"/>
                <w:i w:val="false"/>
                <w:color w:val="000000"/>
                <w:sz w:val="20"/>
              </w:rPr>
              <w:t xml:space="preserve">
         |жүйесін құру                                         | </w:t>
            </w:r>
          </w:p>
          <w:p>
            <w:pPr>
              <w:spacing w:after="20"/>
              <w:ind w:left="20"/>
              <w:jc w:val="both"/>
            </w:pPr>
            <w:r>
              <w:rPr>
                <w:rFonts w:ascii="Times New Roman"/>
                <w:b w:val="false"/>
                <w:i w:val="false"/>
                <w:color w:val="000000"/>
                <w:sz w:val="20"/>
              </w:rPr>
              <w:t xml:space="preserve">
   217   |Қазақстан Республикасының Қаржы министрлігі          |  9098842 </w:t>
            </w:r>
          </w:p>
          <w:p>
            <w:pPr>
              <w:spacing w:after="20"/>
              <w:ind w:left="20"/>
              <w:jc w:val="both"/>
            </w:pPr>
            <w:r>
              <w:rPr>
                <w:rFonts w:ascii="Times New Roman"/>
                <w:b w:val="false"/>
                <w:i w:val="false"/>
                <w:color w:val="000000"/>
                <w:sz w:val="20"/>
              </w:rPr>
              <w:t xml:space="preserve">
     043 |Сыртқы гранттардың есепшоттарына банктік қызмет      | </w:t>
            </w:r>
          </w:p>
          <w:p>
            <w:pPr>
              <w:spacing w:after="20"/>
              <w:ind w:left="20"/>
              <w:jc w:val="both"/>
            </w:pPr>
            <w:r>
              <w:rPr>
                <w:rFonts w:ascii="Times New Roman"/>
                <w:b w:val="false"/>
                <w:i w:val="false"/>
                <w:color w:val="000000"/>
                <w:sz w:val="20"/>
              </w:rPr>
              <w:t xml:space="preserve">
         |көрсету                                              |      995 </w:t>
            </w:r>
          </w:p>
          <w:p>
            <w:pPr>
              <w:spacing w:after="20"/>
              <w:ind w:left="20"/>
              <w:jc w:val="both"/>
            </w:pPr>
            <w:r>
              <w:rPr>
                <w:rFonts w:ascii="Times New Roman"/>
                <w:b w:val="false"/>
                <w:i w:val="false"/>
                <w:color w:val="000000"/>
                <w:sz w:val="20"/>
              </w:rPr>
              <w:t xml:space="preserve">
     046 |Табиғи және техногендік сипаттағы төтенше жағдайларды|  4428000 </w:t>
            </w:r>
          </w:p>
          <w:p>
            <w:pPr>
              <w:spacing w:after="20"/>
              <w:ind w:left="20"/>
              <w:jc w:val="both"/>
            </w:pPr>
            <w:r>
              <w:rPr>
                <w:rFonts w:ascii="Times New Roman"/>
                <w:b w:val="false"/>
                <w:i w:val="false"/>
                <w:color w:val="000000"/>
                <w:sz w:val="20"/>
              </w:rPr>
              <w:t xml:space="preserve">
         |жою және өзге де күтпеген шығыстарға арналған        | </w:t>
            </w:r>
          </w:p>
          <w:p>
            <w:pPr>
              <w:spacing w:after="20"/>
              <w:ind w:left="20"/>
              <w:jc w:val="both"/>
            </w:pPr>
            <w:r>
              <w:rPr>
                <w:rFonts w:ascii="Times New Roman"/>
                <w:b w:val="false"/>
                <w:i w:val="false"/>
                <w:color w:val="000000"/>
                <w:sz w:val="20"/>
              </w:rPr>
              <w:t xml:space="preserve">
         |Қазақстан Республикасы Үкіметінің резерві            | </w:t>
            </w:r>
          </w:p>
          <w:p>
            <w:pPr>
              <w:spacing w:after="20"/>
              <w:ind w:left="20"/>
              <w:jc w:val="both"/>
            </w:pPr>
            <w:r>
              <w:rPr>
                <w:rFonts w:ascii="Times New Roman"/>
                <w:b w:val="false"/>
                <w:i w:val="false"/>
                <w:color w:val="000000"/>
                <w:sz w:val="20"/>
              </w:rPr>
              <w:t xml:space="preserve">
     050 |Қазақстан Даму Банкінің жарғылық капиталына қатысу   |  2500000 </w:t>
            </w:r>
          </w:p>
          <w:p>
            <w:pPr>
              <w:spacing w:after="20"/>
              <w:ind w:left="20"/>
              <w:jc w:val="both"/>
            </w:pPr>
            <w:r>
              <w:rPr>
                <w:rFonts w:ascii="Times New Roman"/>
                <w:b w:val="false"/>
                <w:i w:val="false"/>
                <w:color w:val="000000"/>
                <w:sz w:val="20"/>
              </w:rPr>
              <w:t xml:space="preserve">
     051 |Алматы облысының әкімшілік орталығын Талдықорған     |   800000 </w:t>
            </w:r>
          </w:p>
          <w:p>
            <w:pPr>
              <w:spacing w:after="20"/>
              <w:ind w:left="20"/>
              <w:jc w:val="both"/>
            </w:pPr>
            <w:r>
              <w:rPr>
                <w:rFonts w:ascii="Times New Roman"/>
                <w:b w:val="false"/>
                <w:i w:val="false"/>
                <w:color w:val="000000"/>
                <w:sz w:val="20"/>
              </w:rPr>
              <w:t xml:space="preserve">
         |қаласына көшіру жөніндегі іс-шаралар                 | </w:t>
            </w:r>
          </w:p>
          <w:p>
            <w:pPr>
              <w:spacing w:after="20"/>
              <w:ind w:left="20"/>
              <w:jc w:val="both"/>
            </w:pPr>
            <w:r>
              <w:rPr>
                <w:rFonts w:ascii="Times New Roman"/>
                <w:b w:val="false"/>
                <w:i w:val="false"/>
                <w:color w:val="000000"/>
                <w:sz w:val="20"/>
              </w:rPr>
              <w:t xml:space="preserve">
     052 |Жеңілдік тұрғын үй несиелері бойынша бағамдық        |   178009 </w:t>
            </w:r>
          </w:p>
          <w:p>
            <w:pPr>
              <w:spacing w:after="20"/>
              <w:ind w:left="20"/>
              <w:jc w:val="both"/>
            </w:pPr>
            <w:r>
              <w:rPr>
                <w:rFonts w:ascii="Times New Roman"/>
                <w:b w:val="false"/>
                <w:i w:val="false"/>
                <w:color w:val="000000"/>
                <w:sz w:val="20"/>
              </w:rPr>
              <w:t xml:space="preserve">
         |айырманы төлеу                                       | </w:t>
            </w:r>
          </w:p>
          <w:p>
            <w:pPr>
              <w:spacing w:after="20"/>
              <w:ind w:left="20"/>
              <w:jc w:val="both"/>
            </w:pPr>
            <w:r>
              <w:rPr>
                <w:rFonts w:ascii="Times New Roman"/>
                <w:b w:val="false"/>
                <w:i w:val="false"/>
                <w:color w:val="000000"/>
                <w:sz w:val="20"/>
              </w:rPr>
              <w:t xml:space="preserve">
     064 |"Министрліктер үйі" ғимаратын ұстау                  |   122221 </w:t>
            </w:r>
          </w:p>
          <w:p>
            <w:pPr>
              <w:spacing w:after="20"/>
              <w:ind w:left="20"/>
              <w:jc w:val="both"/>
            </w:pPr>
            <w:r>
              <w:rPr>
                <w:rFonts w:ascii="Times New Roman"/>
                <w:b w:val="false"/>
                <w:i w:val="false"/>
                <w:color w:val="000000"/>
                <w:sz w:val="20"/>
              </w:rPr>
              <w:t xml:space="preserve">
     065 |"Министрліктер үйі" ғимаратын сақтандыру             |    10417 </w:t>
            </w:r>
          </w:p>
          <w:p>
            <w:pPr>
              <w:spacing w:after="20"/>
              <w:ind w:left="20"/>
              <w:jc w:val="both"/>
            </w:pPr>
            <w:r>
              <w:rPr>
                <w:rFonts w:ascii="Times New Roman"/>
                <w:b w:val="false"/>
                <w:i w:val="false"/>
                <w:color w:val="000000"/>
                <w:sz w:val="20"/>
              </w:rPr>
              <w:t xml:space="preserve">
     068 |Қазақстан Республикасы Үкіметінің ТМД елдері алдында.|   309200 </w:t>
            </w:r>
          </w:p>
          <w:p>
            <w:pPr>
              <w:spacing w:after="20"/>
              <w:ind w:left="20"/>
              <w:jc w:val="both"/>
            </w:pPr>
            <w:r>
              <w:rPr>
                <w:rFonts w:ascii="Times New Roman"/>
                <w:b w:val="false"/>
                <w:i w:val="false"/>
                <w:color w:val="000000"/>
                <w:sz w:val="20"/>
              </w:rPr>
              <w:t xml:space="preserve">
         |ғы міндеттемелерін орындау                           | </w:t>
            </w:r>
          </w:p>
          <w:p>
            <w:pPr>
              <w:spacing w:after="20"/>
              <w:ind w:left="20"/>
              <w:jc w:val="both"/>
            </w:pPr>
            <w:r>
              <w:rPr>
                <w:rFonts w:ascii="Times New Roman"/>
                <w:b w:val="false"/>
                <w:i w:val="false"/>
                <w:color w:val="000000"/>
                <w:sz w:val="20"/>
              </w:rPr>
              <w:t xml:space="preserve">
     300 |Астана қаласында мемлекеттік қызметшілер үшін тұрғын |   750000 </w:t>
            </w:r>
          </w:p>
          <w:p>
            <w:pPr>
              <w:spacing w:after="20"/>
              <w:ind w:left="20"/>
              <w:jc w:val="both"/>
            </w:pPr>
            <w:r>
              <w:rPr>
                <w:rFonts w:ascii="Times New Roman"/>
                <w:b w:val="false"/>
                <w:i w:val="false"/>
                <w:color w:val="000000"/>
                <w:sz w:val="20"/>
              </w:rPr>
              <w:t xml:space="preserve">
         |үй сатып алу                                         | </w:t>
            </w:r>
          </w:p>
          <w:p>
            <w:pPr>
              <w:spacing w:after="20"/>
              <w:ind w:left="20"/>
              <w:jc w:val="both"/>
            </w:pPr>
            <w:r>
              <w:rPr>
                <w:rFonts w:ascii="Times New Roman"/>
                <w:b w:val="false"/>
                <w:i w:val="false"/>
                <w:color w:val="000000"/>
                <w:sz w:val="20"/>
              </w:rPr>
              <w:t xml:space="preserve">
   221   |Қазақстан Республикасының Әділет министрлігі         |   230913 </w:t>
            </w:r>
          </w:p>
          <w:p>
            <w:pPr>
              <w:spacing w:after="20"/>
              <w:ind w:left="20"/>
              <w:jc w:val="both"/>
            </w:pPr>
            <w:r>
              <w:rPr>
                <w:rFonts w:ascii="Times New Roman"/>
                <w:b w:val="false"/>
                <w:i w:val="false"/>
                <w:color w:val="000000"/>
                <w:sz w:val="20"/>
              </w:rPr>
              <w:t xml:space="preserve">
     046 |Қазақстан Республикасы Үкіметінің, орталық мемлекет. |   230913 </w:t>
            </w:r>
          </w:p>
          <w:p>
            <w:pPr>
              <w:spacing w:after="20"/>
              <w:ind w:left="20"/>
              <w:jc w:val="both"/>
            </w:pPr>
            <w:r>
              <w:rPr>
                <w:rFonts w:ascii="Times New Roman"/>
                <w:b w:val="false"/>
                <w:i w:val="false"/>
                <w:color w:val="000000"/>
                <w:sz w:val="20"/>
              </w:rPr>
              <w:t xml:space="preserve">
         |тік органдардың және олардың аумақтық бөлімшелерінің | </w:t>
            </w:r>
          </w:p>
          <w:p>
            <w:pPr>
              <w:spacing w:after="20"/>
              <w:ind w:left="20"/>
              <w:jc w:val="both"/>
            </w:pPr>
            <w:r>
              <w:rPr>
                <w:rFonts w:ascii="Times New Roman"/>
                <w:b w:val="false"/>
                <w:i w:val="false"/>
                <w:color w:val="000000"/>
                <w:sz w:val="20"/>
              </w:rPr>
              <w:t xml:space="preserve">
         |соттардың шешімдері бойынша міндеттемелерін өтеуге   | </w:t>
            </w:r>
          </w:p>
          <w:p>
            <w:pPr>
              <w:spacing w:after="20"/>
              <w:ind w:left="20"/>
              <w:jc w:val="both"/>
            </w:pPr>
            <w:r>
              <w:rPr>
                <w:rFonts w:ascii="Times New Roman"/>
                <w:b w:val="false"/>
                <w:i w:val="false"/>
                <w:color w:val="000000"/>
                <w:sz w:val="20"/>
              </w:rPr>
              <w:t xml:space="preserve">
         |арналған резерві                                     | </w:t>
            </w:r>
          </w:p>
          <w:p>
            <w:pPr>
              <w:spacing w:after="20"/>
              <w:ind w:left="20"/>
              <w:jc w:val="both"/>
            </w:pPr>
            <w:r>
              <w:rPr>
                <w:rFonts w:ascii="Times New Roman"/>
                <w:b w:val="false"/>
                <w:i w:val="false"/>
                <w:color w:val="000000"/>
                <w:sz w:val="20"/>
              </w:rPr>
              <w:t xml:space="preserve">
   233   |Қазақстан Республикасының Индустрия және сауда       |   307928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001 |Әкімшілік шығындар                                   |   296386 </w:t>
            </w:r>
          </w:p>
          <w:p>
            <w:pPr>
              <w:spacing w:after="20"/>
              <w:ind w:left="20"/>
              <w:jc w:val="both"/>
            </w:pPr>
            <w:r>
              <w:rPr>
                <w:rFonts w:ascii="Times New Roman"/>
                <w:b w:val="false"/>
                <w:i w:val="false"/>
                <w:color w:val="000000"/>
                <w:sz w:val="20"/>
              </w:rPr>
              <w:t xml:space="preserve">
      001|Орталық органның аппараты                            |   183866 </w:t>
            </w:r>
          </w:p>
          <w:p>
            <w:pPr>
              <w:spacing w:after="20"/>
              <w:ind w:left="20"/>
              <w:jc w:val="both"/>
            </w:pPr>
            <w:r>
              <w:rPr>
                <w:rFonts w:ascii="Times New Roman"/>
                <w:b w:val="false"/>
                <w:i w:val="false"/>
                <w:color w:val="000000"/>
                <w:sz w:val="20"/>
              </w:rPr>
              <w:t xml:space="preserve">
      002|Аумақтық органдардың аппараттары                     |   112520 </w:t>
            </w:r>
          </w:p>
          <w:p>
            <w:pPr>
              <w:spacing w:after="20"/>
              <w:ind w:left="20"/>
              <w:jc w:val="both"/>
            </w:pPr>
            <w:r>
              <w:rPr>
                <w:rFonts w:ascii="Times New Roman"/>
                <w:b w:val="false"/>
                <w:i w:val="false"/>
                <w:color w:val="000000"/>
                <w:sz w:val="20"/>
              </w:rPr>
              <w:t xml:space="preserve">
     079 |Лицензиарлардың функцияларын орындау                 |    11542 </w:t>
            </w:r>
          </w:p>
          <w:p>
            <w:pPr>
              <w:spacing w:after="20"/>
              <w:ind w:left="20"/>
              <w:jc w:val="both"/>
            </w:pPr>
            <w:r>
              <w:rPr>
                <w:rFonts w:ascii="Times New Roman"/>
                <w:b w:val="false"/>
                <w:i w:val="false"/>
                <w:color w:val="000000"/>
                <w:sz w:val="20"/>
              </w:rPr>
              <w:t xml:space="preserve">
   617   |Қазақстан Республикасының Мемлекеттік материалдық    |   638468 </w:t>
            </w:r>
          </w:p>
          <w:p>
            <w:pPr>
              <w:spacing w:after="20"/>
              <w:ind w:left="20"/>
              <w:jc w:val="both"/>
            </w:pPr>
            <w:r>
              <w:rPr>
                <w:rFonts w:ascii="Times New Roman"/>
                <w:b w:val="false"/>
                <w:i w:val="false"/>
                <w:color w:val="000000"/>
                <w:sz w:val="20"/>
              </w:rPr>
              <w:t xml:space="preserve">
         |резервтер жөніндегі агенттігі                        | </w:t>
            </w:r>
          </w:p>
          <w:p>
            <w:pPr>
              <w:spacing w:after="20"/>
              <w:ind w:left="20"/>
              <w:jc w:val="both"/>
            </w:pPr>
            <w:r>
              <w:rPr>
                <w:rFonts w:ascii="Times New Roman"/>
                <w:b w:val="false"/>
                <w:i w:val="false"/>
                <w:color w:val="000000"/>
                <w:sz w:val="20"/>
              </w:rPr>
              <w:t xml:space="preserve">
     001 |Әкімшілік шығындар                                   |    29600 </w:t>
            </w:r>
          </w:p>
          <w:p>
            <w:pPr>
              <w:spacing w:after="20"/>
              <w:ind w:left="20"/>
              <w:jc w:val="both"/>
            </w:pPr>
            <w:r>
              <w:rPr>
                <w:rFonts w:ascii="Times New Roman"/>
                <w:b w:val="false"/>
                <w:i w:val="false"/>
                <w:color w:val="000000"/>
                <w:sz w:val="20"/>
              </w:rPr>
              <w:t xml:space="preserve">
      001|Орталық органның аппараты                            |    29600 </w:t>
            </w:r>
          </w:p>
          <w:p>
            <w:pPr>
              <w:spacing w:after="20"/>
              <w:ind w:left="20"/>
              <w:jc w:val="both"/>
            </w:pPr>
            <w:r>
              <w:rPr>
                <w:rFonts w:ascii="Times New Roman"/>
                <w:b w:val="false"/>
                <w:i w:val="false"/>
                <w:color w:val="000000"/>
                <w:sz w:val="20"/>
              </w:rPr>
              <w:t xml:space="preserve">
     032 |Мемлекеттік резервті сақтау                          |   500000 </w:t>
            </w:r>
          </w:p>
          <w:p>
            <w:pPr>
              <w:spacing w:after="20"/>
              <w:ind w:left="20"/>
              <w:jc w:val="both"/>
            </w:pPr>
            <w:r>
              <w:rPr>
                <w:rFonts w:ascii="Times New Roman"/>
                <w:b w:val="false"/>
                <w:i w:val="false"/>
                <w:color w:val="000000"/>
                <w:sz w:val="20"/>
              </w:rPr>
              <w:t xml:space="preserve">
     033 |Жұмылдыру резервін қалыптастыру                      |   100000 </w:t>
            </w:r>
          </w:p>
          <w:p>
            <w:pPr>
              <w:spacing w:after="20"/>
              <w:ind w:left="20"/>
              <w:jc w:val="both"/>
            </w:pPr>
            <w:r>
              <w:rPr>
                <w:rFonts w:ascii="Times New Roman"/>
                <w:b w:val="false"/>
                <w:i w:val="false"/>
                <w:color w:val="000000"/>
                <w:sz w:val="20"/>
              </w:rPr>
              <w:t xml:space="preserve">
     500 |Қазақстан Республикасының Мемлекеттік материалдық    |     2100 </w:t>
            </w:r>
          </w:p>
          <w:p>
            <w:pPr>
              <w:spacing w:after="20"/>
              <w:ind w:left="20"/>
              <w:jc w:val="both"/>
            </w:pPr>
            <w:r>
              <w:rPr>
                <w:rFonts w:ascii="Times New Roman"/>
                <w:b w:val="false"/>
                <w:i w:val="false"/>
                <w:color w:val="000000"/>
                <w:sz w:val="20"/>
              </w:rPr>
              <w:t xml:space="preserve">
         |резервтер жөніндегі агенттігіне ақпараттық-есептеу   | </w:t>
            </w:r>
          </w:p>
          <w:p>
            <w:pPr>
              <w:spacing w:after="20"/>
              <w:ind w:left="20"/>
              <w:jc w:val="both"/>
            </w:pPr>
            <w:r>
              <w:rPr>
                <w:rFonts w:ascii="Times New Roman"/>
                <w:b w:val="false"/>
                <w:i w:val="false"/>
                <w:color w:val="000000"/>
                <w:sz w:val="20"/>
              </w:rPr>
              <w:t xml:space="preserve">
         |қызметін көрсету                                     | </w:t>
            </w:r>
          </w:p>
          <w:p>
            <w:pPr>
              <w:spacing w:after="20"/>
              <w:ind w:left="20"/>
              <w:jc w:val="both"/>
            </w:pPr>
            <w:r>
              <w:rPr>
                <w:rFonts w:ascii="Times New Roman"/>
                <w:b w:val="false"/>
                <w:i w:val="false"/>
                <w:color w:val="000000"/>
                <w:sz w:val="20"/>
              </w:rPr>
              <w:t xml:space="preserve">
     600 |Қазақстан Республикасының Мемлекеттік материалдық    |     6768 </w:t>
            </w:r>
          </w:p>
          <w:p>
            <w:pPr>
              <w:spacing w:after="20"/>
              <w:ind w:left="20"/>
              <w:jc w:val="both"/>
            </w:pPr>
            <w:r>
              <w:rPr>
                <w:rFonts w:ascii="Times New Roman"/>
                <w:b w:val="false"/>
                <w:i w:val="false"/>
                <w:color w:val="000000"/>
                <w:sz w:val="20"/>
              </w:rPr>
              <w:t xml:space="preserve">
         |резервтер жөніндегі агенттігін есептеу және ұйымдас. | </w:t>
            </w:r>
          </w:p>
          <w:p>
            <w:pPr>
              <w:spacing w:after="20"/>
              <w:ind w:left="20"/>
              <w:jc w:val="both"/>
            </w:pPr>
            <w:r>
              <w:rPr>
                <w:rFonts w:ascii="Times New Roman"/>
                <w:b w:val="false"/>
                <w:i w:val="false"/>
                <w:color w:val="000000"/>
                <w:sz w:val="20"/>
              </w:rPr>
              <w:t xml:space="preserve">
         |тыру техникасымен қамтамасыз ету                     | </w:t>
            </w:r>
          </w:p>
          <w:p>
            <w:pPr>
              <w:spacing w:after="20"/>
              <w:ind w:left="20"/>
              <w:jc w:val="both"/>
            </w:pPr>
            <w:r>
              <w:rPr>
                <w:rFonts w:ascii="Times New Roman"/>
                <w:b w:val="false"/>
                <w:i w:val="false"/>
                <w:color w:val="000000"/>
                <w:sz w:val="20"/>
              </w:rPr>
              <w:t xml:space="preserve">
   619   |Қазақстан Республикасының Кедендік бақылау агенттігі |   137500 </w:t>
            </w:r>
          </w:p>
          <w:p>
            <w:pPr>
              <w:spacing w:after="20"/>
              <w:ind w:left="20"/>
              <w:jc w:val="both"/>
            </w:pPr>
            <w:r>
              <w:rPr>
                <w:rFonts w:ascii="Times New Roman"/>
                <w:b w:val="false"/>
                <w:i w:val="false"/>
                <w:color w:val="000000"/>
                <w:sz w:val="20"/>
              </w:rPr>
              <w:t xml:space="preserve">
     037 |"Еркін кеден аймағы" режимінде бұрын ресімделген     |   137500 </w:t>
            </w:r>
          </w:p>
          <w:p>
            <w:pPr>
              <w:spacing w:after="20"/>
              <w:ind w:left="20"/>
              <w:jc w:val="both"/>
            </w:pPr>
            <w:r>
              <w:rPr>
                <w:rFonts w:ascii="Times New Roman"/>
                <w:b w:val="false"/>
                <w:i w:val="false"/>
                <w:color w:val="000000"/>
                <w:sz w:val="20"/>
              </w:rPr>
              <w:t xml:space="preserve">
         |тауарларды қайта ресімдеу үшін кедендік төлемдер мен | </w:t>
            </w:r>
          </w:p>
          <w:p>
            <w:pPr>
              <w:spacing w:after="20"/>
              <w:ind w:left="20"/>
              <w:jc w:val="both"/>
            </w:pPr>
            <w:r>
              <w:rPr>
                <w:rFonts w:ascii="Times New Roman"/>
                <w:b w:val="false"/>
                <w:i w:val="false"/>
                <w:color w:val="000000"/>
                <w:sz w:val="20"/>
              </w:rPr>
              <w:t xml:space="preserve">
         |салықтарды төлеу                                     | </w:t>
            </w:r>
          </w:p>
          <w:p>
            <w:pPr>
              <w:spacing w:after="20"/>
              <w:ind w:left="20"/>
              <w:jc w:val="both"/>
            </w:pPr>
            <w:r>
              <w:rPr>
                <w:rFonts w:ascii="Times New Roman"/>
                <w:b w:val="false"/>
                <w:i w:val="false"/>
                <w:color w:val="000000"/>
                <w:sz w:val="20"/>
              </w:rPr>
              <w:t xml:space="preserve">
   694   |Қазақстан Республикасы Президентінің Іс басқармасы   |   721570 </w:t>
            </w:r>
          </w:p>
          <w:p>
            <w:pPr>
              <w:spacing w:after="20"/>
              <w:ind w:left="20"/>
              <w:jc w:val="both"/>
            </w:pPr>
            <w:r>
              <w:rPr>
                <w:rFonts w:ascii="Times New Roman"/>
                <w:b w:val="false"/>
                <w:i w:val="false"/>
                <w:color w:val="000000"/>
                <w:sz w:val="20"/>
              </w:rPr>
              <w:t xml:space="preserve">
     052 |Әкімшілік ғимараттарды сақтандыру                    |    14018 </w:t>
            </w:r>
          </w:p>
          <w:p>
            <w:pPr>
              <w:spacing w:after="20"/>
              <w:ind w:left="20"/>
              <w:jc w:val="both"/>
            </w:pPr>
            <w:r>
              <w:rPr>
                <w:rFonts w:ascii="Times New Roman"/>
                <w:b w:val="false"/>
                <w:i w:val="false"/>
                <w:color w:val="000000"/>
                <w:sz w:val="20"/>
              </w:rPr>
              <w:t xml:space="preserve">
     053 |Мемлекеттік резиденцияларды сақтандыру               |     7552 </w:t>
            </w:r>
          </w:p>
          <w:p>
            <w:pPr>
              <w:spacing w:after="20"/>
              <w:ind w:left="20"/>
              <w:jc w:val="both"/>
            </w:pPr>
            <w:r>
              <w:rPr>
                <w:rFonts w:ascii="Times New Roman"/>
                <w:b w:val="false"/>
                <w:i w:val="false"/>
                <w:color w:val="000000"/>
                <w:sz w:val="20"/>
              </w:rPr>
              <w:t xml:space="preserve">
     204 |Пәрменді және құқық қорғау органдардың, Қазақстан    |   700000 </w:t>
            </w:r>
          </w:p>
          <w:p>
            <w:pPr>
              <w:spacing w:after="20"/>
              <w:ind w:left="20"/>
              <w:jc w:val="both"/>
            </w:pPr>
            <w:r>
              <w:rPr>
                <w:rFonts w:ascii="Times New Roman"/>
                <w:b w:val="false"/>
                <w:i w:val="false"/>
                <w:color w:val="000000"/>
                <w:sz w:val="20"/>
              </w:rPr>
              <w:t xml:space="preserve">
         |Республикасы Сыртқы істер министрлігінің, Қазақстан  | </w:t>
            </w:r>
          </w:p>
          <w:p>
            <w:pPr>
              <w:spacing w:after="20"/>
              <w:ind w:left="20"/>
              <w:jc w:val="both"/>
            </w:pPr>
            <w:r>
              <w:rPr>
                <w:rFonts w:ascii="Times New Roman"/>
                <w:b w:val="false"/>
                <w:i w:val="false"/>
                <w:color w:val="000000"/>
                <w:sz w:val="20"/>
              </w:rPr>
              <w:t xml:space="preserve">
         |Республикасы Жоғарғы Сотының, Қазақстан Республикасы | </w:t>
            </w:r>
          </w:p>
          <w:p>
            <w:pPr>
              <w:spacing w:after="20"/>
              <w:ind w:left="20"/>
              <w:jc w:val="both"/>
            </w:pPr>
            <w:r>
              <w:rPr>
                <w:rFonts w:ascii="Times New Roman"/>
                <w:b w:val="false"/>
                <w:i w:val="false"/>
                <w:color w:val="000000"/>
                <w:sz w:val="20"/>
              </w:rPr>
              <w:t xml:space="preserve">
         |Парламенті Сенаты мен Мәжілісі аппаратының қызметкер.| </w:t>
            </w:r>
          </w:p>
          <w:p>
            <w:pPr>
              <w:spacing w:after="20"/>
              <w:ind w:left="20"/>
              <w:jc w:val="both"/>
            </w:pPr>
            <w:r>
              <w:rPr>
                <w:rFonts w:ascii="Times New Roman"/>
                <w:b w:val="false"/>
                <w:i w:val="false"/>
                <w:color w:val="000000"/>
                <w:sz w:val="20"/>
              </w:rPr>
              <w:t xml:space="preserve">
         |лері үшін тұрғын үйлерді сатып алу                   |        </w:t>
            </w:r>
          </w:p>
          <w:p>
            <w:pPr>
              <w:spacing w:after="20"/>
              <w:ind w:left="20"/>
              <w:jc w:val="both"/>
            </w:pPr>
            <w:r>
              <w:rPr>
                <w:rFonts w:ascii="Times New Roman"/>
                <w:b w:val="false"/>
                <w:i w:val="false"/>
                <w:color w:val="000000"/>
                <w:sz w:val="20"/>
              </w:rPr>
              <w:t xml:space="preserve">
14       |Борышқа қызмет көрсету                               | 43877407 </w:t>
            </w:r>
          </w:p>
          <w:p>
            <w:pPr>
              <w:spacing w:after="20"/>
              <w:ind w:left="20"/>
              <w:jc w:val="both"/>
            </w:pPr>
            <w:r>
              <w:rPr>
                <w:rFonts w:ascii="Times New Roman"/>
                <w:b w:val="false"/>
                <w:i w:val="false"/>
                <w:color w:val="000000"/>
                <w:sz w:val="20"/>
              </w:rPr>
              <w:t xml:space="preserve">
  1      |Борышқа қызмет көрсету                               | 43877407 </w:t>
            </w:r>
          </w:p>
          <w:p>
            <w:pPr>
              <w:spacing w:after="20"/>
              <w:ind w:left="20"/>
              <w:jc w:val="both"/>
            </w:pPr>
            <w:r>
              <w:rPr>
                <w:rFonts w:ascii="Times New Roman"/>
                <w:b w:val="false"/>
                <w:i w:val="false"/>
                <w:color w:val="000000"/>
                <w:sz w:val="20"/>
              </w:rPr>
              <w:t xml:space="preserve">
   217   |Қазақстан Республикасының Қаржы министрлігі          | 43877407 </w:t>
            </w:r>
          </w:p>
          <w:p>
            <w:pPr>
              <w:spacing w:after="20"/>
              <w:ind w:left="20"/>
              <w:jc w:val="both"/>
            </w:pPr>
            <w:r>
              <w:rPr>
                <w:rFonts w:ascii="Times New Roman"/>
                <w:b w:val="false"/>
                <w:i w:val="false"/>
                <w:color w:val="000000"/>
                <w:sz w:val="20"/>
              </w:rPr>
              <w:t xml:space="preserve">
     042 |Үкіметтік борышқа қызмет көрсету                     | 43877407 </w:t>
            </w:r>
          </w:p>
          <w:p>
            <w:pPr>
              <w:spacing w:after="20"/>
              <w:ind w:left="20"/>
              <w:jc w:val="both"/>
            </w:pPr>
            <w:r>
              <w:rPr>
                <w:rFonts w:ascii="Times New Roman"/>
                <w:b w:val="false"/>
                <w:i w:val="false"/>
                <w:color w:val="000000"/>
                <w:sz w:val="20"/>
              </w:rPr>
              <w:t xml:space="preserve">
      011|Заемдар бойынша сыйақыларды (мүдделерді) төлеу       | 43842622 </w:t>
            </w:r>
          </w:p>
          <w:p>
            <w:pPr>
              <w:spacing w:after="20"/>
              <w:ind w:left="20"/>
              <w:jc w:val="both"/>
            </w:pPr>
            <w:r>
              <w:rPr>
                <w:rFonts w:ascii="Times New Roman"/>
                <w:b w:val="false"/>
                <w:i w:val="false"/>
                <w:color w:val="000000"/>
                <w:sz w:val="20"/>
              </w:rPr>
              <w:t xml:space="preserve">
      030|Заемдарды орналастырғаны үшін комиссиялық төлемдер   |    34785 </w:t>
            </w:r>
          </w:p>
          <w:p>
            <w:pPr>
              <w:spacing w:after="20"/>
              <w:ind w:left="20"/>
              <w:jc w:val="both"/>
            </w:pPr>
            <w:r>
              <w:rPr>
                <w:rFonts w:ascii="Times New Roman"/>
                <w:b w:val="false"/>
                <w:i w:val="false"/>
                <w:color w:val="000000"/>
                <w:sz w:val="20"/>
              </w:rPr>
              <w:t xml:space="preserve">
15       |Ресми трансферттер                                   | 85445431 </w:t>
            </w:r>
          </w:p>
          <w:p>
            <w:pPr>
              <w:spacing w:after="20"/>
              <w:ind w:left="20"/>
              <w:jc w:val="both"/>
            </w:pPr>
            <w:r>
              <w:rPr>
                <w:rFonts w:ascii="Times New Roman"/>
                <w:b w:val="false"/>
                <w:i w:val="false"/>
                <w:color w:val="000000"/>
                <w:sz w:val="20"/>
              </w:rPr>
              <w:t xml:space="preserve">
  1      |Ресми трансферттер                                   | 85445431 </w:t>
            </w:r>
          </w:p>
          <w:p>
            <w:pPr>
              <w:spacing w:after="20"/>
              <w:ind w:left="20"/>
              <w:jc w:val="both"/>
            </w:pPr>
            <w:r>
              <w:rPr>
                <w:rFonts w:ascii="Times New Roman"/>
                <w:b w:val="false"/>
                <w:i w:val="false"/>
                <w:color w:val="000000"/>
                <w:sz w:val="20"/>
              </w:rPr>
              <w:t xml:space="preserve">
   217   |Қазақстан Республикасының Қаржы министрлігі          | 85445431 </w:t>
            </w:r>
          </w:p>
          <w:p>
            <w:pPr>
              <w:spacing w:after="20"/>
              <w:ind w:left="20"/>
              <w:jc w:val="both"/>
            </w:pPr>
            <w:r>
              <w:rPr>
                <w:rFonts w:ascii="Times New Roman"/>
                <w:b w:val="false"/>
                <w:i w:val="false"/>
                <w:color w:val="000000"/>
                <w:sz w:val="20"/>
              </w:rPr>
              <w:t xml:space="preserve">
     066 |Республикалық бюджеттен Ұлттық қорға берілетін       | 12614796 </w:t>
            </w:r>
          </w:p>
          <w:p>
            <w:pPr>
              <w:spacing w:after="20"/>
              <w:ind w:left="20"/>
              <w:jc w:val="both"/>
            </w:pPr>
            <w:r>
              <w:rPr>
                <w:rFonts w:ascii="Times New Roman"/>
                <w:b w:val="false"/>
                <w:i w:val="false"/>
                <w:color w:val="000000"/>
                <w:sz w:val="20"/>
              </w:rPr>
              <w:t xml:space="preserve">
         |трансферттер                                         | </w:t>
            </w:r>
          </w:p>
          <w:p>
            <w:pPr>
              <w:spacing w:after="20"/>
              <w:ind w:left="20"/>
              <w:jc w:val="both"/>
            </w:pPr>
            <w:r>
              <w:rPr>
                <w:rFonts w:ascii="Times New Roman"/>
                <w:b w:val="false"/>
                <w:i w:val="false"/>
                <w:color w:val="000000"/>
                <w:sz w:val="20"/>
              </w:rPr>
              <w:t xml:space="preserve">
     400 |Ақмола облыстық бюджетіне берілетін субвенция        |  7191511 </w:t>
            </w:r>
          </w:p>
          <w:p>
            <w:pPr>
              <w:spacing w:after="20"/>
              <w:ind w:left="20"/>
              <w:jc w:val="both"/>
            </w:pPr>
            <w:r>
              <w:rPr>
                <w:rFonts w:ascii="Times New Roman"/>
                <w:b w:val="false"/>
                <w:i w:val="false"/>
                <w:color w:val="000000"/>
                <w:sz w:val="20"/>
              </w:rPr>
              <w:t xml:space="preserve">
     401 |Алматы облыстық бюджетіне берілетін субвенция        | 10289366 </w:t>
            </w:r>
          </w:p>
          <w:p>
            <w:pPr>
              <w:spacing w:after="20"/>
              <w:ind w:left="20"/>
              <w:jc w:val="both"/>
            </w:pPr>
            <w:r>
              <w:rPr>
                <w:rFonts w:ascii="Times New Roman"/>
                <w:b w:val="false"/>
                <w:i w:val="false"/>
                <w:color w:val="000000"/>
                <w:sz w:val="20"/>
              </w:rPr>
              <w:t xml:space="preserve">
     402 |Жамбыл облыстық бюджетіне берілетін субвенция        |  6877104 </w:t>
            </w:r>
          </w:p>
          <w:p>
            <w:pPr>
              <w:spacing w:after="20"/>
              <w:ind w:left="20"/>
              <w:jc w:val="both"/>
            </w:pPr>
            <w:r>
              <w:rPr>
                <w:rFonts w:ascii="Times New Roman"/>
                <w:b w:val="false"/>
                <w:i w:val="false"/>
                <w:color w:val="000000"/>
                <w:sz w:val="20"/>
              </w:rPr>
              <w:t xml:space="preserve">
     403 |Қостанай облыстық бюджетіне берілетін субвенция      |  4181616 </w:t>
            </w:r>
          </w:p>
          <w:p>
            <w:pPr>
              <w:spacing w:after="20"/>
              <w:ind w:left="20"/>
              <w:jc w:val="both"/>
            </w:pPr>
            <w:r>
              <w:rPr>
                <w:rFonts w:ascii="Times New Roman"/>
                <w:b w:val="false"/>
                <w:i w:val="false"/>
                <w:color w:val="000000"/>
                <w:sz w:val="20"/>
              </w:rPr>
              <w:t xml:space="preserve">
     404 |Қызылорда облыстық бюджетіне берілетін субвенция     |  6645453 </w:t>
            </w:r>
          </w:p>
          <w:p>
            <w:pPr>
              <w:spacing w:after="20"/>
              <w:ind w:left="20"/>
              <w:jc w:val="both"/>
            </w:pPr>
            <w:r>
              <w:rPr>
                <w:rFonts w:ascii="Times New Roman"/>
                <w:b w:val="false"/>
                <w:i w:val="false"/>
                <w:color w:val="000000"/>
                <w:sz w:val="20"/>
              </w:rPr>
              <w:t xml:space="preserve">
     405 |Солтүстік Қазақстан облыстық бюджетіне берілетін     |  5201645 </w:t>
            </w:r>
          </w:p>
          <w:p>
            <w:pPr>
              <w:spacing w:after="20"/>
              <w:ind w:left="20"/>
              <w:jc w:val="both"/>
            </w:pPr>
            <w:r>
              <w:rPr>
                <w:rFonts w:ascii="Times New Roman"/>
                <w:b w:val="false"/>
                <w:i w:val="false"/>
                <w:color w:val="000000"/>
                <w:sz w:val="20"/>
              </w:rPr>
              <w:t xml:space="preserve">
         |субвенция                                            | </w:t>
            </w:r>
          </w:p>
          <w:p>
            <w:pPr>
              <w:spacing w:after="20"/>
              <w:ind w:left="20"/>
              <w:jc w:val="both"/>
            </w:pPr>
            <w:r>
              <w:rPr>
                <w:rFonts w:ascii="Times New Roman"/>
                <w:b w:val="false"/>
                <w:i w:val="false"/>
                <w:color w:val="000000"/>
                <w:sz w:val="20"/>
              </w:rPr>
              <w:t xml:space="preserve">
     406 |Оңтүстік Қазақстан облыстық бюджетіне берілетін      | 12900814 </w:t>
            </w:r>
          </w:p>
          <w:p>
            <w:pPr>
              <w:spacing w:after="20"/>
              <w:ind w:left="20"/>
              <w:jc w:val="both"/>
            </w:pPr>
            <w:r>
              <w:rPr>
                <w:rFonts w:ascii="Times New Roman"/>
                <w:b w:val="false"/>
                <w:i w:val="false"/>
                <w:color w:val="000000"/>
                <w:sz w:val="20"/>
              </w:rPr>
              <w:t xml:space="preserve">
         |субвенция                                            | </w:t>
            </w:r>
          </w:p>
          <w:p>
            <w:pPr>
              <w:spacing w:after="20"/>
              <w:ind w:left="20"/>
              <w:jc w:val="both"/>
            </w:pPr>
            <w:r>
              <w:rPr>
                <w:rFonts w:ascii="Times New Roman"/>
                <w:b w:val="false"/>
                <w:i w:val="false"/>
                <w:color w:val="000000"/>
                <w:sz w:val="20"/>
              </w:rPr>
              <w:t xml:space="preserve">
     407 |Шығыс Қазақстан облыстық бюджетіне берілетін         |  5189908 </w:t>
            </w:r>
          </w:p>
          <w:p>
            <w:pPr>
              <w:spacing w:after="20"/>
              <w:ind w:left="20"/>
              <w:jc w:val="both"/>
            </w:pPr>
            <w:r>
              <w:rPr>
                <w:rFonts w:ascii="Times New Roman"/>
                <w:b w:val="false"/>
                <w:i w:val="false"/>
                <w:color w:val="000000"/>
                <w:sz w:val="20"/>
              </w:rPr>
              <w:t xml:space="preserve">
         |субвенция                                            | </w:t>
            </w:r>
          </w:p>
          <w:p>
            <w:pPr>
              <w:spacing w:after="20"/>
              <w:ind w:left="20"/>
              <w:jc w:val="both"/>
            </w:pPr>
            <w:r>
              <w:rPr>
                <w:rFonts w:ascii="Times New Roman"/>
                <w:b w:val="false"/>
                <w:i w:val="false"/>
                <w:color w:val="000000"/>
                <w:sz w:val="20"/>
              </w:rPr>
              <w:t xml:space="preserve">
     408 |Батыс Қазақстан облыстық бюджетіне берілетін         |  1285861 </w:t>
            </w:r>
          </w:p>
          <w:p>
            <w:pPr>
              <w:spacing w:after="20"/>
              <w:ind w:left="20"/>
              <w:jc w:val="both"/>
            </w:pPr>
            <w:r>
              <w:rPr>
                <w:rFonts w:ascii="Times New Roman"/>
                <w:b w:val="false"/>
                <w:i w:val="false"/>
                <w:color w:val="000000"/>
                <w:sz w:val="20"/>
              </w:rPr>
              <w:t xml:space="preserve">
         |субвенция                                            | </w:t>
            </w:r>
          </w:p>
          <w:p>
            <w:pPr>
              <w:spacing w:after="20"/>
              <w:ind w:left="20"/>
              <w:jc w:val="both"/>
            </w:pPr>
            <w:r>
              <w:rPr>
                <w:rFonts w:ascii="Times New Roman"/>
                <w:b w:val="false"/>
                <w:i w:val="false"/>
                <w:color w:val="000000"/>
                <w:sz w:val="20"/>
              </w:rPr>
              <w:t xml:space="preserve">
     440 |Қарағанды облыстық бюджетіне Приозерск қаласының     |   100000 </w:t>
            </w:r>
          </w:p>
          <w:p>
            <w:pPr>
              <w:spacing w:after="20"/>
              <w:ind w:left="20"/>
              <w:jc w:val="both"/>
            </w:pPr>
            <w:r>
              <w:rPr>
                <w:rFonts w:ascii="Times New Roman"/>
                <w:b w:val="false"/>
                <w:i w:val="false"/>
                <w:color w:val="000000"/>
                <w:sz w:val="20"/>
              </w:rPr>
              <w:t xml:space="preserve">
         |инфрақұрылымын қолдауға арналған трансферттер        | </w:t>
            </w:r>
          </w:p>
          <w:p>
            <w:pPr>
              <w:spacing w:after="20"/>
              <w:ind w:left="20"/>
              <w:jc w:val="both"/>
            </w:pPr>
            <w:r>
              <w:rPr>
                <w:rFonts w:ascii="Times New Roman"/>
                <w:b w:val="false"/>
                <w:i w:val="false"/>
                <w:color w:val="000000"/>
                <w:sz w:val="20"/>
              </w:rPr>
              <w:t xml:space="preserve">
     441 |Халыққа атаулы әлеуметтік көмек көрсету үшін аумағын.|   305000 </w:t>
            </w:r>
          </w:p>
          <w:p>
            <w:pPr>
              <w:spacing w:after="20"/>
              <w:ind w:left="20"/>
              <w:jc w:val="both"/>
            </w:pPr>
            <w:r>
              <w:rPr>
                <w:rFonts w:ascii="Times New Roman"/>
                <w:b w:val="false"/>
                <w:i w:val="false"/>
                <w:color w:val="000000"/>
                <w:sz w:val="20"/>
              </w:rPr>
              <w:t xml:space="preserve">
         |да ұшу-сынақ полигондары және "Байқоңыр" ғарыш айлағы| </w:t>
            </w:r>
          </w:p>
          <w:p>
            <w:pPr>
              <w:spacing w:after="20"/>
              <w:ind w:left="20"/>
              <w:jc w:val="both"/>
            </w:pPr>
            <w:r>
              <w:rPr>
                <w:rFonts w:ascii="Times New Roman"/>
                <w:b w:val="false"/>
                <w:i w:val="false"/>
                <w:color w:val="000000"/>
                <w:sz w:val="20"/>
              </w:rPr>
              <w:t xml:space="preserve">
         |кешені орналасқан облыстардың облыстық бюджеттеріне  | </w:t>
            </w:r>
          </w:p>
          <w:p>
            <w:pPr>
              <w:spacing w:after="20"/>
              <w:ind w:left="20"/>
              <w:jc w:val="both"/>
            </w:pPr>
            <w:r>
              <w:rPr>
                <w:rFonts w:ascii="Times New Roman"/>
                <w:b w:val="false"/>
                <w:i w:val="false"/>
                <w:color w:val="000000"/>
                <w:sz w:val="20"/>
              </w:rPr>
              <w:t xml:space="preserve">
         |берілетін мақсатты трансферттер                      | </w:t>
            </w:r>
          </w:p>
          <w:p>
            <w:pPr>
              <w:spacing w:after="20"/>
              <w:ind w:left="20"/>
              <w:jc w:val="both"/>
            </w:pPr>
            <w:r>
              <w:rPr>
                <w:rFonts w:ascii="Times New Roman"/>
                <w:b w:val="false"/>
                <w:i w:val="false"/>
                <w:color w:val="000000"/>
                <w:sz w:val="20"/>
              </w:rPr>
              <w:t xml:space="preserve">
     442 |Демеркуризация бойынша жұмыстар жүргізу үшін Павлодар|   295000 </w:t>
            </w:r>
          </w:p>
          <w:p>
            <w:pPr>
              <w:spacing w:after="20"/>
              <w:ind w:left="20"/>
              <w:jc w:val="both"/>
            </w:pPr>
            <w:r>
              <w:rPr>
                <w:rFonts w:ascii="Times New Roman"/>
                <w:b w:val="false"/>
                <w:i w:val="false"/>
                <w:color w:val="000000"/>
                <w:sz w:val="20"/>
              </w:rPr>
              <w:t xml:space="preserve">
         |облыстық бюджетіне берілетін трансферттер            | </w:t>
            </w:r>
          </w:p>
          <w:p>
            <w:pPr>
              <w:spacing w:after="20"/>
              <w:ind w:left="20"/>
              <w:jc w:val="both"/>
            </w:pPr>
            <w:r>
              <w:rPr>
                <w:rFonts w:ascii="Times New Roman"/>
                <w:b w:val="false"/>
                <w:i w:val="false"/>
                <w:color w:val="000000"/>
                <w:sz w:val="20"/>
              </w:rPr>
              <w:t xml:space="preserve">
     443 |Арал және Қазалы аудандарының тұрғындарына атаулы    |   200000 </w:t>
            </w:r>
          </w:p>
          <w:p>
            <w:pPr>
              <w:spacing w:after="20"/>
              <w:ind w:left="20"/>
              <w:jc w:val="both"/>
            </w:pPr>
            <w:r>
              <w:rPr>
                <w:rFonts w:ascii="Times New Roman"/>
                <w:b w:val="false"/>
                <w:i w:val="false"/>
                <w:color w:val="000000"/>
                <w:sz w:val="20"/>
              </w:rPr>
              <w:t xml:space="preserve">
         |әлеуметтік көмек көрсету үшін Қызылорда облыстық     | </w:t>
            </w:r>
          </w:p>
          <w:p>
            <w:pPr>
              <w:spacing w:after="20"/>
              <w:ind w:left="20"/>
              <w:jc w:val="both"/>
            </w:pPr>
            <w:r>
              <w:rPr>
                <w:rFonts w:ascii="Times New Roman"/>
                <w:b w:val="false"/>
                <w:i w:val="false"/>
                <w:color w:val="000000"/>
                <w:sz w:val="20"/>
              </w:rPr>
              <w:t xml:space="preserve">
         |бюджетіне берілетін мақсатты трансферттер            | </w:t>
            </w:r>
          </w:p>
          <w:p>
            <w:pPr>
              <w:spacing w:after="20"/>
              <w:ind w:left="20"/>
              <w:jc w:val="both"/>
            </w:pPr>
            <w:r>
              <w:rPr>
                <w:rFonts w:ascii="Times New Roman"/>
                <w:b w:val="false"/>
                <w:i w:val="false"/>
                <w:color w:val="000000"/>
                <w:sz w:val="20"/>
              </w:rPr>
              <w:t xml:space="preserve">
     444 |Шалқар ауданының тұрғындарына атаулы әлеуметтік көмек|   100000 </w:t>
            </w:r>
          </w:p>
          <w:p>
            <w:pPr>
              <w:spacing w:after="20"/>
              <w:ind w:left="20"/>
              <w:jc w:val="both"/>
            </w:pPr>
            <w:r>
              <w:rPr>
                <w:rFonts w:ascii="Times New Roman"/>
                <w:b w:val="false"/>
                <w:i w:val="false"/>
                <w:color w:val="000000"/>
                <w:sz w:val="20"/>
              </w:rPr>
              <w:t xml:space="preserve">
         |көрсету үшін Ақтөбе облыстық бюджетіне берілетін мақ.| </w:t>
            </w:r>
          </w:p>
          <w:p>
            <w:pPr>
              <w:spacing w:after="20"/>
              <w:ind w:left="20"/>
              <w:jc w:val="both"/>
            </w:pPr>
            <w:r>
              <w:rPr>
                <w:rFonts w:ascii="Times New Roman"/>
                <w:b w:val="false"/>
                <w:i w:val="false"/>
                <w:color w:val="000000"/>
                <w:sz w:val="20"/>
              </w:rPr>
              <w:t xml:space="preserve">
         |сатты трансферттер                                   | </w:t>
            </w:r>
          </w:p>
          <w:p>
            <w:pPr>
              <w:spacing w:after="20"/>
              <w:ind w:left="20"/>
              <w:jc w:val="both"/>
            </w:pPr>
            <w:r>
              <w:rPr>
                <w:rFonts w:ascii="Times New Roman"/>
                <w:b w:val="false"/>
                <w:i w:val="false"/>
                <w:color w:val="000000"/>
                <w:sz w:val="20"/>
              </w:rPr>
              <w:t xml:space="preserve">
     456 |Астана қаласының бюджетіне Астана қаласында Үкімет   |   885000 </w:t>
            </w:r>
          </w:p>
          <w:p>
            <w:pPr>
              <w:spacing w:after="20"/>
              <w:ind w:left="20"/>
              <w:jc w:val="both"/>
            </w:pPr>
            <w:r>
              <w:rPr>
                <w:rFonts w:ascii="Times New Roman"/>
                <w:b w:val="false"/>
                <w:i w:val="false"/>
                <w:color w:val="000000"/>
                <w:sz w:val="20"/>
              </w:rPr>
              <w:t xml:space="preserve">
         |орталығының инженерлік желілерін салуға арналған     | </w:t>
            </w:r>
          </w:p>
          <w:p>
            <w:pPr>
              <w:spacing w:after="20"/>
              <w:ind w:left="20"/>
              <w:jc w:val="both"/>
            </w:pPr>
            <w:r>
              <w:rPr>
                <w:rFonts w:ascii="Times New Roman"/>
                <w:b w:val="false"/>
                <w:i w:val="false"/>
                <w:color w:val="000000"/>
                <w:sz w:val="20"/>
              </w:rPr>
              <w:t xml:space="preserve">
         |мақсатты инвестициялық трансферттер                  | </w:t>
            </w:r>
          </w:p>
          <w:p>
            <w:pPr>
              <w:spacing w:after="20"/>
              <w:ind w:left="20"/>
              <w:jc w:val="both"/>
            </w:pPr>
            <w:r>
              <w:rPr>
                <w:rFonts w:ascii="Times New Roman"/>
                <w:b w:val="false"/>
                <w:i w:val="false"/>
                <w:color w:val="000000"/>
                <w:sz w:val="20"/>
              </w:rPr>
              <w:t xml:space="preserve">
     457 |Астана қаласының бюджетіне Есіл өзенінің арнасын қайта   800000 </w:t>
            </w:r>
          </w:p>
          <w:p>
            <w:pPr>
              <w:spacing w:after="20"/>
              <w:ind w:left="20"/>
              <w:jc w:val="both"/>
            </w:pPr>
            <w:r>
              <w:rPr>
                <w:rFonts w:ascii="Times New Roman"/>
                <w:b w:val="false"/>
                <w:i w:val="false"/>
                <w:color w:val="000000"/>
                <w:sz w:val="20"/>
              </w:rPr>
              <w:t xml:space="preserve">
         |жаңартуға арналған мақсатты инвестициялық трансферттер </w:t>
            </w:r>
          </w:p>
          <w:p>
            <w:pPr>
              <w:spacing w:after="20"/>
              <w:ind w:left="20"/>
              <w:jc w:val="both"/>
            </w:pPr>
            <w:r>
              <w:rPr>
                <w:rFonts w:ascii="Times New Roman"/>
                <w:b w:val="false"/>
                <w:i w:val="false"/>
                <w:color w:val="000000"/>
                <w:sz w:val="20"/>
              </w:rPr>
              <w:t xml:space="preserve">
     458 |Астана қаласының бюджетіне тасып кетуден инженерлік  |    50000 </w:t>
            </w:r>
          </w:p>
          <w:p>
            <w:pPr>
              <w:spacing w:after="20"/>
              <w:ind w:left="20"/>
              <w:jc w:val="both"/>
            </w:pPr>
            <w:r>
              <w:rPr>
                <w:rFonts w:ascii="Times New Roman"/>
                <w:b w:val="false"/>
                <w:i w:val="false"/>
                <w:color w:val="000000"/>
                <w:sz w:val="20"/>
              </w:rPr>
              <w:t xml:space="preserve">
         |сақтауға, қашыртқы және Астана қаласында топырақ     | </w:t>
            </w:r>
          </w:p>
          <w:p>
            <w:pPr>
              <w:spacing w:after="20"/>
              <w:ind w:left="20"/>
              <w:jc w:val="both"/>
            </w:pPr>
            <w:r>
              <w:rPr>
                <w:rFonts w:ascii="Times New Roman"/>
                <w:b w:val="false"/>
                <w:i w:val="false"/>
                <w:color w:val="000000"/>
                <w:sz w:val="20"/>
              </w:rPr>
              <w:t xml:space="preserve">
         |сулардың деңгейін төмендетуге арналған мақсатты      | </w:t>
            </w:r>
          </w:p>
          <w:p>
            <w:pPr>
              <w:spacing w:after="20"/>
              <w:ind w:left="20"/>
              <w:jc w:val="both"/>
            </w:pPr>
            <w:r>
              <w:rPr>
                <w:rFonts w:ascii="Times New Roman"/>
                <w:b w:val="false"/>
                <w:i w:val="false"/>
                <w:color w:val="000000"/>
                <w:sz w:val="20"/>
              </w:rPr>
              <w:t xml:space="preserve">
         |инвестициялық трансферттер                           | </w:t>
            </w:r>
          </w:p>
          <w:p>
            <w:pPr>
              <w:spacing w:after="20"/>
              <w:ind w:left="20"/>
              <w:jc w:val="both"/>
            </w:pPr>
            <w:r>
              <w:rPr>
                <w:rFonts w:ascii="Times New Roman"/>
                <w:b w:val="false"/>
                <w:i w:val="false"/>
                <w:color w:val="000000"/>
                <w:sz w:val="20"/>
              </w:rPr>
              <w:t xml:space="preserve">
     459 |Астана қаласының бюджетіне Астана қаласында қалпына  |   250000 </w:t>
            </w:r>
          </w:p>
          <w:p>
            <w:pPr>
              <w:spacing w:after="20"/>
              <w:ind w:left="20"/>
              <w:jc w:val="both"/>
            </w:pPr>
            <w:r>
              <w:rPr>
                <w:rFonts w:ascii="Times New Roman"/>
                <w:b w:val="false"/>
                <w:i w:val="false"/>
                <w:color w:val="000000"/>
                <w:sz w:val="20"/>
              </w:rPr>
              <w:t xml:space="preserve">
         |келтіре отырып, Талдыкөл ағынды сулардың жинауышын   | </w:t>
            </w:r>
          </w:p>
          <w:p>
            <w:pPr>
              <w:spacing w:after="20"/>
              <w:ind w:left="20"/>
              <w:jc w:val="both"/>
            </w:pPr>
            <w:r>
              <w:rPr>
                <w:rFonts w:ascii="Times New Roman"/>
                <w:b w:val="false"/>
                <w:i w:val="false"/>
                <w:color w:val="000000"/>
                <w:sz w:val="20"/>
              </w:rPr>
              <w:t xml:space="preserve">
         |жоюға арналған мақсатты инвестициялық трансферттер   | </w:t>
            </w:r>
          </w:p>
          <w:p>
            <w:pPr>
              <w:spacing w:after="20"/>
              <w:ind w:left="20"/>
              <w:jc w:val="both"/>
            </w:pPr>
            <w:r>
              <w:rPr>
                <w:rFonts w:ascii="Times New Roman"/>
                <w:b w:val="false"/>
                <w:i w:val="false"/>
                <w:color w:val="000000"/>
                <w:sz w:val="20"/>
              </w:rPr>
              <w:t xml:space="preserve">
     460 |Астана қаласының бюджетіне Қорғалжын трассасына      |  1000000 </w:t>
            </w:r>
          </w:p>
          <w:p>
            <w:pPr>
              <w:spacing w:after="20"/>
              <w:ind w:left="20"/>
              <w:jc w:val="both"/>
            </w:pPr>
            <w:r>
              <w:rPr>
                <w:rFonts w:ascii="Times New Roman"/>
                <w:b w:val="false"/>
                <w:i w:val="false"/>
                <w:color w:val="000000"/>
                <w:sz w:val="20"/>
              </w:rPr>
              <w:t xml:space="preserve">
         |коллекторды шығаруға арналған мақсатты               | </w:t>
            </w:r>
          </w:p>
          <w:p>
            <w:pPr>
              <w:spacing w:after="20"/>
              <w:ind w:left="20"/>
              <w:jc w:val="both"/>
            </w:pPr>
            <w:r>
              <w:rPr>
                <w:rFonts w:ascii="Times New Roman"/>
                <w:b w:val="false"/>
                <w:i w:val="false"/>
                <w:color w:val="000000"/>
                <w:sz w:val="20"/>
              </w:rPr>
              <w:t xml:space="preserve">
         |инвестициялық трансферттер                           | </w:t>
            </w:r>
          </w:p>
          <w:p>
            <w:pPr>
              <w:spacing w:after="20"/>
              <w:ind w:left="20"/>
              <w:jc w:val="both"/>
            </w:pPr>
            <w:r>
              <w:rPr>
                <w:rFonts w:ascii="Times New Roman"/>
                <w:b w:val="false"/>
                <w:i w:val="false"/>
                <w:color w:val="000000"/>
                <w:sz w:val="20"/>
              </w:rPr>
              <w:t xml:space="preserve">
     464 |Астана қаласының бюджетіне Астана қаласында Есіл өзе.|  1450000 </w:t>
            </w:r>
          </w:p>
          <w:p>
            <w:pPr>
              <w:spacing w:after="20"/>
              <w:ind w:left="20"/>
              <w:jc w:val="both"/>
            </w:pPr>
            <w:r>
              <w:rPr>
                <w:rFonts w:ascii="Times New Roman"/>
                <w:b w:val="false"/>
                <w:i w:val="false"/>
                <w:color w:val="000000"/>
                <w:sz w:val="20"/>
              </w:rPr>
              <w:t xml:space="preserve">
         |ні арқылы өтетін автожол көпірін қоса алғанда "Сол   | </w:t>
            </w:r>
          </w:p>
          <w:p>
            <w:pPr>
              <w:spacing w:after="20"/>
              <w:ind w:left="20"/>
              <w:jc w:val="both"/>
            </w:pPr>
            <w:r>
              <w:rPr>
                <w:rFonts w:ascii="Times New Roman"/>
                <w:b w:val="false"/>
                <w:i w:val="false"/>
                <w:color w:val="000000"/>
                <w:sz w:val="20"/>
              </w:rPr>
              <w:t xml:space="preserve">
         |жақ жағалау орталығы - Абылай хан даңғылы" магистралды </w:t>
            </w:r>
          </w:p>
          <w:p>
            <w:pPr>
              <w:spacing w:after="20"/>
              <w:ind w:left="20"/>
              <w:jc w:val="both"/>
            </w:pPr>
            <w:r>
              <w:rPr>
                <w:rFonts w:ascii="Times New Roman"/>
                <w:b w:val="false"/>
                <w:i w:val="false"/>
                <w:color w:val="000000"/>
                <w:sz w:val="20"/>
              </w:rPr>
              <w:t xml:space="preserve">
         |автожолын салуға арналған мақсатты инвестициялық     | </w:t>
            </w:r>
          </w:p>
          <w:p>
            <w:pPr>
              <w:spacing w:after="20"/>
              <w:ind w:left="20"/>
              <w:jc w:val="both"/>
            </w:pPr>
            <w:r>
              <w:rPr>
                <w:rFonts w:ascii="Times New Roman"/>
                <w:b w:val="false"/>
                <w:i w:val="false"/>
                <w:color w:val="000000"/>
                <w:sz w:val="20"/>
              </w:rPr>
              <w:t xml:space="preserve">
         |трансферттер                                         | </w:t>
            </w:r>
          </w:p>
          <w:p>
            <w:pPr>
              <w:spacing w:after="20"/>
              <w:ind w:left="20"/>
              <w:jc w:val="both"/>
            </w:pPr>
            <w:r>
              <w:rPr>
                <w:rFonts w:ascii="Times New Roman"/>
                <w:b w:val="false"/>
                <w:i w:val="false"/>
                <w:color w:val="000000"/>
                <w:sz w:val="20"/>
              </w:rPr>
              <w:t xml:space="preserve">
     465 |Семей қаласындағы Ертіс өзені арқылы өтетін көпірдің |    57357 </w:t>
            </w:r>
          </w:p>
          <w:p>
            <w:pPr>
              <w:spacing w:after="20"/>
              <w:ind w:left="20"/>
              <w:jc w:val="both"/>
            </w:pPr>
            <w:r>
              <w:rPr>
                <w:rFonts w:ascii="Times New Roman"/>
                <w:b w:val="false"/>
                <w:i w:val="false"/>
                <w:color w:val="000000"/>
                <w:sz w:val="20"/>
              </w:rPr>
              <w:t xml:space="preserve">
         |құрылысы үшін Шығыс Қазақстан облыстық бюджетіне     | </w:t>
            </w:r>
          </w:p>
          <w:p>
            <w:pPr>
              <w:spacing w:after="20"/>
              <w:ind w:left="20"/>
              <w:jc w:val="both"/>
            </w:pPr>
            <w:r>
              <w:rPr>
                <w:rFonts w:ascii="Times New Roman"/>
                <w:b w:val="false"/>
                <w:i w:val="false"/>
                <w:color w:val="000000"/>
                <w:sz w:val="20"/>
              </w:rPr>
              <w:t xml:space="preserve">
         |берілетін мақсатты инвестициялық трансферттер        | </w:t>
            </w:r>
          </w:p>
          <w:p>
            <w:pPr>
              <w:spacing w:after="20"/>
              <w:ind w:left="20"/>
              <w:jc w:val="both"/>
            </w:pPr>
            <w:r>
              <w:rPr>
                <w:rFonts w:ascii="Times New Roman"/>
                <w:b w:val="false"/>
                <w:i w:val="false"/>
                <w:color w:val="000000"/>
                <w:sz w:val="20"/>
              </w:rPr>
              <w:t xml:space="preserve">
      080|Сыртқы заемдар есебінен жобаны іске асыру            |    57357 </w:t>
            </w:r>
          </w:p>
          <w:p>
            <w:pPr>
              <w:spacing w:after="20"/>
              <w:ind w:left="20"/>
              <w:jc w:val="both"/>
            </w:pPr>
            <w:r>
              <w:rPr>
                <w:rFonts w:ascii="Times New Roman"/>
                <w:b w:val="false"/>
                <w:i w:val="false"/>
                <w:color w:val="000000"/>
                <w:sz w:val="20"/>
              </w:rPr>
              <w:t xml:space="preserve">
     467 |Тараз қаласының 2000 жылдығын мерекелеуге дайындыққа |  1500000 </w:t>
            </w:r>
          </w:p>
          <w:p>
            <w:pPr>
              <w:spacing w:after="20"/>
              <w:ind w:left="20"/>
              <w:jc w:val="both"/>
            </w:pPr>
            <w:r>
              <w:rPr>
                <w:rFonts w:ascii="Times New Roman"/>
                <w:b w:val="false"/>
                <w:i w:val="false"/>
                <w:color w:val="000000"/>
                <w:sz w:val="20"/>
              </w:rPr>
              <w:t xml:space="preserve">
         |арнап Жамбыл облыстық бюджетіне берілетін мақсаттық  | </w:t>
            </w:r>
          </w:p>
          <w:p>
            <w:pPr>
              <w:spacing w:after="20"/>
              <w:ind w:left="20"/>
              <w:jc w:val="both"/>
            </w:pPr>
            <w:r>
              <w:rPr>
                <w:rFonts w:ascii="Times New Roman"/>
                <w:b w:val="false"/>
                <w:i w:val="false"/>
                <w:color w:val="000000"/>
                <w:sz w:val="20"/>
              </w:rPr>
              <w:t xml:space="preserve">
         |инвестициялық трансферттер                           | </w:t>
            </w:r>
          </w:p>
          <w:p>
            <w:pPr>
              <w:spacing w:after="20"/>
              <w:ind w:left="20"/>
              <w:jc w:val="both"/>
            </w:pPr>
            <w:r>
              <w:rPr>
                <w:rFonts w:ascii="Times New Roman"/>
                <w:b w:val="false"/>
                <w:i w:val="false"/>
                <w:color w:val="000000"/>
                <w:sz w:val="20"/>
              </w:rPr>
              <w:t xml:space="preserve">
     483 |Су құбырларын және кәріз желілеріне күрделі жөндеу   |  5000000 </w:t>
            </w:r>
          </w:p>
          <w:p>
            <w:pPr>
              <w:spacing w:after="20"/>
              <w:ind w:left="20"/>
              <w:jc w:val="both"/>
            </w:pPr>
            <w:r>
              <w:rPr>
                <w:rFonts w:ascii="Times New Roman"/>
                <w:b w:val="false"/>
                <w:i w:val="false"/>
                <w:color w:val="000000"/>
                <w:sz w:val="20"/>
              </w:rPr>
              <w:t xml:space="preserve">
         |жүргізу, тұрғын үй, қашыртқы жүйесін, бөлек су       | </w:t>
            </w:r>
          </w:p>
          <w:p>
            <w:pPr>
              <w:spacing w:after="20"/>
              <w:ind w:left="20"/>
              <w:jc w:val="both"/>
            </w:pPr>
            <w:r>
              <w:rPr>
                <w:rFonts w:ascii="Times New Roman"/>
                <w:b w:val="false"/>
                <w:i w:val="false"/>
                <w:color w:val="000000"/>
                <w:sz w:val="20"/>
              </w:rPr>
              <w:t xml:space="preserve">
         |тазартқыш құрылыстарын салу үшін Атырау облыстық     | </w:t>
            </w:r>
          </w:p>
          <w:p>
            <w:pPr>
              <w:spacing w:after="20"/>
              <w:ind w:left="20"/>
              <w:jc w:val="both"/>
            </w:pPr>
            <w:r>
              <w:rPr>
                <w:rFonts w:ascii="Times New Roman"/>
                <w:b w:val="false"/>
                <w:i w:val="false"/>
                <w:color w:val="000000"/>
                <w:sz w:val="20"/>
              </w:rPr>
              <w:t xml:space="preserve">
         |бюджетіне мақсатты инвестициялық трансферттер        |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|Астана қаласында сумен жабдықтау және су тарту жоба. |    75000 </w:t>
            </w:r>
          </w:p>
          <w:p>
            <w:pPr>
              <w:spacing w:after="20"/>
              <w:ind w:left="20"/>
              <w:jc w:val="both"/>
            </w:pPr>
            <w:r>
              <w:rPr>
                <w:rFonts w:ascii="Times New Roman"/>
                <w:b w:val="false"/>
                <w:i w:val="false"/>
                <w:color w:val="000000"/>
                <w:sz w:val="20"/>
              </w:rPr>
              <w:t xml:space="preserve">
         |сының техникалық-экономикалық негіздемелерін әзірлеу | </w:t>
            </w:r>
          </w:p>
          <w:p>
            <w:pPr>
              <w:spacing w:after="20"/>
              <w:ind w:left="20"/>
              <w:jc w:val="both"/>
            </w:pPr>
            <w:r>
              <w:rPr>
                <w:rFonts w:ascii="Times New Roman"/>
                <w:b w:val="false"/>
                <w:i w:val="false"/>
                <w:color w:val="000000"/>
                <w:sz w:val="20"/>
              </w:rPr>
              <w:t xml:space="preserve">
         |үшін Астана қалалық бюджетіне мақсатты инвестициялық | </w:t>
            </w:r>
          </w:p>
          <w:p>
            <w:pPr>
              <w:spacing w:after="20"/>
              <w:ind w:left="20"/>
              <w:jc w:val="both"/>
            </w:pPr>
            <w:r>
              <w:rPr>
                <w:rFonts w:ascii="Times New Roman"/>
                <w:b w:val="false"/>
                <w:i w:val="false"/>
                <w:color w:val="000000"/>
                <w:sz w:val="20"/>
              </w:rPr>
              <w:t xml:space="preserve">
         |трансферттер                                         | </w:t>
            </w:r>
          </w:p>
          <w:p>
            <w:pPr>
              <w:spacing w:after="20"/>
              <w:ind w:left="20"/>
              <w:jc w:val="both"/>
            </w:pPr>
            <w:r>
              <w:rPr>
                <w:rFonts w:ascii="Times New Roman"/>
                <w:b w:val="false"/>
                <w:i w:val="false"/>
                <w:color w:val="000000"/>
                <w:sz w:val="20"/>
              </w:rPr>
              <w:t xml:space="preserve">
     485 |Электр қосалқы станциясын салуға және электр беру    |  1000000 </w:t>
            </w:r>
          </w:p>
          <w:p>
            <w:pPr>
              <w:spacing w:after="20"/>
              <w:ind w:left="20"/>
              <w:jc w:val="both"/>
            </w:pPr>
            <w:r>
              <w:rPr>
                <w:rFonts w:ascii="Times New Roman"/>
                <w:b w:val="false"/>
                <w:i w:val="false"/>
                <w:color w:val="000000"/>
                <w:sz w:val="20"/>
              </w:rPr>
              <w:t xml:space="preserve">
         |желілерін құруға Астана қаласының бюджетіне берілетін| </w:t>
            </w:r>
          </w:p>
          <w:p>
            <w:pPr>
              <w:spacing w:after="20"/>
              <w:ind w:left="20"/>
              <w:jc w:val="both"/>
            </w:pPr>
            <w:r>
              <w:rPr>
                <w:rFonts w:ascii="Times New Roman"/>
                <w:b w:val="false"/>
                <w:i w:val="false"/>
                <w:color w:val="000000"/>
                <w:sz w:val="20"/>
              </w:rPr>
              <w:t xml:space="preserve">
         |мақсатты инвестициялық трансферттер                  | </w:t>
            </w:r>
          </w:p>
          <w:p>
            <w:pPr>
              <w:spacing w:after="20"/>
              <w:ind w:left="20"/>
              <w:jc w:val="both"/>
            </w:pPr>
            <w:r>
              <w:rPr>
                <w:rFonts w:ascii="Times New Roman"/>
                <w:b w:val="false"/>
                <w:i w:val="false"/>
                <w:color w:val="000000"/>
                <w:sz w:val="20"/>
              </w:rPr>
              <w:t xml:space="preserve">
         |V. Кредиттер                                         | 33024491 </w:t>
            </w:r>
          </w:p>
          <w:p>
            <w:pPr>
              <w:spacing w:after="20"/>
              <w:ind w:left="20"/>
              <w:jc w:val="both"/>
            </w:pPr>
            <w:r>
              <w:rPr>
                <w:rFonts w:ascii="Times New Roman"/>
                <w:b w:val="false"/>
                <w:i w:val="false"/>
                <w:color w:val="000000"/>
                <w:sz w:val="20"/>
              </w:rPr>
              <w:t xml:space="preserve">
1        |Жалпы сипаттағы мемлекеттік қызметтер                |   275442 </w:t>
            </w:r>
          </w:p>
          <w:p>
            <w:pPr>
              <w:spacing w:after="20"/>
              <w:ind w:left="20"/>
              <w:jc w:val="both"/>
            </w:pPr>
            <w:r>
              <w:rPr>
                <w:rFonts w:ascii="Times New Roman"/>
                <w:b w:val="false"/>
                <w:i w:val="false"/>
                <w:color w:val="000000"/>
                <w:sz w:val="20"/>
              </w:rPr>
              <w:t xml:space="preserve">
  2      |Қаржылық қызмет                                      |   275442 </w:t>
            </w:r>
          </w:p>
          <w:p>
            <w:pPr>
              <w:spacing w:after="20"/>
              <w:ind w:left="20"/>
              <w:jc w:val="both"/>
            </w:pPr>
            <w:r>
              <w:rPr>
                <w:rFonts w:ascii="Times New Roman"/>
                <w:b w:val="false"/>
                <w:i w:val="false"/>
                <w:color w:val="000000"/>
                <w:sz w:val="20"/>
              </w:rPr>
              <w:t xml:space="preserve">
   217   |Қазақстан Республикасының Қаржы министрлігі          |   275442 </w:t>
            </w:r>
          </w:p>
          <w:p>
            <w:pPr>
              <w:spacing w:after="20"/>
              <w:ind w:left="20"/>
              <w:jc w:val="both"/>
            </w:pPr>
            <w:r>
              <w:rPr>
                <w:rFonts w:ascii="Times New Roman"/>
                <w:b w:val="false"/>
                <w:i w:val="false"/>
                <w:color w:val="000000"/>
                <w:sz w:val="20"/>
              </w:rPr>
              <w:t xml:space="preserve">
     084 |Халықаралық қаржы ұйымдарының акцияларын сатып алу   |   275442 </w:t>
            </w:r>
          </w:p>
          <w:p>
            <w:pPr>
              <w:spacing w:after="20"/>
              <w:ind w:left="20"/>
              <w:jc w:val="both"/>
            </w:pPr>
            <w:r>
              <w:rPr>
                <w:rFonts w:ascii="Times New Roman"/>
                <w:b w:val="false"/>
                <w:i w:val="false"/>
                <w:color w:val="000000"/>
                <w:sz w:val="20"/>
              </w:rPr>
              <w:t xml:space="preserve">
4        |Білім беру                                           |  2835340 </w:t>
            </w:r>
          </w:p>
          <w:p>
            <w:pPr>
              <w:spacing w:after="20"/>
              <w:ind w:left="20"/>
              <w:jc w:val="both"/>
            </w:pPr>
            <w:r>
              <w:rPr>
                <w:rFonts w:ascii="Times New Roman"/>
                <w:b w:val="false"/>
                <w:i w:val="false"/>
                <w:color w:val="000000"/>
                <w:sz w:val="20"/>
              </w:rPr>
              <w:t xml:space="preserve">
  6      |Жоғары және жоғары оқу орнынан кейін кәсіби білім беру  2835340 </w:t>
            </w:r>
          </w:p>
          <w:p>
            <w:pPr>
              <w:spacing w:after="20"/>
              <w:ind w:left="20"/>
              <w:jc w:val="both"/>
            </w:pPr>
            <w:r>
              <w:rPr>
                <w:rFonts w:ascii="Times New Roman"/>
                <w:b w:val="false"/>
                <w:i w:val="false"/>
                <w:color w:val="000000"/>
                <w:sz w:val="20"/>
              </w:rPr>
              <w:t xml:space="preserve">
   225   |Қазақстан Республикасының Білім және ғылым министрлігі  2760282 </w:t>
            </w:r>
          </w:p>
          <w:p>
            <w:pPr>
              <w:spacing w:after="20"/>
              <w:ind w:left="20"/>
              <w:jc w:val="both"/>
            </w:pPr>
            <w:r>
              <w:rPr>
                <w:rFonts w:ascii="Times New Roman"/>
                <w:b w:val="false"/>
                <w:i w:val="false"/>
                <w:color w:val="000000"/>
                <w:sz w:val="20"/>
              </w:rPr>
              <w:t xml:space="preserve">
     091 |Елдің жоғары оқу орындарында кадрлар даярлауға       |  2760282 </w:t>
            </w:r>
          </w:p>
          <w:p>
            <w:pPr>
              <w:spacing w:after="20"/>
              <w:ind w:left="20"/>
              <w:jc w:val="both"/>
            </w:pPr>
            <w:r>
              <w:rPr>
                <w:rFonts w:ascii="Times New Roman"/>
                <w:b w:val="false"/>
                <w:i w:val="false"/>
                <w:color w:val="000000"/>
                <w:sz w:val="20"/>
              </w:rPr>
              <w:t xml:space="preserve">
         |мемлекеттік білімдік несиелендіру                    | </w:t>
            </w:r>
          </w:p>
          <w:p>
            <w:pPr>
              <w:spacing w:after="20"/>
              <w:ind w:left="20"/>
              <w:jc w:val="both"/>
            </w:pPr>
            <w:r>
              <w:rPr>
                <w:rFonts w:ascii="Times New Roman"/>
                <w:b w:val="false"/>
                <w:i w:val="false"/>
                <w:color w:val="000000"/>
                <w:sz w:val="20"/>
              </w:rPr>
              <w:t xml:space="preserve">
      034|Жаңа қабылдау щеңберінде мемлекеттік білімдік несие. |   285180 </w:t>
            </w:r>
          </w:p>
          <w:p>
            <w:pPr>
              <w:spacing w:after="20"/>
              <w:ind w:left="20"/>
              <w:jc w:val="both"/>
            </w:pPr>
            <w:r>
              <w:rPr>
                <w:rFonts w:ascii="Times New Roman"/>
                <w:b w:val="false"/>
                <w:i w:val="false"/>
                <w:color w:val="000000"/>
                <w:sz w:val="20"/>
              </w:rPr>
              <w:t xml:space="preserve">
         |лер бойынша кадрлар даярлау                          | </w:t>
            </w:r>
          </w:p>
          <w:p>
            <w:pPr>
              <w:spacing w:after="20"/>
              <w:ind w:left="20"/>
              <w:jc w:val="both"/>
            </w:pPr>
            <w:r>
              <w:rPr>
                <w:rFonts w:ascii="Times New Roman"/>
                <w:b w:val="false"/>
                <w:i w:val="false"/>
                <w:color w:val="000000"/>
                <w:sz w:val="20"/>
              </w:rPr>
              <w:t xml:space="preserve">
      090|Мемлекеттік білімдік несиелер бойынша кадрларды даярлау 2442014 </w:t>
            </w:r>
          </w:p>
          <w:p>
            <w:pPr>
              <w:spacing w:after="20"/>
              <w:ind w:left="20"/>
              <w:jc w:val="both"/>
            </w:pPr>
            <w:r>
              <w:rPr>
                <w:rFonts w:ascii="Times New Roman"/>
                <w:b w:val="false"/>
                <w:i w:val="false"/>
                <w:color w:val="000000"/>
                <w:sz w:val="20"/>
              </w:rPr>
              <w:t xml:space="preserve">
      098|Мемлекеттік студенттік несиелер беру                 |    33088 </w:t>
            </w:r>
          </w:p>
          <w:p>
            <w:pPr>
              <w:spacing w:after="20"/>
              <w:ind w:left="20"/>
              <w:jc w:val="both"/>
            </w:pPr>
            <w:r>
              <w:rPr>
                <w:rFonts w:ascii="Times New Roman"/>
                <w:b w:val="false"/>
                <w:i w:val="false"/>
                <w:color w:val="000000"/>
                <w:sz w:val="20"/>
              </w:rPr>
              <w:t xml:space="preserve">
   226   |Қазақстан Республикасының Денсаулық сақтау министрлігі    75058 </w:t>
            </w:r>
          </w:p>
          <w:p>
            <w:pPr>
              <w:spacing w:after="20"/>
              <w:ind w:left="20"/>
              <w:jc w:val="both"/>
            </w:pPr>
            <w:r>
              <w:rPr>
                <w:rFonts w:ascii="Times New Roman"/>
                <w:b w:val="false"/>
                <w:i w:val="false"/>
                <w:color w:val="000000"/>
                <w:sz w:val="20"/>
              </w:rPr>
              <w:t xml:space="preserve">
     091 |Елдің жоғары оқу орындарында кадрлар даярлауды       |    75058 </w:t>
            </w:r>
          </w:p>
          <w:p>
            <w:pPr>
              <w:spacing w:after="20"/>
              <w:ind w:left="20"/>
              <w:jc w:val="both"/>
            </w:pPr>
            <w:r>
              <w:rPr>
                <w:rFonts w:ascii="Times New Roman"/>
                <w:b w:val="false"/>
                <w:i w:val="false"/>
                <w:color w:val="000000"/>
                <w:sz w:val="20"/>
              </w:rPr>
              <w:t xml:space="preserve">
         |мемлекеттік білімдік несиелендіру                    | </w:t>
            </w:r>
          </w:p>
          <w:p>
            <w:pPr>
              <w:spacing w:after="20"/>
              <w:ind w:left="20"/>
              <w:jc w:val="both"/>
            </w:pPr>
            <w:r>
              <w:rPr>
                <w:rFonts w:ascii="Times New Roman"/>
                <w:b w:val="false"/>
                <w:i w:val="false"/>
                <w:color w:val="000000"/>
                <w:sz w:val="20"/>
              </w:rPr>
              <w:t xml:space="preserve">
      034|Жаңа қабылдау шеңберінде мемлекеттік білімді несиелер|     8184 </w:t>
            </w:r>
          </w:p>
          <w:p>
            <w:pPr>
              <w:spacing w:after="20"/>
              <w:ind w:left="20"/>
              <w:jc w:val="both"/>
            </w:pPr>
            <w:r>
              <w:rPr>
                <w:rFonts w:ascii="Times New Roman"/>
                <w:b w:val="false"/>
                <w:i w:val="false"/>
                <w:color w:val="000000"/>
                <w:sz w:val="20"/>
              </w:rPr>
              <w:t xml:space="preserve">
         |бойынша кадрлар даярлау                              | </w:t>
            </w:r>
          </w:p>
          <w:p>
            <w:pPr>
              <w:spacing w:after="20"/>
              <w:ind w:left="20"/>
              <w:jc w:val="both"/>
            </w:pPr>
            <w:r>
              <w:rPr>
                <w:rFonts w:ascii="Times New Roman"/>
                <w:b w:val="false"/>
                <w:i w:val="false"/>
                <w:color w:val="000000"/>
                <w:sz w:val="20"/>
              </w:rPr>
              <w:t xml:space="preserve">
      035|Жаңа қабылдау шеңберінде мемлекеттік студенттік      |      736 </w:t>
            </w:r>
          </w:p>
          <w:p>
            <w:pPr>
              <w:spacing w:after="20"/>
              <w:ind w:left="20"/>
              <w:jc w:val="both"/>
            </w:pPr>
            <w:r>
              <w:rPr>
                <w:rFonts w:ascii="Times New Roman"/>
                <w:b w:val="false"/>
                <w:i w:val="false"/>
                <w:color w:val="000000"/>
                <w:sz w:val="20"/>
              </w:rPr>
              <w:t xml:space="preserve">
         |несиелер беру                                        | </w:t>
            </w:r>
          </w:p>
          <w:p>
            <w:pPr>
              <w:spacing w:after="20"/>
              <w:ind w:left="20"/>
              <w:jc w:val="both"/>
            </w:pPr>
            <w:r>
              <w:rPr>
                <w:rFonts w:ascii="Times New Roman"/>
                <w:b w:val="false"/>
                <w:i w:val="false"/>
                <w:color w:val="000000"/>
                <w:sz w:val="20"/>
              </w:rPr>
              <w:t xml:space="preserve">
      090|Мемлекеттік білімдік несиелер бойынша кадрлар даярлау|    63638 </w:t>
            </w:r>
          </w:p>
          <w:p>
            <w:pPr>
              <w:spacing w:after="20"/>
              <w:ind w:left="20"/>
              <w:jc w:val="both"/>
            </w:pPr>
            <w:r>
              <w:rPr>
                <w:rFonts w:ascii="Times New Roman"/>
                <w:b w:val="false"/>
                <w:i w:val="false"/>
                <w:color w:val="000000"/>
                <w:sz w:val="20"/>
              </w:rPr>
              <w:t xml:space="preserve">
      098|Мемлекеттік студенттік несиелер беру                 |     2500 </w:t>
            </w:r>
          </w:p>
          <w:p>
            <w:pPr>
              <w:spacing w:after="20"/>
              <w:ind w:left="20"/>
              <w:jc w:val="both"/>
            </w:pPr>
            <w:r>
              <w:rPr>
                <w:rFonts w:ascii="Times New Roman"/>
                <w:b w:val="false"/>
                <w:i w:val="false"/>
                <w:color w:val="000000"/>
                <w:sz w:val="20"/>
              </w:rPr>
              <w:t xml:space="preserve">
7        |Тұрғын үй коммуналдық шаруашылық                     |  2087100 </w:t>
            </w:r>
          </w:p>
          <w:p>
            <w:pPr>
              <w:spacing w:after="20"/>
              <w:ind w:left="20"/>
              <w:jc w:val="both"/>
            </w:pPr>
            <w:r>
              <w:rPr>
                <w:rFonts w:ascii="Times New Roman"/>
                <w:b w:val="false"/>
                <w:i w:val="false"/>
                <w:color w:val="000000"/>
                <w:sz w:val="20"/>
              </w:rPr>
              <w:t xml:space="preserve">
  3      |Сумен жабдықтау                                      |  2087100 </w:t>
            </w:r>
          </w:p>
          <w:p>
            <w:pPr>
              <w:spacing w:after="20"/>
              <w:ind w:left="20"/>
              <w:jc w:val="both"/>
            </w:pPr>
            <w:r>
              <w:rPr>
                <w:rFonts w:ascii="Times New Roman"/>
                <w:b w:val="false"/>
                <w:i w:val="false"/>
                <w:color w:val="000000"/>
                <w:sz w:val="20"/>
              </w:rPr>
              <w:t xml:space="preserve">
   217   |Қазақстан Республикасының Қаржы министрлігі          |  2087100 </w:t>
            </w:r>
          </w:p>
          <w:p>
            <w:pPr>
              <w:spacing w:after="20"/>
              <w:ind w:left="20"/>
              <w:jc w:val="both"/>
            </w:pPr>
            <w:r>
              <w:rPr>
                <w:rFonts w:ascii="Times New Roman"/>
                <w:b w:val="false"/>
                <w:i w:val="false"/>
                <w:color w:val="000000"/>
                <w:sz w:val="20"/>
              </w:rPr>
              <w:t xml:space="preserve">
     082 |Атырау қаласын сумен жабдықтау және оның санитариясы.|   850300 </w:t>
            </w:r>
          </w:p>
          <w:p>
            <w:pPr>
              <w:spacing w:after="20"/>
              <w:ind w:left="20"/>
              <w:jc w:val="both"/>
            </w:pPr>
            <w:r>
              <w:rPr>
                <w:rFonts w:ascii="Times New Roman"/>
                <w:b w:val="false"/>
                <w:i w:val="false"/>
                <w:color w:val="000000"/>
                <w:sz w:val="20"/>
              </w:rPr>
              <w:t xml:space="preserve">
         |ның жобасын несиелендіру                             | </w:t>
            </w:r>
          </w:p>
          <w:p>
            <w:pPr>
              <w:spacing w:after="20"/>
              <w:ind w:left="20"/>
              <w:jc w:val="both"/>
            </w:pPr>
            <w:r>
              <w:rPr>
                <w:rFonts w:ascii="Times New Roman"/>
                <w:b w:val="false"/>
                <w:i w:val="false"/>
                <w:color w:val="000000"/>
                <w:sz w:val="20"/>
              </w:rPr>
              <w:t xml:space="preserve">
      088|Сыртқы заемдар есебінен жобаны іске асыру үшін       |   850300 </w:t>
            </w:r>
          </w:p>
          <w:p>
            <w:pPr>
              <w:spacing w:after="20"/>
              <w:ind w:left="20"/>
              <w:jc w:val="both"/>
            </w:pPr>
            <w:r>
              <w:rPr>
                <w:rFonts w:ascii="Times New Roman"/>
                <w:b w:val="false"/>
                <w:i w:val="false"/>
                <w:color w:val="000000"/>
                <w:sz w:val="20"/>
              </w:rPr>
              <w:t xml:space="preserve">
         |жергілікті бюджетті несиелендіру                     | </w:t>
            </w:r>
          </w:p>
          <w:p>
            <w:pPr>
              <w:spacing w:after="20"/>
              <w:ind w:left="20"/>
              <w:jc w:val="both"/>
            </w:pPr>
            <w:r>
              <w:rPr>
                <w:rFonts w:ascii="Times New Roman"/>
                <w:b w:val="false"/>
                <w:i w:val="false"/>
                <w:color w:val="000000"/>
                <w:sz w:val="20"/>
              </w:rPr>
              <w:t xml:space="preserve">
     083 |Алматы қаласын сумен жабдықтау және одан суды бұру   |  1236800 </w:t>
            </w:r>
          </w:p>
          <w:p>
            <w:pPr>
              <w:spacing w:after="20"/>
              <w:ind w:left="20"/>
              <w:jc w:val="both"/>
            </w:pPr>
            <w:r>
              <w:rPr>
                <w:rFonts w:ascii="Times New Roman"/>
                <w:b w:val="false"/>
                <w:i w:val="false"/>
                <w:color w:val="000000"/>
                <w:sz w:val="20"/>
              </w:rPr>
              <w:t xml:space="preserve">
         |жобасын несиелендіру                                 | </w:t>
            </w:r>
          </w:p>
          <w:p>
            <w:pPr>
              <w:spacing w:after="20"/>
              <w:ind w:left="20"/>
              <w:jc w:val="both"/>
            </w:pPr>
            <w:r>
              <w:rPr>
                <w:rFonts w:ascii="Times New Roman"/>
                <w:b w:val="false"/>
                <w:i w:val="false"/>
                <w:color w:val="000000"/>
                <w:sz w:val="20"/>
              </w:rPr>
              <w:t xml:space="preserve">
      088|Сыртқы заемдар есебінен жобаны іске асыру үшін       |  1236800 </w:t>
            </w:r>
          </w:p>
          <w:p>
            <w:pPr>
              <w:spacing w:after="20"/>
              <w:ind w:left="20"/>
              <w:jc w:val="both"/>
            </w:pPr>
            <w:r>
              <w:rPr>
                <w:rFonts w:ascii="Times New Roman"/>
                <w:b w:val="false"/>
                <w:i w:val="false"/>
                <w:color w:val="000000"/>
                <w:sz w:val="20"/>
              </w:rPr>
              <w:t xml:space="preserve">
         |жергілікті бюджетті несиелендіру                     | </w:t>
            </w:r>
          </w:p>
          <w:p>
            <w:pPr>
              <w:spacing w:after="20"/>
              <w:ind w:left="20"/>
              <w:jc w:val="both"/>
            </w:pPr>
            <w:r>
              <w:rPr>
                <w:rFonts w:ascii="Times New Roman"/>
                <w:b w:val="false"/>
                <w:i w:val="false"/>
                <w:color w:val="000000"/>
                <w:sz w:val="20"/>
              </w:rPr>
              <w:t xml:space="preserve">
10       |Ауыл, су, орман, балық шаруашылығы және қоршаған     | 12290838 </w:t>
            </w:r>
          </w:p>
          <w:p>
            <w:pPr>
              <w:spacing w:after="20"/>
              <w:ind w:left="20"/>
              <w:jc w:val="both"/>
            </w:pPr>
            <w:r>
              <w:rPr>
                <w:rFonts w:ascii="Times New Roman"/>
                <w:b w:val="false"/>
                <w:i w:val="false"/>
                <w:color w:val="000000"/>
                <w:sz w:val="20"/>
              </w:rPr>
              <w:t xml:space="preserve">
         |ортаны қорғау                                        | </w:t>
            </w:r>
          </w:p>
          <w:p>
            <w:pPr>
              <w:spacing w:after="20"/>
              <w:ind w:left="20"/>
              <w:jc w:val="both"/>
            </w:pPr>
            <w:r>
              <w:rPr>
                <w:rFonts w:ascii="Times New Roman"/>
                <w:b w:val="false"/>
                <w:i w:val="false"/>
                <w:color w:val="000000"/>
                <w:sz w:val="20"/>
              </w:rPr>
              <w:t xml:space="preserve">
  1      |Ауыл шаруашылығы                                     | 11205546 </w:t>
            </w:r>
          </w:p>
          <w:p>
            <w:pPr>
              <w:spacing w:after="20"/>
              <w:ind w:left="20"/>
              <w:jc w:val="both"/>
            </w:pPr>
            <w:r>
              <w:rPr>
                <w:rFonts w:ascii="Times New Roman"/>
                <w:b w:val="false"/>
                <w:i w:val="false"/>
                <w:color w:val="000000"/>
                <w:sz w:val="20"/>
              </w:rPr>
              <w:t xml:space="preserve">
   212   |Қазақстан Республикасының Ауыл шаруашылығы министрлігі 11205546 </w:t>
            </w:r>
          </w:p>
          <w:p>
            <w:pPr>
              <w:spacing w:after="20"/>
              <w:ind w:left="20"/>
              <w:jc w:val="both"/>
            </w:pPr>
            <w:r>
              <w:rPr>
                <w:rFonts w:ascii="Times New Roman"/>
                <w:b w:val="false"/>
                <w:i w:val="false"/>
                <w:color w:val="000000"/>
                <w:sz w:val="20"/>
              </w:rPr>
              <w:t xml:space="preserve">
     082 |Жер суландыру және қашыртқы жүйелерін жетілдіру      |  4171108 </w:t>
            </w:r>
          </w:p>
          <w:p>
            <w:pPr>
              <w:spacing w:after="20"/>
              <w:ind w:left="20"/>
              <w:jc w:val="both"/>
            </w:pPr>
            <w:r>
              <w:rPr>
                <w:rFonts w:ascii="Times New Roman"/>
                <w:b w:val="false"/>
                <w:i w:val="false"/>
                <w:color w:val="000000"/>
                <w:sz w:val="20"/>
              </w:rPr>
              <w:t xml:space="preserve">
         |жобасын несиелендіру                                 | </w:t>
            </w:r>
          </w:p>
          <w:p>
            <w:pPr>
              <w:spacing w:after="20"/>
              <w:ind w:left="20"/>
              <w:jc w:val="both"/>
            </w:pPr>
            <w:r>
              <w:rPr>
                <w:rFonts w:ascii="Times New Roman"/>
                <w:b w:val="false"/>
                <w:i w:val="false"/>
                <w:color w:val="000000"/>
                <w:sz w:val="20"/>
              </w:rPr>
              <w:t xml:space="preserve">
      080|Сыртқы заемдар есебінен жобаны іске асыру            |  4171108 </w:t>
            </w:r>
          </w:p>
          <w:p>
            <w:pPr>
              <w:spacing w:after="20"/>
              <w:ind w:left="20"/>
              <w:jc w:val="both"/>
            </w:pPr>
            <w:r>
              <w:rPr>
                <w:rFonts w:ascii="Times New Roman"/>
                <w:b w:val="false"/>
                <w:i w:val="false"/>
                <w:color w:val="000000"/>
                <w:sz w:val="20"/>
              </w:rPr>
              <w:t xml:space="preserve">
     084 |Көктемгі егіс және егін жинау жұмыстарын жүргізуді   |  4000000 </w:t>
            </w:r>
          </w:p>
          <w:p>
            <w:pPr>
              <w:spacing w:after="20"/>
              <w:ind w:left="20"/>
              <w:jc w:val="both"/>
            </w:pPr>
            <w:r>
              <w:rPr>
                <w:rFonts w:ascii="Times New Roman"/>
                <w:b w:val="false"/>
                <w:i w:val="false"/>
                <w:color w:val="000000"/>
                <w:sz w:val="20"/>
              </w:rPr>
              <w:t xml:space="preserve">
         |ұйымдастыруға жергілікті бюджеттерді несиелендіру    | </w:t>
            </w:r>
          </w:p>
          <w:p>
            <w:pPr>
              <w:spacing w:after="20"/>
              <w:ind w:left="20"/>
              <w:jc w:val="both"/>
            </w:pPr>
            <w:r>
              <w:rPr>
                <w:rFonts w:ascii="Times New Roman"/>
                <w:b w:val="false"/>
                <w:i w:val="false"/>
                <w:color w:val="000000"/>
                <w:sz w:val="20"/>
              </w:rPr>
              <w:t xml:space="preserve">
     085 |Лизингтік негізде ауылшаруашылық техникасымен        |  1100000 </w:t>
            </w:r>
          </w:p>
          <w:p>
            <w:pPr>
              <w:spacing w:after="20"/>
              <w:ind w:left="20"/>
              <w:jc w:val="both"/>
            </w:pPr>
            <w:r>
              <w:rPr>
                <w:rFonts w:ascii="Times New Roman"/>
                <w:b w:val="false"/>
                <w:i w:val="false"/>
                <w:color w:val="000000"/>
                <w:sz w:val="20"/>
              </w:rPr>
              <w:t xml:space="preserve">
         |қамтамасыз ету                                       | </w:t>
            </w:r>
          </w:p>
          <w:p>
            <w:pPr>
              <w:spacing w:after="20"/>
              <w:ind w:left="20"/>
              <w:jc w:val="both"/>
            </w:pPr>
            <w:r>
              <w:rPr>
                <w:rFonts w:ascii="Times New Roman"/>
                <w:b w:val="false"/>
                <w:i w:val="false"/>
                <w:color w:val="000000"/>
                <w:sz w:val="20"/>
              </w:rPr>
              <w:t xml:space="preserve">
     086 |Ауыл шаруашылығын жекешелендіруден кейінгі қолдау    |   793098 </w:t>
            </w:r>
          </w:p>
          <w:p>
            <w:pPr>
              <w:spacing w:after="20"/>
              <w:ind w:left="20"/>
              <w:jc w:val="both"/>
            </w:pPr>
            <w:r>
              <w:rPr>
                <w:rFonts w:ascii="Times New Roman"/>
                <w:b w:val="false"/>
                <w:i w:val="false"/>
                <w:color w:val="000000"/>
                <w:sz w:val="20"/>
              </w:rPr>
              <w:t xml:space="preserve">
         |жобасын несиелендіру                                 | </w:t>
            </w:r>
          </w:p>
          <w:p>
            <w:pPr>
              <w:spacing w:after="20"/>
              <w:ind w:left="20"/>
              <w:jc w:val="both"/>
            </w:pPr>
            <w:r>
              <w:rPr>
                <w:rFonts w:ascii="Times New Roman"/>
                <w:b w:val="false"/>
                <w:i w:val="false"/>
                <w:color w:val="000000"/>
                <w:sz w:val="20"/>
              </w:rPr>
              <w:t xml:space="preserve">
      080|Сыртқы заемдар есебінен жобаны іске асыру            |   641590 </w:t>
            </w:r>
          </w:p>
          <w:p>
            <w:pPr>
              <w:spacing w:after="20"/>
              <w:ind w:left="20"/>
              <w:jc w:val="both"/>
            </w:pPr>
            <w:r>
              <w:rPr>
                <w:rFonts w:ascii="Times New Roman"/>
                <w:b w:val="false"/>
                <w:i w:val="false"/>
                <w:color w:val="000000"/>
                <w:sz w:val="20"/>
              </w:rPr>
              <w:t xml:space="preserve">
      089|Ретроактивті несиелендіру негізінде жобаны іске асыру|   151508 </w:t>
            </w:r>
          </w:p>
          <w:p>
            <w:pPr>
              <w:spacing w:after="20"/>
              <w:ind w:left="20"/>
              <w:jc w:val="both"/>
            </w:pPr>
            <w:r>
              <w:rPr>
                <w:rFonts w:ascii="Times New Roman"/>
                <w:b w:val="false"/>
                <w:i w:val="false"/>
                <w:color w:val="000000"/>
                <w:sz w:val="20"/>
              </w:rPr>
              <w:t xml:space="preserve">
     087 |Ауылдық несие серіктестіктері арқылы ауыл шаруашылық |   641340 </w:t>
            </w:r>
          </w:p>
          <w:p>
            <w:pPr>
              <w:spacing w:after="20"/>
              <w:ind w:left="20"/>
              <w:jc w:val="both"/>
            </w:pPr>
            <w:r>
              <w:rPr>
                <w:rFonts w:ascii="Times New Roman"/>
                <w:b w:val="false"/>
                <w:i w:val="false"/>
                <w:color w:val="000000"/>
                <w:sz w:val="20"/>
              </w:rPr>
              <w:t xml:space="preserve">
         |өндірісін несиелендіру                               | </w:t>
            </w:r>
          </w:p>
          <w:p>
            <w:pPr>
              <w:spacing w:after="20"/>
              <w:ind w:left="20"/>
              <w:jc w:val="both"/>
            </w:pPr>
            <w:r>
              <w:rPr>
                <w:rFonts w:ascii="Times New Roman"/>
                <w:b w:val="false"/>
                <w:i w:val="false"/>
                <w:color w:val="000000"/>
                <w:sz w:val="20"/>
              </w:rPr>
              <w:t xml:space="preserve">
     088 |Мал шаруашылығы өнімін өндіруді және оны сатып алуды |   500000 </w:t>
            </w:r>
          </w:p>
          <w:p>
            <w:pPr>
              <w:spacing w:after="20"/>
              <w:ind w:left="20"/>
              <w:jc w:val="both"/>
            </w:pPr>
            <w:r>
              <w:rPr>
                <w:rFonts w:ascii="Times New Roman"/>
                <w:b w:val="false"/>
                <w:i w:val="false"/>
                <w:color w:val="000000"/>
                <w:sz w:val="20"/>
              </w:rPr>
              <w:t xml:space="preserve">
         |несиелендіру                                         | </w:t>
            </w:r>
          </w:p>
          <w:p>
            <w:pPr>
              <w:spacing w:after="20"/>
              <w:ind w:left="20"/>
              <w:jc w:val="both"/>
            </w:pPr>
            <w:r>
              <w:rPr>
                <w:rFonts w:ascii="Times New Roman"/>
                <w:b w:val="false"/>
                <w:i w:val="false"/>
                <w:color w:val="000000"/>
                <w:sz w:val="20"/>
              </w:rPr>
              <w:t xml:space="preserve">
  2      |Су шаруашылығы                                       |  1085292 </w:t>
            </w:r>
          </w:p>
          <w:p>
            <w:pPr>
              <w:spacing w:after="20"/>
              <w:ind w:left="20"/>
              <w:jc w:val="both"/>
            </w:pPr>
            <w:r>
              <w:rPr>
                <w:rFonts w:ascii="Times New Roman"/>
                <w:b w:val="false"/>
                <w:i w:val="false"/>
                <w:color w:val="000000"/>
                <w:sz w:val="20"/>
              </w:rPr>
              <w:t xml:space="preserve">
   212   |Қазақстан Республикасының Ауыл шаруашылығы министрлігі  1085292 </w:t>
            </w:r>
          </w:p>
          <w:p>
            <w:pPr>
              <w:spacing w:after="20"/>
              <w:ind w:left="20"/>
              <w:jc w:val="both"/>
            </w:pPr>
            <w:r>
              <w:rPr>
                <w:rFonts w:ascii="Times New Roman"/>
                <w:b w:val="false"/>
                <w:i w:val="false"/>
                <w:color w:val="000000"/>
                <w:sz w:val="20"/>
              </w:rPr>
              <w:t xml:space="preserve">
     083 |Су ресурстарын басқаруды жетілдіру және жерлерді     |  1085292 </w:t>
            </w:r>
          </w:p>
          <w:p>
            <w:pPr>
              <w:spacing w:after="20"/>
              <w:ind w:left="20"/>
              <w:jc w:val="both"/>
            </w:pPr>
            <w:r>
              <w:rPr>
                <w:rFonts w:ascii="Times New Roman"/>
                <w:b w:val="false"/>
                <w:i w:val="false"/>
                <w:color w:val="000000"/>
                <w:sz w:val="20"/>
              </w:rPr>
              <w:t xml:space="preserve">
         |қалпына келтіру жобасын несиелендіру                 | </w:t>
            </w:r>
          </w:p>
          <w:p>
            <w:pPr>
              <w:spacing w:after="20"/>
              <w:ind w:left="20"/>
              <w:jc w:val="both"/>
            </w:pPr>
            <w:r>
              <w:rPr>
                <w:rFonts w:ascii="Times New Roman"/>
                <w:b w:val="false"/>
                <w:i w:val="false"/>
                <w:color w:val="000000"/>
                <w:sz w:val="20"/>
              </w:rPr>
              <w:t xml:space="preserve">
      080|Сыртқы заемдар есебінен жобаны іске асыру            |  1085292 </w:t>
            </w:r>
          </w:p>
          <w:p>
            <w:pPr>
              <w:spacing w:after="20"/>
              <w:ind w:left="20"/>
              <w:jc w:val="both"/>
            </w:pPr>
            <w:r>
              <w:rPr>
                <w:rFonts w:ascii="Times New Roman"/>
                <w:b w:val="false"/>
                <w:i w:val="false"/>
                <w:color w:val="000000"/>
                <w:sz w:val="20"/>
              </w:rPr>
              <w:t xml:space="preserve">
11       |Өнеркәсіп және құрылыс                               |   618400 </w:t>
            </w:r>
          </w:p>
          <w:p>
            <w:pPr>
              <w:spacing w:after="20"/>
              <w:ind w:left="20"/>
              <w:jc w:val="both"/>
            </w:pPr>
            <w:r>
              <w:rPr>
                <w:rFonts w:ascii="Times New Roman"/>
                <w:b w:val="false"/>
                <w:i w:val="false"/>
                <w:color w:val="000000"/>
                <w:sz w:val="20"/>
              </w:rPr>
              <w:t xml:space="preserve">
  1      |Өнеркәсіп                                            |   618400 </w:t>
            </w:r>
          </w:p>
          <w:p>
            <w:pPr>
              <w:spacing w:after="20"/>
              <w:ind w:left="20"/>
              <w:jc w:val="both"/>
            </w:pPr>
            <w:r>
              <w:rPr>
                <w:rFonts w:ascii="Times New Roman"/>
                <w:b w:val="false"/>
                <w:i w:val="false"/>
                <w:color w:val="000000"/>
                <w:sz w:val="20"/>
              </w:rPr>
              <w:t xml:space="preserve">
   233   |Қазақстан Республикасының Индустрия және сауда       |   618400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082 |Орта бизнестің өндірістік және өнеркәсіптік-ұқсату   |   618400 </w:t>
            </w:r>
          </w:p>
          <w:p>
            <w:pPr>
              <w:spacing w:after="20"/>
              <w:ind w:left="20"/>
              <w:jc w:val="both"/>
            </w:pPr>
            <w:r>
              <w:rPr>
                <w:rFonts w:ascii="Times New Roman"/>
                <w:b w:val="false"/>
                <w:i w:val="false"/>
                <w:color w:val="000000"/>
                <w:sz w:val="20"/>
              </w:rPr>
              <w:t xml:space="preserve">
         |секторларының кәсіпорындарын екінші деңгейдегі       | </w:t>
            </w:r>
          </w:p>
          <w:p>
            <w:pPr>
              <w:spacing w:after="20"/>
              <w:ind w:left="20"/>
              <w:jc w:val="both"/>
            </w:pPr>
            <w:r>
              <w:rPr>
                <w:rFonts w:ascii="Times New Roman"/>
                <w:b w:val="false"/>
                <w:i w:val="false"/>
                <w:color w:val="000000"/>
                <w:sz w:val="20"/>
              </w:rPr>
              <w:t xml:space="preserve">
         |банктер арқылы несиелендіру                          | </w:t>
            </w:r>
          </w:p>
          <w:p>
            <w:pPr>
              <w:spacing w:after="20"/>
              <w:ind w:left="20"/>
              <w:jc w:val="both"/>
            </w:pPr>
            <w:r>
              <w:rPr>
                <w:rFonts w:ascii="Times New Roman"/>
                <w:b w:val="false"/>
                <w:i w:val="false"/>
                <w:color w:val="000000"/>
                <w:sz w:val="20"/>
              </w:rPr>
              <w:t xml:space="preserve">
      080|Сыртқы заемдар есебінен жобаны іске асыру            |   618400 </w:t>
            </w:r>
          </w:p>
          <w:p>
            <w:pPr>
              <w:spacing w:after="20"/>
              <w:ind w:left="20"/>
              <w:jc w:val="both"/>
            </w:pPr>
            <w:r>
              <w:rPr>
                <w:rFonts w:ascii="Times New Roman"/>
                <w:b w:val="false"/>
                <w:i w:val="false"/>
                <w:color w:val="000000"/>
                <w:sz w:val="20"/>
              </w:rPr>
              <w:t xml:space="preserve">
12       |Көлік және байланыс                                  |   463800 </w:t>
            </w:r>
          </w:p>
          <w:p>
            <w:pPr>
              <w:spacing w:after="20"/>
              <w:ind w:left="20"/>
              <w:jc w:val="both"/>
            </w:pPr>
            <w:r>
              <w:rPr>
                <w:rFonts w:ascii="Times New Roman"/>
                <w:b w:val="false"/>
                <w:i w:val="false"/>
                <w:color w:val="000000"/>
                <w:sz w:val="20"/>
              </w:rPr>
              <w:t xml:space="preserve">
  4      |Әуе көлігі                                           |   463800 </w:t>
            </w:r>
          </w:p>
          <w:p>
            <w:pPr>
              <w:spacing w:after="20"/>
              <w:ind w:left="20"/>
              <w:jc w:val="both"/>
            </w:pPr>
            <w:r>
              <w:rPr>
                <w:rFonts w:ascii="Times New Roman"/>
                <w:b w:val="false"/>
                <w:i w:val="false"/>
                <w:color w:val="000000"/>
                <w:sz w:val="20"/>
              </w:rPr>
              <w:t xml:space="preserve">
   215   |Қазақстан Республикасының Көлік және коммуникациялар |   463800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084 |Астана қаласындағы халықаралық әуежайдың құрылысы    |   463800 </w:t>
            </w:r>
          </w:p>
          <w:p>
            <w:pPr>
              <w:spacing w:after="20"/>
              <w:ind w:left="20"/>
              <w:jc w:val="both"/>
            </w:pPr>
            <w:r>
              <w:rPr>
                <w:rFonts w:ascii="Times New Roman"/>
                <w:b w:val="false"/>
                <w:i w:val="false"/>
                <w:color w:val="000000"/>
                <w:sz w:val="20"/>
              </w:rPr>
              <w:t xml:space="preserve">
         |жобасын іске асыру үшін "Астана халықаралық әуежайы" | </w:t>
            </w:r>
          </w:p>
          <w:p>
            <w:pPr>
              <w:spacing w:after="20"/>
              <w:ind w:left="20"/>
              <w:jc w:val="both"/>
            </w:pPr>
            <w:r>
              <w:rPr>
                <w:rFonts w:ascii="Times New Roman"/>
                <w:b w:val="false"/>
                <w:i w:val="false"/>
                <w:color w:val="000000"/>
                <w:sz w:val="20"/>
              </w:rPr>
              <w:t xml:space="preserve">
         |РМК-ны несиелендіру                                  | </w:t>
            </w:r>
          </w:p>
          <w:p>
            <w:pPr>
              <w:spacing w:after="20"/>
              <w:ind w:left="20"/>
              <w:jc w:val="both"/>
            </w:pPr>
            <w:r>
              <w:rPr>
                <w:rFonts w:ascii="Times New Roman"/>
                <w:b w:val="false"/>
                <w:i w:val="false"/>
                <w:color w:val="000000"/>
                <w:sz w:val="20"/>
              </w:rPr>
              <w:t xml:space="preserve">
      080|Сыртқы заемдар есебінен жобаны іске асыру            |   463800 </w:t>
            </w:r>
          </w:p>
          <w:p>
            <w:pPr>
              <w:spacing w:after="20"/>
              <w:ind w:left="20"/>
              <w:jc w:val="both"/>
            </w:pPr>
            <w:r>
              <w:rPr>
                <w:rFonts w:ascii="Times New Roman"/>
                <w:b w:val="false"/>
                <w:i w:val="false"/>
                <w:color w:val="000000"/>
                <w:sz w:val="20"/>
              </w:rPr>
              <w:t xml:space="preserve">
13       |Өзгелер                                              | 14453571 </w:t>
            </w:r>
          </w:p>
          <w:p>
            <w:pPr>
              <w:spacing w:after="20"/>
              <w:ind w:left="20"/>
              <w:jc w:val="both"/>
            </w:pPr>
            <w:r>
              <w:rPr>
                <w:rFonts w:ascii="Times New Roman"/>
                <w:b w:val="false"/>
                <w:i w:val="false"/>
                <w:color w:val="000000"/>
                <w:sz w:val="20"/>
              </w:rPr>
              <w:t xml:space="preserve">
  3      |Кәсіпкерлік қызметті қолдау және бәсекелестікті қорғау   300000 </w:t>
            </w:r>
          </w:p>
          <w:p>
            <w:pPr>
              <w:spacing w:after="20"/>
              <w:ind w:left="20"/>
              <w:jc w:val="both"/>
            </w:pPr>
            <w:r>
              <w:rPr>
                <w:rFonts w:ascii="Times New Roman"/>
                <w:b w:val="false"/>
                <w:i w:val="false"/>
                <w:color w:val="000000"/>
                <w:sz w:val="20"/>
              </w:rPr>
              <w:t xml:space="preserve">
   233   |Қазақстан Республикасының Индустрия және сауда       |   300000 </w:t>
            </w:r>
          </w:p>
          <w:p>
            <w:pPr>
              <w:spacing w:after="20"/>
              <w:ind w:left="20"/>
              <w:jc w:val="both"/>
            </w:pPr>
            <w:r>
              <w:rPr>
                <w:rFonts w:ascii="Times New Roman"/>
                <w:b w:val="false"/>
                <w:i w:val="false"/>
                <w:color w:val="000000"/>
                <w:sz w:val="20"/>
              </w:rPr>
              <w:t xml:space="preserve">
         |министрлігі                                          | </w:t>
            </w:r>
          </w:p>
          <w:p>
            <w:pPr>
              <w:spacing w:after="20"/>
              <w:ind w:left="20"/>
              <w:jc w:val="both"/>
            </w:pPr>
            <w:r>
              <w:rPr>
                <w:rFonts w:ascii="Times New Roman"/>
                <w:b w:val="false"/>
                <w:i w:val="false"/>
                <w:color w:val="000000"/>
                <w:sz w:val="20"/>
              </w:rPr>
              <w:t xml:space="preserve">
     083 |"Шағын кәсіпкерлікті дамыту қоры" ЖАҚ несие ресурста.|   300000 </w:t>
            </w:r>
          </w:p>
          <w:p>
            <w:pPr>
              <w:spacing w:after="20"/>
              <w:ind w:left="20"/>
              <w:jc w:val="both"/>
            </w:pPr>
            <w:r>
              <w:rPr>
                <w:rFonts w:ascii="Times New Roman"/>
                <w:b w:val="false"/>
                <w:i w:val="false"/>
                <w:color w:val="000000"/>
                <w:sz w:val="20"/>
              </w:rPr>
              <w:t xml:space="preserve">
         |рын толықтыру                                        | </w:t>
            </w:r>
          </w:p>
          <w:p>
            <w:pPr>
              <w:spacing w:after="20"/>
              <w:ind w:left="20"/>
              <w:jc w:val="both"/>
            </w:pPr>
            <w:r>
              <w:rPr>
                <w:rFonts w:ascii="Times New Roman"/>
                <w:b w:val="false"/>
                <w:i w:val="false"/>
                <w:color w:val="000000"/>
                <w:sz w:val="20"/>
              </w:rPr>
              <w:t xml:space="preserve">
  9      |Басқалар                                             | 14153571 </w:t>
            </w:r>
          </w:p>
          <w:p>
            <w:pPr>
              <w:spacing w:after="20"/>
              <w:ind w:left="20"/>
              <w:jc w:val="both"/>
            </w:pPr>
            <w:r>
              <w:rPr>
                <w:rFonts w:ascii="Times New Roman"/>
                <w:b w:val="false"/>
                <w:i w:val="false"/>
                <w:color w:val="000000"/>
                <w:sz w:val="20"/>
              </w:rPr>
              <w:t xml:space="preserve">
   217   |Қазақстан Республикасының Қаржы министрлігі          | 14153571 </w:t>
            </w:r>
          </w:p>
          <w:p>
            <w:pPr>
              <w:spacing w:after="20"/>
              <w:ind w:left="20"/>
              <w:jc w:val="both"/>
            </w:pPr>
            <w:r>
              <w:rPr>
                <w:rFonts w:ascii="Times New Roman"/>
                <w:b w:val="false"/>
                <w:i w:val="false"/>
                <w:color w:val="000000"/>
                <w:sz w:val="20"/>
              </w:rPr>
              <w:t xml:space="preserve">
     081 |Мемлекеттік кепілдіктер бойынша міндеттемелерді      | 13553571 </w:t>
            </w:r>
          </w:p>
          <w:p>
            <w:pPr>
              <w:spacing w:after="20"/>
              <w:ind w:left="20"/>
              <w:jc w:val="both"/>
            </w:pPr>
            <w:r>
              <w:rPr>
                <w:rFonts w:ascii="Times New Roman"/>
                <w:b w:val="false"/>
                <w:i w:val="false"/>
                <w:color w:val="000000"/>
                <w:sz w:val="20"/>
              </w:rPr>
              <w:t xml:space="preserve">
         |орындау                                              | </w:t>
            </w:r>
          </w:p>
          <w:p>
            <w:pPr>
              <w:spacing w:after="20"/>
              <w:ind w:left="20"/>
              <w:jc w:val="both"/>
            </w:pPr>
            <w:r>
              <w:rPr>
                <w:rFonts w:ascii="Times New Roman"/>
                <w:b w:val="false"/>
                <w:i w:val="false"/>
                <w:color w:val="000000"/>
                <w:sz w:val="20"/>
              </w:rPr>
              <w:t xml:space="preserve">
     086 |Кассалық алшақтықты жабуға төмен тұрған бюджеттерді  |   600000 </w:t>
            </w:r>
          </w:p>
          <w:p>
            <w:pPr>
              <w:spacing w:after="20"/>
              <w:ind w:left="20"/>
              <w:jc w:val="both"/>
            </w:pPr>
            <w:r>
              <w:rPr>
                <w:rFonts w:ascii="Times New Roman"/>
                <w:b w:val="false"/>
                <w:i w:val="false"/>
                <w:color w:val="000000"/>
                <w:sz w:val="20"/>
              </w:rPr>
              <w:t xml:space="preserve">
         |несиелендіру үшін Қазақстан Республикасы Үкіметінің  | </w:t>
            </w:r>
          </w:p>
          <w:p>
            <w:pPr>
              <w:spacing w:after="20"/>
              <w:ind w:left="20"/>
              <w:jc w:val="both"/>
            </w:pPr>
            <w:r>
              <w:rPr>
                <w:rFonts w:ascii="Times New Roman"/>
                <w:b w:val="false"/>
                <w:i w:val="false"/>
                <w:color w:val="000000"/>
                <w:sz w:val="20"/>
              </w:rPr>
              <w:t xml:space="preserve">
         |арнайы резерві                                       | </w:t>
            </w:r>
          </w:p>
          <w:p>
            <w:pPr>
              <w:spacing w:after="20"/>
              <w:ind w:left="20"/>
              <w:jc w:val="both"/>
            </w:pP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xml:space="preserve">
         |VI. Тапшылық                                         |  -80477000 </w:t>
            </w:r>
          </w:p>
          <w:p>
            <w:pPr>
              <w:spacing w:after="20"/>
              <w:ind w:left="20"/>
              <w:jc w:val="both"/>
            </w:pPr>
            <w:r>
              <w:rPr>
                <w:rFonts w:ascii="Times New Roman"/>
                <w:b w:val="false"/>
                <w:i w:val="false"/>
                <w:color w:val="000000"/>
                <w:sz w:val="20"/>
              </w:rPr>
              <w:t xml:space="preserve">
         |VII. Қаржыландыру                                    |   80477000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