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f1bb5" w14:textId="70f1b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Әдiлет министрлiгiнiң Қылмыстық-атқару жүйесі комитетiнiң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2001 жылғы 28 желтоқсандағы N 1755 қаулысы. Күші жойылды - Қазақстан Республикасы Үкіметінің 2015 жылғы 19 қарашадағы № 925 қаулысымен</w:t>
      </w:r>
    </w:p>
    <w:p>
      <w:pPr>
        <w:spacing w:after="0"/>
        <w:ind w:left="0"/>
        <w:jc w:val="both"/>
      </w:pPr>
      <w:r>
        <w:rPr>
          <w:rFonts w:ascii="Times New Roman"/>
          <w:b w:val="false"/>
          <w:i w:val="false"/>
          <w:color w:val="ff0000"/>
          <w:sz w:val="28"/>
        </w:rPr>
        <w:t xml:space="preserve">      Ескерту. Күші жойылды - ҚР Үкіметінің 19.11.2015 </w:t>
      </w:r>
      <w:r>
        <w:rPr>
          <w:rFonts w:ascii="Times New Roman"/>
          <w:b w:val="false"/>
          <w:i w:val="false"/>
          <w:color w:val="ff0000"/>
          <w:sz w:val="28"/>
        </w:rPr>
        <w:t>№ 925</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Yкiметі қаулы етеді:  </w:t>
      </w:r>
      <w:r>
        <w:br/>
      </w:r>
      <w:r>
        <w:rPr>
          <w:rFonts w:ascii="Times New Roman"/>
          <w:b w:val="false"/>
          <w:i w:val="false"/>
          <w:color w:val="000000"/>
          <w:sz w:val="28"/>
        </w:rPr>
        <w:t>
      1. Таратылып отырған Қазақстан Республикасының Iшкi iстер министрлiгi Қылмыстық-атқару жүйесi комитетiнiң мүлкiн басқару жөнiндегi функциялар мен өкiлеттiктердi бере отырып, Қазақстан Республикасы Әдiлет министрлiгiнiң Қылмыстық-атқару жүйесiнiң комитетi (бұдан әрi - Комитет) құрылсын.</w:t>
      </w:r>
      <w:r>
        <w:br/>
      </w:r>
      <w:r>
        <w:rPr>
          <w:rFonts w:ascii="Times New Roman"/>
          <w:b w:val="false"/>
          <w:i w:val="false"/>
          <w:color w:val="000000"/>
          <w:sz w:val="28"/>
        </w:rPr>
        <w:t xml:space="preserve">
      2. Қоса берiлiп отырғандар: </w:t>
      </w:r>
      <w:r>
        <w:br/>
      </w: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2004.10.28 N </w:t>
      </w:r>
      <w:r>
        <w:rPr>
          <w:rFonts w:ascii="Times New Roman"/>
          <w:b w:val="false"/>
          <w:i w:val="false"/>
          <w:color w:val="000000"/>
          <w:sz w:val="28"/>
        </w:rPr>
        <w:t>1120</w:t>
      </w:r>
      <w:r>
        <w:rPr>
          <w:rFonts w:ascii="Times New Roman"/>
          <w:b w:val="false"/>
          <w:i w:val="false"/>
          <w:color w:val="ff0000"/>
          <w:sz w:val="28"/>
        </w:rPr>
        <w:t xml:space="preserve"> Қаулысымен. </w:t>
      </w:r>
      <w:r>
        <w:br/>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2004.10.28 N </w:t>
      </w:r>
      <w:r>
        <w:rPr>
          <w:rFonts w:ascii="Times New Roman"/>
          <w:b w:val="false"/>
          <w:i w:val="false"/>
          <w:color w:val="000000"/>
          <w:sz w:val="28"/>
        </w:rPr>
        <w:t>1120</w:t>
      </w:r>
      <w:r>
        <w:rPr>
          <w:rFonts w:ascii="Times New Roman"/>
          <w:b w:val="false"/>
          <w:i w:val="false"/>
          <w:color w:val="ff0000"/>
          <w:sz w:val="28"/>
        </w:rPr>
        <w:t xml:space="preserve"> Қаулысымен. </w:t>
      </w:r>
      <w:r>
        <w:br/>
      </w:r>
      <w:r>
        <w:rPr>
          <w:rFonts w:ascii="Times New Roman"/>
          <w:b w:val="false"/>
          <w:i w:val="false"/>
          <w:color w:val="000000"/>
          <w:sz w:val="28"/>
        </w:rPr>
        <w:t xml:space="preserve">
      3) Комитеттiң басшы құрамындағы типтiк лауазымдар санаттарының және оларға тиiстi шектi арнайы атақтардың тiзбесi;  </w:t>
      </w:r>
      <w:r>
        <w:br/>
      </w:r>
      <w:r>
        <w:rPr>
          <w:rFonts w:ascii="Times New Roman"/>
          <w:b w:val="false"/>
          <w:i w:val="false"/>
          <w:color w:val="000000"/>
          <w:sz w:val="28"/>
        </w:rPr>
        <w:t xml:space="preserve">
      4) Қазақстан Республикасы Yкiметiнiң кейбiр шешiмдерiне енгiзiлетiн өзгерiстер мен толықтырулар бекiтiлсiн.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2004.10.28 N </w:t>
      </w:r>
      <w:r>
        <w:rPr>
          <w:rFonts w:ascii="Times New Roman"/>
          <w:b w:val="false"/>
          <w:i w:val="false"/>
          <w:color w:val="000000"/>
          <w:sz w:val="28"/>
        </w:rPr>
        <w:t>1120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"Еңбек" республикалық мемлекеттiк кәсiпорны (шаруашылық басқару құқығында) (бұдан әрi - Кәсiпорын) Қазақстан Республикасының Iшкi iстер министрлiгi Қылмыстық-атқару жүйесi комитетiнiң қарауынан Комитеттiң қарауына берiлсiн.</w:t>
      </w:r>
      <w:r>
        <w:br/>
      </w:r>
      <w:r>
        <w:rPr>
          <w:rFonts w:ascii="Times New Roman"/>
          <w:b w:val="false"/>
          <w:i w:val="false"/>
          <w:color w:val="000000"/>
          <w:sz w:val="28"/>
        </w:rPr>
        <w:t>
</w:t>
      </w:r>
      <w:r>
        <w:rPr>
          <w:rFonts w:ascii="Times New Roman"/>
          <w:b w:val="false"/>
          <w:i w:val="false"/>
          <w:color w:val="000000"/>
          <w:sz w:val="28"/>
        </w:rPr>
        <w:t>
      4. Кәсiпорынның мемлекеттiк басқару органы, сондай-ақ оған қатысы бойынша мемлекеттiк меншiк құқық субъектiсiнiң функцияларын жүзеге асыратын орган Комитет болып белгiленсiн.</w:t>
      </w:r>
      <w:r>
        <w:br/>
      </w:r>
      <w:r>
        <w:rPr>
          <w:rFonts w:ascii="Times New Roman"/>
          <w:b w:val="false"/>
          <w:i w:val="false"/>
          <w:color w:val="000000"/>
          <w:sz w:val="28"/>
        </w:rPr>
        <w:t>
</w:t>
      </w:r>
      <w:r>
        <w:rPr>
          <w:rFonts w:ascii="Times New Roman"/>
          <w:b w:val="false"/>
          <w:i w:val="false"/>
          <w:color w:val="000000"/>
          <w:sz w:val="28"/>
        </w:rPr>
        <w:t>
      5. Комитет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 xml:space="preserve">Алынып тасталды - ҚР Үкіметінің 2007.07.30 </w:t>
      </w:r>
      <w:r>
        <w:rPr>
          <w:rFonts w:ascii="Times New Roman"/>
          <w:b w:val="false"/>
          <w:i w:val="false"/>
          <w:color w:val="000000"/>
          <w:sz w:val="28"/>
        </w:rPr>
        <w:t>N 639</w:t>
      </w:r>
      <w:r>
        <w:rPr>
          <w:rFonts w:ascii="Times New Roman"/>
          <w:b w:val="false"/>
          <w:i w:val="false"/>
          <w:color w:val="ff0000"/>
          <w:sz w:val="28"/>
        </w:rPr>
        <w:t>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xml:space="preserve">
      7. Мыналар:  </w:t>
      </w:r>
      <w:r>
        <w:br/>
      </w:r>
      <w:r>
        <w:rPr>
          <w:rFonts w:ascii="Times New Roman"/>
          <w:b w:val="false"/>
          <w:i w:val="false"/>
          <w:color w:val="000000"/>
          <w:sz w:val="28"/>
        </w:rPr>
        <w:t xml:space="preserve">
      1) Қазақстан Республикасы Әдiлет министрлiгiнiң қылмыстық-атқару жүйесi қызметкерлерiнiң, олармен бiрге тұратын өздерiнiң отбасы мүшелерiнiң, сондай-ақ осы жүйенiң зейнеткерлерiнiң Қазақстан Республикасы Iшкi iстер министрлiгiнiң медициналық мекемелерiнде тегiн медициналық қызмет көрсетудi алуына құқығы бар;  </w:t>
      </w:r>
      <w:r>
        <w:br/>
      </w:r>
      <w:r>
        <w:rPr>
          <w:rFonts w:ascii="Times New Roman"/>
          <w:b w:val="false"/>
          <w:i w:val="false"/>
          <w:color w:val="000000"/>
          <w:sz w:val="28"/>
        </w:rPr>
        <w:t>
      2) қылмыстық-атқару жүйесi органдарына қызметке қабылданатын азаматтар, сондай-ақ олардың қызметкерлерi қылмыстық-атқару жүйесi органдарының кадр аппаратының жолдамасы бойынша қызметке жарамдылығын анықтау үшiн iшкi істер органдарының әскери-дәрiгерлiк комиссияларында медициналық куәландырудан өтедi деп белгiленсiн.</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ff0000"/>
          <w:sz w:val="28"/>
        </w:rPr>
        <w:t xml:space="preserve">Алынып тасталды - ҚР Үкіметінің 2007.07.30 </w:t>
      </w:r>
      <w:r>
        <w:rPr>
          <w:rFonts w:ascii="Times New Roman"/>
          <w:b w:val="false"/>
          <w:i w:val="false"/>
          <w:color w:val="000000"/>
          <w:sz w:val="28"/>
        </w:rPr>
        <w:t>N 639</w:t>
      </w:r>
      <w:r>
        <w:rPr>
          <w:rFonts w:ascii="Times New Roman"/>
          <w:b w:val="false"/>
          <w:i w:val="false"/>
          <w:color w:val="ff0000"/>
          <w:sz w:val="28"/>
        </w:rPr>
        <w:t>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9. Әдiлет министрлiгi мен Ішкi iстер министрлiгi Әдiлет министрлiгiнiң құрылымында қылмыстық-атқару жүйесiнiң жұмыс істеуi жағдайында Iшкi iстер министрлiгiнiң iшкi әскерлерiмен және қызметтерiмен өзара бiрлесiп, қылмыстық-атқару жүйесiнiң іс-қимыл жасау тәртiбiн белгiлейтiн бiрлескен бұйрықтар әзiрлесiн және қабылдасын.</w:t>
      </w:r>
      <w:r>
        <w:br/>
      </w:r>
      <w:r>
        <w:rPr>
          <w:rFonts w:ascii="Times New Roman"/>
          <w:b w:val="false"/>
          <w:i w:val="false"/>
          <w:color w:val="000000"/>
          <w:sz w:val="28"/>
        </w:rPr>
        <w:t>
</w:t>
      </w:r>
      <w:r>
        <w:rPr>
          <w:rFonts w:ascii="Times New Roman"/>
          <w:b w:val="false"/>
          <w:i w:val="false"/>
          <w:color w:val="000000"/>
          <w:sz w:val="28"/>
        </w:rPr>
        <w:t>
     10. Қосымшаға сәйкес Қазақстан Республикасы Yкiметiнiң кейбiр шешiмдерiнiң күшi жойылды деп танылсын.</w:t>
      </w:r>
      <w:r>
        <w:br/>
      </w:r>
      <w:r>
        <w:rPr>
          <w:rFonts w:ascii="Times New Roman"/>
          <w:b w:val="false"/>
          <w:i w:val="false"/>
          <w:color w:val="000000"/>
          <w:sz w:val="28"/>
        </w:rPr>
        <w:t xml:space="preserve">
     11. Осы қаулы 2002 жылғы 1 қаңтардан бастап күшiне енедi. </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6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2001 жылғы 28 желтоқсандағы     </w:t>
      </w:r>
      <w:r>
        <w:br/>
      </w:r>
      <w:r>
        <w:rPr>
          <w:rFonts w:ascii="Times New Roman"/>
          <w:b w:val="false"/>
          <w:i w:val="false"/>
          <w:color w:val="000000"/>
          <w:sz w:val="28"/>
        </w:rPr>
        <w:t xml:space="preserve">
N 1755 қаулысымен          </w:t>
      </w:r>
      <w:r>
        <w:br/>
      </w:r>
      <w:r>
        <w:rPr>
          <w:rFonts w:ascii="Times New Roman"/>
          <w:b w:val="false"/>
          <w:i w:val="false"/>
          <w:color w:val="000000"/>
          <w:sz w:val="28"/>
        </w:rPr>
        <w:t xml:space="preserve">
бекітілген              </w:t>
      </w:r>
    </w:p>
    <w:bookmarkEnd w:id="1"/>
    <w:p>
      <w:pPr>
        <w:spacing w:after="0"/>
        <w:ind w:left="0"/>
        <w:jc w:val="both"/>
      </w:pPr>
      <w:r>
        <w:rPr>
          <w:rFonts w:ascii="Times New Roman"/>
          <w:b w:val="false"/>
          <w:i w:val="false"/>
          <w:color w:val="ff0000"/>
          <w:sz w:val="28"/>
        </w:rPr>
        <w:t xml:space="preserve">       Ескерту. Тізбе өзгерту енгізілді - ҚР Үкіметінің 2002.06.14 N </w:t>
      </w:r>
      <w:r>
        <w:rPr>
          <w:rFonts w:ascii="Times New Roman"/>
          <w:b w:val="false"/>
          <w:i w:val="false"/>
          <w:color w:val="ff0000"/>
          <w:sz w:val="28"/>
        </w:rPr>
        <w:t>644</w:t>
      </w:r>
      <w:r>
        <w:rPr>
          <w:rFonts w:ascii="Times New Roman"/>
          <w:b w:val="false"/>
          <w:i w:val="false"/>
          <w:color w:val="ff0000"/>
          <w:sz w:val="28"/>
        </w:rPr>
        <w:t xml:space="preserve">, 2010.05.31 </w:t>
      </w:r>
      <w:r>
        <w:rPr>
          <w:rFonts w:ascii="Times New Roman"/>
          <w:b w:val="false"/>
          <w:i w:val="false"/>
          <w:color w:val="ff0000"/>
          <w:sz w:val="28"/>
        </w:rPr>
        <w:t>№ 494</w:t>
      </w:r>
      <w:r>
        <w:rPr>
          <w:rFonts w:ascii="Times New Roman"/>
          <w:b w:val="false"/>
          <w:i w:val="false"/>
          <w:color w:val="ff0000"/>
          <w:sz w:val="28"/>
        </w:rPr>
        <w:t xml:space="preserve"> , 2011.01.21 </w:t>
      </w:r>
      <w:r>
        <w:rPr>
          <w:rFonts w:ascii="Times New Roman"/>
          <w:b w:val="false"/>
          <w:i w:val="false"/>
          <w:color w:val="ff0000"/>
          <w:sz w:val="28"/>
        </w:rPr>
        <w:t>N 23</w:t>
      </w:r>
      <w:r>
        <w:rPr>
          <w:rFonts w:ascii="Times New Roman"/>
          <w:b w:val="false"/>
          <w:i w:val="false"/>
          <w:color w:val="ff0000"/>
          <w:sz w:val="28"/>
        </w:rPr>
        <w:t xml:space="preserve"> (2011.01.01 бастап қолданысқа енгізіледі) Қаулыларымен.</w:t>
      </w:r>
    </w:p>
    <w:bookmarkStart w:name="z61" w:id="2"/>
    <w:p>
      <w:pPr>
        <w:spacing w:after="0"/>
        <w:ind w:left="0"/>
        <w:jc w:val="left"/>
      </w:pPr>
      <w:r>
        <w:rPr>
          <w:rFonts w:ascii="Times New Roman"/>
          <w:b/>
          <w:i w:val="false"/>
          <w:color w:val="000000"/>
        </w:rPr>
        <w:t xml:space="preserve"> 
Комитеттің басшы құрамының үлгі лауазымдары </w:t>
      </w:r>
      <w:r>
        <w:br/>
      </w:r>
      <w:r>
        <w:rPr>
          <w:rFonts w:ascii="Times New Roman"/>
          <w:b/>
          <w:i w:val="false"/>
          <w:color w:val="000000"/>
        </w:rPr>
        <w:t xml:space="preserve">
санаттарының және оларға тиісті шекті </w:t>
      </w:r>
      <w:r>
        <w:br/>
      </w:r>
      <w:r>
        <w:rPr>
          <w:rFonts w:ascii="Times New Roman"/>
          <w:b/>
          <w:i w:val="false"/>
          <w:color w:val="000000"/>
        </w:rPr>
        <w:t xml:space="preserve">
арнайы атақтарының тізбесі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Лауазымдар санаты                !    Шекті арнайы атақтар     ! </w:t>
            </w:r>
            <w:r>
              <w:br/>
            </w:r>
            <w:r>
              <w:rPr>
                <w:rFonts w:ascii="Times New Roman"/>
                <w:b w:val="false"/>
                <w:i w:val="false"/>
                <w:color w:val="000000"/>
                <w:sz w:val="20"/>
              </w:rPr>
              <w:t xml:space="preserve">
--------------------------------------------!-----------------------------! </w:t>
            </w:r>
            <w:r>
              <w:br/>
            </w:r>
            <w:r>
              <w:rPr>
                <w:rFonts w:ascii="Times New Roman"/>
                <w:b w:val="false"/>
                <w:i w:val="false"/>
                <w:color w:val="000000"/>
                <w:sz w:val="20"/>
              </w:rPr>
              <w:t xml:space="preserve">
ҚАЖ Комитетінің төрағасы                     жоғары басшы құрам           </w:t>
            </w:r>
          </w:p>
          <w:p>
            <w:pPr>
              <w:spacing w:after="20"/>
              <w:ind w:left="20"/>
              <w:jc w:val="both"/>
            </w:pPr>
            <w:r>
              <w:rPr>
                <w:rFonts w:ascii="Times New Roman"/>
                <w:b w:val="false"/>
                <w:i w:val="false"/>
                <w:color w:val="000000"/>
                <w:sz w:val="20"/>
              </w:rPr>
              <w:t xml:space="preserve">Төрағаның орынбасары                         әділет полковнигі </w:t>
            </w:r>
          </w:p>
          <w:p>
            <w:pPr>
              <w:spacing w:after="20"/>
              <w:ind w:left="20"/>
              <w:jc w:val="both"/>
            </w:pPr>
            <w:r>
              <w:rPr>
                <w:rFonts w:ascii="Times New Roman"/>
                <w:b w:val="false"/>
                <w:i w:val="false"/>
                <w:color w:val="000000"/>
                <w:sz w:val="20"/>
              </w:rPr>
              <w:t xml:space="preserve">Басқарма бастығы                             әділет полковнигі </w:t>
            </w:r>
          </w:p>
          <w:p>
            <w:pPr>
              <w:spacing w:after="20"/>
              <w:ind w:left="20"/>
              <w:jc w:val="both"/>
            </w:pPr>
            <w:r>
              <w:rPr>
                <w:rFonts w:ascii="Times New Roman"/>
                <w:b w:val="false"/>
                <w:i w:val="false"/>
                <w:color w:val="000000"/>
                <w:sz w:val="20"/>
              </w:rPr>
              <w:t xml:space="preserve">Басқарма бастығының орынбасары               әділет полковнигі </w:t>
            </w:r>
          </w:p>
          <w:p>
            <w:pPr>
              <w:spacing w:after="20"/>
              <w:ind w:left="20"/>
              <w:jc w:val="both"/>
            </w:pPr>
            <w:r>
              <w:rPr>
                <w:rFonts w:ascii="Times New Roman"/>
                <w:b w:val="false"/>
                <w:i w:val="false"/>
                <w:color w:val="000000"/>
                <w:sz w:val="20"/>
              </w:rPr>
              <w:t xml:space="preserve">Дербес бөлімінің бастығы                     әділет полковнигі </w:t>
            </w:r>
          </w:p>
          <w:p>
            <w:pPr>
              <w:spacing w:after="20"/>
              <w:ind w:left="20"/>
              <w:jc w:val="both"/>
            </w:pPr>
            <w:r>
              <w:rPr>
                <w:rFonts w:ascii="Times New Roman"/>
                <w:b w:val="false"/>
                <w:i w:val="false"/>
                <w:color w:val="000000"/>
                <w:sz w:val="20"/>
              </w:rPr>
              <w:t xml:space="preserve">Бөлім бастығы                                әділет подполковнигі </w:t>
            </w:r>
          </w:p>
          <w:p>
            <w:pPr>
              <w:spacing w:after="20"/>
              <w:ind w:left="20"/>
              <w:jc w:val="both"/>
            </w:pPr>
            <w:r>
              <w:rPr>
                <w:rFonts w:ascii="Times New Roman"/>
                <w:b w:val="false"/>
                <w:i w:val="false"/>
                <w:color w:val="000000"/>
                <w:sz w:val="20"/>
              </w:rPr>
              <w:t xml:space="preserve">Бөлім бастығының орынбасары                  әділет подполковнигі </w:t>
            </w:r>
          </w:p>
          <w:p>
            <w:pPr>
              <w:spacing w:after="20"/>
              <w:ind w:left="20"/>
              <w:jc w:val="both"/>
            </w:pPr>
            <w:r>
              <w:rPr>
                <w:rFonts w:ascii="Times New Roman"/>
                <w:b w:val="false"/>
                <w:i w:val="false"/>
                <w:color w:val="000000"/>
                <w:sz w:val="20"/>
              </w:rPr>
              <w:t xml:space="preserve">Бөлімше бастығы                              әділет подполковнигі </w:t>
            </w:r>
          </w:p>
          <w:p>
            <w:pPr>
              <w:spacing w:after="20"/>
              <w:ind w:left="20"/>
              <w:jc w:val="both"/>
            </w:pPr>
            <w:r>
              <w:rPr>
                <w:rFonts w:ascii="Times New Roman"/>
                <w:b w:val="false"/>
                <w:i w:val="false"/>
                <w:color w:val="000000"/>
                <w:sz w:val="20"/>
              </w:rPr>
              <w:t xml:space="preserve">Инспекция бастығы                            әділет подполковнигі </w:t>
            </w:r>
          </w:p>
          <w:p>
            <w:pPr>
              <w:spacing w:after="20"/>
              <w:ind w:left="20"/>
              <w:jc w:val="both"/>
            </w:pPr>
            <w:r>
              <w:rPr>
                <w:rFonts w:ascii="Times New Roman"/>
                <w:b w:val="false"/>
                <w:i w:val="false"/>
                <w:color w:val="000000"/>
                <w:sz w:val="20"/>
              </w:rPr>
              <w:t xml:space="preserve">Бас маман, аса маңызды істер жөніндегі       әділет подполковнигі </w:t>
            </w:r>
            <w:r>
              <w:br/>
            </w:r>
            <w:r>
              <w:rPr>
                <w:rFonts w:ascii="Times New Roman"/>
                <w:b w:val="false"/>
                <w:i w:val="false"/>
                <w:color w:val="000000"/>
                <w:sz w:val="20"/>
              </w:rPr>
              <w:t xml:space="preserve">
аға жедел уәкіл, бас ревизор </w:t>
            </w:r>
          </w:p>
          <w:p>
            <w:pPr>
              <w:spacing w:after="20"/>
              <w:ind w:left="20"/>
              <w:jc w:val="both"/>
            </w:pPr>
            <w:r>
              <w:rPr>
                <w:rFonts w:ascii="Times New Roman"/>
                <w:b w:val="false"/>
                <w:i w:val="false"/>
                <w:color w:val="000000"/>
                <w:sz w:val="20"/>
              </w:rPr>
              <w:t xml:space="preserve">Аға: инспектор, жедел уәкіл, инженер,        әділет майоры </w:t>
            </w:r>
            <w:r>
              <w:br/>
            </w:r>
            <w:r>
              <w:rPr>
                <w:rFonts w:ascii="Times New Roman"/>
                <w:b w:val="false"/>
                <w:i w:val="false"/>
                <w:color w:val="000000"/>
                <w:sz w:val="20"/>
              </w:rPr>
              <w:t xml:space="preserve">
инженер-экономист, ревизор, нұсқаушы </w:t>
            </w:r>
          </w:p>
          <w:p>
            <w:pPr>
              <w:spacing w:after="20"/>
              <w:ind w:left="20"/>
              <w:jc w:val="both"/>
            </w:pPr>
            <w:r>
              <w:rPr>
                <w:rFonts w:ascii="Times New Roman"/>
                <w:b w:val="false"/>
                <w:i w:val="false"/>
                <w:color w:val="000000"/>
                <w:sz w:val="20"/>
              </w:rPr>
              <w:t xml:space="preserve">Инспектор, жедел уәкіл, инженер,             әділет капитаны </w:t>
            </w:r>
            <w:r>
              <w:br/>
            </w:r>
            <w:r>
              <w:rPr>
                <w:rFonts w:ascii="Times New Roman"/>
                <w:b w:val="false"/>
                <w:i w:val="false"/>
                <w:color w:val="000000"/>
                <w:sz w:val="20"/>
              </w:rPr>
              <w:t xml:space="preserve">
инженер-экономист, ревизор, нұсқаушы </w:t>
            </w:r>
          </w:p>
        </w:tc>
      </w:tr>
    </w:tbl>
    <w:p>
      <w:pPr>
        <w:spacing w:after="0"/>
        <w:ind w:left="0"/>
        <w:jc w:val="both"/>
      </w:pPr>
      <w:r>
        <w:rPr>
          <w:rFonts w:ascii="Times New Roman"/>
          <w:b w:val="false"/>
          <w:i w:val="false"/>
          <w:color w:val="000000"/>
          <w:sz w:val="28"/>
        </w:rPr>
        <w:t>---------------------------------------------------------------------</w:t>
      </w:r>
      <w:r>
        <w:br/>
      </w:r>
      <w:r>
        <w:rPr>
          <w:rFonts w:ascii="Times New Roman"/>
          <w:b w:val="false"/>
          <w:i w:val="false"/>
          <w:color w:val="000000"/>
          <w:sz w:val="28"/>
        </w:rPr>
        <w:t>
        ҚАЖ-дың облыстар, Астана қаласы, Алматы қаласы және</w:t>
      </w:r>
      <w:r>
        <w:br/>
      </w:r>
      <w:r>
        <w:rPr>
          <w:rFonts w:ascii="Times New Roman"/>
          <w:b w:val="false"/>
          <w:i w:val="false"/>
          <w:color w:val="000000"/>
          <w:sz w:val="28"/>
        </w:rPr>
        <w:t>
               Алматы облысы департаменттері бойынша</w:t>
      </w:r>
      <w:r>
        <w:br/>
      </w:r>
      <w:r>
        <w:rPr>
          <w:rFonts w:ascii="Times New Roman"/>
          <w:b w:val="false"/>
          <w:i w:val="false"/>
          <w:color w:val="000000"/>
          <w:sz w:val="28"/>
        </w:rPr>
        <w:t>
---------------------------------------------------------------------</w:t>
      </w:r>
      <w:r>
        <w:br/>
      </w:r>
      <w:r>
        <w:rPr>
          <w:rFonts w:ascii="Times New Roman"/>
          <w:b w:val="false"/>
          <w:i w:val="false"/>
          <w:color w:val="000000"/>
          <w:sz w:val="28"/>
        </w:rPr>
        <w:t xml:space="preserve">
Дерпартамент бастығы                             әділет полковнигі </w:t>
      </w:r>
      <w:r>
        <w:br/>
      </w:r>
      <w:r>
        <w:rPr>
          <w:rFonts w:ascii="Times New Roman"/>
          <w:b w:val="false"/>
          <w:i w:val="false"/>
          <w:color w:val="000000"/>
          <w:sz w:val="28"/>
        </w:rPr>
        <w:t>
 </w:t>
      </w:r>
      <w:r>
        <w:br/>
      </w:r>
      <w:r>
        <w:rPr>
          <w:rFonts w:ascii="Times New Roman"/>
          <w:b w:val="false"/>
          <w:i w:val="false"/>
          <w:color w:val="000000"/>
          <w:sz w:val="28"/>
        </w:rPr>
        <w:t xml:space="preserve">
Дерпартамент бастығының орынбасары               әділет полковнигі </w:t>
      </w:r>
    </w:p>
    <w:p>
      <w:pPr>
        <w:spacing w:after="0"/>
        <w:ind w:left="0"/>
        <w:jc w:val="both"/>
      </w:pPr>
      <w:r>
        <w:rPr>
          <w:rFonts w:ascii="Times New Roman"/>
          <w:b w:val="false"/>
          <w:i w:val="false"/>
          <w:color w:val="000000"/>
          <w:sz w:val="28"/>
        </w:rPr>
        <w:t xml:space="preserve">Бөлім бастығы                                әділет подполковнигі </w:t>
      </w:r>
    </w:p>
    <w:p>
      <w:pPr>
        <w:spacing w:after="0"/>
        <w:ind w:left="0"/>
        <w:jc w:val="both"/>
      </w:pPr>
      <w:r>
        <w:rPr>
          <w:rFonts w:ascii="Times New Roman"/>
          <w:b w:val="false"/>
          <w:i w:val="false"/>
          <w:color w:val="000000"/>
          <w:sz w:val="28"/>
        </w:rPr>
        <w:t xml:space="preserve">Бөлім бастығының орынбасары                  әділет подполковнигі </w:t>
      </w:r>
    </w:p>
    <w:p>
      <w:pPr>
        <w:spacing w:after="0"/>
        <w:ind w:left="0"/>
        <w:jc w:val="both"/>
      </w:pPr>
      <w:r>
        <w:rPr>
          <w:rFonts w:ascii="Times New Roman"/>
          <w:b w:val="false"/>
          <w:i w:val="false"/>
          <w:color w:val="000000"/>
          <w:sz w:val="28"/>
        </w:rPr>
        <w:t xml:space="preserve">Бөлімше бастығы                              әділет подполковнигі </w:t>
      </w:r>
    </w:p>
    <w:p>
      <w:pPr>
        <w:spacing w:after="0"/>
        <w:ind w:left="0"/>
        <w:jc w:val="both"/>
      </w:pPr>
      <w:r>
        <w:rPr>
          <w:rFonts w:ascii="Times New Roman"/>
          <w:b w:val="false"/>
          <w:i w:val="false"/>
          <w:color w:val="000000"/>
          <w:sz w:val="28"/>
        </w:rPr>
        <w:t xml:space="preserve">Инспекция бастығы                            әділет подполковнигі </w:t>
      </w:r>
    </w:p>
    <w:p>
      <w:pPr>
        <w:spacing w:after="0"/>
        <w:ind w:left="0"/>
        <w:jc w:val="both"/>
      </w:pPr>
      <w:r>
        <w:rPr>
          <w:rFonts w:ascii="Times New Roman"/>
          <w:b w:val="false"/>
          <w:i w:val="false"/>
          <w:color w:val="000000"/>
          <w:sz w:val="28"/>
        </w:rPr>
        <w:t xml:space="preserve">Бас маман, аса маңызды істер жөніндегі       әділет подполковнигі </w:t>
      </w:r>
      <w:r>
        <w:br/>
      </w:r>
      <w:r>
        <w:rPr>
          <w:rFonts w:ascii="Times New Roman"/>
          <w:b w:val="false"/>
          <w:i w:val="false"/>
          <w:color w:val="000000"/>
          <w:sz w:val="28"/>
        </w:rPr>
        <w:t xml:space="preserve">
аға жедел уәкіл, бас ревизор </w:t>
      </w:r>
    </w:p>
    <w:p>
      <w:pPr>
        <w:spacing w:after="0"/>
        <w:ind w:left="0"/>
        <w:jc w:val="both"/>
      </w:pPr>
      <w:r>
        <w:rPr>
          <w:rFonts w:ascii="Times New Roman"/>
          <w:b w:val="false"/>
          <w:i w:val="false"/>
          <w:color w:val="000000"/>
          <w:sz w:val="28"/>
        </w:rPr>
        <w:t xml:space="preserve">Аға: инспектор, жедел уәкіл, инженер,        әділет майоры </w:t>
      </w:r>
      <w:r>
        <w:br/>
      </w:r>
      <w:r>
        <w:rPr>
          <w:rFonts w:ascii="Times New Roman"/>
          <w:b w:val="false"/>
          <w:i w:val="false"/>
          <w:color w:val="000000"/>
          <w:sz w:val="28"/>
        </w:rPr>
        <w:t xml:space="preserve">
инженер-экономист, ревизор нұсқаушы </w:t>
      </w:r>
    </w:p>
    <w:p>
      <w:pPr>
        <w:spacing w:after="0"/>
        <w:ind w:left="0"/>
        <w:jc w:val="both"/>
      </w:pPr>
      <w:r>
        <w:rPr>
          <w:rFonts w:ascii="Times New Roman"/>
          <w:b w:val="false"/>
          <w:i w:val="false"/>
          <w:color w:val="000000"/>
          <w:sz w:val="28"/>
        </w:rPr>
        <w:t xml:space="preserve">Инспектор, жедел уәкіл, инженер,             әділет капитаны </w:t>
      </w:r>
      <w:r>
        <w:br/>
      </w:r>
      <w:r>
        <w:rPr>
          <w:rFonts w:ascii="Times New Roman"/>
          <w:b w:val="false"/>
          <w:i w:val="false"/>
          <w:color w:val="000000"/>
          <w:sz w:val="28"/>
        </w:rPr>
        <w:t xml:space="preserve">
инженер-экономист, ревизор, нұсқаушы </w:t>
      </w:r>
      <w:r>
        <w:br/>
      </w:r>
      <w:r>
        <w:rPr>
          <w:rFonts w:ascii="Times New Roman"/>
          <w:b w:val="false"/>
          <w:i w:val="false"/>
          <w:color w:val="000000"/>
          <w:sz w:val="28"/>
        </w:rPr>
        <w:t>
---------------------------------------------------------------------</w:t>
      </w:r>
      <w:r>
        <w:br/>
      </w:r>
      <w:r>
        <w:rPr>
          <w:rFonts w:ascii="Times New Roman"/>
          <w:b w:val="false"/>
          <w:i w:val="false"/>
          <w:color w:val="000000"/>
          <w:sz w:val="28"/>
        </w:rPr>
        <w:t xml:space="preserve">
                        Түзеу мекемелері бойынша </w:t>
      </w:r>
      <w:r>
        <w:br/>
      </w:r>
      <w:r>
        <w:rPr>
          <w:rFonts w:ascii="Times New Roman"/>
          <w:b w:val="false"/>
          <w:i w:val="false"/>
          <w:color w:val="000000"/>
          <w:sz w:val="28"/>
        </w:rPr>
        <w:t>
---------------------------------------------------------------------</w:t>
      </w:r>
      <w:r>
        <w:br/>
      </w:r>
      <w:r>
        <w:rPr>
          <w:rFonts w:ascii="Times New Roman"/>
          <w:b w:val="false"/>
          <w:i w:val="false"/>
          <w:color w:val="000000"/>
          <w:sz w:val="28"/>
        </w:rPr>
        <w:t xml:space="preserve">
       Лауазымдар санаты    !Жалпы, қатаң режимді түзеу колониялары, </w:t>
      </w:r>
      <w:r>
        <w:br/>
      </w:r>
      <w:r>
        <w:rPr>
          <w:rFonts w:ascii="Times New Roman"/>
          <w:b w:val="false"/>
          <w:i w:val="false"/>
          <w:color w:val="000000"/>
          <w:sz w:val="28"/>
        </w:rPr>
        <w:t>
                            !            қоныс-колониялары                                         !----------------------------------------</w:t>
      </w:r>
      <w:r>
        <w:br/>
      </w:r>
      <w:r>
        <w:rPr>
          <w:rFonts w:ascii="Times New Roman"/>
          <w:b w:val="false"/>
          <w:i w:val="false"/>
          <w:color w:val="000000"/>
          <w:sz w:val="28"/>
        </w:rPr>
        <w:t xml:space="preserve">
                            !  750-ге   !    751-ден    ! 1500-ден </w:t>
      </w:r>
      <w:r>
        <w:br/>
      </w:r>
      <w:r>
        <w:rPr>
          <w:rFonts w:ascii="Times New Roman"/>
          <w:b w:val="false"/>
          <w:i w:val="false"/>
          <w:color w:val="000000"/>
          <w:sz w:val="28"/>
        </w:rPr>
        <w:t xml:space="preserve">
                            !  дейін    ! 1500-ге дейін !  астам </w:t>
      </w:r>
      <w:r>
        <w:br/>
      </w:r>
      <w:r>
        <w:rPr>
          <w:rFonts w:ascii="Times New Roman"/>
          <w:b w:val="false"/>
          <w:i w:val="false"/>
          <w:color w:val="000000"/>
          <w:sz w:val="28"/>
        </w:rPr>
        <w:t>
                            !-----------!---------------!------------</w:t>
      </w:r>
      <w:r>
        <w:br/>
      </w:r>
      <w:r>
        <w:rPr>
          <w:rFonts w:ascii="Times New Roman"/>
          <w:b w:val="false"/>
          <w:i w:val="false"/>
          <w:color w:val="000000"/>
          <w:sz w:val="28"/>
        </w:rPr>
        <w:t xml:space="preserve">
                            !  Айрықша режимдегі түзеу колониялары </w:t>
      </w:r>
      <w:r>
        <w:br/>
      </w:r>
      <w:r>
        <w:rPr>
          <w:rFonts w:ascii="Times New Roman"/>
          <w:b w:val="false"/>
          <w:i w:val="false"/>
          <w:color w:val="000000"/>
          <w:sz w:val="28"/>
        </w:rPr>
        <w:t>
                            !            және түрмелері</w:t>
      </w:r>
      <w:r>
        <w:br/>
      </w:r>
      <w:r>
        <w:rPr>
          <w:rFonts w:ascii="Times New Roman"/>
          <w:b w:val="false"/>
          <w:i w:val="false"/>
          <w:color w:val="000000"/>
          <w:sz w:val="28"/>
        </w:rPr>
        <w:t>
                            !----------------------------------------</w:t>
      </w:r>
      <w:r>
        <w:br/>
      </w:r>
      <w:r>
        <w:rPr>
          <w:rFonts w:ascii="Times New Roman"/>
          <w:b w:val="false"/>
          <w:i w:val="false"/>
          <w:color w:val="000000"/>
          <w:sz w:val="28"/>
        </w:rPr>
        <w:t xml:space="preserve">
                            !  500-ге   !    501-ден    ! 1000-нан </w:t>
      </w:r>
      <w:r>
        <w:br/>
      </w:r>
      <w:r>
        <w:rPr>
          <w:rFonts w:ascii="Times New Roman"/>
          <w:b w:val="false"/>
          <w:i w:val="false"/>
          <w:color w:val="000000"/>
          <w:sz w:val="28"/>
        </w:rPr>
        <w:t>
                            !  дейін    ! 1000-ға дейін !   астам</w:t>
      </w:r>
      <w:r>
        <w:br/>
      </w:r>
      <w:r>
        <w:rPr>
          <w:rFonts w:ascii="Times New Roman"/>
          <w:b w:val="false"/>
          <w:i w:val="false"/>
          <w:color w:val="000000"/>
          <w:sz w:val="28"/>
        </w:rPr>
        <w:t>
                            !-----------!---------------!------------</w:t>
      </w:r>
      <w:r>
        <w:br/>
      </w:r>
      <w:r>
        <w:rPr>
          <w:rFonts w:ascii="Times New Roman"/>
          <w:b w:val="false"/>
          <w:i w:val="false"/>
          <w:color w:val="000000"/>
          <w:sz w:val="28"/>
        </w:rPr>
        <w:t>
                            !    Лауазым бойынша арнайы атақтары</w:t>
      </w:r>
      <w:r>
        <w:br/>
      </w:r>
      <w:r>
        <w:rPr>
          <w:rFonts w:ascii="Times New Roman"/>
          <w:b w:val="false"/>
          <w:i w:val="false"/>
          <w:color w:val="000000"/>
          <w:sz w:val="28"/>
        </w:rPr>
        <w:t>
----------------------------!-----------!---------------!------------</w:t>
      </w:r>
      <w:r>
        <w:br/>
      </w:r>
      <w:r>
        <w:rPr>
          <w:rFonts w:ascii="Times New Roman"/>
          <w:b w:val="false"/>
          <w:i w:val="false"/>
          <w:color w:val="000000"/>
          <w:sz w:val="28"/>
        </w:rPr>
        <w:t xml:space="preserve">
Колония, түрме бастығы           әділет        әділет         әділет </w:t>
      </w:r>
      <w:r>
        <w:br/>
      </w:r>
      <w:r>
        <w:rPr>
          <w:rFonts w:ascii="Times New Roman"/>
          <w:b w:val="false"/>
          <w:i w:val="false"/>
          <w:color w:val="000000"/>
          <w:sz w:val="28"/>
        </w:rPr>
        <w:t xml:space="preserve">
                                 подполковнигі полковнигі    полковнигі </w:t>
      </w:r>
      <w:r>
        <w:br/>
      </w:r>
      <w:r>
        <w:rPr>
          <w:rFonts w:ascii="Times New Roman"/>
          <w:b w:val="false"/>
          <w:i w:val="false"/>
          <w:color w:val="000000"/>
          <w:sz w:val="28"/>
        </w:rPr>
        <w:t xml:space="preserve">
Колония, түрме бастығының        әділет        әділет         әділет </w:t>
      </w:r>
      <w:r>
        <w:br/>
      </w:r>
      <w:r>
        <w:rPr>
          <w:rFonts w:ascii="Times New Roman"/>
          <w:b w:val="false"/>
          <w:i w:val="false"/>
          <w:color w:val="000000"/>
          <w:sz w:val="28"/>
        </w:rPr>
        <w:t xml:space="preserve">
орынбасары                       майоры        подполковнигі подполковнигі </w:t>
      </w:r>
    </w:p>
    <w:p>
      <w:pPr>
        <w:spacing w:after="0"/>
        <w:ind w:left="0"/>
        <w:jc w:val="both"/>
      </w:pPr>
      <w:r>
        <w:rPr>
          <w:rFonts w:ascii="Times New Roman"/>
          <w:b w:val="false"/>
          <w:i w:val="false"/>
          <w:color w:val="000000"/>
          <w:sz w:val="28"/>
        </w:rPr>
        <w:t xml:space="preserve">Колония, түрме бастығының        әділет        әділет         әділет </w:t>
      </w:r>
      <w:r>
        <w:br/>
      </w:r>
      <w:r>
        <w:rPr>
          <w:rFonts w:ascii="Times New Roman"/>
          <w:b w:val="false"/>
          <w:i w:val="false"/>
          <w:color w:val="000000"/>
          <w:sz w:val="28"/>
        </w:rPr>
        <w:t xml:space="preserve">
көмекшісі, бөлім бастығы         капитаны,     капитаны,     майоры </w:t>
      </w:r>
      <w:r>
        <w:br/>
      </w:r>
      <w:r>
        <w:rPr>
          <w:rFonts w:ascii="Times New Roman"/>
          <w:b w:val="false"/>
          <w:i w:val="false"/>
          <w:color w:val="000000"/>
          <w:sz w:val="28"/>
        </w:rPr>
        <w:t xml:space="preserve">
                                 әділет        әділет </w:t>
      </w:r>
      <w:r>
        <w:br/>
      </w:r>
      <w:r>
        <w:rPr>
          <w:rFonts w:ascii="Times New Roman"/>
          <w:b w:val="false"/>
          <w:i w:val="false"/>
          <w:color w:val="000000"/>
          <w:sz w:val="28"/>
        </w:rPr>
        <w:t xml:space="preserve">
                                 майоры        майоры </w:t>
      </w:r>
    </w:p>
    <w:p>
      <w:pPr>
        <w:spacing w:after="0"/>
        <w:ind w:left="0"/>
        <w:jc w:val="both"/>
      </w:pPr>
      <w:r>
        <w:rPr>
          <w:rFonts w:ascii="Times New Roman"/>
          <w:b w:val="false"/>
          <w:i w:val="false"/>
          <w:color w:val="000000"/>
          <w:sz w:val="28"/>
        </w:rPr>
        <w:t xml:space="preserve">Колония, түрме бастығының        әділет        әділет         әділет </w:t>
      </w:r>
      <w:r>
        <w:br/>
      </w:r>
      <w:r>
        <w:rPr>
          <w:rFonts w:ascii="Times New Roman"/>
          <w:b w:val="false"/>
          <w:i w:val="false"/>
          <w:color w:val="000000"/>
          <w:sz w:val="28"/>
        </w:rPr>
        <w:t xml:space="preserve">
кезекші көмекшісі,               капитаны      капитаны,     майоры </w:t>
      </w:r>
      <w:r>
        <w:br/>
      </w:r>
      <w:r>
        <w:rPr>
          <w:rFonts w:ascii="Times New Roman"/>
          <w:b w:val="false"/>
          <w:i w:val="false"/>
          <w:color w:val="000000"/>
          <w:sz w:val="28"/>
        </w:rPr>
        <w:t xml:space="preserve">
колония жанындағы ауыстыру                     әділет </w:t>
      </w:r>
      <w:r>
        <w:br/>
      </w:r>
      <w:r>
        <w:rPr>
          <w:rFonts w:ascii="Times New Roman"/>
          <w:b w:val="false"/>
          <w:i w:val="false"/>
          <w:color w:val="000000"/>
          <w:sz w:val="28"/>
        </w:rPr>
        <w:t xml:space="preserve">
бекетінің бастығы, бөлім                       майоры </w:t>
      </w:r>
      <w:r>
        <w:br/>
      </w:r>
      <w:r>
        <w:rPr>
          <w:rFonts w:ascii="Times New Roman"/>
          <w:b w:val="false"/>
          <w:i w:val="false"/>
          <w:color w:val="000000"/>
          <w:sz w:val="28"/>
        </w:rPr>
        <w:t xml:space="preserve">
бастығының орынбасары </w:t>
      </w:r>
    </w:p>
    <w:p>
      <w:pPr>
        <w:spacing w:after="0"/>
        <w:ind w:left="0"/>
        <w:jc w:val="both"/>
      </w:pPr>
      <w:r>
        <w:rPr>
          <w:rFonts w:ascii="Times New Roman"/>
          <w:b w:val="false"/>
          <w:i w:val="false"/>
          <w:color w:val="000000"/>
          <w:sz w:val="28"/>
        </w:rPr>
        <w:t xml:space="preserve">Айрықша режимдегі түрме,         әділет        әділет         әділет </w:t>
      </w:r>
      <w:r>
        <w:br/>
      </w:r>
      <w:r>
        <w:rPr>
          <w:rFonts w:ascii="Times New Roman"/>
          <w:b w:val="false"/>
          <w:i w:val="false"/>
          <w:color w:val="000000"/>
          <w:sz w:val="28"/>
        </w:rPr>
        <w:t xml:space="preserve">
колония бастығы кезекші             аға           аға        капитаны </w:t>
      </w:r>
      <w:r>
        <w:br/>
      </w:r>
      <w:r>
        <w:rPr>
          <w:rFonts w:ascii="Times New Roman"/>
          <w:b w:val="false"/>
          <w:i w:val="false"/>
          <w:color w:val="000000"/>
          <w:sz w:val="28"/>
        </w:rPr>
        <w:t xml:space="preserve">
көмекшісінің орынбасары,         лейтенанты    лейтенанты, </w:t>
      </w:r>
      <w:r>
        <w:br/>
      </w:r>
      <w:r>
        <w:rPr>
          <w:rFonts w:ascii="Times New Roman"/>
          <w:b w:val="false"/>
          <w:i w:val="false"/>
          <w:color w:val="000000"/>
          <w:sz w:val="28"/>
        </w:rPr>
        <w:t xml:space="preserve">
интенданттық және шаруашылық                   әділет </w:t>
      </w:r>
      <w:r>
        <w:br/>
      </w:r>
      <w:r>
        <w:rPr>
          <w:rFonts w:ascii="Times New Roman"/>
          <w:b w:val="false"/>
          <w:i w:val="false"/>
          <w:color w:val="000000"/>
          <w:sz w:val="28"/>
        </w:rPr>
        <w:t xml:space="preserve">
қамтамасыз ету бөлімінің                       капитаны </w:t>
      </w:r>
      <w:r>
        <w:br/>
      </w:r>
      <w:r>
        <w:rPr>
          <w:rFonts w:ascii="Times New Roman"/>
          <w:b w:val="false"/>
          <w:i w:val="false"/>
          <w:color w:val="000000"/>
          <w:sz w:val="28"/>
        </w:rPr>
        <w:t xml:space="preserve">
аға инспекторы </w:t>
      </w:r>
    </w:p>
    <w:p>
      <w:pPr>
        <w:spacing w:after="0"/>
        <w:ind w:left="0"/>
        <w:jc w:val="both"/>
      </w:pPr>
      <w:r>
        <w:rPr>
          <w:rFonts w:ascii="Times New Roman"/>
          <w:b w:val="false"/>
          <w:i w:val="false"/>
          <w:color w:val="000000"/>
          <w:sz w:val="28"/>
        </w:rPr>
        <w:t xml:space="preserve">Бөлімше бастығы                  әділет        әділет         әділет </w:t>
      </w:r>
      <w:r>
        <w:br/>
      </w:r>
      <w:r>
        <w:rPr>
          <w:rFonts w:ascii="Times New Roman"/>
          <w:b w:val="false"/>
          <w:i w:val="false"/>
          <w:color w:val="000000"/>
          <w:sz w:val="28"/>
        </w:rPr>
        <w:t xml:space="preserve">
                                 капитаны      капитаны,     капитаны, </w:t>
      </w:r>
      <w:r>
        <w:br/>
      </w:r>
      <w:r>
        <w:rPr>
          <w:rFonts w:ascii="Times New Roman"/>
          <w:b w:val="false"/>
          <w:i w:val="false"/>
          <w:color w:val="000000"/>
          <w:sz w:val="28"/>
        </w:rPr>
        <w:t xml:space="preserve">
                                               әділет        әділет </w:t>
      </w:r>
      <w:r>
        <w:br/>
      </w:r>
      <w:r>
        <w:rPr>
          <w:rFonts w:ascii="Times New Roman"/>
          <w:b w:val="false"/>
          <w:i w:val="false"/>
          <w:color w:val="000000"/>
          <w:sz w:val="28"/>
        </w:rPr>
        <w:t xml:space="preserve">
                                               майоры        майоры </w:t>
      </w:r>
    </w:p>
    <w:p>
      <w:pPr>
        <w:spacing w:after="0"/>
        <w:ind w:left="0"/>
        <w:jc w:val="both"/>
      </w:pPr>
      <w:r>
        <w:rPr>
          <w:rFonts w:ascii="Times New Roman"/>
          <w:b w:val="false"/>
          <w:i w:val="false"/>
          <w:color w:val="000000"/>
          <w:sz w:val="28"/>
        </w:rPr>
        <w:t xml:space="preserve">Жасақ бастығы, Аға: жедел                 әділет капитаны </w:t>
      </w:r>
      <w:r>
        <w:br/>
      </w:r>
      <w:r>
        <w:rPr>
          <w:rFonts w:ascii="Times New Roman"/>
          <w:b w:val="false"/>
          <w:i w:val="false"/>
          <w:color w:val="000000"/>
          <w:sz w:val="28"/>
        </w:rPr>
        <w:t xml:space="preserve">
уәкіл, анықтаушы                          әділет майоры </w:t>
      </w:r>
    </w:p>
    <w:p>
      <w:pPr>
        <w:spacing w:after="0"/>
        <w:ind w:left="0"/>
        <w:jc w:val="both"/>
      </w:pPr>
      <w:r>
        <w:rPr>
          <w:rFonts w:ascii="Times New Roman"/>
          <w:b w:val="false"/>
          <w:i w:val="false"/>
          <w:color w:val="000000"/>
          <w:sz w:val="28"/>
        </w:rPr>
        <w:t xml:space="preserve">Аға: инженер, нұсқаушы,                   әділет капитаны </w:t>
      </w:r>
      <w:r>
        <w:br/>
      </w:r>
      <w:r>
        <w:rPr>
          <w:rFonts w:ascii="Times New Roman"/>
          <w:b w:val="false"/>
          <w:i w:val="false"/>
          <w:color w:val="000000"/>
          <w:sz w:val="28"/>
        </w:rPr>
        <w:t xml:space="preserve">
инспектор, бухгалтер, түзеу </w:t>
      </w:r>
      <w:r>
        <w:br/>
      </w:r>
      <w:r>
        <w:rPr>
          <w:rFonts w:ascii="Times New Roman"/>
          <w:b w:val="false"/>
          <w:i w:val="false"/>
          <w:color w:val="000000"/>
          <w:sz w:val="28"/>
        </w:rPr>
        <w:t xml:space="preserve">
мекемесі, қоныс-колония </w:t>
      </w:r>
      <w:r>
        <w:br/>
      </w:r>
      <w:r>
        <w:rPr>
          <w:rFonts w:ascii="Times New Roman"/>
          <w:b w:val="false"/>
          <w:i w:val="false"/>
          <w:color w:val="000000"/>
          <w:sz w:val="28"/>
        </w:rPr>
        <w:t xml:space="preserve">
учаскесінің бастығы және </w:t>
      </w:r>
      <w:r>
        <w:br/>
      </w:r>
      <w:r>
        <w:rPr>
          <w:rFonts w:ascii="Times New Roman"/>
          <w:b w:val="false"/>
          <w:i w:val="false"/>
          <w:color w:val="000000"/>
          <w:sz w:val="28"/>
        </w:rPr>
        <w:t xml:space="preserve">
бастығының орынбасары </w:t>
      </w:r>
    </w:p>
    <w:p>
      <w:pPr>
        <w:spacing w:after="0"/>
        <w:ind w:left="0"/>
        <w:jc w:val="both"/>
      </w:pPr>
      <w:r>
        <w:rPr>
          <w:rFonts w:ascii="Times New Roman"/>
          <w:b w:val="false"/>
          <w:i w:val="false"/>
          <w:color w:val="000000"/>
          <w:sz w:val="28"/>
        </w:rPr>
        <w:t xml:space="preserve">Жедел уәкіл, анықтаушы,                 әділет аға лейтенанты, </w:t>
      </w:r>
      <w:r>
        <w:br/>
      </w:r>
      <w:r>
        <w:rPr>
          <w:rFonts w:ascii="Times New Roman"/>
          <w:b w:val="false"/>
          <w:i w:val="false"/>
          <w:color w:val="000000"/>
          <w:sz w:val="28"/>
        </w:rPr>
        <w:t xml:space="preserve">
инженер-техникалық күзет                әділет капитаны </w:t>
      </w:r>
      <w:r>
        <w:br/>
      </w:r>
      <w:r>
        <w:rPr>
          <w:rFonts w:ascii="Times New Roman"/>
          <w:b w:val="false"/>
          <w:i w:val="false"/>
          <w:color w:val="000000"/>
          <w:sz w:val="28"/>
        </w:rPr>
        <w:t xml:space="preserve">
құралдарына қызмет көрсету </w:t>
      </w:r>
      <w:r>
        <w:br/>
      </w:r>
      <w:r>
        <w:rPr>
          <w:rFonts w:ascii="Times New Roman"/>
          <w:b w:val="false"/>
          <w:i w:val="false"/>
          <w:color w:val="000000"/>
          <w:sz w:val="28"/>
        </w:rPr>
        <w:t xml:space="preserve">
жөніндегі инженер </w:t>
      </w:r>
    </w:p>
    <w:p>
      <w:pPr>
        <w:spacing w:after="0"/>
        <w:ind w:left="0"/>
        <w:jc w:val="both"/>
      </w:pPr>
      <w:r>
        <w:rPr>
          <w:rFonts w:ascii="Times New Roman"/>
          <w:b w:val="false"/>
          <w:i w:val="false"/>
          <w:color w:val="000000"/>
          <w:sz w:val="28"/>
        </w:rPr>
        <w:t xml:space="preserve">Сотталғандарды айрықша                  әділет аға лейтенанты, </w:t>
      </w:r>
      <w:r>
        <w:br/>
      </w:r>
      <w:r>
        <w:rPr>
          <w:rFonts w:ascii="Times New Roman"/>
          <w:b w:val="false"/>
          <w:i w:val="false"/>
          <w:color w:val="000000"/>
          <w:sz w:val="28"/>
        </w:rPr>
        <w:t xml:space="preserve">
режимдегі колонияларда оқыту            әділет капитаны </w:t>
      </w:r>
      <w:r>
        <w:br/>
      </w:r>
      <w:r>
        <w:rPr>
          <w:rFonts w:ascii="Times New Roman"/>
          <w:b w:val="false"/>
          <w:i w:val="false"/>
          <w:color w:val="000000"/>
          <w:sz w:val="28"/>
        </w:rPr>
        <w:t xml:space="preserve">
жөніндегі аға инспектор </w:t>
      </w:r>
    </w:p>
    <w:p>
      <w:pPr>
        <w:spacing w:after="0"/>
        <w:ind w:left="0"/>
        <w:jc w:val="both"/>
      </w:pPr>
      <w:r>
        <w:rPr>
          <w:rFonts w:ascii="Times New Roman"/>
          <w:b w:val="false"/>
          <w:i w:val="false"/>
          <w:color w:val="000000"/>
          <w:sz w:val="28"/>
        </w:rPr>
        <w:t xml:space="preserve">Инженер, инспектор, нұсқаушы,           әділет аға лейтенанты </w:t>
      </w:r>
      <w:r>
        <w:br/>
      </w:r>
      <w:r>
        <w:rPr>
          <w:rFonts w:ascii="Times New Roman"/>
          <w:b w:val="false"/>
          <w:i w:val="false"/>
          <w:color w:val="000000"/>
          <w:sz w:val="28"/>
        </w:rPr>
        <w:t xml:space="preserve">
еңбекті ұйымдастыру және </w:t>
      </w:r>
      <w:r>
        <w:br/>
      </w:r>
      <w:r>
        <w:rPr>
          <w:rFonts w:ascii="Times New Roman"/>
          <w:b w:val="false"/>
          <w:i w:val="false"/>
          <w:color w:val="000000"/>
          <w:sz w:val="28"/>
        </w:rPr>
        <w:t xml:space="preserve">
нормалау жөніндегі инженер, </w:t>
      </w:r>
      <w:r>
        <w:br/>
      </w:r>
      <w:r>
        <w:rPr>
          <w:rFonts w:ascii="Times New Roman"/>
          <w:b w:val="false"/>
          <w:i w:val="false"/>
          <w:color w:val="000000"/>
          <w:sz w:val="28"/>
        </w:rPr>
        <w:t xml:space="preserve">
байланыс инженері, жұмылдыру </w:t>
      </w:r>
      <w:r>
        <w:br/>
      </w:r>
      <w:r>
        <w:rPr>
          <w:rFonts w:ascii="Times New Roman"/>
          <w:b w:val="false"/>
          <w:i w:val="false"/>
          <w:color w:val="000000"/>
          <w:sz w:val="28"/>
        </w:rPr>
        <w:t xml:space="preserve">
жұмыстары және азаматтық </w:t>
      </w:r>
      <w:r>
        <w:br/>
      </w:r>
      <w:r>
        <w:rPr>
          <w:rFonts w:ascii="Times New Roman"/>
          <w:b w:val="false"/>
          <w:i w:val="false"/>
          <w:color w:val="000000"/>
          <w:sz w:val="28"/>
        </w:rPr>
        <w:t xml:space="preserve">
қорғаныс жөніндегі инженер </w:t>
      </w:r>
    </w:p>
    <w:p>
      <w:pPr>
        <w:spacing w:after="0"/>
        <w:ind w:left="0"/>
        <w:jc w:val="both"/>
      </w:pPr>
      <w:r>
        <w:rPr>
          <w:rFonts w:ascii="Times New Roman"/>
          <w:b w:val="false"/>
          <w:i w:val="false"/>
          <w:color w:val="000000"/>
          <w:sz w:val="28"/>
        </w:rPr>
        <w:t xml:space="preserve">Арнайы есеп инспекторы,                 әділет лейтенанты </w:t>
      </w:r>
      <w:r>
        <w:br/>
      </w:r>
      <w:r>
        <w:rPr>
          <w:rFonts w:ascii="Times New Roman"/>
          <w:b w:val="false"/>
          <w:i w:val="false"/>
          <w:color w:val="000000"/>
          <w:sz w:val="28"/>
        </w:rPr>
        <w:t xml:space="preserve">
айрықша режимдегі колонияларға          әділет аға лейтенанты </w:t>
      </w:r>
      <w:r>
        <w:br/>
      </w:r>
      <w:r>
        <w:rPr>
          <w:rFonts w:ascii="Times New Roman"/>
          <w:b w:val="false"/>
          <w:i w:val="false"/>
          <w:color w:val="000000"/>
          <w:sz w:val="28"/>
        </w:rPr>
        <w:t xml:space="preserve">
және түрмелерге хаттарды </w:t>
      </w:r>
      <w:r>
        <w:br/>
      </w:r>
      <w:r>
        <w:rPr>
          <w:rFonts w:ascii="Times New Roman"/>
          <w:b w:val="false"/>
          <w:i w:val="false"/>
          <w:color w:val="000000"/>
          <w:sz w:val="28"/>
        </w:rPr>
        <w:t xml:space="preserve">
тексеру мен жеткізу жөніндегі </w:t>
      </w:r>
      <w:r>
        <w:br/>
      </w:r>
      <w:r>
        <w:rPr>
          <w:rFonts w:ascii="Times New Roman"/>
          <w:b w:val="false"/>
          <w:i w:val="false"/>
          <w:color w:val="000000"/>
          <w:sz w:val="28"/>
        </w:rPr>
        <w:t xml:space="preserve">
инспектор </w:t>
      </w:r>
      <w:r>
        <w:br/>
      </w:r>
      <w:r>
        <w:rPr>
          <w:rFonts w:ascii="Times New Roman"/>
          <w:b w:val="false"/>
          <w:i w:val="false"/>
          <w:color w:val="000000"/>
          <w:sz w:val="28"/>
        </w:rPr>
        <w:t>
---------------------------------------------------------------------</w:t>
      </w:r>
      <w:r>
        <w:br/>
      </w:r>
      <w:r>
        <w:rPr>
          <w:rFonts w:ascii="Times New Roman"/>
          <w:b w:val="false"/>
          <w:i w:val="false"/>
          <w:color w:val="000000"/>
          <w:sz w:val="28"/>
        </w:rPr>
        <w:t xml:space="preserve">
         Түзеу колониялары мен түрмелердің медициналық бөлімдерінде </w:t>
      </w:r>
      <w:r>
        <w:br/>
      </w:r>
      <w:r>
        <w:rPr>
          <w:rFonts w:ascii="Times New Roman"/>
          <w:b w:val="false"/>
          <w:i w:val="false"/>
          <w:color w:val="000000"/>
          <w:sz w:val="28"/>
        </w:rPr>
        <w:t>
---------------------------------------------------------------------</w:t>
      </w:r>
      <w:r>
        <w:br/>
      </w:r>
      <w:r>
        <w:rPr>
          <w:rFonts w:ascii="Times New Roman"/>
          <w:b w:val="false"/>
          <w:i w:val="false"/>
          <w:color w:val="000000"/>
          <w:sz w:val="28"/>
        </w:rPr>
        <w:t xml:space="preserve">
Медициналық бөлімнің             әділет          әділет        әділет </w:t>
      </w:r>
      <w:r>
        <w:br/>
      </w:r>
      <w:r>
        <w:rPr>
          <w:rFonts w:ascii="Times New Roman"/>
          <w:b w:val="false"/>
          <w:i w:val="false"/>
          <w:color w:val="000000"/>
          <w:sz w:val="28"/>
        </w:rPr>
        <w:t xml:space="preserve">
бастығы (меңгерушісі) -          капитаны        майоры        майоры </w:t>
      </w:r>
      <w:r>
        <w:br/>
      </w:r>
      <w:r>
        <w:rPr>
          <w:rFonts w:ascii="Times New Roman"/>
          <w:b w:val="false"/>
          <w:i w:val="false"/>
          <w:color w:val="000000"/>
          <w:sz w:val="28"/>
        </w:rPr>
        <w:t xml:space="preserve">
дәрігер </w:t>
      </w:r>
    </w:p>
    <w:p>
      <w:pPr>
        <w:spacing w:after="0"/>
        <w:ind w:left="0"/>
        <w:jc w:val="both"/>
      </w:pPr>
      <w:r>
        <w:rPr>
          <w:rFonts w:ascii="Times New Roman"/>
          <w:b w:val="false"/>
          <w:i w:val="false"/>
          <w:color w:val="000000"/>
          <w:sz w:val="28"/>
        </w:rPr>
        <w:t xml:space="preserve">Бөлімше бастығы - дәрігер,                әділет капитаны </w:t>
      </w:r>
      <w:r>
        <w:br/>
      </w:r>
      <w:r>
        <w:rPr>
          <w:rFonts w:ascii="Times New Roman"/>
          <w:b w:val="false"/>
          <w:i w:val="false"/>
          <w:color w:val="000000"/>
          <w:sz w:val="28"/>
        </w:rPr>
        <w:t xml:space="preserve">
дәрігерлік сауықтыру пунктінің </w:t>
      </w:r>
      <w:r>
        <w:br/>
      </w:r>
      <w:r>
        <w:rPr>
          <w:rFonts w:ascii="Times New Roman"/>
          <w:b w:val="false"/>
          <w:i w:val="false"/>
          <w:color w:val="000000"/>
          <w:sz w:val="28"/>
        </w:rPr>
        <w:t xml:space="preserve">
бастығы - дәрігер, </w:t>
      </w:r>
      <w:r>
        <w:br/>
      </w:r>
      <w:r>
        <w:rPr>
          <w:rFonts w:ascii="Times New Roman"/>
          <w:b w:val="false"/>
          <w:i w:val="false"/>
          <w:color w:val="000000"/>
          <w:sz w:val="28"/>
        </w:rPr>
        <w:t xml:space="preserve">
дәрігер, кабинет бастығы - дәрігер </w:t>
      </w:r>
    </w:p>
    <w:p>
      <w:pPr>
        <w:spacing w:after="0"/>
        <w:ind w:left="0"/>
        <w:jc w:val="both"/>
      </w:pPr>
      <w:r>
        <w:rPr>
          <w:rFonts w:ascii="Times New Roman"/>
          <w:b w:val="false"/>
          <w:i w:val="false"/>
          <w:color w:val="000000"/>
          <w:sz w:val="28"/>
        </w:rPr>
        <w:t xml:space="preserve">Сауықтыру пунктінің                       әділет аға лейтенанты </w:t>
      </w:r>
      <w:r>
        <w:br/>
      </w:r>
      <w:r>
        <w:rPr>
          <w:rFonts w:ascii="Times New Roman"/>
          <w:b w:val="false"/>
          <w:i w:val="false"/>
          <w:color w:val="000000"/>
          <w:sz w:val="28"/>
        </w:rPr>
        <w:t xml:space="preserve">
бастығы - фельдшер, тіс дәрігері </w:t>
      </w:r>
      <w:r>
        <w:br/>
      </w:r>
      <w:r>
        <w:rPr>
          <w:rFonts w:ascii="Times New Roman"/>
          <w:b w:val="false"/>
          <w:i w:val="false"/>
          <w:color w:val="000000"/>
          <w:sz w:val="28"/>
        </w:rPr>
        <w:t xml:space="preserve">
Фельдшер                                  әділет лейтенанты </w:t>
      </w:r>
      <w:r>
        <w:br/>
      </w:r>
      <w:r>
        <w:rPr>
          <w:rFonts w:ascii="Times New Roman"/>
          <w:b w:val="false"/>
          <w:i w:val="false"/>
          <w:color w:val="000000"/>
          <w:sz w:val="28"/>
        </w:rPr>
        <w:t>
---------------------------------------------------------------------</w:t>
      </w:r>
      <w:r>
        <w:br/>
      </w:r>
      <w:r>
        <w:rPr>
          <w:rFonts w:ascii="Times New Roman"/>
          <w:b w:val="false"/>
          <w:i w:val="false"/>
          <w:color w:val="000000"/>
          <w:sz w:val="28"/>
        </w:rPr>
        <w:t xml:space="preserve">
           Сотталғандарға арналған ауруханаларда және колониялар </w:t>
      </w:r>
      <w:r>
        <w:br/>
      </w:r>
      <w:r>
        <w:rPr>
          <w:rFonts w:ascii="Times New Roman"/>
          <w:b w:val="false"/>
          <w:i w:val="false"/>
          <w:color w:val="000000"/>
          <w:sz w:val="28"/>
        </w:rPr>
        <w:t xml:space="preserve">
                        жанындағы балалар үйлерінде </w:t>
      </w:r>
      <w:r>
        <w:br/>
      </w:r>
      <w:r>
        <w:rPr>
          <w:rFonts w:ascii="Times New Roman"/>
          <w:b w:val="false"/>
          <w:i w:val="false"/>
          <w:color w:val="000000"/>
          <w:sz w:val="28"/>
        </w:rPr>
        <w:t>
---------------------------------------------------------------------</w:t>
      </w:r>
      <w:r>
        <w:br/>
      </w:r>
      <w:r>
        <w:rPr>
          <w:rFonts w:ascii="Times New Roman"/>
          <w:b w:val="false"/>
          <w:i w:val="false"/>
          <w:color w:val="000000"/>
          <w:sz w:val="28"/>
        </w:rPr>
        <w:t xml:space="preserve">
        Лауазымдар атауы      !  Керует санымен ауруханалар және </w:t>
      </w:r>
      <w:r>
        <w:br/>
      </w:r>
      <w:r>
        <w:rPr>
          <w:rFonts w:ascii="Times New Roman"/>
          <w:b w:val="false"/>
          <w:i w:val="false"/>
          <w:color w:val="000000"/>
          <w:sz w:val="28"/>
        </w:rPr>
        <w:t>
                              !    орын санымен балалар үйлері</w:t>
      </w:r>
      <w:r>
        <w:br/>
      </w:r>
      <w:r>
        <w:rPr>
          <w:rFonts w:ascii="Times New Roman"/>
          <w:b w:val="false"/>
          <w:i w:val="false"/>
          <w:color w:val="000000"/>
          <w:sz w:val="28"/>
        </w:rPr>
        <w:t>
                              !------------------------------------</w:t>
      </w:r>
      <w:r>
        <w:br/>
      </w:r>
      <w:r>
        <w:rPr>
          <w:rFonts w:ascii="Times New Roman"/>
          <w:b w:val="false"/>
          <w:i w:val="false"/>
          <w:color w:val="000000"/>
          <w:sz w:val="28"/>
        </w:rPr>
        <w:t xml:space="preserve">
                              !  300-ге   !301-ден 1000-ға! 1000-нан </w:t>
      </w:r>
      <w:r>
        <w:br/>
      </w:r>
      <w:r>
        <w:rPr>
          <w:rFonts w:ascii="Times New Roman"/>
          <w:b w:val="false"/>
          <w:i w:val="false"/>
          <w:color w:val="000000"/>
          <w:sz w:val="28"/>
        </w:rPr>
        <w:t>
                              !  дейін    !     дейін     !   астам</w:t>
      </w:r>
      <w:r>
        <w:br/>
      </w:r>
      <w:r>
        <w:rPr>
          <w:rFonts w:ascii="Times New Roman"/>
          <w:b w:val="false"/>
          <w:i w:val="false"/>
          <w:color w:val="000000"/>
          <w:sz w:val="28"/>
        </w:rPr>
        <w:t>
------------------------------!-----------!---------------!---------</w:t>
      </w:r>
      <w:r>
        <w:br/>
      </w:r>
      <w:r>
        <w:rPr>
          <w:rFonts w:ascii="Times New Roman"/>
          <w:b w:val="false"/>
          <w:i w:val="false"/>
          <w:color w:val="000000"/>
          <w:sz w:val="28"/>
        </w:rPr>
        <w:t xml:space="preserve">
Аурухана бастығы - дәрігер      әділет          әділет        әділет </w:t>
      </w:r>
      <w:r>
        <w:br/>
      </w:r>
      <w:r>
        <w:rPr>
          <w:rFonts w:ascii="Times New Roman"/>
          <w:b w:val="false"/>
          <w:i w:val="false"/>
          <w:color w:val="000000"/>
          <w:sz w:val="28"/>
        </w:rPr>
        <w:t xml:space="preserve">
                                майоры        подполковнигі подполковнигі </w:t>
      </w:r>
      <w:r>
        <w:br/>
      </w:r>
      <w:r>
        <w:rPr>
          <w:rFonts w:ascii="Times New Roman"/>
          <w:b w:val="false"/>
          <w:i w:val="false"/>
          <w:color w:val="000000"/>
          <w:sz w:val="28"/>
        </w:rPr>
        <w:t xml:space="preserve">
Балалар үйлерінің бастығы -                   әділет капитаны </w:t>
      </w:r>
      <w:r>
        <w:br/>
      </w:r>
      <w:r>
        <w:rPr>
          <w:rFonts w:ascii="Times New Roman"/>
          <w:b w:val="false"/>
          <w:i w:val="false"/>
          <w:color w:val="000000"/>
          <w:sz w:val="28"/>
        </w:rPr>
        <w:t xml:space="preserve">
дәрігер </w:t>
      </w:r>
    </w:p>
    <w:p>
      <w:pPr>
        <w:spacing w:after="0"/>
        <w:ind w:left="0"/>
        <w:jc w:val="both"/>
      </w:pPr>
      <w:r>
        <w:rPr>
          <w:rFonts w:ascii="Times New Roman"/>
          <w:b w:val="false"/>
          <w:i w:val="false"/>
          <w:color w:val="000000"/>
          <w:sz w:val="28"/>
        </w:rPr>
        <w:t xml:space="preserve">Медициналық бөлім бойынша       әділет          әділет        әділет </w:t>
      </w:r>
      <w:r>
        <w:br/>
      </w:r>
      <w:r>
        <w:rPr>
          <w:rFonts w:ascii="Times New Roman"/>
          <w:b w:val="false"/>
          <w:i w:val="false"/>
          <w:color w:val="000000"/>
          <w:sz w:val="28"/>
        </w:rPr>
        <w:t xml:space="preserve">
аурухана бастығының орынбасары  капитаны      майоры        подполковнигі </w:t>
      </w:r>
      <w:r>
        <w:br/>
      </w:r>
      <w:r>
        <w:rPr>
          <w:rFonts w:ascii="Times New Roman"/>
          <w:b w:val="false"/>
          <w:i w:val="false"/>
          <w:color w:val="000000"/>
          <w:sz w:val="28"/>
        </w:rPr>
        <w:t xml:space="preserve">
- дәрігер </w:t>
      </w:r>
    </w:p>
    <w:p>
      <w:pPr>
        <w:spacing w:after="0"/>
        <w:ind w:left="0"/>
        <w:jc w:val="both"/>
      </w:pPr>
      <w:r>
        <w:rPr>
          <w:rFonts w:ascii="Times New Roman"/>
          <w:b w:val="false"/>
          <w:i w:val="false"/>
          <w:color w:val="000000"/>
          <w:sz w:val="28"/>
        </w:rPr>
        <w:t xml:space="preserve">Аурухана бастығының орынбасары  әділет          әділет        әділет </w:t>
      </w:r>
      <w:r>
        <w:br/>
      </w:r>
      <w:r>
        <w:rPr>
          <w:rFonts w:ascii="Times New Roman"/>
          <w:b w:val="false"/>
          <w:i w:val="false"/>
          <w:color w:val="000000"/>
          <w:sz w:val="28"/>
        </w:rPr>
        <w:t xml:space="preserve">
                                майоры        майоры        подполковнигі </w:t>
      </w:r>
    </w:p>
    <w:p>
      <w:pPr>
        <w:spacing w:after="0"/>
        <w:ind w:left="0"/>
        <w:jc w:val="both"/>
      </w:pPr>
      <w:r>
        <w:rPr>
          <w:rFonts w:ascii="Times New Roman"/>
          <w:b w:val="false"/>
          <w:i w:val="false"/>
          <w:color w:val="000000"/>
          <w:sz w:val="28"/>
        </w:rPr>
        <w:t xml:space="preserve">Жедел бөлім бастығы және        әділет          әділет        әділет </w:t>
      </w:r>
      <w:r>
        <w:br/>
      </w:r>
      <w:r>
        <w:rPr>
          <w:rFonts w:ascii="Times New Roman"/>
          <w:b w:val="false"/>
          <w:i w:val="false"/>
          <w:color w:val="000000"/>
          <w:sz w:val="28"/>
        </w:rPr>
        <w:t xml:space="preserve">
бастығының орынбасары           капитаны,     капитаны,       майоры </w:t>
      </w:r>
      <w:r>
        <w:br/>
      </w:r>
      <w:r>
        <w:rPr>
          <w:rFonts w:ascii="Times New Roman"/>
          <w:b w:val="false"/>
          <w:i w:val="false"/>
          <w:color w:val="000000"/>
          <w:sz w:val="28"/>
        </w:rPr>
        <w:t xml:space="preserve">
                                әділет          әділет </w:t>
      </w:r>
      <w:r>
        <w:br/>
      </w:r>
      <w:r>
        <w:rPr>
          <w:rFonts w:ascii="Times New Roman"/>
          <w:b w:val="false"/>
          <w:i w:val="false"/>
          <w:color w:val="000000"/>
          <w:sz w:val="28"/>
        </w:rPr>
        <w:t xml:space="preserve">
                                майоры          майоры </w:t>
      </w:r>
    </w:p>
    <w:p>
      <w:pPr>
        <w:spacing w:after="0"/>
        <w:ind w:left="0"/>
        <w:jc w:val="both"/>
      </w:pPr>
      <w:r>
        <w:rPr>
          <w:rFonts w:ascii="Times New Roman"/>
          <w:b w:val="false"/>
          <w:i w:val="false"/>
          <w:color w:val="000000"/>
          <w:sz w:val="28"/>
        </w:rPr>
        <w:t xml:space="preserve">Аурухана бастығының кезекші     әділет          әділет        әділет </w:t>
      </w:r>
      <w:r>
        <w:br/>
      </w:r>
      <w:r>
        <w:rPr>
          <w:rFonts w:ascii="Times New Roman"/>
          <w:b w:val="false"/>
          <w:i w:val="false"/>
          <w:color w:val="000000"/>
          <w:sz w:val="28"/>
        </w:rPr>
        <w:t xml:space="preserve">
көмекшісі                       капитаны      капитаны,     майоры </w:t>
      </w:r>
      <w:r>
        <w:br/>
      </w:r>
      <w:r>
        <w:rPr>
          <w:rFonts w:ascii="Times New Roman"/>
          <w:b w:val="false"/>
          <w:i w:val="false"/>
          <w:color w:val="000000"/>
          <w:sz w:val="28"/>
        </w:rPr>
        <w:t xml:space="preserve">
                                              әділет </w:t>
      </w:r>
      <w:r>
        <w:br/>
      </w:r>
      <w:r>
        <w:rPr>
          <w:rFonts w:ascii="Times New Roman"/>
          <w:b w:val="false"/>
          <w:i w:val="false"/>
          <w:color w:val="000000"/>
          <w:sz w:val="28"/>
        </w:rPr>
        <w:t xml:space="preserve">
                                              майоры </w:t>
      </w:r>
    </w:p>
    <w:p>
      <w:pPr>
        <w:spacing w:after="0"/>
        <w:ind w:left="0"/>
        <w:jc w:val="both"/>
      </w:pPr>
      <w:r>
        <w:rPr>
          <w:rFonts w:ascii="Times New Roman"/>
          <w:b w:val="false"/>
          <w:i w:val="false"/>
          <w:color w:val="000000"/>
          <w:sz w:val="28"/>
        </w:rPr>
        <w:t xml:space="preserve">Арнайы бөлімнің бастығы              -        әділет         әділет </w:t>
      </w:r>
      <w:r>
        <w:br/>
      </w:r>
      <w:r>
        <w:rPr>
          <w:rFonts w:ascii="Times New Roman"/>
          <w:b w:val="false"/>
          <w:i w:val="false"/>
          <w:color w:val="000000"/>
          <w:sz w:val="28"/>
        </w:rPr>
        <w:t xml:space="preserve">
                                              капитаны,     капитаны, </w:t>
      </w:r>
      <w:r>
        <w:br/>
      </w:r>
      <w:r>
        <w:rPr>
          <w:rFonts w:ascii="Times New Roman"/>
          <w:b w:val="false"/>
          <w:i w:val="false"/>
          <w:color w:val="000000"/>
          <w:sz w:val="28"/>
        </w:rPr>
        <w:t xml:space="preserve">
                                              әділет         әділет </w:t>
      </w:r>
      <w:r>
        <w:br/>
      </w:r>
      <w:r>
        <w:rPr>
          <w:rFonts w:ascii="Times New Roman"/>
          <w:b w:val="false"/>
          <w:i w:val="false"/>
          <w:color w:val="000000"/>
          <w:sz w:val="28"/>
        </w:rPr>
        <w:t xml:space="preserve">
                                              майоры        майоры </w:t>
      </w:r>
    </w:p>
    <w:p>
      <w:pPr>
        <w:spacing w:after="0"/>
        <w:ind w:left="0"/>
        <w:jc w:val="both"/>
      </w:pPr>
      <w:r>
        <w:rPr>
          <w:rFonts w:ascii="Times New Roman"/>
          <w:b w:val="false"/>
          <w:i w:val="false"/>
          <w:color w:val="000000"/>
          <w:sz w:val="28"/>
        </w:rPr>
        <w:t xml:space="preserve">Аға жедел уәкіл, жасақ                әділет капитаны, </w:t>
      </w:r>
      <w:r>
        <w:br/>
      </w:r>
      <w:r>
        <w:rPr>
          <w:rFonts w:ascii="Times New Roman"/>
          <w:b w:val="false"/>
          <w:i w:val="false"/>
          <w:color w:val="000000"/>
          <w:sz w:val="28"/>
        </w:rPr>
        <w:t xml:space="preserve">
бастығы                               әділет майоры </w:t>
      </w:r>
    </w:p>
    <w:p>
      <w:pPr>
        <w:spacing w:after="0"/>
        <w:ind w:left="0"/>
        <w:jc w:val="both"/>
      </w:pPr>
      <w:r>
        <w:rPr>
          <w:rFonts w:ascii="Times New Roman"/>
          <w:b w:val="false"/>
          <w:i w:val="false"/>
          <w:color w:val="000000"/>
          <w:sz w:val="28"/>
        </w:rPr>
        <w:t xml:space="preserve">Бөлімше бастығы (меңгерушісі) - </w:t>
      </w:r>
      <w:r>
        <w:br/>
      </w:r>
      <w:r>
        <w:rPr>
          <w:rFonts w:ascii="Times New Roman"/>
          <w:b w:val="false"/>
          <w:i w:val="false"/>
          <w:color w:val="000000"/>
          <w:sz w:val="28"/>
        </w:rPr>
        <w:t xml:space="preserve">
дәрігер, кабинет бастығы -  </w:t>
      </w:r>
      <w:r>
        <w:br/>
      </w:r>
      <w:r>
        <w:rPr>
          <w:rFonts w:ascii="Times New Roman"/>
          <w:b w:val="false"/>
          <w:i w:val="false"/>
          <w:color w:val="000000"/>
          <w:sz w:val="28"/>
        </w:rPr>
        <w:t xml:space="preserve">
дәрігер (зертхана бастығынан  </w:t>
      </w:r>
      <w:r>
        <w:br/>
      </w:r>
      <w:r>
        <w:rPr>
          <w:rFonts w:ascii="Times New Roman"/>
          <w:b w:val="false"/>
          <w:i w:val="false"/>
          <w:color w:val="000000"/>
          <w:sz w:val="28"/>
        </w:rPr>
        <w:t xml:space="preserve">
басқа), сотталғандар                  әділет капитаны </w:t>
      </w:r>
      <w:r>
        <w:br/>
      </w:r>
      <w:r>
        <w:rPr>
          <w:rFonts w:ascii="Times New Roman"/>
          <w:b w:val="false"/>
          <w:i w:val="false"/>
          <w:color w:val="000000"/>
          <w:sz w:val="28"/>
        </w:rPr>
        <w:t xml:space="preserve">
арасындағы тәрбие жұмысы </w:t>
      </w:r>
      <w:r>
        <w:br/>
      </w:r>
      <w:r>
        <w:rPr>
          <w:rFonts w:ascii="Times New Roman"/>
          <w:b w:val="false"/>
          <w:i w:val="false"/>
          <w:color w:val="000000"/>
          <w:sz w:val="28"/>
        </w:rPr>
        <w:t xml:space="preserve">
жөніндегі аға нұсқаушы, </w:t>
      </w:r>
      <w:r>
        <w:br/>
      </w:r>
      <w:r>
        <w:rPr>
          <w:rFonts w:ascii="Times New Roman"/>
          <w:b w:val="false"/>
          <w:i w:val="false"/>
          <w:color w:val="000000"/>
          <w:sz w:val="28"/>
        </w:rPr>
        <w:t xml:space="preserve">
кадр жөніндегі аға инспектор, </w:t>
      </w:r>
      <w:r>
        <w:br/>
      </w:r>
      <w:r>
        <w:rPr>
          <w:rFonts w:ascii="Times New Roman"/>
          <w:b w:val="false"/>
          <w:i w:val="false"/>
          <w:color w:val="000000"/>
          <w:sz w:val="28"/>
        </w:rPr>
        <w:t xml:space="preserve">
дәрігер (дәрігер-статистиктен, </w:t>
      </w:r>
      <w:r>
        <w:br/>
      </w:r>
      <w:r>
        <w:rPr>
          <w:rFonts w:ascii="Times New Roman"/>
          <w:b w:val="false"/>
          <w:i w:val="false"/>
          <w:color w:val="000000"/>
          <w:sz w:val="28"/>
        </w:rPr>
        <w:t xml:space="preserve">
дәрігер-патологоанатомнан, </w:t>
      </w:r>
      <w:r>
        <w:br/>
      </w:r>
      <w:r>
        <w:rPr>
          <w:rFonts w:ascii="Times New Roman"/>
          <w:b w:val="false"/>
          <w:i w:val="false"/>
          <w:color w:val="000000"/>
          <w:sz w:val="28"/>
        </w:rPr>
        <w:t xml:space="preserve">
дәрігер-әдіскерден, дәрігер </w:t>
      </w:r>
      <w:r>
        <w:br/>
      </w:r>
      <w:r>
        <w:rPr>
          <w:rFonts w:ascii="Times New Roman"/>
          <w:b w:val="false"/>
          <w:i w:val="false"/>
          <w:color w:val="000000"/>
          <w:sz w:val="28"/>
        </w:rPr>
        <w:t xml:space="preserve">
диетологтан басқа) </w:t>
      </w:r>
    </w:p>
    <w:p>
      <w:pPr>
        <w:spacing w:after="0"/>
        <w:ind w:left="0"/>
        <w:jc w:val="both"/>
      </w:pPr>
      <w:r>
        <w:rPr>
          <w:rFonts w:ascii="Times New Roman"/>
          <w:b w:val="false"/>
          <w:i w:val="false"/>
          <w:color w:val="000000"/>
          <w:sz w:val="28"/>
        </w:rPr>
        <w:t xml:space="preserve">Жедел уәкіл, аға инспектор, </w:t>
      </w:r>
      <w:r>
        <w:br/>
      </w:r>
      <w:r>
        <w:rPr>
          <w:rFonts w:ascii="Times New Roman"/>
          <w:b w:val="false"/>
          <w:i w:val="false"/>
          <w:color w:val="000000"/>
          <w:sz w:val="28"/>
        </w:rPr>
        <w:t xml:space="preserve">
штатта арнайы бөлім басты. </w:t>
      </w:r>
      <w:r>
        <w:br/>
      </w:r>
      <w:r>
        <w:rPr>
          <w:rFonts w:ascii="Times New Roman"/>
          <w:b w:val="false"/>
          <w:i w:val="false"/>
          <w:color w:val="000000"/>
          <w:sz w:val="28"/>
        </w:rPr>
        <w:t xml:space="preserve">
ғының лауазымы көзделмеген             әділет аға лейтенанты, </w:t>
      </w:r>
      <w:r>
        <w:br/>
      </w:r>
      <w:r>
        <w:rPr>
          <w:rFonts w:ascii="Times New Roman"/>
          <w:b w:val="false"/>
          <w:i w:val="false"/>
          <w:color w:val="000000"/>
          <w:sz w:val="28"/>
        </w:rPr>
        <w:t xml:space="preserve">
ауруханадағы арнайы есеп               әділет капитаны </w:t>
      </w:r>
      <w:r>
        <w:br/>
      </w:r>
      <w:r>
        <w:rPr>
          <w:rFonts w:ascii="Times New Roman"/>
          <w:b w:val="false"/>
          <w:i w:val="false"/>
          <w:color w:val="000000"/>
          <w:sz w:val="28"/>
        </w:rPr>
        <w:t xml:space="preserve">
инспекторы  </w:t>
      </w:r>
    </w:p>
    <w:p>
      <w:pPr>
        <w:spacing w:after="0"/>
        <w:ind w:left="0"/>
        <w:jc w:val="both"/>
      </w:pPr>
      <w:r>
        <w:rPr>
          <w:rFonts w:ascii="Times New Roman"/>
          <w:b w:val="false"/>
          <w:i w:val="false"/>
          <w:color w:val="000000"/>
          <w:sz w:val="28"/>
        </w:rPr>
        <w:t xml:space="preserve">Сотталғандар арасындағы тәрбие </w:t>
      </w:r>
      <w:r>
        <w:br/>
      </w:r>
      <w:r>
        <w:rPr>
          <w:rFonts w:ascii="Times New Roman"/>
          <w:b w:val="false"/>
          <w:i w:val="false"/>
          <w:color w:val="000000"/>
          <w:sz w:val="28"/>
        </w:rPr>
        <w:t xml:space="preserve">
жұмысы жөніндегі нұсқаушы,             әділет аға лейтенанты </w:t>
      </w:r>
      <w:r>
        <w:br/>
      </w:r>
      <w:r>
        <w:rPr>
          <w:rFonts w:ascii="Times New Roman"/>
          <w:b w:val="false"/>
          <w:i w:val="false"/>
          <w:color w:val="000000"/>
          <w:sz w:val="28"/>
        </w:rPr>
        <w:t xml:space="preserve">
тіс дәрігері </w:t>
      </w:r>
    </w:p>
    <w:p>
      <w:pPr>
        <w:spacing w:after="0"/>
        <w:ind w:left="0"/>
        <w:jc w:val="both"/>
      </w:pPr>
      <w:r>
        <w:rPr>
          <w:rFonts w:ascii="Times New Roman"/>
          <w:b w:val="false"/>
          <w:i w:val="false"/>
          <w:color w:val="000000"/>
          <w:sz w:val="28"/>
        </w:rPr>
        <w:t xml:space="preserve">Фельдшер                               әділет лейтенанты </w:t>
      </w:r>
      <w:r>
        <w:br/>
      </w:r>
      <w:r>
        <w:rPr>
          <w:rFonts w:ascii="Times New Roman"/>
          <w:b w:val="false"/>
          <w:i w:val="false"/>
          <w:color w:val="000000"/>
          <w:sz w:val="28"/>
        </w:rPr>
        <w:t>
---------------------------------------------------------------------</w:t>
      </w:r>
      <w:r>
        <w:br/>
      </w:r>
      <w:r>
        <w:rPr>
          <w:rFonts w:ascii="Times New Roman"/>
          <w:b w:val="false"/>
          <w:i w:val="false"/>
          <w:color w:val="000000"/>
          <w:sz w:val="28"/>
        </w:rPr>
        <w:t xml:space="preserve">
                        Тәрбие колонияларында </w:t>
      </w:r>
      <w:r>
        <w:br/>
      </w:r>
      <w:r>
        <w:rPr>
          <w:rFonts w:ascii="Times New Roman"/>
          <w:b w:val="false"/>
          <w:i w:val="false"/>
          <w:color w:val="000000"/>
          <w:sz w:val="28"/>
        </w:rPr>
        <w:t>
---------------------------------------------------------------------</w:t>
      </w:r>
      <w:r>
        <w:br/>
      </w:r>
      <w:r>
        <w:rPr>
          <w:rFonts w:ascii="Times New Roman"/>
          <w:b w:val="false"/>
          <w:i w:val="false"/>
          <w:color w:val="000000"/>
          <w:sz w:val="28"/>
        </w:rPr>
        <w:t xml:space="preserve">
    Лауазымдардың атауы        !       Толықтыру лимиті бар тәрбие </w:t>
      </w:r>
      <w:r>
        <w:br/>
      </w:r>
      <w:r>
        <w:rPr>
          <w:rFonts w:ascii="Times New Roman"/>
          <w:b w:val="false"/>
          <w:i w:val="false"/>
          <w:color w:val="000000"/>
          <w:sz w:val="28"/>
        </w:rPr>
        <w:t xml:space="preserve">
                               !                колониясы </w:t>
      </w:r>
      <w:r>
        <w:br/>
      </w:r>
      <w:r>
        <w:rPr>
          <w:rFonts w:ascii="Times New Roman"/>
          <w:b w:val="false"/>
          <w:i w:val="false"/>
          <w:color w:val="000000"/>
          <w:sz w:val="28"/>
        </w:rPr>
        <w:t>
                               !-------------------------------------</w:t>
      </w:r>
      <w:r>
        <w:br/>
      </w:r>
      <w:r>
        <w:rPr>
          <w:rFonts w:ascii="Times New Roman"/>
          <w:b w:val="false"/>
          <w:i w:val="false"/>
          <w:color w:val="000000"/>
          <w:sz w:val="28"/>
        </w:rPr>
        <w:t xml:space="preserve">
                           !  350-ге  !351-ден 500-ге! 501-ден 1000- </w:t>
      </w:r>
      <w:r>
        <w:br/>
      </w:r>
      <w:r>
        <w:rPr>
          <w:rFonts w:ascii="Times New Roman"/>
          <w:b w:val="false"/>
          <w:i w:val="false"/>
          <w:color w:val="000000"/>
          <w:sz w:val="28"/>
        </w:rPr>
        <w:t xml:space="preserve">
                           !  дейін   !    дейін     ! ға дейін </w:t>
      </w:r>
      <w:r>
        <w:br/>
      </w:r>
      <w:r>
        <w:rPr>
          <w:rFonts w:ascii="Times New Roman"/>
          <w:b w:val="false"/>
          <w:i w:val="false"/>
          <w:color w:val="000000"/>
          <w:sz w:val="28"/>
        </w:rPr>
        <w:t>
                           !----------!--------------!--------------</w:t>
      </w:r>
      <w:r>
        <w:br/>
      </w:r>
      <w:r>
        <w:rPr>
          <w:rFonts w:ascii="Times New Roman"/>
          <w:b w:val="false"/>
          <w:i w:val="false"/>
          <w:color w:val="000000"/>
          <w:sz w:val="28"/>
        </w:rPr>
        <w:t xml:space="preserve">
                           !     Лауазымдар бойынша арнайы атақтар </w:t>
      </w:r>
      <w:r>
        <w:br/>
      </w:r>
      <w:r>
        <w:rPr>
          <w:rFonts w:ascii="Times New Roman"/>
          <w:b w:val="false"/>
          <w:i w:val="false"/>
          <w:color w:val="000000"/>
          <w:sz w:val="28"/>
        </w:rPr>
        <w:t>
---------------------------!-------------------------------------</w:t>
      </w:r>
      <w:r>
        <w:br/>
      </w:r>
      <w:r>
        <w:rPr>
          <w:rFonts w:ascii="Times New Roman"/>
          <w:b w:val="false"/>
          <w:i w:val="false"/>
          <w:color w:val="000000"/>
          <w:sz w:val="28"/>
        </w:rPr>
        <w:t xml:space="preserve">
  Колония бастығы             әділет       әділет          әділет </w:t>
      </w:r>
      <w:r>
        <w:br/>
      </w:r>
      <w:r>
        <w:rPr>
          <w:rFonts w:ascii="Times New Roman"/>
          <w:b w:val="false"/>
          <w:i w:val="false"/>
          <w:color w:val="000000"/>
          <w:sz w:val="28"/>
        </w:rPr>
        <w:t xml:space="preserve">
                              майоры        подполковнигі полковнигі </w:t>
      </w:r>
    </w:p>
    <w:p>
      <w:pPr>
        <w:spacing w:after="0"/>
        <w:ind w:left="0"/>
        <w:jc w:val="both"/>
      </w:pPr>
      <w:r>
        <w:rPr>
          <w:rFonts w:ascii="Times New Roman"/>
          <w:b w:val="false"/>
          <w:i w:val="false"/>
          <w:color w:val="000000"/>
          <w:sz w:val="28"/>
        </w:rPr>
        <w:t xml:space="preserve">Колония бастығының орынбасары   әділет       әділет          әділет </w:t>
      </w:r>
      <w:r>
        <w:br/>
      </w:r>
      <w:r>
        <w:rPr>
          <w:rFonts w:ascii="Times New Roman"/>
          <w:b w:val="false"/>
          <w:i w:val="false"/>
          <w:color w:val="000000"/>
          <w:sz w:val="28"/>
        </w:rPr>
        <w:t xml:space="preserve">
                              майоры        майоры     подполковнигі </w:t>
      </w:r>
    </w:p>
    <w:p>
      <w:pPr>
        <w:spacing w:after="0"/>
        <w:ind w:left="0"/>
        <w:jc w:val="both"/>
      </w:pPr>
      <w:r>
        <w:rPr>
          <w:rFonts w:ascii="Times New Roman"/>
          <w:b w:val="false"/>
          <w:i w:val="false"/>
          <w:color w:val="000000"/>
          <w:sz w:val="28"/>
        </w:rPr>
        <w:t xml:space="preserve">Бөлім бастықтары: режим және    әділет       әділет          әділет </w:t>
      </w:r>
      <w:r>
        <w:br/>
      </w:r>
      <w:r>
        <w:rPr>
          <w:rFonts w:ascii="Times New Roman"/>
          <w:b w:val="false"/>
          <w:i w:val="false"/>
          <w:color w:val="000000"/>
          <w:sz w:val="28"/>
        </w:rPr>
        <w:t xml:space="preserve">
күзет, жедел, кадр, бақылаушы   капитаны,     майоры        майоры </w:t>
      </w:r>
      <w:r>
        <w:br/>
      </w:r>
      <w:r>
        <w:rPr>
          <w:rFonts w:ascii="Times New Roman"/>
          <w:b w:val="false"/>
          <w:i w:val="false"/>
          <w:color w:val="000000"/>
          <w:sz w:val="28"/>
        </w:rPr>
        <w:t xml:space="preserve">
қызмет, колония бастығының      әділет </w:t>
      </w:r>
      <w:r>
        <w:br/>
      </w:r>
      <w:r>
        <w:rPr>
          <w:rFonts w:ascii="Times New Roman"/>
          <w:b w:val="false"/>
          <w:i w:val="false"/>
          <w:color w:val="000000"/>
          <w:sz w:val="28"/>
        </w:rPr>
        <w:t xml:space="preserve">
көмекшісі                       майоры </w:t>
      </w:r>
    </w:p>
    <w:p>
      <w:pPr>
        <w:spacing w:after="0"/>
        <w:ind w:left="0"/>
        <w:jc w:val="both"/>
      </w:pPr>
      <w:r>
        <w:rPr>
          <w:rFonts w:ascii="Times New Roman"/>
          <w:b w:val="false"/>
          <w:i w:val="false"/>
          <w:color w:val="000000"/>
          <w:sz w:val="28"/>
        </w:rPr>
        <w:t xml:space="preserve">Интенданттық және шаруашылық </w:t>
      </w:r>
      <w:r>
        <w:br/>
      </w:r>
      <w:r>
        <w:rPr>
          <w:rFonts w:ascii="Times New Roman"/>
          <w:b w:val="false"/>
          <w:i w:val="false"/>
          <w:color w:val="000000"/>
          <w:sz w:val="28"/>
        </w:rPr>
        <w:t xml:space="preserve">
қамтамасыз ету бөлімінің                   әділет капитаны, </w:t>
      </w:r>
      <w:r>
        <w:br/>
      </w:r>
      <w:r>
        <w:rPr>
          <w:rFonts w:ascii="Times New Roman"/>
          <w:b w:val="false"/>
          <w:i w:val="false"/>
          <w:color w:val="000000"/>
          <w:sz w:val="28"/>
        </w:rPr>
        <w:t xml:space="preserve">
бастығы, аға: жедел уәкіл,                 әділет майоры </w:t>
      </w:r>
      <w:r>
        <w:br/>
      </w:r>
      <w:r>
        <w:rPr>
          <w:rFonts w:ascii="Times New Roman"/>
          <w:b w:val="false"/>
          <w:i w:val="false"/>
          <w:color w:val="000000"/>
          <w:sz w:val="28"/>
        </w:rPr>
        <w:t xml:space="preserve">
тәрбиеші, ол жасақ бастығы  </w:t>
      </w:r>
    </w:p>
    <w:p>
      <w:pPr>
        <w:spacing w:after="0"/>
        <w:ind w:left="0"/>
        <w:jc w:val="both"/>
      </w:pPr>
      <w:r>
        <w:rPr>
          <w:rFonts w:ascii="Times New Roman"/>
          <w:b w:val="false"/>
          <w:i w:val="false"/>
          <w:color w:val="000000"/>
          <w:sz w:val="28"/>
        </w:rPr>
        <w:t xml:space="preserve">Колония бастығының кезекші      әділет       әділет          әділет </w:t>
      </w:r>
      <w:r>
        <w:br/>
      </w:r>
      <w:r>
        <w:rPr>
          <w:rFonts w:ascii="Times New Roman"/>
          <w:b w:val="false"/>
          <w:i w:val="false"/>
          <w:color w:val="000000"/>
          <w:sz w:val="28"/>
        </w:rPr>
        <w:t xml:space="preserve">
көмекшісі, медициналық          капитаны      капитаны      майоры </w:t>
      </w:r>
      <w:r>
        <w:br/>
      </w:r>
      <w:r>
        <w:rPr>
          <w:rFonts w:ascii="Times New Roman"/>
          <w:b w:val="false"/>
          <w:i w:val="false"/>
          <w:color w:val="000000"/>
          <w:sz w:val="28"/>
        </w:rPr>
        <w:t xml:space="preserve">
бөлімінің бастығы - дәрігер  </w:t>
      </w:r>
    </w:p>
    <w:p>
      <w:pPr>
        <w:spacing w:after="0"/>
        <w:ind w:left="0"/>
        <w:jc w:val="both"/>
      </w:pPr>
      <w:r>
        <w:rPr>
          <w:rFonts w:ascii="Times New Roman"/>
          <w:b w:val="false"/>
          <w:i w:val="false"/>
          <w:color w:val="000000"/>
          <w:sz w:val="28"/>
        </w:rPr>
        <w:t xml:space="preserve">Аға: инспектор, дәрігер,                  әділет капитаны  </w:t>
      </w:r>
      <w:r>
        <w:br/>
      </w:r>
      <w:r>
        <w:rPr>
          <w:rFonts w:ascii="Times New Roman"/>
          <w:b w:val="false"/>
          <w:i w:val="false"/>
          <w:color w:val="000000"/>
          <w:sz w:val="28"/>
        </w:rPr>
        <w:t xml:space="preserve">
нұсқаушы, инженер </w:t>
      </w:r>
      <w:r>
        <w:br/>
      </w:r>
      <w:r>
        <w:rPr>
          <w:rFonts w:ascii="Times New Roman"/>
          <w:b w:val="false"/>
          <w:i w:val="false"/>
          <w:color w:val="000000"/>
          <w:sz w:val="28"/>
        </w:rPr>
        <w:t>
 </w:t>
      </w:r>
      <w:r>
        <w:br/>
      </w:r>
      <w:r>
        <w:rPr>
          <w:rFonts w:ascii="Times New Roman"/>
          <w:b w:val="false"/>
          <w:i w:val="false"/>
          <w:color w:val="000000"/>
          <w:sz w:val="28"/>
        </w:rPr>
        <w:t xml:space="preserve">
  Жедел уәкіл, тәрбиеші                  әділет аға лейтенанты, </w:t>
      </w:r>
      <w:r>
        <w:br/>
      </w:r>
      <w:r>
        <w:rPr>
          <w:rFonts w:ascii="Times New Roman"/>
          <w:b w:val="false"/>
          <w:i w:val="false"/>
          <w:color w:val="000000"/>
          <w:sz w:val="28"/>
        </w:rPr>
        <w:t xml:space="preserve">
                                       әділет капитаны  </w:t>
      </w:r>
    </w:p>
    <w:p>
      <w:pPr>
        <w:spacing w:after="0"/>
        <w:ind w:left="0"/>
        <w:jc w:val="both"/>
      </w:pPr>
      <w:r>
        <w:rPr>
          <w:rFonts w:ascii="Times New Roman"/>
          <w:b w:val="false"/>
          <w:i w:val="false"/>
          <w:color w:val="000000"/>
          <w:sz w:val="28"/>
        </w:rPr>
        <w:t xml:space="preserve">Инспектор, нұсқаушы,                   әділет аға лейтенанты </w:t>
      </w:r>
      <w:r>
        <w:br/>
      </w:r>
      <w:r>
        <w:rPr>
          <w:rFonts w:ascii="Times New Roman"/>
          <w:b w:val="false"/>
          <w:i w:val="false"/>
          <w:color w:val="000000"/>
          <w:sz w:val="28"/>
        </w:rPr>
        <w:t xml:space="preserve">
инженер, тіс дәрігері  </w:t>
      </w:r>
    </w:p>
    <w:p>
      <w:pPr>
        <w:spacing w:after="0"/>
        <w:ind w:left="0"/>
        <w:jc w:val="both"/>
      </w:pPr>
      <w:r>
        <w:rPr>
          <w:rFonts w:ascii="Times New Roman"/>
          <w:b w:val="false"/>
          <w:i w:val="false"/>
          <w:color w:val="000000"/>
          <w:sz w:val="28"/>
        </w:rPr>
        <w:t xml:space="preserve">Фельдшер                               әділет лейтенанты </w:t>
      </w:r>
      <w:r>
        <w:br/>
      </w:r>
      <w:r>
        <w:rPr>
          <w:rFonts w:ascii="Times New Roman"/>
          <w:b w:val="false"/>
          <w:i w:val="false"/>
          <w:color w:val="000000"/>
          <w:sz w:val="28"/>
        </w:rPr>
        <w:t>
---------------------------------------------------------------------</w:t>
      </w:r>
      <w:r>
        <w:br/>
      </w:r>
      <w:r>
        <w:rPr>
          <w:rFonts w:ascii="Times New Roman"/>
          <w:b w:val="false"/>
          <w:i w:val="false"/>
          <w:color w:val="000000"/>
          <w:sz w:val="28"/>
        </w:rPr>
        <w:t xml:space="preserve">
      Психиатрия ауруханасында ұсталатын адамдарды қатаң қарау және </w:t>
      </w:r>
      <w:r>
        <w:br/>
      </w:r>
      <w:r>
        <w:rPr>
          <w:rFonts w:ascii="Times New Roman"/>
          <w:b w:val="false"/>
          <w:i w:val="false"/>
          <w:color w:val="000000"/>
          <w:sz w:val="28"/>
        </w:rPr>
        <w:t xml:space="preserve">
                       қадағалау күзет бөлімінде </w:t>
      </w:r>
      <w:r>
        <w:br/>
      </w:r>
      <w:r>
        <w:rPr>
          <w:rFonts w:ascii="Times New Roman"/>
          <w:b w:val="false"/>
          <w:i w:val="false"/>
          <w:color w:val="000000"/>
          <w:sz w:val="28"/>
        </w:rPr>
        <w:t>
---------------------------------------------------------------------</w:t>
      </w:r>
      <w:r>
        <w:br/>
      </w:r>
      <w:r>
        <w:rPr>
          <w:rFonts w:ascii="Times New Roman"/>
          <w:b w:val="false"/>
          <w:i w:val="false"/>
          <w:color w:val="000000"/>
          <w:sz w:val="28"/>
        </w:rPr>
        <w:t xml:space="preserve">
        Лауазымдар атауы       ! Күзетілетін ауруханадағы керует </w:t>
      </w:r>
      <w:r>
        <w:br/>
      </w:r>
      <w:r>
        <w:rPr>
          <w:rFonts w:ascii="Times New Roman"/>
          <w:b w:val="false"/>
          <w:i w:val="false"/>
          <w:color w:val="000000"/>
          <w:sz w:val="28"/>
        </w:rPr>
        <w:t xml:space="preserve">
                              ! санындағы лауазымдар бойынша арнайы </w:t>
      </w:r>
      <w:r>
        <w:br/>
      </w:r>
      <w:r>
        <w:rPr>
          <w:rFonts w:ascii="Times New Roman"/>
          <w:b w:val="false"/>
          <w:i w:val="false"/>
          <w:color w:val="000000"/>
          <w:sz w:val="28"/>
        </w:rPr>
        <w:t xml:space="preserve">
                               !               атақтар </w:t>
      </w:r>
      <w:r>
        <w:br/>
      </w:r>
      <w:r>
        <w:rPr>
          <w:rFonts w:ascii="Times New Roman"/>
          <w:b w:val="false"/>
          <w:i w:val="false"/>
          <w:color w:val="000000"/>
          <w:sz w:val="28"/>
        </w:rPr>
        <w:t>
                               !------------------------------------</w:t>
      </w:r>
      <w:r>
        <w:br/>
      </w:r>
      <w:r>
        <w:rPr>
          <w:rFonts w:ascii="Times New Roman"/>
          <w:b w:val="false"/>
          <w:i w:val="false"/>
          <w:color w:val="000000"/>
          <w:sz w:val="28"/>
        </w:rPr>
        <w:t>
                              !   1000-ға дейін    !  1000-нан астам</w:t>
      </w:r>
      <w:r>
        <w:br/>
      </w:r>
      <w:r>
        <w:rPr>
          <w:rFonts w:ascii="Times New Roman"/>
          <w:b w:val="false"/>
          <w:i w:val="false"/>
          <w:color w:val="000000"/>
          <w:sz w:val="28"/>
        </w:rPr>
        <w:t>
-------------------------------!--------------------!------------</w:t>
      </w:r>
      <w:r>
        <w:br/>
      </w:r>
      <w:r>
        <w:rPr>
          <w:rFonts w:ascii="Times New Roman"/>
          <w:b w:val="false"/>
          <w:i w:val="false"/>
          <w:color w:val="000000"/>
          <w:sz w:val="28"/>
        </w:rPr>
        <w:t xml:space="preserve">
Бөлім бастығы                       әділет               әділет </w:t>
      </w:r>
      <w:r>
        <w:br/>
      </w:r>
      <w:r>
        <w:rPr>
          <w:rFonts w:ascii="Times New Roman"/>
          <w:b w:val="false"/>
          <w:i w:val="false"/>
          <w:color w:val="000000"/>
          <w:sz w:val="28"/>
        </w:rPr>
        <w:t xml:space="preserve">
                                    подполковнигі        полковнигі </w:t>
      </w:r>
    </w:p>
    <w:p>
      <w:pPr>
        <w:spacing w:after="0"/>
        <w:ind w:left="0"/>
        <w:jc w:val="both"/>
      </w:pPr>
      <w:r>
        <w:rPr>
          <w:rFonts w:ascii="Times New Roman"/>
          <w:b w:val="false"/>
          <w:i w:val="false"/>
          <w:color w:val="000000"/>
          <w:sz w:val="28"/>
        </w:rPr>
        <w:t xml:space="preserve">Бөлім бастығының орынбасары         әділет               әділет </w:t>
      </w:r>
      <w:r>
        <w:br/>
      </w:r>
      <w:r>
        <w:rPr>
          <w:rFonts w:ascii="Times New Roman"/>
          <w:b w:val="false"/>
          <w:i w:val="false"/>
          <w:color w:val="000000"/>
          <w:sz w:val="28"/>
        </w:rPr>
        <w:t xml:space="preserve">
                                    майоры             подполковнигі </w:t>
      </w:r>
    </w:p>
    <w:p>
      <w:pPr>
        <w:spacing w:after="0"/>
        <w:ind w:left="0"/>
        <w:jc w:val="both"/>
      </w:pPr>
      <w:r>
        <w:rPr>
          <w:rFonts w:ascii="Times New Roman"/>
          <w:b w:val="false"/>
          <w:i w:val="false"/>
          <w:color w:val="000000"/>
          <w:sz w:val="28"/>
        </w:rPr>
        <w:t xml:space="preserve">Бөлім бастығының кезекші            әділет               әділет </w:t>
      </w:r>
      <w:r>
        <w:br/>
      </w:r>
      <w:r>
        <w:rPr>
          <w:rFonts w:ascii="Times New Roman"/>
          <w:b w:val="false"/>
          <w:i w:val="false"/>
          <w:color w:val="000000"/>
          <w:sz w:val="28"/>
        </w:rPr>
        <w:t xml:space="preserve">
көмекшісі                           капитаны             майоры </w:t>
      </w:r>
    </w:p>
    <w:p>
      <w:pPr>
        <w:spacing w:after="0"/>
        <w:ind w:left="0"/>
        <w:jc w:val="both"/>
      </w:pPr>
      <w:r>
        <w:rPr>
          <w:rFonts w:ascii="Times New Roman"/>
          <w:b w:val="false"/>
          <w:i w:val="false"/>
          <w:color w:val="000000"/>
          <w:sz w:val="28"/>
        </w:rPr>
        <w:t xml:space="preserve">Бөлім бастығының кезекші көмекші.   әділет               әділет </w:t>
      </w:r>
      <w:r>
        <w:br/>
      </w:r>
      <w:r>
        <w:rPr>
          <w:rFonts w:ascii="Times New Roman"/>
          <w:b w:val="false"/>
          <w:i w:val="false"/>
          <w:color w:val="000000"/>
          <w:sz w:val="28"/>
        </w:rPr>
        <w:t xml:space="preserve">
сінің орынбасары (ол күндізгі       аға лейтенанты,      капитаны, </w:t>
      </w:r>
      <w:r>
        <w:br/>
      </w:r>
      <w:r>
        <w:rPr>
          <w:rFonts w:ascii="Times New Roman"/>
          <w:b w:val="false"/>
          <w:i w:val="false"/>
          <w:color w:val="000000"/>
          <w:sz w:val="28"/>
        </w:rPr>
        <w:t xml:space="preserve">
ауысымның да бастығы)               әділет               әділет </w:t>
      </w:r>
      <w:r>
        <w:br/>
      </w:r>
      <w:r>
        <w:rPr>
          <w:rFonts w:ascii="Times New Roman"/>
          <w:b w:val="false"/>
          <w:i w:val="false"/>
          <w:color w:val="000000"/>
          <w:sz w:val="28"/>
        </w:rPr>
        <w:t xml:space="preserve">
                                    капитаны             майоры </w:t>
      </w:r>
    </w:p>
    <w:p>
      <w:pPr>
        <w:spacing w:after="0"/>
        <w:ind w:left="0"/>
        <w:jc w:val="both"/>
      </w:pPr>
      <w:r>
        <w:rPr>
          <w:rFonts w:ascii="Times New Roman"/>
          <w:b w:val="false"/>
          <w:i w:val="false"/>
          <w:color w:val="000000"/>
          <w:sz w:val="28"/>
        </w:rPr>
        <w:t xml:space="preserve">Инженерлік-техникалық күзет         әділет капитаны,     әділет </w:t>
      </w:r>
      <w:r>
        <w:br/>
      </w:r>
      <w:r>
        <w:rPr>
          <w:rFonts w:ascii="Times New Roman"/>
          <w:b w:val="false"/>
          <w:i w:val="false"/>
          <w:color w:val="000000"/>
          <w:sz w:val="28"/>
        </w:rPr>
        <w:t xml:space="preserve">
құралдары мен байланыстар қызметін                       майоры </w:t>
      </w:r>
      <w:r>
        <w:br/>
      </w:r>
      <w:r>
        <w:rPr>
          <w:rFonts w:ascii="Times New Roman"/>
          <w:b w:val="false"/>
          <w:i w:val="false"/>
          <w:color w:val="000000"/>
          <w:sz w:val="28"/>
        </w:rPr>
        <w:t xml:space="preserve">
көрсету жөніндегі аға инженері </w:t>
      </w:r>
    </w:p>
    <w:p>
      <w:pPr>
        <w:spacing w:after="0"/>
        <w:ind w:left="0"/>
        <w:jc w:val="both"/>
      </w:pPr>
      <w:r>
        <w:rPr>
          <w:rFonts w:ascii="Times New Roman"/>
          <w:b w:val="false"/>
          <w:i w:val="false"/>
          <w:color w:val="000000"/>
          <w:sz w:val="28"/>
        </w:rPr>
        <w:t xml:space="preserve">Режим мен күзет жөніндегі аға             әділет капитаны </w:t>
      </w:r>
      <w:r>
        <w:br/>
      </w:r>
      <w:r>
        <w:rPr>
          <w:rFonts w:ascii="Times New Roman"/>
          <w:b w:val="false"/>
          <w:i w:val="false"/>
          <w:color w:val="000000"/>
          <w:sz w:val="28"/>
        </w:rPr>
        <w:t xml:space="preserve">
инспекторы </w:t>
      </w:r>
    </w:p>
    <w:p>
      <w:pPr>
        <w:spacing w:after="0"/>
        <w:ind w:left="0"/>
        <w:jc w:val="both"/>
      </w:pPr>
      <w:r>
        <w:rPr>
          <w:rFonts w:ascii="Times New Roman"/>
          <w:b w:val="false"/>
          <w:i w:val="false"/>
          <w:color w:val="000000"/>
          <w:sz w:val="28"/>
        </w:rPr>
        <w:t xml:space="preserve">Арнайы есеп аға инспекторы                әділет аға лейтенанты, </w:t>
      </w:r>
      <w:r>
        <w:br/>
      </w:r>
      <w:r>
        <w:rPr>
          <w:rFonts w:ascii="Times New Roman"/>
          <w:b w:val="false"/>
          <w:i w:val="false"/>
          <w:color w:val="000000"/>
          <w:sz w:val="28"/>
        </w:rPr>
        <w:t xml:space="preserve">
                                          әділет капитаны </w:t>
      </w:r>
    </w:p>
    <w:p>
      <w:pPr>
        <w:spacing w:after="0"/>
        <w:ind w:left="0"/>
        <w:jc w:val="both"/>
      </w:pPr>
      <w:r>
        <w:rPr>
          <w:rFonts w:ascii="Times New Roman"/>
          <w:b w:val="false"/>
          <w:i w:val="false"/>
          <w:color w:val="000000"/>
          <w:sz w:val="28"/>
        </w:rPr>
        <w:t xml:space="preserve">Әскери және арнайы дайындық             әділет аға лейтенанты </w:t>
      </w:r>
      <w:r>
        <w:br/>
      </w:r>
      <w:r>
        <w:rPr>
          <w:rFonts w:ascii="Times New Roman"/>
          <w:b w:val="false"/>
          <w:i w:val="false"/>
          <w:color w:val="000000"/>
          <w:sz w:val="28"/>
        </w:rPr>
        <w:t xml:space="preserve">
нұсқаушысы, кадр жөніндегі </w:t>
      </w:r>
      <w:r>
        <w:br/>
      </w:r>
      <w:r>
        <w:rPr>
          <w:rFonts w:ascii="Times New Roman"/>
          <w:b w:val="false"/>
          <w:i w:val="false"/>
          <w:color w:val="000000"/>
          <w:sz w:val="28"/>
        </w:rPr>
        <w:t xml:space="preserve">
инспектор </w:t>
      </w:r>
      <w:r>
        <w:br/>
      </w:r>
      <w:r>
        <w:rPr>
          <w:rFonts w:ascii="Times New Roman"/>
          <w:b w:val="false"/>
          <w:i w:val="false"/>
          <w:color w:val="000000"/>
          <w:sz w:val="28"/>
        </w:rPr>
        <w:t>
---------------------------------------------------------------------</w:t>
      </w:r>
      <w:r>
        <w:br/>
      </w:r>
      <w:r>
        <w:rPr>
          <w:rFonts w:ascii="Times New Roman"/>
          <w:b w:val="false"/>
          <w:i w:val="false"/>
          <w:color w:val="000000"/>
          <w:sz w:val="28"/>
        </w:rPr>
        <w:t xml:space="preserve">
        Қылмыстық-атқару инспекциялары бойынша (қалалық, аудандық) </w:t>
      </w:r>
      <w:r>
        <w:br/>
      </w:r>
      <w:r>
        <w:rPr>
          <w:rFonts w:ascii="Times New Roman"/>
          <w:b w:val="false"/>
          <w:i w:val="false"/>
          <w:color w:val="000000"/>
          <w:sz w:val="28"/>
        </w:rPr>
        <w:t>
---------------------------------------------------------------------</w:t>
      </w:r>
      <w:r>
        <w:br/>
      </w:r>
      <w:r>
        <w:rPr>
          <w:rFonts w:ascii="Times New Roman"/>
          <w:b w:val="false"/>
          <w:i w:val="false"/>
          <w:color w:val="000000"/>
          <w:sz w:val="28"/>
        </w:rPr>
        <w:t xml:space="preserve">
Бөлім бастығы                           әділет майоры </w:t>
      </w:r>
    </w:p>
    <w:p>
      <w:pPr>
        <w:spacing w:after="0"/>
        <w:ind w:left="0"/>
        <w:jc w:val="both"/>
      </w:pPr>
      <w:r>
        <w:rPr>
          <w:rFonts w:ascii="Times New Roman"/>
          <w:b w:val="false"/>
          <w:i w:val="false"/>
          <w:color w:val="000000"/>
          <w:sz w:val="28"/>
        </w:rPr>
        <w:t xml:space="preserve">Бөлім бастығының орынбасары             әділет майоры </w:t>
      </w:r>
    </w:p>
    <w:p>
      <w:pPr>
        <w:spacing w:after="0"/>
        <w:ind w:left="0"/>
        <w:jc w:val="both"/>
      </w:pPr>
      <w:r>
        <w:rPr>
          <w:rFonts w:ascii="Times New Roman"/>
          <w:b w:val="false"/>
          <w:i w:val="false"/>
          <w:color w:val="000000"/>
          <w:sz w:val="28"/>
        </w:rPr>
        <w:t xml:space="preserve">Бөлімше бастығы                         әділет майоры </w:t>
      </w:r>
    </w:p>
    <w:p>
      <w:pPr>
        <w:spacing w:after="0"/>
        <w:ind w:left="0"/>
        <w:jc w:val="both"/>
      </w:pPr>
      <w:r>
        <w:rPr>
          <w:rFonts w:ascii="Times New Roman"/>
          <w:b w:val="false"/>
          <w:i w:val="false"/>
          <w:color w:val="000000"/>
          <w:sz w:val="28"/>
        </w:rPr>
        <w:t xml:space="preserve">Аға инспектор                           әділет капитаны </w:t>
      </w:r>
    </w:p>
    <w:p>
      <w:pPr>
        <w:spacing w:after="0"/>
        <w:ind w:left="0"/>
        <w:jc w:val="both"/>
      </w:pPr>
      <w:r>
        <w:rPr>
          <w:rFonts w:ascii="Times New Roman"/>
          <w:b w:val="false"/>
          <w:i w:val="false"/>
          <w:color w:val="000000"/>
          <w:sz w:val="28"/>
        </w:rPr>
        <w:t xml:space="preserve">Инспектор                               әділет аға лейтенанты </w:t>
      </w:r>
    </w:p>
    <w:p>
      <w:pPr>
        <w:spacing w:after="0"/>
        <w:ind w:left="0"/>
        <w:jc w:val="both"/>
      </w:pPr>
      <w:r>
        <w:rPr>
          <w:rFonts w:ascii="Times New Roman"/>
          <w:b w:val="false"/>
          <w:i w:val="false"/>
          <w:color w:val="000000"/>
          <w:sz w:val="28"/>
        </w:rPr>
        <w:t xml:space="preserve">Техник, жүргізуші                       әділет сержанты </w:t>
      </w:r>
      <w:r>
        <w:br/>
      </w:r>
      <w:r>
        <w:rPr>
          <w:rFonts w:ascii="Times New Roman"/>
          <w:b w:val="false"/>
          <w:i w:val="false"/>
          <w:color w:val="000000"/>
          <w:sz w:val="28"/>
        </w:rPr>
        <w:t xml:space="preserve">
(арнайы автокөліктер) </w:t>
      </w:r>
      <w:r>
        <w:br/>
      </w:r>
      <w:r>
        <w:rPr>
          <w:rFonts w:ascii="Times New Roman"/>
          <w:b w:val="false"/>
          <w:i w:val="false"/>
          <w:color w:val="000000"/>
          <w:sz w:val="28"/>
        </w:rPr>
        <w:t>
---------------------------------------------------------------------</w:t>
      </w:r>
      <w:r>
        <w:br/>
      </w:r>
      <w:r>
        <w:rPr>
          <w:rFonts w:ascii="Times New Roman"/>
          <w:b w:val="false"/>
          <w:i w:val="false"/>
          <w:color w:val="000000"/>
          <w:sz w:val="28"/>
        </w:rPr>
        <w:t xml:space="preserve">
         Қылмыстық-атқару жүйесі комитетінің заң колледжі басшы </w:t>
      </w:r>
      <w:r>
        <w:br/>
      </w:r>
      <w:r>
        <w:rPr>
          <w:rFonts w:ascii="Times New Roman"/>
          <w:b w:val="false"/>
          <w:i w:val="false"/>
          <w:color w:val="000000"/>
          <w:sz w:val="28"/>
        </w:rPr>
        <w:t xml:space="preserve">
                            құрамы бойынша </w:t>
      </w:r>
      <w:r>
        <w:br/>
      </w:r>
      <w:r>
        <w:rPr>
          <w:rFonts w:ascii="Times New Roman"/>
          <w:b w:val="false"/>
          <w:i w:val="false"/>
          <w:color w:val="000000"/>
          <w:sz w:val="28"/>
        </w:rPr>
        <w:t>
---------------------------------------------------------------------</w:t>
      </w:r>
      <w:r>
        <w:br/>
      </w:r>
      <w:r>
        <w:rPr>
          <w:rFonts w:ascii="Times New Roman"/>
          <w:b w:val="false"/>
          <w:i w:val="false"/>
          <w:color w:val="000000"/>
          <w:sz w:val="28"/>
        </w:rPr>
        <w:t xml:space="preserve">
Колледж бастығы                         әділет полковнигі </w:t>
      </w:r>
    </w:p>
    <w:p>
      <w:pPr>
        <w:spacing w:after="0"/>
        <w:ind w:left="0"/>
        <w:jc w:val="both"/>
      </w:pPr>
      <w:r>
        <w:rPr>
          <w:rFonts w:ascii="Times New Roman"/>
          <w:b w:val="false"/>
          <w:i w:val="false"/>
          <w:color w:val="000000"/>
          <w:sz w:val="28"/>
        </w:rPr>
        <w:t xml:space="preserve">Колледж бастығының бірінші              әділет полковнигі </w:t>
      </w:r>
      <w:r>
        <w:br/>
      </w:r>
      <w:r>
        <w:rPr>
          <w:rFonts w:ascii="Times New Roman"/>
          <w:b w:val="false"/>
          <w:i w:val="false"/>
          <w:color w:val="000000"/>
          <w:sz w:val="28"/>
        </w:rPr>
        <w:t xml:space="preserve">
орынбасары, орынбасары, көмекшісі </w:t>
      </w:r>
    </w:p>
    <w:p>
      <w:pPr>
        <w:spacing w:after="0"/>
        <w:ind w:left="0"/>
        <w:jc w:val="both"/>
      </w:pPr>
      <w:r>
        <w:rPr>
          <w:rFonts w:ascii="Times New Roman"/>
          <w:b w:val="false"/>
          <w:i w:val="false"/>
          <w:color w:val="000000"/>
          <w:sz w:val="28"/>
        </w:rPr>
        <w:t xml:space="preserve">Кафедра бастығы, цикл бастығы,          әділет полковнигі </w:t>
      </w:r>
      <w:r>
        <w:br/>
      </w:r>
      <w:r>
        <w:rPr>
          <w:rFonts w:ascii="Times New Roman"/>
          <w:b w:val="false"/>
          <w:i w:val="false"/>
          <w:color w:val="000000"/>
          <w:sz w:val="28"/>
        </w:rPr>
        <w:t xml:space="preserve">
факультет бастығының орынбасары </w:t>
      </w:r>
    </w:p>
    <w:p>
      <w:pPr>
        <w:spacing w:after="0"/>
        <w:ind w:left="0"/>
        <w:jc w:val="both"/>
      </w:pPr>
      <w:r>
        <w:rPr>
          <w:rFonts w:ascii="Times New Roman"/>
          <w:b w:val="false"/>
          <w:i w:val="false"/>
          <w:color w:val="000000"/>
          <w:sz w:val="28"/>
        </w:rPr>
        <w:t xml:space="preserve">Профессор, доцент                       әділет полковнигі </w:t>
      </w:r>
    </w:p>
    <w:p>
      <w:pPr>
        <w:spacing w:after="0"/>
        <w:ind w:left="0"/>
        <w:jc w:val="both"/>
      </w:pPr>
      <w:r>
        <w:rPr>
          <w:rFonts w:ascii="Times New Roman"/>
          <w:b w:val="false"/>
          <w:i w:val="false"/>
          <w:color w:val="000000"/>
          <w:sz w:val="28"/>
        </w:rPr>
        <w:t xml:space="preserve">Бөлім бастығы, кафедра                  әділет полковнигі </w:t>
      </w:r>
      <w:r>
        <w:br/>
      </w:r>
      <w:r>
        <w:rPr>
          <w:rFonts w:ascii="Times New Roman"/>
          <w:b w:val="false"/>
          <w:i w:val="false"/>
          <w:color w:val="000000"/>
          <w:sz w:val="28"/>
        </w:rPr>
        <w:t xml:space="preserve">
бастығының орынбасары  </w:t>
      </w:r>
    </w:p>
    <w:p>
      <w:pPr>
        <w:spacing w:after="0"/>
        <w:ind w:left="0"/>
        <w:jc w:val="both"/>
      </w:pPr>
      <w:r>
        <w:rPr>
          <w:rFonts w:ascii="Times New Roman"/>
          <w:b w:val="false"/>
          <w:i w:val="false"/>
          <w:color w:val="000000"/>
          <w:sz w:val="28"/>
        </w:rPr>
        <w:t xml:space="preserve">Курс бастығы                            әділет подполковнигі </w:t>
      </w:r>
    </w:p>
    <w:p>
      <w:pPr>
        <w:spacing w:after="0"/>
        <w:ind w:left="0"/>
        <w:jc w:val="both"/>
      </w:pPr>
      <w:r>
        <w:rPr>
          <w:rFonts w:ascii="Times New Roman"/>
          <w:b w:val="false"/>
          <w:i w:val="false"/>
          <w:color w:val="000000"/>
          <w:sz w:val="28"/>
        </w:rPr>
        <w:t xml:space="preserve">Курс бастығының орынбасары              әділет майоры </w:t>
      </w:r>
      <w:r>
        <w:br/>
      </w:r>
      <w:r>
        <w:rPr>
          <w:rFonts w:ascii="Times New Roman"/>
          <w:b w:val="false"/>
          <w:i w:val="false"/>
          <w:color w:val="000000"/>
          <w:sz w:val="28"/>
        </w:rPr>
        <w:t xml:space="preserve">
Аға ғылыми қызметкер,                   әділет подполковнигі </w:t>
      </w:r>
      <w:r>
        <w:br/>
      </w:r>
      <w:r>
        <w:rPr>
          <w:rFonts w:ascii="Times New Roman"/>
          <w:b w:val="false"/>
          <w:i w:val="false"/>
          <w:color w:val="000000"/>
          <w:sz w:val="28"/>
        </w:rPr>
        <w:t xml:space="preserve">
аға оқытушы  </w:t>
      </w:r>
    </w:p>
    <w:p>
      <w:pPr>
        <w:spacing w:after="0"/>
        <w:ind w:left="0"/>
        <w:jc w:val="both"/>
      </w:pPr>
      <w:r>
        <w:rPr>
          <w:rFonts w:ascii="Times New Roman"/>
          <w:b w:val="false"/>
          <w:i w:val="false"/>
          <w:color w:val="000000"/>
          <w:sz w:val="28"/>
        </w:rPr>
        <w:t xml:space="preserve">Оқытушы                                 әділет майоры </w:t>
      </w:r>
    </w:p>
    <w:p>
      <w:pPr>
        <w:spacing w:after="0"/>
        <w:ind w:left="0"/>
        <w:jc w:val="both"/>
      </w:pPr>
      <w:r>
        <w:rPr>
          <w:rFonts w:ascii="Times New Roman"/>
          <w:b w:val="false"/>
          <w:i w:val="false"/>
          <w:color w:val="000000"/>
          <w:sz w:val="28"/>
        </w:rPr>
        <w:t xml:space="preserve">Кабинет бастығы                         әділет капитаны </w:t>
      </w:r>
      <w:r>
        <w:br/>
      </w:r>
      <w:r>
        <w:rPr>
          <w:rFonts w:ascii="Times New Roman"/>
          <w:b w:val="false"/>
          <w:i w:val="false"/>
          <w:color w:val="000000"/>
          <w:sz w:val="28"/>
        </w:rPr>
        <w:t>
---------------------------------------------------------------------</w:t>
      </w:r>
      <w:r>
        <w:br/>
      </w:r>
      <w:r>
        <w:rPr>
          <w:rFonts w:ascii="Times New Roman"/>
          <w:b w:val="false"/>
          <w:i w:val="false"/>
          <w:color w:val="000000"/>
          <w:sz w:val="28"/>
        </w:rPr>
        <w:t xml:space="preserve">
Түзеу колонияларының, тәрбие колонияларының, қоныс-колонияларының, </w:t>
      </w:r>
      <w:r>
        <w:br/>
      </w:r>
      <w:r>
        <w:rPr>
          <w:rFonts w:ascii="Times New Roman"/>
          <w:b w:val="false"/>
          <w:i w:val="false"/>
          <w:color w:val="000000"/>
          <w:sz w:val="28"/>
        </w:rPr>
        <w:t xml:space="preserve">
түрмелердің және психиатриялық ауруханалар күзет бөлімдерінің қатардағы және кіші басшы құрамы лауазымдарының тізбесі </w:t>
      </w:r>
      <w:r>
        <w:br/>
      </w:r>
      <w:r>
        <w:rPr>
          <w:rFonts w:ascii="Times New Roman"/>
          <w:b w:val="false"/>
          <w:i w:val="false"/>
          <w:color w:val="000000"/>
          <w:sz w:val="28"/>
        </w:rPr>
        <w:t>
---------------------------------------------------------------------</w:t>
      </w:r>
      <w:r>
        <w:br/>
      </w:r>
      <w:r>
        <w:rPr>
          <w:rFonts w:ascii="Times New Roman"/>
          <w:b w:val="false"/>
          <w:i w:val="false"/>
          <w:color w:val="000000"/>
          <w:sz w:val="28"/>
        </w:rPr>
        <w:t xml:space="preserve">
Аға: корпус бойынша, бақылаушы          әділет аға прапорщигі </w:t>
      </w:r>
    </w:p>
    <w:p>
      <w:pPr>
        <w:spacing w:after="0"/>
        <w:ind w:left="0"/>
        <w:jc w:val="both"/>
      </w:pPr>
      <w:r>
        <w:rPr>
          <w:rFonts w:ascii="Times New Roman"/>
          <w:b w:val="false"/>
          <w:i w:val="false"/>
          <w:color w:val="000000"/>
          <w:sz w:val="28"/>
        </w:rPr>
        <w:t xml:space="preserve">Бастықтар: қарауыл, наряд               әділет аға прапорщигі  </w:t>
      </w:r>
    </w:p>
    <w:p>
      <w:pPr>
        <w:spacing w:after="0"/>
        <w:ind w:left="0"/>
        <w:jc w:val="both"/>
      </w:pPr>
      <w:r>
        <w:rPr>
          <w:rFonts w:ascii="Times New Roman"/>
          <w:b w:val="false"/>
          <w:i w:val="false"/>
          <w:color w:val="000000"/>
          <w:sz w:val="28"/>
        </w:rPr>
        <w:t xml:space="preserve">Қару-жарақ және мүлік қойма             әділет прапорщигі </w:t>
      </w:r>
      <w:r>
        <w:br/>
      </w:r>
      <w:r>
        <w:rPr>
          <w:rFonts w:ascii="Times New Roman"/>
          <w:b w:val="false"/>
          <w:i w:val="false"/>
          <w:color w:val="000000"/>
          <w:sz w:val="28"/>
        </w:rPr>
        <w:t xml:space="preserve">
меңгерушісі  </w:t>
      </w:r>
    </w:p>
    <w:p>
      <w:pPr>
        <w:spacing w:after="0"/>
        <w:ind w:left="0"/>
        <w:jc w:val="both"/>
      </w:pPr>
      <w:r>
        <w:rPr>
          <w:rFonts w:ascii="Times New Roman"/>
          <w:b w:val="false"/>
          <w:i w:val="false"/>
          <w:color w:val="000000"/>
          <w:sz w:val="28"/>
        </w:rPr>
        <w:t xml:space="preserve">Бақылаушы, инженерлік-техникалық        әділет прапорщигі </w:t>
      </w:r>
      <w:r>
        <w:br/>
      </w:r>
      <w:r>
        <w:rPr>
          <w:rFonts w:ascii="Times New Roman"/>
          <w:b w:val="false"/>
          <w:i w:val="false"/>
          <w:color w:val="000000"/>
          <w:sz w:val="28"/>
        </w:rPr>
        <w:t xml:space="preserve">
күзет құралдарына қызмет көрсету </w:t>
      </w:r>
      <w:r>
        <w:br/>
      </w:r>
      <w:r>
        <w:rPr>
          <w:rFonts w:ascii="Times New Roman"/>
          <w:b w:val="false"/>
          <w:i w:val="false"/>
          <w:color w:val="000000"/>
          <w:sz w:val="28"/>
        </w:rPr>
        <w:t xml:space="preserve">
және оларды жөндеу жөніндегі </w:t>
      </w:r>
      <w:r>
        <w:br/>
      </w:r>
      <w:r>
        <w:rPr>
          <w:rFonts w:ascii="Times New Roman"/>
          <w:b w:val="false"/>
          <w:i w:val="false"/>
          <w:color w:val="000000"/>
          <w:sz w:val="28"/>
        </w:rPr>
        <w:t xml:space="preserve">
бақылаушы, инженерлік-техникалық </w:t>
      </w:r>
      <w:r>
        <w:br/>
      </w:r>
      <w:r>
        <w:rPr>
          <w:rFonts w:ascii="Times New Roman"/>
          <w:b w:val="false"/>
          <w:i w:val="false"/>
          <w:color w:val="000000"/>
          <w:sz w:val="28"/>
        </w:rPr>
        <w:t xml:space="preserve">
күзет құралдарына қызмет көрсету </w:t>
      </w:r>
      <w:r>
        <w:br/>
      </w:r>
      <w:r>
        <w:rPr>
          <w:rFonts w:ascii="Times New Roman"/>
          <w:b w:val="false"/>
          <w:i w:val="false"/>
          <w:color w:val="000000"/>
          <w:sz w:val="28"/>
        </w:rPr>
        <w:t xml:space="preserve">
және оларды жөндеу жөніндегі </w:t>
      </w:r>
      <w:r>
        <w:br/>
      </w:r>
      <w:r>
        <w:rPr>
          <w:rFonts w:ascii="Times New Roman"/>
          <w:b w:val="false"/>
          <w:i w:val="false"/>
          <w:color w:val="000000"/>
          <w:sz w:val="28"/>
        </w:rPr>
        <w:t xml:space="preserve">
техник, жүргізуші-қызметкер  </w:t>
      </w:r>
    </w:p>
    <w:p>
      <w:pPr>
        <w:spacing w:after="0"/>
        <w:ind w:left="0"/>
        <w:jc w:val="both"/>
      </w:pPr>
      <w:r>
        <w:rPr>
          <w:rFonts w:ascii="Times New Roman"/>
          <w:b w:val="false"/>
          <w:i w:val="false"/>
          <w:color w:val="000000"/>
          <w:sz w:val="28"/>
        </w:rPr>
        <w:t xml:space="preserve">Аға өрт сөндіруші, қарауыл              әділет сержанты  </w:t>
      </w:r>
      <w:r>
        <w:br/>
      </w:r>
      <w:r>
        <w:rPr>
          <w:rFonts w:ascii="Times New Roman"/>
          <w:b w:val="false"/>
          <w:i w:val="false"/>
          <w:color w:val="000000"/>
          <w:sz w:val="28"/>
        </w:rPr>
        <w:t xml:space="preserve">
бастығының көмекшісі, күзет </w:t>
      </w:r>
      <w:r>
        <w:br/>
      </w:r>
      <w:r>
        <w:rPr>
          <w:rFonts w:ascii="Times New Roman"/>
          <w:b w:val="false"/>
          <w:i w:val="false"/>
          <w:color w:val="000000"/>
          <w:sz w:val="28"/>
        </w:rPr>
        <w:t xml:space="preserve">
пультінің бақылаушы - операторы, </w:t>
      </w:r>
      <w:r>
        <w:br/>
      </w:r>
      <w:r>
        <w:rPr>
          <w:rFonts w:ascii="Times New Roman"/>
          <w:b w:val="false"/>
          <w:i w:val="false"/>
          <w:color w:val="000000"/>
          <w:sz w:val="28"/>
        </w:rPr>
        <w:t xml:space="preserve">
БӨП бақылаушысы, түзеу      </w:t>
      </w:r>
      <w:r>
        <w:br/>
      </w:r>
      <w:r>
        <w:rPr>
          <w:rFonts w:ascii="Times New Roman"/>
          <w:b w:val="false"/>
          <w:i w:val="false"/>
          <w:color w:val="000000"/>
          <w:sz w:val="28"/>
        </w:rPr>
        <w:t xml:space="preserve">
колониясының күзет жөніндегі </w:t>
      </w:r>
      <w:r>
        <w:br/>
      </w:r>
      <w:r>
        <w:rPr>
          <w:rFonts w:ascii="Times New Roman"/>
          <w:b w:val="false"/>
          <w:i w:val="false"/>
          <w:color w:val="000000"/>
          <w:sz w:val="28"/>
        </w:rPr>
        <w:t xml:space="preserve">
бақылаушысы, жүргізуші </w:t>
      </w:r>
      <w:r>
        <w:br/>
      </w:r>
      <w:r>
        <w:rPr>
          <w:rFonts w:ascii="Times New Roman"/>
          <w:b w:val="false"/>
          <w:i w:val="false"/>
          <w:color w:val="000000"/>
          <w:sz w:val="28"/>
        </w:rPr>
        <w:t xml:space="preserve">
Өрт сөндіруші                           әділет кіші сержанты  </w:t>
      </w:r>
    </w:p>
    <w:bookmarkStart w:name="z39"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2001 жылғы 28 желтоқсандағы      </w:t>
      </w:r>
      <w:r>
        <w:br/>
      </w:r>
      <w:r>
        <w:rPr>
          <w:rFonts w:ascii="Times New Roman"/>
          <w:b w:val="false"/>
          <w:i w:val="false"/>
          <w:color w:val="000000"/>
          <w:sz w:val="28"/>
        </w:rPr>
        <w:t xml:space="preserve">
N 1755 қаулысымен            </w:t>
      </w:r>
      <w:r>
        <w:br/>
      </w:r>
      <w:r>
        <w:rPr>
          <w:rFonts w:ascii="Times New Roman"/>
          <w:b w:val="false"/>
          <w:i w:val="false"/>
          <w:color w:val="000000"/>
          <w:sz w:val="28"/>
        </w:rPr>
        <w:t xml:space="preserve">
бекiтiлген               </w:t>
      </w:r>
    </w:p>
    <w:bookmarkEnd w:id="3"/>
    <w:bookmarkStart w:name="z40" w:id="4"/>
    <w:p>
      <w:pPr>
        <w:spacing w:after="0"/>
        <w:ind w:left="0"/>
        <w:jc w:val="left"/>
      </w:pPr>
      <w:r>
        <w:rPr>
          <w:rFonts w:ascii="Times New Roman"/>
          <w:b/>
          <w:i w:val="false"/>
          <w:color w:val="000000"/>
        </w:rPr>
        <w:t xml:space="preserve"> 
Қазақстан Республикасы Yкiметiнің кейбiр шешiмдерiн</w:t>
      </w:r>
      <w:r>
        <w:br/>
      </w:r>
      <w:r>
        <w:rPr>
          <w:rFonts w:ascii="Times New Roman"/>
          <w:b/>
          <w:i w:val="false"/>
          <w:color w:val="000000"/>
        </w:rPr>
        <w:t xml:space="preserve">
енгiзiлетiн өзгерістер мен толықтырулар </w:t>
      </w:r>
    </w:p>
    <w:bookmarkEnd w:id="4"/>
    <w:bookmarkStart w:name="z41" w:id="5"/>
    <w:p>
      <w:pPr>
        <w:spacing w:after="0"/>
        <w:ind w:left="0"/>
        <w:jc w:val="both"/>
      </w:pPr>
      <w:r>
        <w:rPr>
          <w:rFonts w:ascii="Times New Roman"/>
          <w:b w:val="false"/>
          <w:i w:val="false"/>
          <w:color w:val="000000"/>
          <w:sz w:val="28"/>
        </w:rPr>
        <w:t>
      1. "Қазақстан Республикасы iшкi iстер органдарының қатардағы және басшы құрамындағы адамдарға ақшалай төлем жасау туралы ереженi бекiту туралы" Қазақстан Республикасы Министрлер Кабинетiнiң 1995 жылғы 10 наурыздағы N 239 </w:t>
      </w:r>
      <w:r>
        <w:rPr>
          <w:rFonts w:ascii="Times New Roman"/>
          <w:b w:val="false"/>
          <w:i w:val="false"/>
          <w:color w:val="000000"/>
          <w:sz w:val="28"/>
        </w:rPr>
        <w:t>қаулысына</w:t>
      </w:r>
      <w:r>
        <w:rPr>
          <w:rFonts w:ascii="Times New Roman"/>
          <w:b w:val="false"/>
          <w:i w:val="false"/>
          <w:color w:val="000000"/>
          <w:sz w:val="28"/>
        </w:rPr>
        <w:t xml:space="preserve">:  </w:t>
      </w:r>
      <w:r>
        <w:br/>
      </w:r>
      <w:r>
        <w:rPr>
          <w:rFonts w:ascii="Times New Roman"/>
          <w:b w:val="false"/>
          <w:i w:val="false"/>
          <w:color w:val="000000"/>
          <w:sz w:val="28"/>
        </w:rPr>
        <w:t xml:space="preserve">
      тақырыптағы және мәтiндегi "iшкi iстер" деген сөздерден кейiн ", Әдiлет министрлiгiнiң қылмыстық-атқару жүйесi" деген сөздермен толықтырылсын;  </w:t>
      </w:r>
      <w:r>
        <w:br/>
      </w:r>
      <w:r>
        <w:rPr>
          <w:rFonts w:ascii="Times New Roman"/>
          <w:b w:val="false"/>
          <w:i w:val="false"/>
          <w:color w:val="000000"/>
          <w:sz w:val="28"/>
        </w:rPr>
        <w:t xml:space="preserve">
      көрсетiлген қаулымен бекiтiлген Қазақстан Республикасы iшкi iстер органдарының қатардағы және басшы құрамындағы адамдарға ақшалай төлем жасау туралы Ережеде:  </w:t>
      </w:r>
      <w:r>
        <w:br/>
      </w:r>
      <w:r>
        <w:rPr>
          <w:rFonts w:ascii="Times New Roman"/>
          <w:b w:val="false"/>
          <w:i w:val="false"/>
          <w:color w:val="000000"/>
          <w:sz w:val="28"/>
        </w:rPr>
        <w:t xml:space="preserve">
      тақырып "iшкi iстер" деген сөздерден кейiн ", Әдiлет министрлiгiнiң қылмыстық-атқару жүйесi" деген сөздермен толықтырылсын;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бiрiншi абзац "iшкi iстер органдарының" деген сөздерден кейiн ", Әдiлет министрлiгi қылмыстық-атқару жүйесiнiң" деген сөздермен толықтырылсын;  </w:t>
      </w:r>
      <w:r>
        <w:br/>
      </w:r>
      <w:r>
        <w:rPr>
          <w:rFonts w:ascii="Times New Roman"/>
          <w:b w:val="false"/>
          <w:i w:val="false"/>
          <w:color w:val="000000"/>
          <w:sz w:val="28"/>
        </w:rPr>
        <w:t xml:space="preserve">
      а) тармақшасында:  </w:t>
      </w:r>
      <w:r>
        <w:br/>
      </w:r>
      <w:r>
        <w:rPr>
          <w:rFonts w:ascii="Times New Roman"/>
          <w:b w:val="false"/>
          <w:i w:val="false"/>
          <w:color w:val="000000"/>
          <w:sz w:val="28"/>
        </w:rPr>
        <w:t xml:space="preserve">
      "еңбекпен түзеу мекемелерiнде" деген сөздер алынып тасталсын;  </w:t>
      </w:r>
      <w:r>
        <w:br/>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"Қазақстан Республикасының Әдiлет министрлiгi Қылмыстық-атқару жүйесi комитетiнiң орталық аппаратындағы, облыстар басқармаларының (бөлiмдерiнiң) аппараттарындағы, түзеу мекемелерiндегi, күзет және қадағалау бөлiмдерiндегі (бөлiмшелерiндегі), оқу орындарындары мен басқа да мекемелердегi және Қазақстан Республикасының Әдiлет министрлiгi Қылмыстық-атқару жүйесi комитетiнiң органдарындағы қатардағы және басшы құрамындағы адамдардың штаттық лауазымын атқаратындарға**";  </w:t>
      </w:r>
      <w:r>
        <w:br/>
      </w:r>
      <w:r>
        <w:rPr>
          <w:rFonts w:ascii="Times New Roman"/>
          <w:b w:val="false"/>
          <w:i w:val="false"/>
          <w:color w:val="000000"/>
          <w:sz w:val="28"/>
        </w:rPr>
        <w:t xml:space="preserve">
      түсiндiрме мынадай мазмұндағы абзацпен толықтырылсын:  </w:t>
      </w:r>
      <w:r>
        <w:br/>
      </w:r>
      <w:r>
        <w:rPr>
          <w:rFonts w:ascii="Times New Roman"/>
          <w:b w:val="false"/>
          <w:i w:val="false"/>
          <w:color w:val="000000"/>
          <w:sz w:val="28"/>
        </w:rPr>
        <w:t xml:space="preserve">
      "**Бұдан әрi қысқартып алу үшiн бұл органдар мен мекемелер қылмыстық-атқару жүйесiнiң органдары деп аталады.";  </w:t>
      </w:r>
      <w:r>
        <w:br/>
      </w:r>
      <w:r>
        <w:rPr>
          <w:rFonts w:ascii="Times New Roman"/>
          <w:b w:val="false"/>
          <w:i w:val="false"/>
          <w:color w:val="000000"/>
          <w:sz w:val="28"/>
        </w:rPr>
        <w:t xml:space="preserve">
      б) тармақшасы "iшкi iстер органдарының" деген сөздерден кейiн "не қылмыстық-атқару жүйесi органдарының" деген сөздермен толықтырылсын;  </w:t>
      </w:r>
      <w:r>
        <w:br/>
      </w:r>
      <w:r>
        <w:rPr>
          <w:rFonts w:ascii="Times New Roman"/>
          <w:b w:val="false"/>
          <w:i w:val="false"/>
          <w:color w:val="000000"/>
          <w:sz w:val="28"/>
        </w:rPr>
        <w:t xml:space="preserve">
      1-тармақтың ә) тармақшасы, 2-тармақтың оныншы абзацы, 10, 11, 25, 27, 29, 32, 67, 68, 69, 71-тармақтар, 110-тармақтың а) тармақшасы "Ішкіісминiнiң" деген сөзден кейiн ", Әдiлет министрлiгiнiң Қылмыстық-атқару жүйесi комитетiнiң" деген сөздермен толықтырылсын;  </w:t>
      </w:r>
      <w:r>
        <w:br/>
      </w:r>
      <w:r>
        <w:rPr>
          <w:rFonts w:ascii="Times New Roman"/>
          <w:b w:val="false"/>
          <w:i w:val="false"/>
          <w:color w:val="000000"/>
          <w:sz w:val="28"/>
        </w:rPr>
        <w:t xml:space="preserve">
      3, 7, 10, 14, 17, 18, 19, 20, 21, 23, 24, 28, 30, 37, 45, 46, 48, 52, 53, 54, 56, 57, 64, 76, 77, 78, 79, 87-тармақтар, 110-тармақтың г) тармақшасы, 117, 118, 120, 124, 125, 126, 129-тармақтар, 130-тармақтың а), б), г) тармақшалары, 133, 134-тармақтар "iшкi iстер" деген сөздерден кейiн ", қылмыстық-атқару жүйесi" деген сөздермен толықтырылсын;  </w:t>
      </w:r>
      <w:r>
        <w:br/>
      </w:r>
      <w:r>
        <w:rPr>
          <w:rFonts w:ascii="Times New Roman"/>
          <w:b w:val="false"/>
          <w:i w:val="false"/>
          <w:color w:val="000000"/>
          <w:sz w:val="28"/>
        </w:rPr>
        <w:t xml:space="preserve">
      6-тармақта:  </w:t>
      </w:r>
      <w:r>
        <w:br/>
      </w:r>
      <w:r>
        <w:rPr>
          <w:rFonts w:ascii="Times New Roman"/>
          <w:b w:val="false"/>
          <w:i w:val="false"/>
          <w:color w:val="000000"/>
          <w:sz w:val="28"/>
        </w:rPr>
        <w:t xml:space="preserve">
      бiрiншi абзац "Ішкi iстер" деген сөздерден кейiн "қылмыстық-атқару жүйесi" деген сөздермен толықтырылсын, "Ішкi iстер министрлiгi" деген сөздерден кейiн "Әдiлет министрлiгiнiң Қылмыстық-атқару жүйесiнiң комитетi" деген сөздермен толықтырылсын, "Ішкi iстер министрлiгiнiң" деген сөздерден кейiн "Әдiлет министрлiгi Қылмыстық-атқару жүйесi комитетiнiң" деген сөздермен толықтырылсын, "iшкi iстер" деген сөздерден кейiн "қылмыстық-атқару жүйесi" деген сөздермен толықтырылсын;  </w:t>
      </w:r>
      <w:r>
        <w:br/>
      </w:r>
      <w:r>
        <w:rPr>
          <w:rFonts w:ascii="Times New Roman"/>
          <w:b w:val="false"/>
          <w:i w:val="false"/>
          <w:color w:val="000000"/>
          <w:sz w:val="28"/>
        </w:rPr>
        <w:t xml:space="preserve">
      22-тармақ "iшкi iстер" деген сөздерден кейiн ", қылмыстық-атқару жүйесi" деген сөздермен толықтырылсын, "Ішкіісминiнiң" деген сөзден кейiн ", Әдiлет министрлiгi Қылмыстық-атқару жүйесi комитетiнiң" деген сөздермен толықтырылсын, "Iшкi iстер министрлiгi" деген сөздерден кейiн "және Әдiлет министрлiгi" деген сөздермен толықтырылсын;  </w:t>
      </w:r>
      <w:r>
        <w:br/>
      </w:r>
      <w:r>
        <w:rPr>
          <w:rFonts w:ascii="Times New Roman"/>
          <w:b w:val="false"/>
          <w:i w:val="false"/>
          <w:color w:val="000000"/>
          <w:sz w:val="28"/>
        </w:rPr>
        <w:t xml:space="preserve">
      "Қазақстан Республикасының Ішкіісминi оқу орындарының тыңдаушылары мен курсанттарына ақшалай төлем" деген бөлiмнiң тақырыбы "Iшкіісминi" деген сөзден кейiн ", Әдiлет министрлiгiнiң Қылмыстық-атқару жүйесi комитетi" деген сөздермен толықтырылсын;  </w:t>
      </w:r>
      <w:r>
        <w:br/>
      </w:r>
      <w:r>
        <w:rPr>
          <w:rFonts w:ascii="Times New Roman"/>
          <w:b w:val="false"/>
          <w:i w:val="false"/>
          <w:color w:val="000000"/>
          <w:sz w:val="28"/>
        </w:rPr>
        <w:t xml:space="preserve">
      47-тармақ "iшкi iстер" деген сөздерден кейiн ", қылмыстық-атқару жүйесi" деген сөздермен толықтырылсын, "Iшкi iстер министрiнiң" деген сөздерден кейiн "Әдiлет министрiнiң" деген сөздермен толықтырылсын;  </w:t>
      </w:r>
      <w:r>
        <w:br/>
      </w:r>
      <w:r>
        <w:rPr>
          <w:rFonts w:ascii="Times New Roman"/>
          <w:b w:val="false"/>
          <w:i w:val="false"/>
          <w:color w:val="000000"/>
          <w:sz w:val="28"/>
        </w:rPr>
        <w:t xml:space="preserve">
      "Iшкi iстер органының штаттары өзгерген кезде ақшалай төлем жасау", "Iшкi iстер органдарының қарамағында (резервiнде) болған уақытында ақшалай төлем жасау", "Iшкi iстер органдарынан босатылған кезде ақшалай төлем жасау" деген бөлiмдердiң тақырыптары "Iшкi істер" деген сөздерден кейiн ", қылмыстық-атқару жүйесi" деген сөздермен толықтырылсын;  </w:t>
      </w:r>
      <w:r>
        <w:br/>
      </w:r>
      <w:r>
        <w:rPr>
          <w:rFonts w:ascii="Times New Roman"/>
          <w:b w:val="false"/>
          <w:i w:val="false"/>
          <w:color w:val="000000"/>
          <w:sz w:val="28"/>
        </w:rPr>
        <w:t xml:space="preserve">
      84-тармақ "iшкi iстер" деген сөздерден кейiн "қылмыстық-атқару жүйесi" деген сөздермен толықтырылсын, "Iшкi iстер министрi" деген сөздерден кейiн "Әдiлет министрi" деген сөздермен толықтырылсын; </w:t>
      </w:r>
      <w:r>
        <w:br/>
      </w:r>
      <w:r>
        <w:rPr>
          <w:rFonts w:ascii="Times New Roman"/>
          <w:b w:val="false"/>
          <w:i w:val="false"/>
          <w:color w:val="000000"/>
          <w:sz w:val="28"/>
        </w:rPr>
        <w:t xml:space="preserve">
      112-тармақта: </w:t>
      </w:r>
      <w:r>
        <w:br/>
      </w:r>
      <w:r>
        <w:rPr>
          <w:rFonts w:ascii="Times New Roman"/>
          <w:b w:val="false"/>
          <w:i w:val="false"/>
          <w:color w:val="000000"/>
          <w:sz w:val="28"/>
        </w:rPr>
        <w:t xml:space="preserve">
      бiрiншi, екiншi және төртiншi абзацтардағы "iшкi iстер" деген сөздерден кейiн "қылмыстық-атқару жүйесi" деген сөздермен толықтырылсын;  </w:t>
      </w:r>
      <w:r>
        <w:br/>
      </w:r>
      <w:r>
        <w:rPr>
          <w:rFonts w:ascii="Times New Roman"/>
          <w:b w:val="false"/>
          <w:i w:val="false"/>
          <w:color w:val="000000"/>
          <w:sz w:val="28"/>
        </w:rPr>
        <w:t xml:space="preserve">
      үшiншi абзац "Iшкi iстер министрiнiң" деген сөздерден кейiн "Әдiлет министрiнiң" деген сөздермен толықтырылсын, "бастықтарының" деген сөзден кейiн ", Әдiлет министрлiгi Қылмыстық-атқару жүйесi комитетi төрағасының, Комитеттiң аумақтық бөлiмшелер бастықтарының" деген сөздермен толықтырылсын;  </w:t>
      </w:r>
      <w:r>
        <w:br/>
      </w:r>
      <w:r>
        <w:rPr>
          <w:rFonts w:ascii="Times New Roman"/>
          <w:b w:val="false"/>
          <w:i w:val="false"/>
          <w:color w:val="000000"/>
          <w:sz w:val="28"/>
        </w:rPr>
        <w:t>
      130-тармақтың б) тармақшасы "iшкi iстер" деген сөздерден кейiн ", қылмыстық-атқару жүйесi" деген сөздермен толықтырылсын, "Iшкi iстер министрлiгiнiң" деген сөздерден кейiн "Әдiлет министрлiгi Қылмыстық-атқару жүйесi комитетiнiң"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Күші жойылды - ҚР Үкіметінің 2003.07.04 N 661 қаулысымен.</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Күші жойылды - ҚР Үкіметінің </w:t>
      </w:r>
      <w:r>
        <w:rPr>
          <w:rFonts w:ascii="Times New Roman"/>
          <w:b w:val="false"/>
          <w:i w:val="false"/>
          <w:color w:val="ff0000"/>
          <w:sz w:val="28"/>
        </w:rPr>
        <w:t xml:space="preserve">2005.10.17 N </w:t>
      </w:r>
      <w:r>
        <w:rPr>
          <w:rFonts w:ascii="Times New Roman"/>
          <w:b w:val="false"/>
          <w:i w:val="false"/>
          <w:color w:val="000000"/>
          <w:sz w:val="28"/>
        </w:rPr>
        <w:t>1041</w:t>
      </w:r>
      <w:r>
        <w:rPr>
          <w:rFonts w:ascii="Times New Roman"/>
          <w:b w:val="false"/>
          <w:i w:val="false"/>
          <w:color w:val="ff0000"/>
          <w:sz w:val="28"/>
        </w:rPr>
        <w:t xml:space="preserve"> (қаулы алғаш рет ресми жарияланған күнiнен бастап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Күші жойылды - ҚР Үкіметінің 24.02.2014 </w:t>
      </w:r>
      <w:r>
        <w:rPr>
          <w:rFonts w:ascii="Times New Roman"/>
          <w:b w:val="false"/>
          <w:i w:val="false"/>
          <w:color w:val="000000"/>
          <w:sz w:val="28"/>
        </w:rPr>
        <w:t>№ 129</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 xml:space="preserve">Күші жойылды - ҚР Үкіметінің </w:t>
      </w:r>
      <w:r>
        <w:rPr>
          <w:rFonts w:ascii="Times New Roman"/>
          <w:b w:val="false"/>
          <w:i w:val="false"/>
          <w:color w:val="ff0000"/>
          <w:sz w:val="28"/>
        </w:rPr>
        <w:t xml:space="preserve">2002.12.29 N </w:t>
      </w:r>
      <w:r>
        <w:rPr>
          <w:rFonts w:ascii="Times New Roman"/>
          <w:b w:val="false"/>
          <w:i w:val="false"/>
          <w:color w:val="ff0000"/>
          <w:sz w:val="28"/>
        </w:rPr>
        <w:t xml:space="preserve">1443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ff0000"/>
          <w:sz w:val="28"/>
        </w:rPr>
        <w:t xml:space="preserve">Күші жойылды - ҚР Үкіметінің 2004.10.28 N </w:t>
      </w:r>
      <w:r>
        <w:rPr>
          <w:rFonts w:ascii="Times New Roman"/>
          <w:b w:val="false"/>
          <w:i w:val="false"/>
          <w:color w:val="000000"/>
          <w:sz w:val="28"/>
        </w:rPr>
        <w:t>1120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ff0000"/>
          <w:sz w:val="28"/>
        </w:rPr>
        <w:t xml:space="preserve">Күші жойылды - ҚР Үкіметінің 2005.06.22 N </w:t>
      </w:r>
      <w:r>
        <w:rPr>
          <w:rFonts w:ascii="Times New Roman"/>
          <w:b w:val="false"/>
          <w:i w:val="false"/>
          <w:color w:val="000000"/>
          <w:sz w:val="28"/>
        </w:rPr>
        <w:t>607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ff0000"/>
          <w:sz w:val="28"/>
        </w:rPr>
        <w:t>Күші жойылды</w:t>
      </w:r>
      <w:r>
        <w:rPr>
          <w:rFonts w:ascii="Times New Roman"/>
          <w:b w:val="false"/>
          <w:i w:val="false"/>
          <w:color w:val="ff0000"/>
          <w:sz w:val="28"/>
        </w:rPr>
        <w:t xml:space="preserve"> - ҚР Үкіметінің 2005.12.09 N </w:t>
      </w:r>
      <w:r>
        <w:rPr>
          <w:rFonts w:ascii="Times New Roman"/>
          <w:b w:val="false"/>
          <w:i w:val="false"/>
          <w:color w:val="000000"/>
          <w:sz w:val="28"/>
        </w:rPr>
        <w:t>1224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ff0000"/>
          <w:sz w:val="28"/>
        </w:rPr>
        <w:t xml:space="preserve">Күші жойылды - ҚР Үкіметінің </w:t>
      </w:r>
      <w:r>
        <w:rPr>
          <w:rFonts w:ascii="Times New Roman"/>
          <w:b w:val="false"/>
          <w:i w:val="false"/>
          <w:color w:val="ff0000"/>
          <w:sz w:val="28"/>
        </w:rPr>
        <w:t xml:space="preserve">2004.03.17 N </w:t>
      </w:r>
      <w:r>
        <w:rPr>
          <w:rFonts w:ascii="Times New Roman"/>
          <w:b w:val="false"/>
          <w:i w:val="false"/>
          <w:color w:val="ff0000"/>
          <w:sz w:val="28"/>
        </w:rPr>
        <w:t xml:space="preserve">330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ff0000"/>
          <w:sz w:val="28"/>
        </w:rPr>
        <w:t xml:space="preserve">Күші жойылды - ҚР Үкіметінің 29.10.2014 </w:t>
      </w:r>
      <w:r>
        <w:rPr>
          <w:rFonts w:ascii="Times New Roman"/>
          <w:b w:val="false"/>
          <w:i w:val="false"/>
          <w:color w:val="000000"/>
          <w:sz w:val="28"/>
        </w:rPr>
        <w:t>№ 1144</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12. "Қару мен әскери техниканы пайдалануға құқылы субъектiлердi айқындау туралы" Қазақстан Республикасы Үкiметiнiң 2000 жылғы 3 шiлдедегi N 1006 </w:t>
      </w:r>
      <w:r>
        <w:rPr>
          <w:rFonts w:ascii="Times New Roman"/>
          <w:b w:val="false"/>
          <w:i w:val="false"/>
          <w:color w:val="000000"/>
          <w:sz w:val="28"/>
        </w:rPr>
        <w:t>қаулысына</w:t>
      </w:r>
      <w:r>
        <w:rPr>
          <w:rFonts w:ascii="Times New Roman"/>
          <w:b w:val="false"/>
          <w:i w:val="false"/>
          <w:color w:val="000000"/>
          <w:sz w:val="28"/>
        </w:rPr>
        <w:t xml:space="preserve">: </w:t>
      </w:r>
      <w:r>
        <w:br/>
      </w:r>
      <w:r>
        <w:rPr>
          <w:rFonts w:ascii="Times New Roman"/>
          <w:b w:val="false"/>
          <w:i w:val="false"/>
          <w:color w:val="000000"/>
          <w:sz w:val="28"/>
        </w:rPr>
        <w:t xml:space="preserve">
     көрсетiлген қаулымен бекiтiлген Қару мен әскери техниканы пайдалануға құқылы субъектiлердiң тiзбесi: </w:t>
      </w:r>
      <w:r>
        <w:br/>
      </w:r>
      <w:r>
        <w:rPr>
          <w:rFonts w:ascii="Times New Roman"/>
          <w:b w:val="false"/>
          <w:i w:val="false"/>
          <w:color w:val="000000"/>
          <w:sz w:val="28"/>
        </w:rPr>
        <w:t xml:space="preserve">
     мынадай мазмұндағы 9-тармақпен толықтырылсын: </w:t>
      </w:r>
      <w:r>
        <w:br/>
      </w:r>
      <w:r>
        <w:rPr>
          <w:rFonts w:ascii="Times New Roman"/>
          <w:b w:val="false"/>
          <w:i w:val="false"/>
          <w:color w:val="000000"/>
          <w:sz w:val="28"/>
        </w:rPr>
        <w:t>
     "9. Қазақстан Республикасы Әдiлет министрлiгiнiң Қылмыстық-атқару жүйесi комитетi".</w:t>
      </w:r>
      <w:r>
        <w:br/>
      </w:r>
      <w:r>
        <w:rPr>
          <w:rFonts w:ascii="Times New Roman"/>
          <w:b w:val="false"/>
          <w:i w:val="false"/>
          <w:color w:val="000000"/>
          <w:sz w:val="28"/>
        </w:rPr>
        <w:t>
</w:t>
      </w:r>
      <w:r>
        <w:rPr>
          <w:rFonts w:ascii="Times New Roman"/>
          <w:b w:val="false"/>
          <w:i w:val="false"/>
          <w:color w:val="000000"/>
          <w:sz w:val="28"/>
        </w:rPr>
        <w:t>
     13. "Штат санының лимиттерiн бекiту туралы" Қазақстан Республикасы Yкiметiнiң 2001 жылғы 9 ақпандағы N 214 </w:t>
      </w:r>
      <w:r>
        <w:rPr>
          <w:rFonts w:ascii="Times New Roman"/>
          <w:b w:val="false"/>
          <w:i w:val="false"/>
          <w:color w:val="000000"/>
          <w:sz w:val="28"/>
        </w:rPr>
        <w:t>қаулысына</w:t>
      </w:r>
      <w:r>
        <w:rPr>
          <w:rFonts w:ascii="Times New Roman"/>
          <w:b w:val="false"/>
          <w:i w:val="false"/>
          <w:color w:val="000000"/>
          <w:sz w:val="28"/>
        </w:rPr>
        <w:t xml:space="preserve">: </w:t>
      </w:r>
      <w:r>
        <w:br/>
      </w:r>
      <w:r>
        <w:rPr>
          <w:rFonts w:ascii="Times New Roman"/>
          <w:b w:val="false"/>
          <w:i w:val="false"/>
          <w:color w:val="000000"/>
          <w:sz w:val="28"/>
        </w:rPr>
        <w:t xml:space="preserve">
     көрсетiлген қаулымен бекiтiлген Министрлiктердiң, агенттiктердiң және ведомстволардың қызметкерлерi штат санының лимиттерiнде: </w:t>
      </w:r>
      <w:r>
        <w:br/>
      </w:r>
      <w:r>
        <w:rPr>
          <w:rFonts w:ascii="Times New Roman"/>
          <w:b w:val="false"/>
          <w:i w:val="false"/>
          <w:color w:val="000000"/>
          <w:sz w:val="28"/>
        </w:rPr>
        <w:t xml:space="preserve">
     реттiк нөмiрi 4-жолда: </w:t>
      </w:r>
      <w:r>
        <w:br/>
      </w:r>
      <w:r>
        <w:rPr>
          <w:rFonts w:ascii="Times New Roman"/>
          <w:b w:val="false"/>
          <w:i w:val="false"/>
          <w:color w:val="000000"/>
          <w:sz w:val="28"/>
        </w:rPr>
        <w:t xml:space="preserve">
     "245" деген сан "417" деген санмен ауыстырылсын; </w:t>
      </w:r>
      <w:r>
        <w:br/>
      </w:r>
      <w:r>
        <w:rPr>
          <w:rFonts w:ascii="Times New Roman"/>
          <w:b w:val="false"/>
          <w:i w:val="false"/>
          <w:color w:val="000000"/>
          <w:sz w:val="28"/>
        </w:rPr>
        <w:t xml:space="preserve">
     мынадай мазмұндағы 4) тармақшамен толықтырылсын: </w:t>
      </w:r>
      <w:r>
        <w:br/>
      </w:r>
      <w:r>
        <w:rPr>
          <w:rFonts w:ascii="Times New Roman"/>
          <w:b w:val="false"/>
          <w:i w:val="false"/>
          <w:color w:val="000000"/>
          <w:sz w:val="28"/>
        </w:rPr>
        <w:t xml:space="preserve">
     "4) Қылмыстық-атқару жүйесi комитетi    167"; </w:t>
      </w:r>
      <w:r>
        <w:br/>
      </w:r>
      <w:r>
        <w:rPr>
          <w:rFonts w:ascii="Times New Roman"/>
          <w:b w:val="false"/>
          <w:i w:val="false"/>
          <w:color w:val="000000"/>
          <w:sz w:val="28"/>
        </w:rPr>
        <w:t xml:space="preserve">
     көрсетiлген қаулымен бекiтiлген Министрлiктердiң, агенттiктердiң және ведомстволардың аумақтық органдары қызметкерлерi штат санының лимиттерiнде: </w:t>
      </w:r>
      <w:r>
        <w:br/>
      </w:r>
      <w:r>
        <w:rPr>
          <w:rFonts w:ascii="Times New Roman"/>
          <w:b w:val="false"/>
          <w:i w:val="false"/>
          <w:color w:val="000000"/>
          <w:sz w:val="28"/>
        </w:rPr>
        <w:t xml:space="preserve">
     реттiк нөмiрi 3-жол мынадай редакцияда жазылсын: </w:t>
      </w:r>
      <w:r>
        <w:br/>
      </w:r>
      <w:r>
        <w:rPr>
          <w:rFonts w:ascii="Times New Roman"/>
          <w:b w:val="false"/>
          <w:i w:val="false"/>
          <w:color w:val="000000"/>
          <w:sz w:val="28"/>
        </w:rPr>
        <w:t xml:space="preserve">
     "3. Қазақстан Республикасының Әдiлет министрлiгі     829 </w:t>
      </w:r>
      <w:r>
        <w:br/>
      </w:r>
      <w:r>
        <w:rPr>
          <w:rFonts w:ascii="Times New Roman"/>
          <w:b w:val="false"/>
          <w:i w:val="false"/>
          <w:color w:val="000000"/>
          <w:sz w:val="28"/>
        </w:rPr>
        <w:t xml:space="preserve">
     бұдан басқа: </w:t>
      </w:r>
      <w:r>
        <w:br/>
      </w:r>
      <w:r>
        <w:rPr>
          <w:rFonts w:ascii="Times New Roman"/>
          <w:b w:val="false"/>
          <w:i w:val="false"/>
          <w:color w:val="000000"/>
          <w:sz w:val="28"/>
        </w:rPr>
        <w:t xml:space="preserve">
     Қылмыстық-атқару жүйесi комитетi                    1024 ".  </w:t>
      </w:r>
    </w:p>
    <w:bookmarkEnd w:id="5"/>
    <w:bookmarkStart w:name="z54"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Yкiметінiң              </w:t>
      </w:r>
      <w:r>
        <w:br/>
      </w:r>
      <w:r>
        <w:rPr>
          <w:rFonts w:ascii="Times New Roman"/>
          <w:b w:val="false"/>
          <w:i w:val="false"/>
          <w:color w:val="000000"/>
          <w:sz w:val="28"/>
        </w:rPr>
        <w:t xml:space="preserve">
2001 жылғы 28 желтоқсандағы     </w:t>
      </w:r>
      <w:r>
        <w:br/>
      </w:r>
      <w:r>
        <w:rPr>
          <w:rFonts w:ascii="Times New Roman"/>
          <w:b w:val="false"/>
          <w:i w:val="false"/>
          <w:color w:val="000000"/>
          <w:sz w:val="28"/>
        </w:rPr>
        <w:t xml:space="preserve">
N 1755 қаулысына          </w:t>
      </w:r>
      <w:r>
        <w:br/>
      </w:r>
      <w:r>
        <w:rPr>
          <w:rFonts w:ascii="Times New Roman"/>
          <w:b w:val="false"/>
          <w:i w:val="false"/>
          <w:color w:val="000000"/>
          <w:sz w:val="28"/>
        </w:rPr>
        <w:t xml:space="preserve">
қосымша               </w:t>
      </w:r>
    </w:p>
    <w:bookmarkEnd w:id="6"/>
    <w:bookmarkStart w:name="z55" w:id="7"/>
    <w:p>
      <w:pPr>
        <w:spacing w:after="0"/>
        <w:ind w:left="0"/>
        <w:jc w:val="both"/>
      </w:pPr>
      <w:r>
        <w:rPr>
          <w:rFonts w:ascii="Times New Roman"/>
          <w:b w:val="false"/>
          <w:i w:val="false"/>
          <w:color w:val="000000"/>
          <w:sz w:val="28"/>
        </w:rPr>
        <w:t>
      1. "Қазақстан Республикасының Iшкi iстер министрлiгi Қылмыстық-атқару жүйесi комитетiнiң мәселелерi" туралы Қазақстан Республикасы Үкiметiнiң 2000 жылғы 5 мамырдағы N 668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ПYКЖ-ы, 2000 ж., N 21, 235-құжат).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Yкiметiнiң 2000 жылғы 3 шiлдедегi N 1003-61 қаулысының 4-тармағының 2) тармақшасы.</w:t>
      </w:r>
      <w:r>
        <w:br/>
      </w:r>
      <w:r>
        <w:rPr>
          <w:rFonts w:ascii="Times New Roman"/>
          <w:b w:val="false"/>
          <w:i w:val="false"/>
          <w:color w:val="000000"/>
          <w:sz w:val="28"/>
        </w:rPr>
        <w:t>
</w:t>
      </w:r>
      <w:r>
        <w:rPr>
          <w:rFonts w:ascii="Times New Roman"/>
          <w:b w:val="false"/>
          <w:i w:val="false"/>
          <w:color w:val="000000"/>
          <w:sz w:val="28"/>
        </w:rPr>
        <w:t>
      3. "Қазақстан Республикасының Iшкi iстер министрлiгi Қылмыстық-атқару жүйесi комитетiнiң мемлекеттік мекемелерiн құру туралы" Қазақстан Республикасы Үкiметiнiң 2000 жылғы 27 қарашадағы N 1761 </w:t>
      </w:r>
      <w:r>
        <w:rPr>
          <w:rFonts w:ascii="Times New Roman"/>
          <w:b w:val="false"/>
          <w:i w:val="false"/>
          <w:color w:val="000000"/>
          <w:sz w:val="28"/>
        </w:rPr>
        <w:t>қаулысының</w:t>
      </w:r>
      <w:r>
        <w:rPr>
          <w:rFonts w:ascii="Times New Roman"/>
          <w:b w:val="false"/>
          <w:i w:val="false"/>
          <w:color w:val="000000"/>
          <w:sz w:val="28"/>
        </w:rPr>
        <w:t xml:space="preserve"> 5-тармағы.</w:t>
      </w:r>
      <w:r>
        <w:br/>
      </w:r>
      <w:r>
        <w:rPr>
          <w:rFonts w:ascii="Times New Roman"/>
          <w:b w:val="false"/>
          <w:i w:val="false"/>
          <w:color w:val="000000"/>
          <w:sz w:val="28"/>
        </w:rPr>
        <w:t>
</w:t>
      </w:r>
      <w:r>
        <w:rPr>
          <w:rFonts w:ascii="Times New Roman"/>
          <w:b w:val="false"/>
          <w:i w:val="false"/>
          <w:color w:val="000000"/>
          <w:sz w:val="28"/>
        </w:rPr>
        <w:t>
      4. "Қазақстан Республикасының Iшкi iстер министрлiгi Қылмыстық-атқару жүйесi комитетiнiң түзеу мекемесiн құру туралы" Қазақстан Республикасы Yкiметiнiң 2001 жылғы 3 шiлдедегi N 907 </w:t>
      </w:r>
      <w:r>
        <w:rPr>
          <w:rFonts w:ascii="Times New Roman"/>
          <w:b w:val="false"/>
          <w:i w:val="false"/>
          <w:color w:val="000000"/>
          <w:sz w:val="28"/>
        </w:rPr>
        <w:t>қаулысының</w:t>
      </w:r>
      <w:r>
        <w:rPr>
          <w:rFonts w:ascii="Times New Roman"/>
          <w:b w:val="false"/>
          <w:i w:val="false"/>
          <w:color w:val="000000"/>
          <w:sz w:val="28"/>
        </w:rPr>
        <w:t xml:space="preserve"> 5-тармағының 2) тармақшасы.</w:t>
      </w:r>
      <w:r>
        <w:br/>
      </w:r>
      <w:r>
        <w:rPr>
          <w:rFonts w:ascii="Times New Roman"/>
          <w:b w:val="false"/>
          <w:i w:val="false"/>
          <w:color w:val="000000"/>
          <w:sz w:val="28"/>
        </w:rPr>
        <w:t>
</w:t>
      </w:r>
      <w:r>
        <w:rPr>
          <w:rFonts w:ascii="Times New Roman"/>
          <w:b w:val="false"/>
          <w:i w:val="false"/>
          <w:color w:val="000000"/>
          <w:sz w:val="28"/>
        </w:rPr>
        <w:t>
     5. "Қазақстан Республикасының Iшкi iстер министрлiгi Қылмыстық-атқару жүйесi комитетiнiң түзеу мекемесiн құру туралы" Қазақстан Республикасы Үкiметiнiң 2001 жылғы 28 қарашадағы N 1541 </w:t>
      </w:r>
      <w:r>
        <w:rPr>
          <w:rFonts w:ascii="Times New Roman"/>
          <w:b w:val="false"/>
          <w:i w:val="false"/>
          <w:color w:val="000000"/>
          <w:sz w:val="28"/>
        </w:rPr>
        <w:t>қаулысының</w:t>
      </w:r>
      <w:r>
        <w:rPr>
          <w:rFonts w:ascii="Times New Roman"/>
          <w:b w:val="false"/>
          <w:i w:val="false"/>
          <w:color w:val="000000"/>
          <w:sz w:val="28"/>
        </w:rPr>
        <w:t xml:space="preserve"> 5-тармағы. </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