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4ce0" w14:textId="3854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Кәмелетке толмаған адамдардың қылмыстық құқық бұзушылықтары және оларды қылмыстық құқық бұзушылықтар мен қоғамға қарсы өзге де іс-әрекеттер жасауға тарту жөніндегі істер бойынша сот практикасы туралы</w:t>
      </w:r>
    </w:p>
    <w:p>
      <w:pPr>
        <w:spacing w:after="0"/>
        <w:ind w:left="0"/>
        <w:jc w:val="both"/>
      </w:pPr>
      <w:r>
        <w:rPr>
          <w:rFonts w:ascii="Times New Roman"/>
          <w:b w:val="false"/>
          <w:i w:val="false"/>
          <w:color w:val="000000"/>
          <w:sz w:val="28"/>
        </w:rPr>
        <w:t>Қазақстан Республикасы Жоғарғы Сотының нормативтік қаулысы 2002 жылғы 11 сәуір N 6.</w:t>
      </w:r>
    </w:p>
    <w:p>
      <w:pPr>
        <w:spacing w:after="0"/>
        <w:ind w:left="0"/>
        <w:jc w:val="both"/>
      </w:pPr>
      <w:r>
        <w:rPr>
          <w:rFonts w:ascii="Times New Roman"/>
          <w:b w:val="false"/>
          <w:i w:val="false"/>
          <w:color w:val="ff0000"/>
          <w:sz w:val="28"/>
        </w:rPr>
        <w:t xml:space="preserve">
      Ескерту. Тақырып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ff0000"/>
          <w:sz w:val="28"/>
        </w:rPr>
        <w:t>
      Ескерту. Бүкіл мәтін бойынша:</w:t>
      </w:r>
      <w:r>
        <w:br/>
      </w:r>
      <w:r>
        <w:rPr>
          <w:rFonts w:ascii="Times New Roman"/>
          <w:b w:val="false"/>
          <w:i w:val="false"/>
          <w:color w:val="ff0000"/>
          <w:sz w:val="28"/>
        </w:rPr>
        <w:t>
      "Қылмыстық іс жүргізуші органдар", "Қылмыстық істі жүргізуші орган", "қылмыстық істі жүргізуші орган", "қылмыстық іс жүргізуші орган" деген сөздер тиісінше "Қылмыстық процесті жүргізуші органдар", "Қылмыстық процесті жүргізуші орган", "қылмыстық процесті жүргізуші орган", "қылмыстық процесті жүргізуші орган" деген сөздермен ауыстырылды;</w:t>
      </w:r>
      <w:r>
        <w:br/>
      </w:r>
      <w:r>
        <w:rPr>
          <w:rFonts w:ascii="Times New Roman"/>
          <w:b w:val="false"/>
          <w:i w:val="false"/>
          <w:color w:val="ff0000"/>
          <w:sz w:val="28"/>
        </w:rPr>
        <w:t>
      "ҚІЖК-нің" деген сөздер "</w:t>
      </w:r>
      <w:r>
        <w:rPr>
          <w:rFonts w:ascii="Times New Roman"/>
          <w:b w:val="false"/>
          <w:i w:val="false"/>
          <w:color w:val="ff0000"/>
          <w:sz w:val="28"/>
        </w:rPr>
        <w:t>ҚПК-нің</w:t>
      </w:r>
      <w:r>
        <w:rPr>
          <w:rFonts w:ascii="Times New Roman"/>
          <w:b w:val="false"/>
          <w:i w:val="false"/>
          <w:color w:val="ff0000"/>
          <w:sz w:val="28"/>
        </w:rPr>
        <w:t xml:space="preserve">" деген сөздермен ауыстырылды; </w:t>
      </w:r>
      <w:r>
        <w:br/>
      </w:r>
      <w:r>
        <w:rPr>
          <w:rFonts w:ascii="Times New Roman"/>
          <w:b w:val="false"/>
          <w:i w:val="false"/>
          <w:color w:val="ff0000"/>
          <w:sz w:val="28"/>
        </w:rPr>
        <w:t>
      "Қылмыс", "қылмыс", "қылмысы" "қылмыстардың", "қылмыстың", "қылмыстар", "қылмыстары", "қылмысты", деген сөздер тиісінше "Қылмыстық құқық бұзушылық", "қылмыстық құқық бұзушылық", "қылмыстық құқық бұзушылығы", "қылмыстық құқық бұзушылықтардың", "қылмыстық құқық бұзушылықтың", "қылмыстық құқық бұзушылықтар", "қылмыстық құқық бұзушылықтары", "қылмыстық құқық бұзушылықты" деген сөздермен ауыстырылды;</w:t>
      </w:r>
      <w:r>
        <w:br/>
      </w:r>
      <w:r>
        <w:rPr>
          <w:rFonts w:ascii="Times New Roman"/>
          <w:b w:val="false"/>
          <w:i w:val="false"/>
          <w:color w:val="ff0000"/>
          <w:sz w:val="28"/>
        </w:rPr>
        <w:t>
      "алдын ала тергеу", "қамауға алу", "қамауға алудың", "қамауға алған" деген сөздер тиісінше "сотқа дейінгі тергеп-тексеру", "күзетпен ұстау", "күзетпен ұстаудың", "күзетпен ұсталған" деген сөздермен ауыстырылды;</w:t>
      </w:r>
      <w:r>
        <w:br/>
      </w:r>
      <w:r>
        <w:rPr>
          <w:rFonts w:ascii="Times New Roman"/>
          <w:b w:val="false"/>
          <w:i w:val="false"/>
          <w:color w:val="ff0000"/>
          <w:sz w:val="28"/>
        </w:rPr>
        <w:t>
      "қылмыстық әрекетке", "қылмыстық әрекеттерге", "қылмыстық әрекеттерінің" деген сөздер "қылмыстық құқық бұзушылық жасауға", "қылмыстық құқық бұзушылықтар жасауға", "қылмыстық құқық бұзушылықтарының" деген сөздермен ауыстырылды;</w:t>
      </w:r>
      <w:r>
        <w:br/>
      </w:r>
      <w:r>
        <w:rPr>
          <w:rFonts w:ascii="Times New Roman"/>
          <w:b w:val="false"/>
          <w:i w:val="false"/>
          <w:color w:val="ff0000"/>
          <w:sz w:val="28"/>
        </w:rPr>
        <w:t>
      "сезікті", "сезіктінің", "сезіктіден" деген сөздер тиісінше "күдіктіні", "күдіктінің", "күдіктіден" деген сөздермен ауыстырылды;</w:t>
      </w:r>
      <w:r>
        <w:br/>
      </w:r>
      <w:r>
        <w:rPr>
          <w:rFonts w:ascii="Times New Roman"/>
          <w:b w:val="false"/>
          <w:i w:val="false"/>
          <w:color w:val="ff0000"/>
          <w:sz w:val="28"/>
        </w:rPr>
        <w:t>
      "айыпкер", "айыпкердің", "айыпкерді", "Айыпкердің" деген сөздер тиісінше "айыпталушы", "айыпталушының", "айыпталушыны", "Айыпталушының" деген сөздермен ауыстырылды;</w:t>
      </w:r>
      <w:r>
        <w:br/>
      </w:r>
      <w:r>
        <w:rPr>
          <w:rFonts w:ascii="Times New Roman"/>
          <w:b w:val="false"/>
          <w:i w:val="false"/>
          <w:color w:val="ff0000"/>
          <w:sz w:val="28"/>
        </w:rPr>
        <w:t xml:space="preserve">
      "дәрежелеу", "дәрежеленетіні", "дәрежелеуге", "дәрежелемеу" деген сөздер "саралау", "сараланатыны", "саралауға", "сараламау" деген сөздермен ауыстырылды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36" w:id="0"/>
    <w:p>
      <w:pPr>
        <w:spacing w:after="0"/>
        <w:ind w:left="0"/>
        <w:jc w:val="both"/>
      </w:pPr>
      <w:r>
        <w:rPr>
          <w:rFonts w:ascii="Times New Roman"/>
          <w:b w:val="false"/>
          <w:i w:val="false"/>
          <w:color w:val="000000"/>
          <w:sz w:val="28"/>
        </w:rPr>
        <w:t>
      Кәмелетке толмаған адамдардың қылмыстық құқық бұзушылықтары және оларды қылмыстық құқық бұзушылықтар мен қоғамға қарсы өзге де іс-әрекеттер жасауға тарту туралы істер жөніндегі сот практикасын жинақтаудың қорытындыларын талқылап, кәмелетке толмағандардың жауапкершілігін және оларға қатысты сот ісін жүргізудің тәртібін реттейтін Қазақстан Республикасының қылмыстық және қылмыстық-іс жүргізу заңдарының дұрыс және біркелкі қолданылуын қамтамасыз ету мақсатында жалпы отырыс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Кәмелетке толмағандардың істері жөніндегі сот ісін жүргізуге қатысты заңмен бекітілген талаптар мен ережелерді қатаң сақтау, осы санаттағы істерді уақытылы және сапалы қарау қажеттілігіне соттардың назары аударылсын.  </w:t>
      </w:r>
    </w:p>
    <w:bookmarkEnd w:id="1"/>
    <w:bookmarkStart w:name="z2" w:id="2"/>
    <w:p>
      <w:pPr>
        <w:spacing w:after="0"/>
        <w:ind w:left="0"/>
        <w:jc w:val="both"/>
      </w:pPr>
      <w:r>
        <w:rPr>
          <w:rFonts w:ascii="Times New Roman"/>
          <w:b w:val="false"/>
          <w:i w:val="false"/>
          <w:color w:val="000000"/>
          <w:sz w:val="28"/>
        </w:rPr>
        <w:t xml:space="preserve">
      2. Қылмыстық құқық бұзушылық жасағаны үшін қылмыстық жауаптылық басталатын жас шамасы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(бұдан әрі - ҚК)  </w:t>
      </w:r>
      <w:r>
        <w:rPr>
          <w:rFonts w:ascii="Times New Roman"/>
          <w:b w:val="false"/>
          <w:i w:val="false"/>
          <w:color w:val="000000"/>
          <w:sz w:val="28"/>
        </w:rPr>
        <w:t xml:space="preserve">15-бабында </w:t>
      </w:r>
      <w:r>
        <w:rPr>
          <w:rFonts w:ascii="Times New Roman"/>
          <w:b w:val="false"/>
          <w:i w:val="false"/>
          <w:color w:val="000000"/>
          <w:sz w:val="28"/>
        </w:rPr>
        <w:t xml:space="preserve">көрсетілген. Қылмыстық процесті жүргізуші органдар кәмелетке толмағандардың істері бойынша қылмыстық жауаптылыққа тартылған адамның жасын (туған жылын, айын, күнін) дәл анықтау жөнінде шара қолдануға міндетті. Бұл орайда адамның белгілі жасқа толуы ол туған күні емес, келесі тәуліктен бастап есептеледі.  </w:t>
      </w:r>
    </w:p>
    <w:bookmarkEnd w:id="2"/>
    <w:bookmarkStart w:name="z41" w:id="3"/>
    <w:p>
      <w:pPr>
        <w:spacing w:after="0"/>
        <w:ind w:left="0"/>
        <w:jc w:val="both"/>
      </w:pPr>
      <w:r>
        <w:rPr>
          <w:rFonts w:ascii="Times New Roman"/>
          <w:b w:val="false"/>
          <w:i w:val="false"/>
          <w:color w:val="000000"/>
          <w:sz w:val="28"/>
        </w:rPr>
        <w:t xml:space="preserve">
      Адамның жасын растайтын құжаттар болмаған жағдайда немесе ол құжаттар күмән тудыратын болса, Қазақстан Республикасы Қылмыстық-процестік кодексінің (бұдан әрі - ҚПК) </w:t>
      </w:r>
      <w:r>
        <w:rPr>
          <w:rFonts w:ascii="Times New Roman"/>
          <w:b w:val="false"/>
          <w:i w:val="false"/>
          <w:color w:val="000000"/>
          <w:sz w:val="28"/>
        </w:rPr>
        <w:t>271-бабы</w:t>
      </w:r>
      <w:r>
        <w:rPr>
          <w:rFonts w:ascii="Times New Roman"/>
          <w:b w:val="false"/>
          <w:i w:val="false"/>
          <w:color w:val="000000"/>
          <w:sz w:val="28"/>
        </w:rPr>
        <w:t xml:space="preserve"> бірінші бөлігінің 3) тармағына сәйкес сараптама тағайындау қажет. Мұндайда сараптамашылар белгілеген жылдың соңғы күні туған күн болып есептеледі. Сараптамашылар жастың ең төменгі және ең жоғарғы мөлшерін жылдар санымен белгілесе (мысалы, 14-тен 15-ке дейін), онда сараптама ұсынған жастың ең төменгі мөлшері есепке алынуы қажет.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3. Кәмелетке толмаған адамды қылмыстық жауаптылыққа тарту туралы және оған жаза тағайындау туралы мәселелерді дұрыс шешу үшін ҚПК-нің </w:t>
      </w:r>
      <w:r>
        <w:rPr>
          <w:rFonts w:ascii="Times New Roman"/>
          <w:b w:val="false"/>
          <w:i w:val="false"/>
          <w:color w:val="000000"/>
          <w:sz w:val="28"/>
        </w:rPr>
        <w:t>113</w:t>
      </w:r>
      <w:r>
        <w:rPr>
          <w:rFonts w:ascii="Times New Roman"/>
          <w:b w:val="false"/>
          <w:i w:val="false"/>
          <w:color w:val="000000"/>
          <w:sz w:val="28"/>
        </w:rPr>
        <w:t xml:space="preserve"> және </w:t>
      </w:r>
      <w:r>
        <w:rPr>
          <w:rFonts w:ascii="Times New Roman"/>
          <w:b w:val="false"/>
          <w:i w:val="false"/>
          <w:color w:val="000000"/>
          <w:sz w:val="28"/>
        </w:rPr>
        <w:t>531-баптарында</w:t>
      </w:r>
      <w:r>
        <w:rPr>
          <w:rFonts w:ascii="Times New Roman"/>
          <w:b w:val="false"/>
          <w:i w:val="false"/>
          <w:color w:val="000000"/>
          <w:sz w:val="28"/>
        </w:rPr>
        <w:t xml:space="preserve"> көрсетілген мән-жайлардың елеулі маңызы бар. Сондай-ақ, кәмелетке толмағанның иланушылығы, ашушаңдығы, тәуелділігі, сөзуарлыққа, бастамашылыққа, қиялға бейімділігі сияқты жеке басының өзіндік қасиеттерін анықтап алу қажет. Бұл мақсатта кәмелетке толмаған адамды тәрбиелеп отырған адамдардан және басқа да адамдардан жауап алып, оның денсаулығына және санасының дамуына қатысты ресми құжаттарды сұратып, сондай-ақ оның жеке басының құжаттарын (күнделіктер, жазбалар, хаттар, аудиожазбалар және т.б.) зерттеген, іс бойынша сотқа дейінгі пробация жүргізілген жағдайда сотқа дейінгі баяндаманы талап еткен жөн.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5"/>
    <w:p>
      <w:pPr>
        <w:spacing w:after="0"/>
        <w:ind w:left="0"/>
        <w:jc w:val="both"/>
      </w:pPr>
      <w:r>
        <w:rPr>
          <w:rFonts w:ascii="Times New Roman"/>
          <w:b w:val="false"/>
          <w:i w:val="false"/>
          <w:color w:val="000000"/>
          <w:sz w:val="28"/>
        </w:rPr>
        <w:t xml:space="preserve">
      4. Кәмелетке толмағанның ақыл-есінің кенже қалуы туралы жорамалға негіз болатын мәліметтер болған жағдайда, оның психикалық жетілуін анықтау үшін міндетті түрде жан-жақтылы психологиялық-психиатриялық сараптама тағайындалады.  </w:t>
      </w:r>
    </w:p>
    <w:bookmarkEnd w:id="5"/>
    <w:bookmarkStart w:name="z42" w:id="6"/>
    <w:p>
      <w:pPr>
        <w:spacing w:after="0"/>
        <w:ind w:left="0"/>
        <w:jc w:val="both"/>
      </w:pPr>
      <w:r>
        <w:rPr>
          <w:rFonts w:ascii="Times New Roman"/>
          <w:b w:val="false"/>
          <w:i w:val="false"/>
          <w:color w:val="000000"/>
          <w:sz w:val="28"/>
        </w:rPr>
        <w:t xml:space="preserve">
      Егер мұндайда кәмелетке толмағанның, психикасының бұзылуына байланысты емес, психикалық дамуы жағынан артта қалуы салдарынан қылмыстық құқық бұзушылықты жасау кезіндегі өзінің іс-әрекетінің іс жүзіндегі сипаты мен қоғамдық қауіптілігін түсіне алмағаны не оған ие бола алмағаны анықталса, онда ол ҚК-нің  </w:t>
      </w:r>
      <w:r>
        <w:rPr>
          <w:rFonts w:ascii="Times New Roman"/>
          <w:b w:val="false"/>
          <w:i w:val="false"/>
          <w:color w:val="000000"/>
          <w:sz w:val="28"/>
        </w:rPr>
        <w:t>15-бабының</w:t>
      </w:r>
      <w:r>
        <w:rPr>
          <w:rFonts w:ascii="Times New Roman"/>
          <w:b w:val="false"/>
          <w:i w:val="false"/>
          <w:color w:val="000000"/>
          <w:sz w:val="28"/>
        </w:rPr>
        <w:t xml:space="preserve"> үшінші бөлігінің ережелеріне сәйкес қылмыстық жауапкершілікке жатпайды.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xml:space="preserve">
      5. ҚПК-нің </w:t>
      </w:r>
      <w:r>
        <w:rPr>
          <w:rFonts w:ascii="Times New Roman"/>
          <w:b w:val="false"/>
          <w:i w:val="false"/>
          <w:color w:val="000000"/>
          <w:sz w:val="28"/>
        </w:rPr>
        <w:t xml:space="preserve">67-бабы </w:t>
      </w:r>
      <w:r>
        <w:rPr>
          <w:rFonts w:ascii="Times New Roman"/>
          <w:b w:val="false"/>
          <w:i w:val="false"/>
          <w:color w:val="000000"/>
          <w:sz w:val="28"/>
        </w:rPr>
        <w:t xml:space="preserve"> бірінші бөлігінің 2) тармағына және </w:t>
      </w:r>
      <w:r>
        <w:rPr>
          <w:rFonts w:ascii="Times New Roman"/>
          <w:b w:val="false"/>
          <w:i w:val="false"/>
          <w:color w:val="000000"/>
          <w:sz w:val="28"/>
        </w:rPr>
        <w:t>542-бабы</w:t>
      </w:r>
      <w:r>
        <w:rPr>
          <w:rFonts w:ascii="Times New Roman"/>
          <w:b w:val="false"/>
          <w:i w:val="false"/>
          <w:color w:val="000000"/>
          <w:sz w:val="28"/>
        </w:rPr>
        <w:t xml:space="preserve"> екінші бөлігінің 3) тармағына сәйкес кәмелетке толмағанның қылмыстық құқық бұзушылықтары туралы істер бойынша кәмелетке толмағанды ұстау немесе күзетпен ұстау кезінен бастап немесе одан күдіктіні немесе айыпталушы ретінде бірінші жауап алынған кезден бастап қорғаушының қатысуы міндетті болып табылады. Қылмыстық процесті жүргізуші орган кәмелетке толмағанның қорғаушыдан бас тартуын, оның себептеріне қарамастан, қабылдауға тиіс емес.  </w:t>
      </w:r>
    </w:p>
    <w:bookmarkEnd w:id="7"/>
    <w:bookmarkStart w:name="z43" w:id="8"/>
    <w:p>
      <w:pPr>
        <w:spacing w:after="0"/>
        <w:ind w:left="0"/>
        <w:jc w:val="both"/>
      </w:pPr>
      <w:r>
        <w:rPr>
          <w:rFonts w:ascii="Times New Roman"/>
          <w:b w:val="false"/>
          <w:i w:val="false"/>
          <w:color w:val="000000"/>
          <w:sz w:val="28"/>
        </w:rPr>
        <w:t xml:space="preserve">
      Егер іс тергелген немесе сотта қаралған кезде күдіктіні, айыпталушы, сотталушы кәмелетке толған жағдайда, қылмыстық процесті жүргізуші орган ҚПК-нің </w:t>
      </w:r>
      <w:r>
        <w:rPr>
          <w:rFonts w:ascii="Times New Roman"/>
          <w:b w:val="false"/>
          <w:i w:val="false"/>
          <w:color w:val="000000"/>
          <w:sz w:val="28"/>
        </w:rPr>
        <w:t>69</w:t>
      </w:r>
      <w:r>
        <w:rPr>
          <w:rFonts w:ascii="Times New Roman"/>
          <w:b w:val="false"/>
          <w:i w:val="false"/>
          <w:color w:val="000000"/>
          <w:sz w:val="28"/>
        </w:rPr>
        <w:t xml:space="preserve">-бабының талаптарын қатаң сақтай отырып, оның қорғаушыдан бас тартуын қабылдауға құқылы.  </w:t>
      </w:r>
    </w:p>
    <w:bookmarkEnd w:id="8"/>
    <w:bookmarkStart w:name="z44" w:id="9"/>
    <w:p>
      <w:pPr>
        <w:spacing w:after="0"/>
        <w:ind w:left="0"/>
        <w:jc w:val="both"/>
      </w:pPr>
      <w:r>
        <w:rPr>
          <w:rFonts w:ascii="Times New Roman"/>
          <w:b w:val="false"/>
          <w:i w:val="false"/>
          <w:color w:val="000000"/>
          <w:sz w:val="28"/>
        </w:rPr>
        <w:t xml:space="preserve">
      Қылмыстық процесті жүргізуші орган Қазақстан Республикасы Конституциясының  </w:t>
      </w:r>
      <w:r>
        <w:rPr>
          <w:rFonts w:ascii="Times New Roman"/>
          <w:b w:val="false"/>
          <w:i w:val="false"/>
          <w:color w:val="000000"/>
          <w:sz w:val="28"/>
        </w:rPr>
        <w:t xml:space="preserve">13-бабының </w:t>
      </w:r>
      <w:r>
        <w:rPr>
          <w:rFonts w:ascii="Times New Roman"/>
          <w:b w:val="false"/>
          <w:i w:val="false"/>
          <w:color w:val="000000"/>
          <w:sz w:val="28"/>
        </w:rPr>
        <w:t xml:space="preserve">3-тармағының және ҚПК-нің </w:t>
      </w:r>
      <w:r>
        <w:rPr>
          <w:rFonts w:ascii="Times New Roman"/>
          <w:b w:val="false"/>
          <w:i w:val="false"/>
          <w:color w:val="000000"/>
          <w:sz w:val="28"/>
        </w:rPr>
        <w:t>27-бабының</w:t>
      </w:r>
      <w:r>
        <w:rPr>
          <w:rFonts w:ascii="Times New Roman"/>
          <w:b w:val="false"/>
          <w:i w:val="false"/>
          <w:color w:val="000000"/>
          <w:sz w:val="28"/>
        </w:rPr>
        <w:t xml:space="preserve"> талабына сәйкес, барлық жағдайларда кәмелетке толмаған күдіктінің, айыпталушының, сотталушының білікті заң көмегін алу құқығын қамтамасыз етуге тиіс.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6" w:id="10"/>
    <w:p>
      <w:pPr>
        <w:spacing w:after="0"/>
        <w:ind w:left="0"/>
        <w:jc w:val="both"/>
      </w:pPr>
      <w:r>
        <w:rPr>
          <w:rFonts w:ascii="Times New Roman"/>
          <w:b w:val="false"/>
          <w:i w:val="false"/>
          <w:color w:val="000000"/>
          <w:sz w:val="28"/>
        </w:rPr>
        <w:t xml:space="preserve">
      6. Сотқа дейінгі тергеп-тексеру барысында кәмелетке толмаған күдіктінің, айыпталушының қорғалу құқығы бұзылғандығы анықталғанда соттар сот ісін жүргізудің заңдылығы мен қағидаттары бұзылып жиналған дәлелдемелерді бағалау кезінде ҚПК-нің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125-баптарын</w:t>
      </w:r>
      <w:r>
        <w:rPr>
          <w:rFonts w:ascii="Times New Roman"/>
          <w:b w:val="false"/>
          <w:i w:val="false"/>
          <w:color w:val="000000"/>
          <w:sz w:val="28"/>
        </w:rPr>
        <w:t xml:space="preserve"> басшлыққа алғаны және заңда көзделген негіздер болған кезде істегі тиісті материалдарды дәлелдемелер ретінде жол берілмейтін деп танығаны жөн.</w:t>
      </w:r>
    </w:p>
    <w:bookmarkEnd w:id="10"/>
    <w:bookmarkStart w:name="z45" w:id="11"/>
    <w:p>
      <w:pPr>
        <w:spacing w:after="0"/>
        <w:ind w:left="0"/>
        <w:jc w:val="both"/>
      </w:pPr>
      <w:r>
        <w:rPr>
          <w:rFonts w:ascii="Times New Roman"/>
          <w:b w:val="false"/>
          <w:i w:val="false"/>
          <w:color w:val="000000"/>
          <w:sz w:val="28"/>
        </w:rPr>
        <w:t xml:space="preserve">
      Кәмелетке толмаған адамдардың істері бойынша сот отырысына қорғаушының міндетті түрде қатысуы туралы заң талаптарының сақталмауы - ҚПК-нің </w:t>
      </w:r>
      <w:r>
        <w:rPr>
          <w:rFonts w:ascii="Times New Roman"/>
          <w:b w:val="false"/>
          <w:i w:val="false"/>
          <w:color w:val="000000"/>
          <w:sz w:val="28"/>
        </w:rPr>
        <w:t xml:space="preserve">436-бабы </w:t>
      </w:r>
      <w:r>
        <w:rPr>
          <w:rFonts w:ascii="Times New Roman"/>
          <w:b w:val="false"/>
          <w:i w:val="false"/>
          <w:color w:val="000000"/>
          <w:sz w:val="28"/>
        </w:rPr>
        <w:t xml:space="preserve"> үшінші бөлігінің 4) тармағына сәйкес үкімнің жойылуына әкеп соғатын қылмыстық-процестік заңның елеулі бұзылуы ретінде қаралуы тиіс.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 </w:t>
      </w:r>
      <w:r>
        <w:br/>
      </w:r>
      <w:r>
        <w:rPr>
          <w:rFonts w:ascii="Times New Roman"/>
          <w:b w:val="false"/>
          <w:i w:val="false"/>
          <w:color w:val="000000"/>
          <w:sz w:val="28"/>
        </w:rPr>
        <w:t>
</w:t>
      </w:r>
    </w:p>
    <w:bookmarkStart w:name="z7" w:id="12"/>
    <w:p>
      <w:pPr>
        <w:spacing w:after="0"/>
        <w:ind w:left="0"/>
        <w:jc w:val="both"/>
      </w:pPr>
      <w:r>
        <w:rPr>
          <w:rFonts w:ascii="Times New Roman"/>
          <w:b w:val="false"/>
          <w:i w:val="false"/>
          <w:color w:val="000000"/>
          <w:sz w:val="28"/>
        </w:rPr>
        <w:t xml:space="preserve">
      7. Қорғаушының іске қатысуы сотқа дейінгі тергеп-тексеру органдарын және сотты кәмелетке толмаған айыпталушының, күдіктінің, сотталушының заңды өкілін іске қатыстыру міндетінен босатпайды.  </w:t>
      </w:r>
    </w:p>
    <w:bookmarkEnd w:id="12"/>
    <w:bookmarkStart w:name="z46" w:id="13"/>
    <w:p>
      <w:pPr>
        <w:spacing w:after="0"/>
        <w:ind w:left="0"/>
        <w:jc w:val="both"/>
      </w:pPr>
      <w:r>
        <w:rPr>
          <w:rFonts w:ascii="Times New Roman"/>
          <w:b w:val="false"/>
          <w:i w:val="false"/>
          <w:color w:val="000000"/>
          <w:sz w:val="28"/>
        </w:rPr>
        <w:t xml:space="preserve">
      Кәмелетке толмағандардың заңды өкілі ретінде ҚПК-нің </w:t>
      </w:r>
      <w:r>
        <w:rPr>
          <w:rFonts w:ascii="Times New Roman"/>
          <w:b w:val="false"/>
          <w:i w:val="false"/>
          <w:color w:val="000000"/>
          <w:sz w:val="28"/>
        </w:rPr>
        <w:t>7-бабының</w:t>
      </w:r>
      <w:r>
        <w:rPr>
          <w:rFonts w:ascii="Times New Roman"/>
          <w:b w:val="false"/>
          <w:i w:val="false"/>
          <w:color w:val="000000"/>
          <w:sz w:val="28"/>
        </w:rPr>
        <w:t xml:space="preserve"> 13)-тармағында көрсетілген адамдар ғана бола алады. </w:t>
      </w:r>
    </w:p>
    <w:bookmarkEnd w:id="13"/>
    <w:bookmarkStart w:name="z47" w:id="14"/>
    <w:p>
      <w:pPr>
        <w:spacing w:after="0"/>
        <w:ind w:left="0"/>
        <w:jc w:val="both"/>
      </w:pPr>
      <w:r>
        <w:rPr>
          <w:rFonts w:ascii="Times New Roman"/>
          <w:b w:val="false"/>
          <w:i w:val="false"/>
          <w:color w:val="000000"/>
          <w:sz w:val="28"/>
        </w:rPr>
        <w:t xml:space="preserve">
      Егер кәмелетке толмаған адамның ата-анасы болмаса және ол жалғыз тұрса немесе оны басқа біреу асыраса, бірақ ол тиісті түрде оның қорғаншысы немесе қамқоршысы болып тағайындалмаса, онда ҚПК-нің </w:t>
      </w:r>
      <w:r>
        <w:rPr>
          <w:rFonts w:ascii="Times New Roman"/>
          <w:b w:val="false"/>
          <w:i w:val="false"/>
          <w:color w:val="000000"/>
          <w:sz w:val="28"/>
        </w:rPr>
        <w:t>537-бабының</w:t>
      </w:r>
      <w:r>
        <w:rPr>
          <w:rFonts w:ascii="Times New Roman"/>
          <w:b w:val="false"/>
          <w:i w:val="false"/>
          <w:color w:val="000000"/>
          <w:sz w:val="28"/>
        </w:rPr>
        <w:t xml:space="preserve"> 1-бөлігіне сәйкес іске міндетті түрде қорғаншы және қамқоршы органдардың өкілдері қатыстырылуы тиіс.</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8" w:id="15"/>
    <w:p>
      <w:pPr>
        <w:spacing w:after="0"/>
        <w:ind w:left="0"/>
        <w:jc w:val="both"/>
      </w:pPr>
      <w:r>
        <w:rPr>
          <w:rFonts w:ascii="Times New Roman"/>
          <w:b w:val="false"/>
          <w:i w:val="false"/>
          <w:color w:val="000000"/>
          <w:sz w:val="28"/>
        </w:rPr>
        <w:t xml:space="preserve">
      8. Заңды өкіл немесе қорғаншы және қамқоршы органның өкілі кәмелетке толмаған күдіктіден бірінші рет жауап алған сәттен бастап іске қатыстырылуы тиіс, бұл туралы тергеуші ҚПК-нің </w:t>
      </w:r>
      <w:r>
        <w:rPr>
          <w:rFonts w:ascii="Times New Roman"/>
          <w:b w:val="false"/>
          <w:i w:val="false"/>
          <w:color w:val="000000"/>
          <w:sz w:val="28"/>
        </w:rPr>
        <w:t>537-бабының</w:t>
      </w:r>
      <w:r>
        <w:rPr>
          <w:rFonts w:ascii="Times New Roman"/>
          <w:b w:val="false"/>
          <w:i w:val="false"/>
          <w:color w:val="000000"/>
          <w:sz w:val="28"/>
        </w:rPr>
        <w:t xml:space="preserve"> үшінші бөлігінде көрсетілген олардың құқықтарын түсіндіре отырып, қаулы шығарады. </w:t>
      </w:r>
    </w:p>
    <w:bookmarkEnd w:id="15"/>
    <w:bookmarkStart w:name="z48" w:id="16"/>
    <w:p>
      <w:pPr>
        <w:spacing w:after="0"/>
        <w:ind w:left="0"/>
        <w:jc w:val="both"/>
      </w:pPr>
      <w:r>
        <w:rPr>
          <w:rFonts w:ascii="Times New Roman"/>
          <w:b w:val="false"/>
          <w:i w:val="false"/>
          <w:color w:val="000000"/>
          <w:sz w:val="28"/>
        </w:rPr>
        <w:t xml:space="preserve">
      Туысқандық, қорғаншылық пен қамқоршылықты жүзеге асыру және олардың асырауында болу фактілері заңмен бекітілген тәртіп бойынша расталуы қажет. </w:t>
      </w:r>
    </w:p>
    <w:bookmarkEnd w:id="16"/>
    <w:bookmarkStart w:name="z49" w:id="17"/>
    <w:p>
      <w:pPr>
        <w:spacing w:after="0"/>
        <w:ind w:left="0"/>
        <w:jc w:val="both"/>
      </w:pPr>
      <w:r>
        <w:rPr>
          <w:rFonts w:ascii="Times New Roman"/>
          <w:b w:val="false"/>
          <w:i w:val="false"/>
          <w:color w:val="000000"/>
          <w:sz w:val="28"/>
        </w:rPr>
        <w:t xml:space="preserve">
      Қылмыстық процесті жүргізуші орган кәмелетке толмаған күдіктінің қатысуымен жасалатын барлық процессуалдық әрекеттерге заңды өкілді өздерінің процессуалдық құқықтарын жүзеге асыруы үшін қатыстыруға құқылы. </w:t>
      </w:r>
    </w:p>
    <w:bookmarkEnd w:id="17"/>
    <w:bookmarkStart w:name="z50" w:id="18"/>
    <w:p>
      <w:pPr>
        <w:spacing w:after="0"/>
        <w:ind w:left="0"/>
        <w:jc w:val="both"/>
      </w:pPr>
      <w:r>
        <w:rPr>
          <w:rFonts w:ascii="Times New Roman"/>
          <w:b w:val="false"/>
          <w:i w:val="false"/>
          <w:color w:val="000000"/>
          <w:sz w:val="28"/>
        </w:rPr>
        <w:t xml:space="preserve">
      Заңды өкіл сот талқылауы аяқталғанша сот отырысының залында болады. Сот оның ҚПК-нің </w:t>
      </w:r>
      <w:r>
        <w:rPr>
          <w:rFonts w:ascii="Times New Roman"/>
          <w:b w:val="false"/>
          <w:i w:val="false"/>
          <w:color w:val="000000"/>
          <w:sz w:val="28"/>
        </w:rPr>
        <w:t>537-бабының</w:t>
      </w:r>
      <w:r>
        <w:rPr>
          <w:rFonts w:ascii="Times New Roman"/>
          <w:b w:val="false"/>
          <w:i w:val="false"/>
          <w:color w:val="000000"/>
          <w:sz w:val="28"/>
        </w:rPr>
        <w:t xml:space="preserve"> үшінші бөлігінде, </w:t>
      </w:r>
      <w:r>
        <w:rPr>
          <w:rFonts w:ascii="Times New Roman"/>
          <w:b w:val="false"/>
          <w:i w:val="false"/>
          <w:color w:val="000000"/>
          <w:sz w:val="28"/>
        </w:rPr>
        <w:t>542-бабы</w:t>
      </w:r>
      <w:r>
        <w:rPr>
          <w:rFonts w:ascii="Times New Roman"/>
          <w:b w:val="false"/>
          <w:i w:val="false"/>
          <w:color w:val="000000"/>
          <w:sz w:val="28"/>
        </w:rPr>
        <w:t xml:space="preserve"> екінші бөлігінің 2) тармағында көрсетілген құқықтарын басты сот талқылауының дайындық бөлігінде түсіндіруге міндетті.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9" w:id="19"/>
    <w:p>
      <w:pPr>
        <w:spacing w:after="0"/>
        <w:ind w:left="0"/>
        <w:jc w:val="both"/>
      </w:pPr>
      <w:r>
        <w:rPr>
          <w:rFonts w:ascii="Times New Roman"/>
          <w:b w:val="false"/>
          <w:i w:val="false"/>
          <w:color w:val="000000"/>
          <w:sz w:val="28"/>
        </w:rPr>
        <w:t xml:space="preserve">
      9. Кәмелетке толмаған күдіктінің, айыпталушының, сотталушының заңды өкілдерінің бірі қорғаушы міндетін атқарған жағдайда, қылмыстық процесті жүргізуші орган іске оның басқа заңды өкілін қатыстыруға, ал ондайлар болмаған жағдайда қорғаншы және қамқоршы органдардың өкілін міндетті түрде қатысуын қамтамасыз етуге тиіс.  </w:t>
      </w:r>
    </w:p>
    <w:bookmarkEnd w:id="19"/>
    <w:bookmarkStart w:name="z10" w:id="20"/>
    <w:p>
      <w:pPr>
        <w:spacing w:after="0"/>
        <w:ind w:left="0"/>
        <w:jc w:val="both"/>
      </w:pPr>
      <w:r>
        <w:rPr>
          <w:rFonts w:ascii="Times New Roman"/>
          <w:b w:val="false"/>
          <w:i w:val="false"/>
          <w:color w:val="000000"/>
          <w:sz w:val="28"/>
        </w:rPr>
        <w:t>
      10. Адам кәмелетке толған сәттен бастап заңды өкілдің міндеті тоқтатылады, бұл туралы қылмыстық қудалау органдары қаулы шығарады, ал сот басты сот талқылауының хаттамасына тиісті мәлімет енгізеді. Мұндай жағдайларда, бұрын заңды өкілдері болған адамдардан олардың келісімімен куә ретінде кәмелетке толмағанның жалпы психологиялық мінездемесіне, сондай-ақ тұрмыстық және оны тәрбиелеу жағдайларына қатысты мәселелер бойынша жауап алуға болады.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21"/>
    <w:p>
      <w:pPr>
        <w:spacing w:after="0"/>
        <w:ind w:left="0"/>
        <w:jc w:val="both"/>
      </w:pPr>
      <w:r>
        <w:rPr>
          <w:rFonts w:ascii="Times New Roman"/>
          <w:b w:val="false"/>
          <w:i w:val="false"/>
          <w:color w:val="000000"/>
          <w:sz w:val="28"/>
        </w:rPr>
        <w:t xml:space="preserve">
      11. Істің мән-жайларын және кәмелетке толмағанның өмір сүру және тұрмыс жағдайларын ескере отырып, оларды ата-анасының, қорғаншылар мен қамқоршылардың немесе басқа да сенімді адамдардың, сондай-ақ өзі тұрған заңға сәйкес баланың құқықтарын қорғау жөніндегі функцияларды жүзеге асыратын ұйымның қарауына беру жөніндегі бұлтартпау шарасын кеңірек қолданған жөн. Бірақ мұндайда кәмелетке толмағанды ата-анасының немесе басқа адамдардың қарауына беру олардың жазбаша өтініші бойынша ғана мүмкін болатынын ескеру қажет.  </w:t>
      </w:r>
    </w:p>
    <w:bookmarkEnd w:id="21"/>
    <w:bookmarkStart w:name="z51" w:id="22"/>
    <w:p>
      <w:pPr>
        <w:spacing w:after="0"/>
        <w:ind w:left="0"/>
        <w:jc w:val="both"/>
      </w:pPr>
      <w:r>
        <w:rPr>
          <w:rFonts w:ascii="Times New Roman"/>
          <w:b w:val="false"/>
          <w:i w:val="false"/>
          <w:color w:val="000000"/>
          <w:sz w:val="28"/>
        </w:rPr>
        <w:t xml:space="preserve">
      Егер кәмелетке толмаған айыпталушыны өмір сүру және тәрбие алу жағдайларына байланысты бұрын тұрған жерінде қалдыруға болмаса, онда ол ҚПК-нің </w:t>
      </w:r>
      <w:r>
        <w:rPr>
          <w:rFonts w:ascii="Times New Roman"/>
          <w:b w:val="false"/>
          <w:i w:val="false"/>
          <w:color w:val="000000"/>
          <w:sz w:val="28"/>
        </w:rPr>
        <w:t>540-бабына</w:t>
      </w:r>
      <w:r>
        <w:rPr>
          <w:rFonts w:ascii="Times New Roman"/>
          <w:b w:val="false"/>
          <w:i w:val="false"/>
          <w:color w:val="000000"/>
          <w:sz w:val="28"/>
        </w:rPr>
        <w:t xml:space="preserve"> сәйкес қылмыстық процесті жүргізуші органның қаулысы бойынша заңға сәйкес баланың құқықтарын қорғау жөніндегі функцияларды жүзеге асыратын ұйымға орналастырылуы немесе патронатқа берілуі мүмкін.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23"/>
    <w:p>
      <w:pPr>
        <w:spacing w:after="0"/>
        <w:ind w:left="0"/>
        <w:jc w:val="both"/>
      </w:pPr>
      <w:r>
        <w:rPr>
          <w:rFonts w:ascii="Times New Roman"/>
          <w:b w:val="false"/>
          <w:i w:val="false"/>
          <w:color w:val="000000"/>
          <w:sz w:val="28"/>
        </w:rPr>
        <w:t xml:space="preserve">
      12. Соттар кәмелетке толмағандардың қылмыстық құқық бұзушылықтары туралы істер бойынша басты сот талқылауын тағайындау мүмкіндігі туралы мәселені шешкен кезде ҚПК-нің </w:t>
      </w:r>
      <w:r>
        <w:rPr>
          <w:rFonts w:ascii="Times New Roman"/>
          <w:b w:val="false"/>
          <w:i w:val="false"/>
          <w:color w:val="000000"/>
          <w:sz w:val="28"/>
        </w:rPr>
        <w:t>320-бабында</w:t>
      </w:r>
      <w:r>
        <w:rPr>
          <w:rFonts w:ascii="Times New Roman"/>
          <w:b w:val="false"/>
          <w:i w:val="false"/>
          <w:color w:val="000000"/>
          <w:sz w:val="28"/>
        </w:rPr>
        <w:t xml:space="preserve"> көрсетілген мәселелермен қатар кәмелетке толмағанды күзетпен ұстаудың негізділігін жан-жақты тексеріп, мұндай шараның тек ерекше жағдайларда, ол ауыр немесе аса ауыр қылмыстық құқық бұзушылық жасағанда, ҚПК-нің </w:t>
      </w:r>
      <w:r>
        <w:rPr>
          <w:rFonts w:ascii="Times New Roman"/>
          <w:b w:val="false"/>
          <w:i w:val="false"/>
          <w:color w:val="000000"/>
          <w:sz w:val="28"/>
        </w:rPr>
        <w:t>147-бабында</w:t>
      </w:r>
      <w:r>
        <w:rPr>
          <w:rFonts w:ascii="Times New Roman"/>
          <w:b w:val="false"/>
          <w:i w:val="false"/>
          <w:color w:val="000000"/>
          <w:sz w:val="28"/>
        </w:rPr>
        <w:t xml:space="preserve"> көрсетілген негіздер болғанда ғана қолданыла алатынын ескергендері жөн. </w:t>
      </w:r>
    </w:p>
    <w:bookmarkEnd w:id="23"/>
    <w:bookmarkStart w:name="z52" w:id="24"/>
    <w:p>
      <w:pPr>
        <w:spacing w:after="0"/>
        <w:ind w:left="0"/>
        <w:jc w:val="both"/>
      </w:pPr>
      <w:r>
        <w:rPr>
          <w:rFonts w:ascii="Times New Roman"/>
          <w:b w:val="false"/>
          <w:i w:val="false"/>
          <w:color w:val="000000"/>
          <w:sz w:val="28"/>
        </w:rPr>
        <w:t xml:space="preserve">
      Мұндайда ҚПК-нің </w:t>
      </w:r>
      <w:r>
        <w:rPr>
          <w:rFonts w:ascii="Times New Roman"/>
          <w:b w:val="false"/>
          <w:i w:val="false"/>
          <w:color w:val="000000"/>
          <w:sz w:val="28"/>
        </w:rPr>
        <w:t>541-бабының</w:t>
      </w:r>
      <w:r>
        <w:rPr>
          <w:rFonts w:ascii="Times New Roman"/>
          <w:b w:val="false"/>
          <w:i w:val="false"/>
          <w:color w:val="000000"/>
          <w:sz w:val="28"/>
        </w:rPr>
        <w:t xml:space="preserve"> төртінші бөлігіне орай осы кодекстің </w:t>
      </w:r>
      <w:r>
        <w:rPr>
          <w:rFonts w:ascii="Times New Roman"/>
          <w:b w:val="false"/>
          <w:i w:val="false"/>
          <w:color w:val="000000"/>
          <w:sz w:val="28"/>
        </w:rPr>
        <w:t>151-бабында</w:t>
      </w:r>
      <w:r>
        <w:rPr>
          <w:rFonts w:ascii="Times New Roman"/>
          <w:b w:val="false"/>
          <w:i w:val="false"/>
          <w:color w:val="000000"/>
          <w:sz w:val="28"/>
        </w:rPr>
        <w:t xml:space="preserve">  белгіленген сотқа дейінгі тергеп-тексеру барысында кәмелетке толмағанды қамауда ұстаудың мерзімі алты айдан аспауға тиіс.  </w:t>
      </w:r>
    </w:p>
    <w:bookmarkEnd w:id="24"/>
    <w:bookmarkStart w:name="z53" w:id="25"/>
    <w:p>
      <w:pPr>
        <w:spacing w:after="0"/>
        <w:ind w:left="0"/>
        <w:jc w:val="both"/>
      </w:pPr>
      <w:r>
        <w:rPr>
          <w:rFonts w:ascii="Times New Roman"/>
          <w:b w:val="false"/>
          <w:i w:val="false"/>
          <w:color w:val="000000"/>
          <w:sz w:val="28"/>
        </w:rPr>
        <w:t>
      Тергеу органдары жоғарыда аталған талаптарды орындамаса және кәмелетке толмағанды негізсіз күзетпен ұсталған жағдайда, сот оның бұлтартпау шарасын өзгертуге немесе бұзуға міндетті.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26"/>
    <w:p>
      <w:pPr>
        <w:spacing w:after="0"/>
        <w:ind w:left="0"/>
        <w:jc w:val="both"/>
      </w:pPr>
      <w:r>
        <w:rPr>
          <w:rFonts w:ascii="Times New Roman"/>
          <w:b w:val="false"/>
          <w:i w:val="false"/>
          <w:color w:val="000000"/>
          <w:sz w:val="28"/>
        </w:rPr>
        <w:t xml:space="preserve">
      13. Іс жөніндегі дәлелдемелерді, оның ішінде кәмелетке толмаған күдіктінің, айыпталушының істі сотқа дейінгі тергеп-тексеру барысында берген жауаптарын зерделеген кезде, соттар тергеу әрекеттерін жүргізу үшін кәмелетке толмағанды оның заңды өкілдері, олар болмаған кезде қорғаншы және қамқоршы органдар, ұстау орнының әкімшілігі арқылы шақыруға және ұзақтығы үзіліссіз екі сағаттан артық емес, ал күніне төрт сағаттан артпайтын жауапты тәуліктің күндізгі уақытында алу қорғаушының, заңды өкілдің, ал қажет болған жағдайда психологтың және педагогтың міндетті түрде қатысуымен алуға міндеттейтін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және </w:t>
      </w:r>
      <w:r>
        <w:rPr>
          <w:rFonts w:ascii="Times New Roman"/>
          <w:b w:val="false"/>
          <w:i w:val="false"/>
          <w:color w:val="000000"/>
          <w:sz w:val="28"/>
        </w:rPr>
        <w:t>535</w:t>
      </w:r>
      <w:r>
        <w:rPr>
          <w:rFonts w:ascii="Times New Roman"/>
          <w:b w:val="false"/>
          <w:i w:val="false"/>
          <w:color w:val="000000"/>
          <w:sz w:val="28"/>
        </w:rPr>
        <w:t xml:space="preserve">-баптарының талаптарының орындалғанын тексеруге міндетті. </w:t>
      </w:r>
    </w:p>
    <w:bookmarkEnd w:id="26"/>
    <w:bookmarkStart w:name="z54" w:id="27"/>
    <w:p>
      <w:pPr>
        <w:spacing w:after="0"/>
        <w:ind w:left="0"/>
        <w:jc w:val="both"/>
      </w:pPr>
      <w:r>
        <w:rPr>
          <w:rFonts w:ascii="Times New Roman"/>
          <w:b w:val="false"/>
          <w:i w:val="false"/>
          <w:color w:val="000000"/>
          <w:sz w:val="28"/>
        </w:rPr>
        <w:t xml:space="preserve">
      Заңның бұл талаптарын орындамау, сондай-ақ кәмелетке толмағанның қылмыстық құқық бұзушылық жасағанына сезіктенуге немесе оған айып тағуға жеткілікті негіз бола тұра, одан куә ретінде жауап алу кәмелетке толмағанның жауаптарын дәлелдер ретінде тануға жол бермейді.  </w:t>
      </w:r>
    </w:p>
    <w:bookmarkEnd w:id="27"/>
    <w:bookmarkStart w:name="z55" w:id="28"/>
    <w:p>
      <w:pPr>
        <w:spacing w:after="0"/>
        <w:ind w:left="0"/>
        <w:jc w:val="both"/>
      </w:pPr>
      <w:r>
        <w:rPr>
          <w:rFonts w:ascii="Times New Roman"/>
          <w:b w:val="false"/>
          <w:i w:val="false"/>
          <w:color w:val="000000"/>
          <w:sz w:val="28"/>
        </w:rPr>
        <w:t xml:space="preserve">
      Қылмыстық процесті жүргізуші органдар іске қатысушы педагогтар мен психологтарға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-бабында көрсетілген мамандардың құқықтары мен міндеттерін түсіндіруге міндетті, себебі олар бұл жағдайда мамандар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29"/>
    <w:p>
      <w:pPr>
        <w:spacing w:after="0"/>
        <w:ind w:left="0"/>
        <w:jc w:val="both"/>
      </w:pPr>
      <w:r>
        <w:rPr>
          <w:rFonts w:ascii="Times New Roman"/>
          <w:b w:val="false"/>
          <w:i w:val="false"/>
          <w:color w:val="000000"/>
          <w:sz w:val="28"/>
        </w:rPr>
        <w:t xml:space="preserve">
      14. Егер кәмелетке толмаған адамдардың түзелуі мен қайтадан тәрбиеленуіне ҚК-нің </w:t>
      </w:r>
      <w:r>
        <w:rPr>
          <w:rFonts w:ascii="Times New Roman"/>
          <w:b w:val="false"/>
          <w:i w:val="false"/>
          <w:color w:val="000000"/>
          <w:sz w:val="28"/>
        </w:rPr>
        <w:t>84-бабында</w:t>
      </w:r>
      <w:r>
        <w:rPr>
          <w:rFonts w:ascii="Times New Roman"/>
          <w:b w:val="false"/>
          <w:i w:val="false"/>
          <w:color w:val="000000"/>
          <w:sz w:val="28"/>
        </w:rPr>
        <w:t xml:space="preserve"> көзделген тәрбиелік әсері бар мәжбүрлеу шараларын қолдану жолымен қол жеткізу мүмкін болса, соттар үлкен қоғамдық қауіп тудырмайтын қылмыстық құқық бұзушылықтар жасаған кәмелетке толмаған адамдарға қылмыстық жаза қолдану жағдайларына жол бермеуге тиіс.</w:t>
      </w:r>
    </w:p>
    <w:bookmarkEnd w:id="29"/>
    <w:bookmarkStart w:name="z56" w:id="30"/>
    <w:p>
      <w:pPr>
        <w:spacing w:after="0"/>
        <w:ind w:left="0"/>
        <w:jc w:val="both"/>
      </w:pPr>
      <w:r>
        <w:rPr>
          <w:rFonts w:ascii="Times New Roman"/>
          <w:b w:val="false"/>
          <w:i w:val="false"/>
          <w:color w:val="000000"/>
          <w:sz w:val="28"/>
        </w:rPr>
        <w:t>
      Мынадай екі негіздің жиынтығы болған кезде:</w:t>
      </w:r>
    </w:p>
    <w:bookmarkEnd w:id="30"/>
    <w:bookmarkStart w:name="z57" w:id="31"/>
    <w:p>
      <w:pPr>
        <w:spacing w:after="0"/>
        <w:ind w:left="0"/>
        <w:jc w:val="both"/>
      </w:pPr>
      <w:r>
        <w:rPr>
          <w:rFonts w:ascii="Times New Roman"/>
          <w:b w:val="false"/>
          <w:i w:val="false"/>
          <w:color w:val="000000"/>
          <w:sz w:val="28"/>
        </w:rPr>
        <w:t>
      сотталған адам қылмыстық теріс қылық жасағаны немесе онша ауыр емес немесе ауырлығы орташа қылмыс жасағаны үшін бірінші рет сотталса;</w:t>
      </w:r>
    </w:p>
    <w:bookmarkEnd w:id="31"/>
    <w:bookmarkStart w:name="z58" w:id="32"/>
    <w:p>
      <w:pPr>
        <w:spacing w:after="0"/>
        <w:ind w:left="0"/>
        <w:jc w:val="both"/>
      </w:pPr>
      <w:r>
        <w:rPr>
          <w:rFonts w:ascii="Times New Roman"/>
          <w:b w:val="false"/>
          <w:i w:val="false"/>
          <w:color w:val="000000"/>
          <w:sz w:val="28"/>
        </w:rPr>
        <w:t xml:space="preserve">
      егер тәрбиелік әсері бар мәжбүрлеу шараларын қолдану жолымен оның түзелуіне қол жеткізілуі мүмкін болса, ҚК-нің </w:t>
      </w:r>
      <w:r>
        <w:rPr>
          <w:rFonts w:ascii="Times New Roman"/>
          <w:b w:val="false"/>
          <w:i w:val="false"/>
          <w:color w:val="000000"/>
          <w:sz w:val="28"/>
        </w:rPr>
        <w:t>83-бабының</w:t>
      </w:r>
      <w:r>
        <w:rPr>
          <w:rFonts w:ascii="Times New Roman"/>
          <w:b w:val="false"/>
          <w:i w:val="false"/>
          <w:color w:val="000000"/>
          <w:sz w:val="28"/>
        </w:rPr>
        <w:t xml:space="preserve"> екінші бөлігі бойынша тәрбиелік әсері бар мәжбүрлеу шаралары қолданыла отырып жазадан босатылуы мүмкін.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33"/>
    <w:p>
      <w:pPr>
        <w:spacing w:after="0"/>
        <w:ind w:left="0"/>
        <w:jc w:val="both"/>
      </w:pPr>
      <w:r>
        <w:rPr>
          <w:rFonts w:ascii="Times New Roman"/>
          <w:b w:val="false"/>
          <w:i w:val="false"/>
          <w:color w:val="000000"/>
          <w:sz w:val="28"/>
        </w:rPr>
        <w:t>
      15. ҚК-нің 83-бабында көзделген жағдайларда, сот ҚПК-нің 545-бабына сәйкес кәмелетке толмаған адамды қылмыстық жауаптылықтан босата отырып және оған ҚК-нің 84-бабында көрсетілген тәрбиелік әсері бар мәжбүрлеу шараларын қолдана отырып, ҚК-нің 85-бабында көрсетілген мерзімге айыптау үкімін шығарады.</w:t>
      </w:r>
    </w:p>
    <w:bookmarkEnd w:id="33"/>
    <w:bookmarkStart w:name="z59" w:id="34"/>
    <w:p>
      <w:pPr>
        <w:spacing w:after="0"/>
        <w:ind w:left="0"/>
        <w:jc w:val="both"/>
      </w:pPr>
      <w:r>
        <w:rPr>
          <w:rFonts w:ascii="Times New Roman"/>
          <w:b w:val="false"/>
          <w:i w:val="false"/>
          <w:color w:val="000000"/>
          <w:sz w:val="28"/>
        </w:rPr>
        <w:t>
      Кәмелетке толмаған адамды мәжбүрлеп тәрбиелiк ықпал ету шараларын қолдана отырып, қылмыстық жауаптылықтан босату ҚК-нің 83-бабының бірінші және үшінші бөліктерінде көзделген жағдайларда соттың қаулы шығаруы арқылы жүзеге асырылуы мүмкін.</w:t>
      </w:r>
    </w:p>
    <w:bookmarkEnd w:id="34"/>
    <w:bookmarkStart w:name="z60" w:id="35"/>
    <w:p>
      <w:pPr>
        <w:spacing w:after="0"/>
        <w:ind w:left="0"/>
        <w:jc w:val="both"/>
      </w:pPr>
      <w:r>
        <w:rPr>
          <w:rFonts w:ascii="Times New Roman"/>
          <w:b w:val="false"/>
          <w:i w:val="false"/>
          <w:color w:val="000000"/>
          <w:sz w:val="28"/>
        </w:rPr>
        <w:t xml:space="preserve">
      Ата-аналардың немесе олардың орнындағы адамдардың, немесе арнаулы мемлекеттік органның қадағалауына тапсыру, сондай-ақ бос уақытын шектеу және тәртібіне ерекше талап белгілеу сияқты тәрбиелік әсері бар мәжбүрлеу шаралар, соттың пікірінше, оның түзелуіне немесе қайта тәрбиеленуіне қажет мерзімге немесе ол он сегіз жасқа толғанша қолданыла алады. Бұл жөнінде үкімде көрсетілуге тиіс.  </w:t>
      </w:r>
    </w:p>
    <w:bookmarkEnd w:id="35"/>
    <w:bookmarkStart w:name="z16" w:id="36"/>
    <w:p>
      <w:pPr>
        <w:spacing w:after="0"/>
        <w:ind w:left="0"/>
        <w:jc w:val="both"/>
      </w:pPr>
      <w:r>
        <w:rPr>
          <w:rFonts w:ascii="Times New Roman"/>
          <w:b w:val="false"/>
          <w:i w:val="false"/>
          <w:color w:val="000000"/>
          <w:sz w:val="28"/>
        </w:rPr>
        <w:t xml:space="preserve">
      16. Қандай да болмасын жағдайда, сонымен қатар, егер кәмелетке толмағандар тәрбиелік әсері бар шараларды қолдану мерзімі ішінде олардан жалтарып немесе жаңа қылмыстық құқық бұзушылық жасағанда да тәрбиелік әсері бар шараларды қылмыстық жазаға ауыстыру мүмкіндігі заңда көрсетілмегені түсіндірілсін.  </w:t>
      </w:r>
    </w:p>
    <w:bookmarkEnd w:id="36"/>
    <w:bookmarkStart w:name="z61" w:id="37"/>
    <w:p>
      <w:pPr>
        <w:spacing w:after="0"/>
        <w:ind w:left="0"/>
        <w:jc w:val="both"/>
      </w:pPr>
      <w:r>
        <w:rPr>
          <w:rFonts w:ascii="Times New Roman"/>
          <w:b w:val="false"/>
          <w:i w:val="false"/>
          <w:color w:val="000000"/>
          <w:sz w:val="28"/>
        </w:rPr>
        <w:t xml:space="preserve">
      ҚК-тің </w:t>
      </w:r>
      <w:r>
        <w:rPr>
          <w:rFonts w:ascii="Times New Roman"/>
          <w:b w:val="false"/>
          <w:i w:val="false"/>
          <w:color w:val="000000"/>
          <w:sz w:val="28"/>
        </w:rPr>
        <w:t>79-бабының</w:t>
      </w:r>
      <w:r>
        <w:rPr>
          <w:rFonts w:ascii="Times New Roman"/>
          <w:b w:val="false"/>
          <w:i w:val="false"/>
          <w:color w:val="000000"/>
          <w:sz w:val="28"/>
        </w:rPr>
        <w:t xml:space="preserve"> екінші бөлігіне сәйкес тәрбиелік әсері бар шаралар қолданылған кәмелетке толмағандардың соттылығы жоқ деп танылады.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xml:space="preserve">
      16-1. Егер адамның өліміне немесе денсаулығына ауыр зиян келтірумен байланысты емес ауыр қылмыстық құқық бұзушылықты бірінші рет жасаған кәмелетке толмаған адам жәбірленушімен, арыз берушімен татуласса, оның ішінде медиация тәртібімен татуласса және келтірілген зиянның орнын толтырса, ҚК-нің </w:t>
      </w:r>
      <w:r>
        <w:rPr>
          <w:rFonts w:ascii="Times New Roman"/>
          <w:b w:val="false"/>
          <w:i w:val="false"/>
          <w:color w:val="000000"/>
          <w:sz w:val="28"/>
        </w:rPr>
        <w:t>68-бабының</w:t>
      </w:r>
      <w:r>
        <w:rPr>
          <w:rFonts w:ascii="Times New Roman"/>
          <w:b w:val="false"/>
          <w:i w:val="false"/>
          <w:color w:val="000000"/>
          <w:sz w:val="28"/>
        </w:rPr>
        <w:t xml:space="preserve"> екінші бөлігіне сәйкес, оған ҚК-нің </w:t>
      </w:r>
      <w:r>
        <w:rPr>
          <w:rFonts w:ascii="Times New Roman"/>
          <w:b w:val="false"/>
          <w:i w:val="false"/>
          <w:color w:val="000000"/>
          <w:sz w:val="28"/>
        </w:rPr>
        <w:t>84-бабында</w:t>
      </w:r>
      <w:r>
        <w:rPr>
          <w:rFonts w:ascii="Times New Roman"/>
          <w:b w:val="false"/>
          <w:i w:val="false"/>
          <w:color w:val="000000"/>
          <w:sz w:val="28"/>
        </w:rPr>
        <w:t xml:space="preserve"> көзделген тәрбиелік ықпалы бар мәжбүрлеу шаралары қолданылып, қылмыстық жауапкершіліктен босатылуы мүмкін екендігін соттар ескеруі қажет.</w:t>
      </w:r>
    </w:p>
    <w:bookmarkEnd w:id="38"/>
    <w:bookmarkStart w:name="z62" w:id="39"/>
    <w:p>
      <w:pPr>
        <w:spacing w:after="0"/>
        <w:ind w:left="0"/>
        <w:jc w:val="both"/>
      </w:pPr>
      <w:r>
        <w:rPr>
          <w:rFonts w:ascii="Times New Roman"/>
          <w:b w:val="false"/>
          <w:i w:val="false"/>
          <w:color w:val="000000"/>
          <w:sz w:val="28"/>
        </w:rPr>
        <w:t>
      Кәмелетке толмаған адам ҚК-нің 68-бабының бірінші бөлігі негізінде қылмыстық жауаптылықтан босатылған жағдайда, оған тәрбиелiк ықпалы бар мәжбүрлеу шаралары қолданылмайды.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16-1-тармақпен толықтырылды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40"/>
    <w:p>
      <w:pPr>
        <w:spacing w:after="0"/>
        <w:ind w:left="0"/>
        <w:jc w:val="both"/>
      </w:pPr>
      <w:r>
        <w:rPr>
          <w:rFonts w:ascii="Times New Roman"/>
          <w:b w:val="false"/>
          <w:i w:val="false"/>
          <w:color w:val="000000"/>
          <w:sz w:val="28"/>
        </w:rPr>
        <w:t xml:space="preserve">
      17. Кәмелетке толмағандарға жаза тағайындаған кезде соттар ҚК-нің  </w:t>
      </w:r>
      <w:r>
        <w:rPr>
          <w:rFonts w:ascii="Times New Roman"/>
          <w:b w:val="false"/>
          <w:i w:val="false"/>
          <w:color w:val="000000"/>
          <w:sz w:val="28"/>
        </w:rPr>
        <w:t xml:space="preserve">52-бабында </w:t>
      </w:r>
      <w:r>
        <w:rPr>
          <w:rFonts w:ascii="Times New Roman"/>
          <w:b w:val="false"/>
          <w:i w:val="false"/>
          <w:color w:val="000000"/>
          <w:sz w:val="28"/>
        </w:rPr>
        <w:t xml:space="preserve">көрсетілген жағдайлардан басқа олардың тұрмыс және тәрбие алу жағдайларын (отбасындағы сәтсіз жағдай, ата-ананың, басқа туысқандардың кәмелетке толмағандарға дөрекілікпен, кейде қатыгездікпен қарауы және т.б.), психикалық дамуы деңгейін, жеке басының ерекшеліктерін (психикасының бұзылуы, сабырсыздық, қызбалық және т.б.), қылмыстық құқық бұзушылық жасаудың себептерін (тентектік, "елмен бірге", қызғанушылық, кек алушылық және т.б.), кәмелетке толмағанға ересек адамдардың әсер етуін ескеруге міндетті.  </w:t>
      </w:r>
    </w:p>
    <w:bookmarkEnd w:id="40"/>
    <w:bookmarkStart w:name="z63" w:id="41"/>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53-бабына</w:t>
      </w:r>
      <w:r>
        <w:rPr>
          <w:rFonts w:ascii="Times New Roman"/>
          <w:b w:val="false"/>
          <w:i w:val="false"/>
          <w:color w:val="000000"/>
          <w:sz w:val="28"/>
        </w:rPr>
        <w:t xml:space="preserve"> cәйкес айыптының кәмелетке толмауы қылмыстық жауаптылық пен жазаны жеңілдететін мән-жай болып табылатынын соттардың ескергені жөн.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8" w:id="42"/>
    <w:p>
      <w:pPr>
        <w:spacing w:after="0"/>
        <w:ind w:left="0"/>
        <w:jc w:val="both"/>
      </w:pPr>
      <w:r>
        <w:rPr>
          <w:rFonts w:ascii="Times New Roman"/>
          <w:b w:val="false"/>
          <w:i w:val="false"/>
          <w:color w:val="000000"/>
          <w:sz w:val="28"/>
        </w:rPr>
        <w:t xml:space="preserve">
      18. Кәмелетке толмағанға қатысты үкім қабылдаған кезде соттар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және </w:t>
      </w:r>
      <w:r>
        <w:rPr>
          <w:rFonts w:ascii="Times New Roman"/>
          <w:b w:val="false"/>
          <w:i w:val="false"/>
          <w:color w:val="000000"/>
          <w:sz w:val="28"/>
        </w:rPr>
        <w:t>544</w:t>
      </w:r>
      <w:r>
        <w:rPr>
          <w:rFonts w:ascii="Times New Roman"/>
          <w:b w:val="false"/>
          <w:i w:val="false"/>
          <w:color w:val="000000"/>
          <w:sz w:val="28"/>
        </w:rPr>
        <w:t>-баптарында көрсетілген мәселелерді шешуге тиісті.</w:t>
      </w:r>
    </w:p>
    <w:bookmarkEnd w:id="42"/>
    <w:bookmarkStart w:name="z64" w:id="43"/>
    <w:p>
      <w:pPr>
        <w:spacing w:after="0"/>
        <w:ind w:left="0"/>
        <w:jc w:val="both"/>
      </w:pPr>
      <w:r>
        <w:rPr>
          <w:rFonts w:ascii="Times New Roman"/>
          <w:b w:val="false"/>
          <w:i w:val="false"/>
          <w:color w:val="000000"/>
          <w:sz w:val="28"/>
        </w:rPr>
        <w:t xml:space="preserve">
      Мұндайда сот үкімде қабылданған шешімнің себептерін көрсете отырып, кәмелетке толмағанға оның түзелуі және қайта тәрбиеленуі қоғамнан шеттетусіз мүмкін болмаған жағдайда ғана бас бостандығынан айыру жазасын тағайындау туралы шешім қабылдауға құқылы.  </w:t>
      </w:r>
    </w:p>
    <w:bookmarkEnd w:id="43"/>
    <w:bookmarkStart w:name="z65" w:id="44"/>
    <w:p>
      <w:pPr>
        <w:spacing w:after="0"/>
        <w:ind w:left="0"/>
        <w:jc w:val="both"/>
      </w:pPr>
      <w:r>
        <w:rPr>
          <w:rFonts w:ascii="Times New Roman"/>
          <w:b w:val="false"/>
          <w:i w:val="false"/>
          <w:color w:val="000000"/>
          <w:sz w:val="28"/>
        </w:rPr>
        <w:t>
      Кәмелетке толмағандарға ұзақ мерзімге бас бостандығынан айыру жазасын тағайындауға жол бермеу қажет.</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45"/>
    <w:p>
      <w:pPr>
        <w:spacing w:after="0"/>
        <w:ind w:left="0"/>
        <w:jc w:val="both"/>
      </w:pPr>
      <w:r>
        <w:rPr>
          <w:rFonts w:ascii="Times New Roman"/>
          <w:b w:val="false"/>
          <w:i w:val="false"/>
          <w:color w:val="000000"/>
          <w:sz w:val="28"/>
        </w:rPr>
        <w:t xml:space="preserve">
      19. Егер кәмелетке толмағанға бас бостандығынан айыру жазасы ҚК-нің </w:t>
      </w:r>
      <w:r>
        <w:rPr>
          <w:rFonts w:ascii="Times New Roman"/>
          <w:b w:val="false"/>
          <w:i w:val="false"/>
          <w:color w:val="000000"/>
          <w:sz w:val="28"/>
        </w:rPr>
        <w:t>56-бабының</w:t>
      </w:r>
      <w:r>
        <w:rPr>
          <w:rFonts w:ascii="Times New Roman"/>
          <w:b w:val="false"/>
          <w:i w:val="false"/>
          <w:color w:val="000000"/>
          <w:sz w:val="28"/>
        </w:rPr>
        <w:t xml:space="preserve"> екінші және үшінші бөліктерінде көрсетілген ережелер ескеріле отырып тағайындалса, онда жазаның неғұрлым ауыр түрі мерзімінің немесе мөлшерінің жартысы және төрттен үш бөлігі тиісінше кәмелетке толмағанға аяқталған қылмыстық құқық бұзушылық үшін тағайындалуы мүмкін бас бостандығынан айыру жазасы 10 немесе 12 жылдан бастап есептелуі тиіс.</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8" w:id="46"/>
    <w:p>
      <w:pPr>
        <w:spacing w:after="0"/>
        <w:ind w:left="0"/>
        <w:jc w:val="both"/>
      </w:pPr>
      <w:r>
        <w:rPr>
          <w:rFonts w:ascii="Times New Roman"/>
          <w:b w:val="false"/>
          <w:i w:val="false"/>
          <w:color w:val="000000"/>
          <w:sz w:val="28"/>
        </w:rPr>
        <w:t xml:space="preserve">
      19-1. ҚК-нің </w:t>
      </w:r>
      <w:r>
        <w:rPr>
          <w:rFonts w:ascii="Times New Roman"/>
          <w:b w:val="false"/>
          <w:i w:val="false"/>
          <w:color w:val="000000"/>
          <w:sz w:val="28"/>
        </w:rPr>
        <w:t>63-бабының</w:t>
      </w:r>
      <w:r>
        <w:rPr>
          <w:rFonts w:ascii="Times New Roman"/>
          <w:b w:val="false"/>
          <w:i w:val="false"/>
          <w:color w:val="000000"/>
          <w:sz w:val="28"/>
        </w:rPr>
        <w:t xml:space="preserve"> үшінші бөлігіне сәйкес кәмелетке толмағандарға алдыңғы қылмыстық құқық бұзушылығы үшін шартты түрде сотталған кезде пробациялық бақылау кезеңінде олар ауыр емес немесе ауырлығы орташа қылмыстық құқық бұзушылықтарды қайтадан жасаған кезде, шартты түрде соттауды қолдануға болатынын соттар назарға алуы керек. Кәмелетке толмаған адам шартты түрде сотталған кезде сынақ мерзімі заңда белгіленген қысқартылған мөлшерде: алты айдан бір жылға дейін тағайындалады.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19-1-тармақпен толықтырылды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0" w:id="47"/>
    <w:p>
      <w:pPr>
        <w:spacing w:after="0"/>
        <w:ind w:left="0"/>
        <w:jc w:val="both"/>
      </w:pPr>
      <w:r>
        <w:rPr>
          <w:rFonts w:ascii="Times New Roman"/>
          <w:b w:val="false"/>
          <w:i w:val="false"/>
          <w:color w:val="000000"/>
          <w:sz w:val="28"/>
        </w:rPr>
        <w:t xml:space="preserve">
      20. Егер адам бірнеше қылмыстық құқық бұзушылық жасап, олардың бірі 18 жасқа толғанша, ал басқалары кәмелетке толғаннан кейін жасалса, сот жазаны қылмыстық құқық бұзушылықтардың жиынтығы бойынша тағайындаған кезде ҚК-нің </w:t>
      </w:r>
      <w:r>
        <w:rPr>
          <w:rFonts w:ascii="Times New Roman"/>
          <w:b w:val="false"/>
          <w:i w:val="false"/>
          <w:color w:val="000000"/>
          <w:sz w:val="28"/>
        </w:rPr>
        <w:t>81-бабының</w:t>
      </w:r>
      <w:r>
        <w:rPr>
          <w:rFonts w:ascii="Times New Roman"/>
          <w:b w:val="false"/>
          <w:i w:val="false"/>
          <w:color w:val="000000"/>
          <w:sz w:val="28"/>
        </w:rPr>
        <w:t xml:space="preserve"> талаптарын ескере отырып, әуелі он сегіз жасқа дейін жасаған қылмыстық құқық бұзушылықтары үшін, ал содан соң кәмелетке толғаннан кейін жасаған қылмыстық құқық бұзушылықтары үшін түпкілікті жазаны ҚК-тің  </w:t>
      </w:r>
      <w:r>
        <w:rPr>
          <w:rFonts w:ascii="Times New Roman"/>
          <w:b w:val="false"/>
          <w:i w:val="false"/>
          <w:color w:val="000000"/>
          <w:sz w:val="28"/>
        </w:rPr>
        <w:t xml:space="preserve">58-бабының </w:t>
      </w:r>
      <w:r>
        <w:rPr>
          <w:rFonts w:ascii="Times New Roman"/>
          <w:b w:val="false"/>
          <w:i w:val="false"/>
          <w:color w:val="000000"/>
          <w:sz w:val="28"/>
        </w:rPr>
        <w:t>ережелері бойынша тағайындайды.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48"/>
    <w:p>
      <w:pPr>
        <w:spacing w:after="0"/>
        <w:ind w:left="0"/>
        <w:jc w:val="both"/>
      </w:pPr>
      <w:r>
        <w:rPr>
          <w:rFonts w:ascii="Times New Roman"/>
          <w:b w:val="false"/>
          <w:i w:val="false"/>
          <w:color w:val="000000"/>
          <w:sz w:val="28"/>
        </w:rPr>
        <w:t xml:space="preserve">
      21. ҚК-нің </w:t>
      </w:r>
      <w:r>
        <w:rPr>
          <w:rFonts w:ascii="Times New Roman"/>
          <w:b w:val="false"/>
          <w:i w:val="false"/>
          <w:color w:val="000000"/>
          <w:sz w:val="28"/>
        </w:rPr>
        <w:t>81-бабының</w:t>
      </w:r>
      <w:r>
        <w:rPr>
          <w:rFonts w:ascii="Times New Roman"/>
          <w:b w:val="false"/>
          <w:i w:val="false"/>
          <w:color w:val="000000"/>
          <w:sz w:val="28"/>
        </w:rPr>
        <w:t xml:space="preserve"> бірінші бөлігінің мазмұны негізге алына отырып, кәмелетке толмаған жаста қылмыстық құқық бұзушылық жасаған адамдарға мүлікті тәркілеу түрінде қосымша жаза қолданылуға тиіс емес.</w:t>
      </w:r>
    </w:p>
    <w:bookmarkEnd w:id="48"/>
    <w:bookmarkStart w:name="z66" w:id="49"/>
    <w:p>
      <w:pPr>
        <w:spacing w:after="0"/>
        <w:ind w:left="0"/>
        <w:jc w:val="both"/>
      </w:pPr>
      <w:r>
        <w:rPr>
          <w:rFonts w:ascii="Times New Roman"/>
          <w:b w:val="false"/>
          <w:i w:val="false"/>
          <w:color w:val="000000"/>
          <w:sz w:val="28"/>
        </w:rPr>
        <w:t xml:space="preserve">
      Егер ҚК-нің ерекше бөлігінің тиісті бабының санкциясы мүлікті тәркілеуді міндетті қосымша жаза ретінде көздесе, онда соттар оның қолданылмауын, ҚК-нің </w:t>
      </w:r>
      <w:r>
        <w:rPr>
          <w:rFonts w:ascii="Times New Roman"/>
          <w:b w:val="false"/>
          <w:i w:val="false"/>
          <w:color w:val="000000"/>
          <w:sz w:val="28"/>
        </w:rPr>
        <w:t>81-бабына</w:t>
      </w:r>
      <w:r>
        <w:rPr>
          <w:rFonts w:ascii="Times New Roman"/>
          <w:b w:val="false"/>
          <w:i w:val="false"/>
          <w:color w:val="000000"/>
          <w:sz w:val="28"/>
        </w:rPr>
        <w:t xml:space="preserve"> сілтеме жасай отырып, үкімде дәлелдеулері қажет.</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50"/>
    <w:p>
      <w:pPr>
        <w:spacing w:after="0"/>
        <w:ind w:left="0"/>
        <w:jc w:val="both"/>
      </w:pPr>
      <w:r>
        <w:rPr>
          <w:rFonts w:ascii="Times New Roman"/>
          <w:b w:val="false"/>
          <w:i w:val="false"/>
          <w:color w:val="000000"/>
          <w:sz w:val="28"/>
        </w:rPr>
        <w:t xml:space="preserve">
      22. ҚК-нің </w:t>
      </w:r>
      <w:r>
        <w:rPr>
          <w:rFonts w:ascii="Times New Roman"/>
          <w:b w:val="false"/>
          <w:i w:val="false"/>
          <w:color w:val="000000"/>
          <w:sz w:val="28"/>
        </w:rPr>
        <w:t>14-бабының</w:t>
      </w:r>
      <w:r>
        <w:rPr>
          <w:rFonts w:ascii="Times New Roman"/>
          <w:b w:val="false"/>
          <w:i w:val="false"/>
          <w:color w:val="000000"/>
          <w:sz w:val="28"/>
        </w:rPr>
        <w:t xml:space="preserve"> үшінші бөлігіне сәйкес кәмелеттік жасқа толмай тұрып жасалған қылмыстық құқық бұзушылықтар үшін бұрынғы соттылықтар, қылмыстық құқық бұзушылықтың қайталануын тану және қылмыстардың қауіпті қайталануын тану кезiнде ескерілмейтіні түсіндірілсін.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Жоғарғы Сотының 2006.12.25 </w:t>
      </w:r>
      <w:r>
        <w:rPr>
          <w:rFonts w:ascii="Times New Roman"/>
          <w:b w:val="false"/>
          <w:i w:val="false"/>
          <w:color w:val="ff0000"/>
          <w:sz w:val="28"/>
        </w:rPr>
        <w:t>N 12</w:t>
      </w:r>
      <w:r>
        <w:rPr>
          <w:rFonts w:ascii="Times New Roman"/>
          <w:b w:val="false"/>
          <w:i w:val="false"/>
          <w:color w:val="ff0000"/>
          <w:sz w:val="28"/>
        </w:rPr>
        <w:t xml:space="preserve"> нормативтік қаулысымен,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51"/>
    <w:p>
      <w:pPr>
        <w:spacing w:after="0"/>
        <w:ind w:left="0"/>
        <w:jc w:val="both"/>
      </w:pPr>
      <w:r>
        <w:rPr>
          <w:rFonts w:ascii="Times New Roman"/>
          <w:b w:val="false"/>
          <w:i w:val="false"/>
          <w:color w:val="000000"/>
          <w:sz w:val="28"/>
        </w:rPr>
        <w:t xml:space="preserve">
      23. Кәмелетке толмағандарды қылмыстық құқық бұзушылықтар жасауға немесе қоғамға қарсы іс-әрекеттер жасауға тарту туралы істерді тергеген және қараған кезде бұл қылмыстық құқық бұзушылықтардың тек қасақана жасалатынын ескеру қажет. </w:t>
      </w:r>
    </w:p>
    <w:bookmarkEnd w:id="51"/>
    <w:bookmarkStart w:name="z67" w:id="52"/>
    <w:p>
      <w:pPr>
        <w:spacing w:after="0"/>
        <w:ind w:left="0"/>
        <w:jc w:val="both"/>
      </w:pPr>
      <w:r>
        <w:rPr>
          <w:rFonts w:ascii="Times New Roman"/>
          <w:b w:val="false"/>
          <w:i w:val="false"/>
          <w:color w:val="000000"/>
          <w:sz w:val="28"/>
        </w:rPr>
        <w:t>
      Мұндайда қылмыстық жауаптылық, егер айыпты адам осындай қылмыстық құқықтық бұзушылыққа тартылған адамның кәмелетке толмағанын анық білген жағдайда ғана туындайтынын басшылыққа алу қажет.</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4" w:id="53"/>
    <w:p>
      <w:pPr>
        <w:spacing w:after="0"/>
        <w:ind w:left="0"/>
        <w:jc w:val="both"/>
      </w:pPr>
      <w:r>
        <w:rPr>
          <w:rFonts w:ascii="Times New Roman"/>
          <w:b w:val="false"/>
          <w:i w:val="false"/>
          <w:color w:val="000000"/>
          <w:sz w:val="28"/>
        </w:rPr>
        <w:t xml:space="preserve">
      24. Кәмелетке толмағанды қылмыстық құқық бұзушылық жасауға тарту деп қылмысқа тартушы адамның кәмелетке толмағанның қылмысқа қатысуға ынтасын (ниетін, ұмтылысын) және дайындығын қалыптастыру жөніндегі мақсатты әрекеттерін тану қажет. Мұндайда ересек адамның әрекеттері белсенді болуы тиіс және психикалық немесе денесіне зиян келтірумен (ұру, көндіру, қауіп туғызу және қорқыту, ақша беру, алдау, кек алу, қызғану және өзге де ұждансыз сезімін қоздыру, жауапсыздыққа сендіріп, қылмыстық құқық бұзушылықты жасаудың орны мен тәсілін немесе оның іздерін жасыру туралы кеңес беру, жасаған әрекеттер үшін ақы төлеуге немесе ұрланған заттарды сатуға көмектесуге уәде беру және т.б.) ұштасуы мүмкін.  </w:t>
      </w:r>
    </w:p>
    <w:bookmarkEnd w:id="53"/>
    <w:bookmarkStart w:name="z68" w:id="54"/>
    <w:p>
      <w:pPr>
        <w:spacing w:after="0"/>
        <w:ind w:left="0"/>
        <w:jc w:val="both"/>
      </w:pPr>
      <w:r>
        <w:rPr>
          <w:rFonts w:ascii="Times New Roman"/>
          <w:b w:val="false"/>
          <w:i w:val="false"/>
          <w:color w:val="000000"/>
          <w:sz w:val="28"/>
        </w:rPr>
        <w:t xml:space="preserve">
      Сотқа дейінгі тергеп-тексеру органдары және соттар кәмелетке толмағанды қылмыстық құқық бұзушылықтарды немесе қоғамға қарсы іс-әрекеттерді жасауға тарту мақсатында ересектердің қандай нақты әрекеттер жасағанын көрсетуге міндетті.  </w:t>
      </w:r>
    </w:p>
    <w:bookmarkEnd w:id="54"/>
    <w:bookmarkStart w:name="z69" w:id="55"/>
    <w:p>
      <w:pPr>
        <w:spacing w:after="0"/>
        <w:ind w:left="0"/>
        <w:jc w:val="both"/>
      </w:pPr>
      <w:r>
        <w:rPr>
          <w:rFonts w:ascii="Times New Roman"/>
          <w:b w:val="false"/>
          <w:i w:val="false"/>
          <w:color w:val="000000"/>
          <w:sz w:val="28"/>
        </w:rPr>
        <w:t>
      Ересек адамның кәмелетке толмағанға психикалық немесе денесіне зиян келтірмей, қылмыстық құқық бұзушылық жасау туралы өздігінен жәй ұсыныс айтуы кәмелетке толмағанды қылмыстық құқық бұзушылық жасауға тарту болып табылмайды.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5" w:id="56"/>
    <w:p>
      <w:pPr>
        <w:spacing w:after="0"/>
        <w:ind w:left="0"/>
        <w:jc w:val="both"/>
      </w:pPr>
      <w:r>
        <w:rPr>
          <w:rFonts w:ascii="Times New Roman"/>
          <w:b w:val="false"/>
          <w:i w:val="false"/>
          <w:color w:val="000000"/>
          <w:sz w:val="28"/>
        </w:rPr>
        <w:t xml:space="preserve">
      25. ҚК-нің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144-баптарымен</w:t>
      </w:r>
      <w:r>
        <w:rPr>
          <w:rFonts w:ascii="Times New Roman"/>
          <w:b w:val="false"/>
          <w:i w:val="false"/>
          <w:color w:val="000000"/>
          <w:sz w:val="28"/>
        </w:rPr>
        <w:t xml:space="preserve"> көзделген қылмыстық құқық бұзушылықтар, кәмелетке толмағанның ересек адамның ықпалымен қылмыстық құқық бұзушылықтарды қасақана жасау ниеті пайда болған кезде, қылмыстық құқық бұзушылықты немесе қоғамға қарсы өзге де әрекеттерді жасауға, сондай-ақ жезөкшелікпен айналысуға, эротикалық мазмұндағы өнімдерді әзірлеуге тарту сәтінен бастап аяқталды деп есептеледі.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6" w:id="57"/>
    <w:p>
      <w:pPr>
        <w:spacing w:after="0"/>
        <w:ind w:left="0"/>
        <w:jc w:val="both"/>
      </w:pPr>
      <w:r>
        <w:rPr>
          <w:rFonts w:ascii="Times New Roman"/>
          <w:b w:val="false"/>
          <w:i w:val="false"/>
          <w:color w:val="000000"/>
          <w:sz w:val="28"/>
        </w:rPr>
        <w:t xml:space="preserve">
      26. ҚК-нің </w:t>
      </w:r>
      <w:r>
        <w:rPr>
          <w:rFonts w:ascii="Times New Roman"/>
          <w:b w:val="false"/>
          <w:i w:val="false"/>
          <w:color w:val="000000"/>
          <w:sz w:val="28"/>
        </w:rPr>
        <w:t>132-бабының</w:t>
      </w:r>
      <w:r>
        <w:rPr>
          <w:rFonts w:ascii="Times New Roman"/>
          <w:b w:val="false"/>
          <w:i w:val="false"/>
          <w:color w:val="000000"/>
          <w:sz w:val="28"/>
        </w:rPr>
        <w:t xml:space="preserve"> үшінші бөлігінде, </w:t>
      </w:r>
      <w:r>
        <w:rPr>
          <w:rFonts w:ascii="Times New Roman"/>
          <w:b w:val="false"/>
          <w:i w:val="false"/>
          <w:color w:val="000000"/>
          <w:sz w:val="28"/>
        </w:rPr>
        <w:t>133-бабының</w:t>
      </w:r>
      <w:r>
        <w:rPr>
          <w:rFonts w:ascii="Times New Roman"/>
          <w:b w:val="false"/>
          <w:i w:val="false"/>
          <w:color w:val="000000"/>
          <w:sz w:val="28"/>
        </w:rPr>
        <w:t xml:space="preserve"> үшінші бөлігінде және </w:t>
      </w:r>
      <w:r>
        <w:rPr>
          <w:rFonts w:ascii="Times New Roman"/>
          <w:b w:val="false"/>
          <w:i w:val="false"/>
          <w:color w:val="000000"/>
          <w:sz w:val="28"/>
        </w:rPr>
        <w:t>134-бабының</w:t>
      </w:r>
      <w:r>
        <w:rPr>
          <w:rFonts w:ascii="Times New Roman"/>
          <w:b w:val="false"/>
          <w:i w:val="false"/>
          <w:color w:val="000000"/>
          <w:sz w:val="28"/>
        </w:rPr>
        <w:t xml:space="preserve"> екінші бөлігінде көзделген кәмелетке толмағандарды қылмыстық құқық бұзушылықтарды немесе қоғамға қарсы іс-әрекеттерді жасауға тарту кезінде күш қолдану деп кәмелетке толмағанның денесін ауыртумен, денсаулығына жеңіл және орташа дәрежедегі зиян келтірумен байланысты ұрып-соғуды, өзге де күш қолдану әрекеттерін түсінген жөн. </w:t>
      </w:r>
    </w:p>
    <w:bookmarkEnd w:id="57"/>
    <w:bookmarkStart w:name="z70" w:id="58"/>
    <w:p>
      <w:pPr>
        <w:spacing w:after="0"/>
        <w:ind w:left="0"/>
        <w:jc w:val="both"/>
      </w:pPr>
      <w:r>
        <w:rPr>
          <w:rFonts w:ascii="Times New Roman"/>
          <w:b w:val="false"/>
          <w:i w:val="false"/>
          <w:color w:val="000000"/>
          <w:sz w:val="28"/>
        </w:rPr>
        <w:t>
      Егер кәмелетке толмағанды қылмыстық құқық бұзушылықтарды немесе қоғамға қарсы іс-әрекеттерді жасауға тарту оның денсаулығына ауыр зардап келтірумен немесе дербес қылмыстық құқық бұзушылық құрамын құрайтын өзге әрекеттермен ұштасса, онда бұл әрекеттерді қылмыстық құқық бұзушылықтардың жиынтығы бойынша саралау қажет.</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7" w:id="59"/>
    <w:p>
      <w:pPr>
        <w:spacing w:after="0"/>
        <w:ind w:left="0"/>
        <w:jc w:val="both"/>
      </w:pPr>
      <w:r>
        <w:rPr>
          <w:rFonts w:ascii="Times New Roman"/>
          <w:b w:val="false"/>
          <w:i w:val="false"/>
          <w:color w:val="000000"/>
          <w:sz w:val="28"/>
        </w:rPr>
        <w:t xml:space="preserve">
      27. Кәмелетке толмағанды қылмыстық құқық бұзушылық жасауға тартқан және оған қатысқан ересек адамның әрекеттері жасөспіріммен бірге нақтылы қылмыстық құқық бұзушылық жасауға қоса қатысқаны және оны қылмыстық құқық бұзушылық жасауға тартқаны үшін жауапкершілікті көздейтін ҚК-нің баптарының жиынтығы бойынша сараланатыны түсіндірілсін. Мұндайда қылмыстық жауапкершілік жүктелетін жасқа толмаған адаммен бірге жасалған қылмыстық құқық бұзушылықты адамдар тобымен жасалған деп саралауға болмайды. Мұндай жағдайда ҚК-нің </w:t>
      </w:r>
      <w:r>
        <w:rPr>
          <w:rFonts w:ascii="Times New Roman"/>
          <w:b w:val="false"/>
          <w:i w:val="false"/>
          <w:color w:val="000000"/>
          <w:sz w:val="28"/>
        </w:rPr>
        <w:t>28-бабының</w:t>
      </w:r>
      <w:r>
        <w:rPr>
          <w:rFonts w:ascii="Times New Roman"/>
          <w:b w:val="false"/>
          <w:i w:val="false"/>
          <w:color w:val="000000"/>
          <w:sz w:val="28"/>
        </w:rPr>
        <w:t xml:space="preserve"> екінші бөлігіне сәйкес кәмелетке толмаған адамды қылмыстық құқық бұзушылық жасауға тартқан ересек адамды қылмыстық құқық бұзушылықты орындаушы деп тану қажет.</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8" w:id="60"/>
    <w:p>
      <w:pPr>
        <w:spacing w:after="0"/>
        <w:ind w:left="0"/>
        <w:jc w:val="both"/>
      </w:pPr>
      <w:r>
        <w:rPr>
          <w:rFonts w:ascii="Times New Roman"/>
          <w:b w:val="false"/>
          <w:i w:val="false"/>
          <w:color w:val="000000"/>
          <w:sz w:val="28"/>
        </w:rPr>
        <w:t xml:space="preserve">
      28. Қылмыстық істегі азаматтық талап арызды қараған кезде соттар Қазақстан Республикасының Азаматтық кодексінің (бұдан әрі - АК) </w:t>
      </w:r>
      <w:r>
        <w:rPr>
          <w:rFonts w:ascii="Times New Roman"/>
          <w:b w:val="false"/>
          <w:i w:val="false"/>
          <w:color w:val="000000"/>
          <w:sz w:val="28"/>
        </w:rPr>
        <w:t xml:space="preserve">926-бабына </w:t>
      </w:r>
      <w:r>
        <w:rPr>
          <w:rFonts w:ascii="Times New Roman"/>
          <w:b w:val="false"/>
          <w:i w:val="false"/>
          <w:color w:val="000000"/>
          <w:sz w:val="28"/>
        </w:rPr>
        <w:t xml:space="preserve">сәйкес 14-тен 18 жасқа дейінгі кәмелетке толмағандар келтірілген (оның ішінде моральдық) зиян үшін жалпы негізде жауапкершілікке тартылатынын басшылыққа алулары тиіс.  </w:t>
      </w:r>
    </w:p>
    <w:bookmarkEnd w:id="60"/>
    <w:bookmarkStart w:name="z71" w:id="61"/>
    <w:p>
      <w:pPr>
        <w:spacing w:after="0"/>
        <w:ind w:left="0"/>
        <w:jc w:val="both"/>
      </w:pPr>
      <w:r>
        <w:rPr>
          <w:rFonts w:ascii="Times New Roman"/>
          <w:b w:val="false"/>
          <w:i w:val="false"/>
          <w:color w:val="000000"/>
          <w:sz w:val="28"/>
        </w:rPr>
        <w:t xml:space="preserve">
      Егер 14-тен 18 жасқа дейінгі кәмелетке толмағандардың зиянды өтеу үшін жеткілікті табысы немесе өзге мүлкі болмаған жағдайда, зиянды толық немесе оның жетіспеген бөлігін, егер зиянның өздерінің кінәсінен туындамағанын дәлелдей алмаса, оның заңды өкілдері толық өтеулері тиіс.  </w:t>
      </w:r>
    </w:p>
    <w:bookmarkEnd w:id="61"/>
    <w:bookmarkStart w:name="z72" w:id="62"/>
    <w:p>
      <w:pPr>
        <w:spacing w:after="0"/>
        <w:ind w:left="0"/>
        <w:jc w:val="both"/>
      </w:pPr>
      <w:r>
        <w:rPr>
          <w:rFonts w:ascii="Times New Roman"/>
          <w:b w:val="false"/>
          <w:i w:val="false"/>
          <w:color w:val="000000"/>
          <w:sz w:val="28"/>
        </w:rPr>
        <w:t xml:space="preserve">
      Зиян келтірген адам он сегіз жасқа толғаннан кейін немесе оның кәмелетке толғанша зиянды өтеу үшін жеткілікті табысы немесе өзге мүлкі пайда болса, не ол құқық қабілеттілігін кәмелетке толғанша иеленсе, заңды өкілдердің және тиісті мекеменің кәмелетке толмағандардың келтірген зиянын өтеу жөніндегі міндеті тоқтатылады (АК-нің </w:t>
      </w:r>
      <w:r>
        <w:rPr>
          <w:rFonts w:ascii="Times New Roman"/>
          <w:b w:val="false"/>
          <w:i w:val="false"/>
          <w:color w:val="000000"/>
          <w:sz w:val="28"/>
        </w:rPr>
        <w:t>17-бабының</w:t>
      </w:r>
      <w:r>
        <w:rPr>
          <w:rFonts w:ascii="Times New Roman"/>
          <w:b w:val="false"/>
          <w:i w:val="false"/>
          <w:color w:val="000000"/>
          <w:sz w:val="28"/>
        </w:rPr>
        <w:t xml:space="preserve"> 2-тармағы, </w:t>
      </w:r>
      <w:r>
        <w:rPr>
          <w:rFonts w:ascii="Times New Roman"/>
          <w:b w:val="false"/>
          <w:i w:val="false"/>
          <w:color w:val="000000"/>
          <w:sz w:val="28"/>
        </w:rPr>
        <w:t>22-1-бабы</w:t>
      </w:r>
      <w:r>
        <w:rPr>
          <w:rFonts w:ascii="Times New Roman"/>
          <w:b w:val="false"/>
          <w:i w:val="false"/>
          <w:color w:val="000000"/>
          <w:sz w:val="28"/>
        </w:rPr>
        <w:t xml:space="preserve">). </w:t>
      </w:r>
    </w:p>
    <w:bookmarkEnd w:id="62"/>
    <w:bookmarkStart w:name="z73" w:id="63"/>
    <w:p>
      <w:pPr>
        <w:spacing w:after="0"/>
        <w:ind w:left="0"/>
        <w:jc w:val="both"/>
      </w:pPr>
      <w:r>
        <w:rPr>
          <w:rFonts w:ascii="Times New Roman"/>
          <w:b w:val="false"/>
          <w:i w:val="false"/>
          <w:color w:val="000000"/>
          <w:sz w:val="28"/>
        </w:rPr>
        <w:t xml:space="preserve">
      Егер зиян бірнеше адамның біріккен қылмыстық құқық бұзушылықтарының салдарынан туындаса, онда сотталғандардың ересектері де, кәмелетке толмағандары да жеткілікті еңбекақысы мен мүлкі болған жағдайда, АК-нің </w:t>
      </w:r>
      <w:r>
        <w:rPr>
          <w:rFonts w:ascii="Times New Roman"/>
          <w:b w:val="false"/>
          <w:i w:val="false"/>
          <w:color w:val="000000"/>
          <w:sz w:val="28"/>
        </w:rPr>
        <w:t xml:space="preserve">932-бабына </w:t>
      </w:r>
      <w:r>
        <w:rPr>
          <w:rFonts w:ascii="Times New Roman"/>
          <w:b w:val="false"/>
          <w:i w:val="false"/>
          <w:color w:val="000000"/>
          <w:sz w:val="28"/>
        </w:rPr>
        <w:t xml:space="preserve">сәйкес ортақ материалдық жауапкершілікке тартылады. АК-нің осы бабының екінші бөлігіне сәйкес сот жәбірленушінің арызы бойынша және оның мүддесі үшін бірігіп зиян келтірген адамдарға үлестік жауапкершілік жүктей алады. </w:t>
      </w:r>
    </w:p>
    <w:bookmarkEnd w:id="63"/>
    <w:bookmarkStart w:name="z74" w:id="64"/>
    <w:p>
      <w:pPr>
        <w:spacing w:after="0"/>
        <w:ind w:left="0"/>
        <w:jc w:val="both"/>
      </w:pPr>
      <w:r>
        <w:rPr>
          <w:rFonts w:ascii="Times New Roman"/>
          <w:b w:val="false"/>
          <w:i w:val="false"/>
          <w:color w:val="000000"/>
          <w:sz w:val="28"/>
        </w:rPr>
        <w:t>
      Заңда көрсетілген жағдайларда кәмелетке толмаған сотталушылардың келтірген зияны үшін жауапкершілікке тартылатын азаматтар мен ұйымдар оны үлес бойынша өтейді.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9" w:id="65"/>
    <w:p>
      <w:pPr>
        <w:spacing w:after="0"/>
        <w:ind w:left="0"/>
        <w:jc w:val="both"/>
      </w:pPr>
      <w:r>
        <w:rPr>
          <w:rFonts w:ascii="Times New Roman"/>
          <w:b w:val="false"/>
          <w:i w:val="false"/>
          <w:color w:val="000000"/>
          <w:sz w:val="28"/>
        </w:rPr>
        <w:t xml:space="preserve">
      29. Кәмелетке толмағанды шартты түрде мерзімінен бұрын босату туралы мәселені шешу үшін ҚК-нің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86-баптарымен</w:t>
      </w:r>
      <w:r>
        <w:rPr>
          <w:rFonts w:ascii="Times New Roman"/>
          <w:b w:val="false"/>
          <w:i w:val="false"/>
          <w:color w:val="000000"/>
          <w:sz w:val="28"/>
        </w:rPr>
        <w:t xml:space="preserve"> жазаны өтеудің қысқартылған мерзімдері белгіленгеніне соттардың назары аударылсын. </w:t>
      </w:r>
    </w:p>
    <w:bookmarkEnd w:id="65"/>
    <w:bookmarkStart w:name="z75" w:id="66"/>
    <w:p>
      <w:pPr>
        <w:spacing w:after="0"/>
        <w:ind w:left="0"/>
        <w:jc w:val="both"/>
      </w:pPr>
      <w:r>
        <w:rPr>
          <w:rFonts w:ascii="Times New Roman"/>
          <w:b w:val="false"/>
          <w:i w:val="false"/>
          <w:color w:val="000000"/>
          <w:sz w:val="28"/>
        </w:rPr>
        <w:t xml:space="preserve">
      Егер адам қылмыстық құқық бұзушылық жасағаны үшін он сегіз жасқа толғанға дейін сотталып, оны мерзімінен бұрын босату шарттары он сегіз жасқа толғаннан кейін туындаса, онда бұл мәселені шешкен кезде ҚК-нің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86-баптарының</w:t>
      </w:r>
      <w:r>
        <w:rPr>
          <w:rFonts w:ascii="Times New Roman"/>
          <w:b w:val="false"/>
          <w:i w:val="false"/>
          <w:color w:val="000000"/>
          <w:sz w:val="28"/>
        </w:rPr>
        <w:t xml:space="preserve"> ережелері қолданылады.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0" w:id="67"/>
    <w:p>
      <w:pPr>
        <w:spacing w:after="0"/>
        <w:ind w:left="0"/>
        <w:jc w:val="both"/>
      </w:pPr>
      <w:r>
        <w:rPr>
          <w:rFonts w:ascii="Times New Roman"/>
          <w:b w:val="false"/>
          <w:i w:val="false"/>
          <w:color w:val="000000"/>
          <w:sz w:val="28"/>
        </w:rPr>
        <w:t xml:space="preserve">
      30. Айыпталушының, сотталушының қылмыстық жауапкершілікке тартылған кезде немесе үкім орындалған кезде кәмелетке толған-толмағанына қарамастан, ҚК-нің </w:t>
      </w:r>
      <w:r>
        <w:rPr>
          <w:rFonts w:ascii="Times New Roman"/>
          <w:b w:val="false"/>
          <w:i w:val="false"/>
          <w:color w:val="000000"/>
          <w:sz w:val="28"/>
        </w:rPr>
        <w:t>88</w:t>
      </w:r>
      <w:r>
        <w:rPr>
          <w:rFonts w:ascii="Times New Roman"/>
          <w:b w:val="false"/>
          <w:i w:val="false"/>
          <w:color w:val="000000"/>
          <w:sz w:val="28"/>
        </w:rPr>
        <w:t xml:space="preserve">-бабына сәйкес кәмелетке толмағандарға қатысты қылмыстық жауапкершілікке тарту мерзімінің өтіп кетуі және айыптау үкімін орындау мерзімі ҚК-нің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77-баптарында</w:t>
      </w:r>
      <w:r>
        <w:rPr>
          <w:rFonts w:ascii="Times New Roman"/>
          <w:b w:val="false"/>
          <w:i w:val="false"/>
          <w:color w:val="000000"/>
          <w:sz w:val="28"/>
        </w:rPr>
        <w:t xml:space="preserve"> көрсетілген ересек адамдар үшін белгіленген мерзімдердің жартысын құрайтынын ескерген жөн.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1" w:id="68"/>
    <w:p>
      <w:pPr>
        <w:spacing w:after="0"/>
        <w:ind w:left="0"/>
        <w:jc w:val="both"/>
      </w:pPr>
      <w:r>
        <w:rPr>
          <w:rFonts w:ascii="Times New Roman"/>
          <w:b w:val="false"/>
          <w:i w:val="false"/>
          <w:color w:val="000000"/>
          <w:sz w:val="28"/>
        </w:rPr>
        <w:t xml:space="preserve">
      31. Соттар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-бабының талаптарын бұлжытпай орындаулары тиіс, әрбір іс бойынша жасөспірімдердің қылмыстық құқық бұзушылық жасауына ықпал еткен себептер мен жағдайларды анықтауы, олар алатын тәрбиедегі, әкімшілік органдар мен лауазымды адамдардың кәмелетке толмаған құқық бұзушылардың тәртібін қадағалауды жүзеге асырудағы кемшіліктер мен олқылықтарға, сондай-ақ сот ісін жүргізуде жол берілген заң бұзушылықтарға көңіл аударуы және осындай фактілер бойынша жеке қаулылар шығаруы тиіс.</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9" w:id="69"/>
    <w:p>
      <w:pPr>
        <w:spacing w:after="0"/>
        <w:ind w:left="0"/>
        <w:jc w:val="both"/>
      </w:pPr>
      <w:r>
        <w:rPr>
          <w:rFonts w:ascii="Times New Roman"/>
          <w:b w:val="false"/>
          <w:i w:val="false"/>
          <w:color w:val="000000"/>
          <w:sz w:val="28"/>
        </w:rPr>
        <w:t xml:space="preserve">
      31-1. Кәмелетке толмағандардың істері жөніндегі мамандандырылған ауданаралық соттың соттылығына жататын қылмыстық істер ҚПК-нің </w:t>
      </w:r>
      <w:r>
        <w:rPr>
          <w:rFonts w:ascii="Times New Roman"/>
          <w:b w:val="false"/>
          <w:i w:val="false"/>
          <w:color w:val="000000"/>
          <w:sz w:val="28"/>
        </w:rPr>
        <w:t>307-бабында</w:t>
      </w:r>
      <w:r>
        <w:rPr>
          <w:rFonts w:ascii="Times New Roman"/>
          <w:b w:val="false"/>
          <w:i w:val="false"/>
          <w:color w:val="000000"/>
          <w:sz w:val="28"/>
        </w:rPr>
        <w:t xml:space="preserve"> белгіленген.</w:t>
      </w:r>
    </w:p>
    <w:bookmarkEnd w:id="69"/>
    <w:bookmarkStart w:name="z76" w:id="70"/>
    <w:p>
      <w:pPr>
        <w:spacing w:after="0"/>
        <w:ind w:left="0"/>
        <w:jc w:val="both"/>
      </w:pPr>
      <w:r>
        <w:rPr>
          <w:rFonts w:ascii="Times New Roman"/>
          <w:b w:val="false"/>
          <w:i w:val="false"/>
          <w:color w:val="000000"/>
          <w:sz w:val="28"/>
        </w:rPr>
        <w:t>
      Кәмелетке толмаған жаста қылмыстық құқық бұзушылық жасаған адамға қатысты қылмыстық іс, оның сотта іс жүргізу кезеңінде кәмелетке толғанына қарамастан, кәмелетке толмағандардың істері жөніндегі мамандандырылған соттың (қылмыстық істер жөніндегі мамандандырылған ауданаралық соттың, қылмыстық істер жөніндегі мамандандырылған ауданаралық әскери соттың және гарнизон әскери сотының соттылығына жатқызылған істерді қоспағанда) соттылығына жатады. Бұл ретте сотта кәмелетке толған сотталушыларға қатысты іс жүргізу ҚПК-нің 530-бабының бірінші бөлігіне сәйкес ҚПК-нің 56-тарауының нормалары бойынша емес, сот ісін жүргізудің жалпы қағидалары бойынша жүргізіледі.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31-1-тармақпен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2" w:id="71"/>
    <w:p>
      <w:pPr>
        <w:spacing w:after="0"/>
        <w:ind w:left="0"/>
        <w:jc w:val="both"/>
      </w:pPr>
      <w:r>
        <w:rPr>
          <w:rFonts w:ascii="Times New Roman"/>
          <w:b w:val="false"/>
          <w:i w:val="false"/>
          <w:color w:val="000000"/>
          <w:sz w:val="28"/>
        </w:rPr>
        <w:t>
      32. Соттарға кәмелетке толмағандардың қылмыстық құқық бұзушылықтары туралы істерді қарауды тәжірибесі мол білікті судьяларға тапсыру; қажетті жағдайларда кәмелетке толмағандарға қатысты істерді жеке өндіріске бөлу туралы және сот талқылауының жариялылығын шектеу жөніндегі мәселелерді шешу; шартты соттау және бас бостандығынан айырумен және тәрбиелік әсері бар мәжбүрлеу шараларын қолданумен байланысты емес жаза тағайындалған жағдайда бұл туралы мамандандырылған мемлекеттік органдарға хабарлау және оларға сотталушының тәртібін қадағалауды жүзеге асыруды жүктеу ұсынылсын.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72"/>
    <w:p>
      <w:pPr>
        <w:spacing w:after="0"/>
        <w:ind w:left="0"/>
        <w:jc w:val="both"/>
      </w:pPr>
      <w:r>
        <w:rPr>
          <w:rFonts w:ascii="Times New Roman"/>
          <w:b w:val="false"/>
          <w:i w:val="false"/>
          <w:color w:val="000000"/>
          <w:sz w:val="28"/>
        </w:rPr>
        <w:t>
      33. Кәмелетке толмағандарды негізсіз соттау немесе олардың әрекеттерін дұрыс сараламау фактілерін болдырмау үшін соттар апелляциялық апелляциялық шағымдар мен заңды күшіне енген сот актілерін қайта қарау туралы өтініштерді қараған кезде оларға тағайындалған жаза мөлшерінің сәйкестілігіне және әділдігіне ерекше көңіл бөлуге, әрбір заңды бұзушылық реттеріне назар аударуға және олқылықтарды уақытылы жоюға шара қолданулары тиіс.</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өзгерістер енгізілді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4" w:id="7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ҚПК-нің</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-бабының бірінші бөлігі, және </w:t>
      </w:r>
      <w:r>
        <w:rPr>
          <w:rFonts w:ascii="Times New Roman"/>
          <w:b w:val="false"/>
          <w:i w:val="false"/>
          <w:color w:val="000000"/>
          <w:sz w:val="28"/>
        </w:rPr>
        <w:t>486</w:t>
      </w:r>
      <w:r>
        <w:rPr>
          <w:rFonts w:ascii="Times New Roman"/>
          <w:b w:val="false"/>
          <w:i w:val="false"/>
          <w:color w:val="000000"/>
          <w:sz w:val="28"/>
        </w:rPr>
        <w:t>-бабының бірінші бөлігінің мағынасы бойынша қорғаушылардың, өкілдер мен кәмелетке толмаған адамның заңды өкілдерінің сот актілеріне апелляциялық тәртіппен шағым беруге, сондай-ақ заңды күшіне енген сот актісін кассациялық тәртіппен қайта қарау туралы өтініш беруге құқығы бар екендігі түсіндірілсін.</w:t>
      </w:r>
    </w:p>
    <w:bookmarkEnd w:id="73"/>
    <w:bookmarkStart w:name="z77" w:id="74"/>
    <w:p>
      <w:pPr>
        <w:spacing w:after="0"/>
        <w:ind w:left="0"/>
        <w:jc w:val="both"/>
      </w:pPr>
      <w:r>
        <w:rPr>
          <w:rFonts w:ascii="Times New Roman"/>
          <w:b w:val="false"/>
          <w:i w:val="false"/>
          <w:color w:val="000000"/>
          <w:sz w:val="28"/>
        </w:rPr>
        <w:t>
      Жәбірленушінің өкілінің оның іске қатысуы тоқтатылғанға дейін кассациялық сатыдағы сотқа берген өтінішхаты өзіне қатысты өтінішхат келтірілген адам өтінішхатты қарау сәтінде кәмелеттік жасқа толғанына қарамастан барлық жағдайда да қарауға жатады.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Жоғарғы Сотының 2011.04.21 </w:t>
      </w:r>
      <w:r>
        <w:rPr>
          <w:rFonts w:ascii="Times New Roman"/>
          <w:b w:val="false"/>
          <w:i w:val="false"/>
          <w:color w:val="ff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5" w:id="75"/>
    <w:p>
      <w:pPr>
        <w:spacing w:after="0"/>
        <w:ind w:left="0"/>
        <w:jc w:val="both"/>
      </w:pPr>
      <w:r>
        <w:rPr>
          <w:rFonts w:ascii="Times New Roman"/>
          <w:b w:val="false"/>
          <w:i w:val="false"/>
          <w:color w:val="000000"/>
          <w:sz w:val="28"/>
        </w:rPr>
        <w:t xml:space="preserve">
      35. Осы қаулының қабылдануына байланысты Қазақ КСР Жоғарғы Соты Пленумының 1986 жылғы 19 желтоқсандағы "Жасы толмағандардың қылмыстық құқық бұзушылықтары және оларды қылмысқа, өзге де қоғамға жат іске тарту жайындағы істер жөніндегі сот тәжірибесі туралы" N 19  </w:t>
      </w:r>
      <w:r>
        <w:rPr>
          <w:rFonts w:ascii="Times New Roman"/>
          <w:b w:val="false"/>
          <w:i w:val="false"/>
          <w:color w:val="000000"/>
          <w:sz w:val="28"/>
        </w:rPr>
        <w:t xml:space="preserve">қаулысының </w:t>
      </w:r>
      <w:r>
        <w:rPr>
          <w:rFonts w:ascii="Times New Roman"/>
          <w:b w:val="false"/>
          <w:i w:val="false"/>
          <w:color w:val="000000"/>
          <w:sz w:val="28"/>
        </w:rPr>
        <w:t>күші жойылды деп танылсын.</w:t>
      </w:r>
    </w:p>
    <w:bookmarkEnd w:id="75"/>
    <w:bookmarkStart w:name="z40" w:id="76"/>
    <w:p>
      <w:pPr>
        <w:spacing w:after="0"/>
        <w:ind w:left="0"/>
        <w:jc w:val="both"/>
      </w:pPr>
      <w:r>
        <w:rPr>
          <w:rFonts w:ascii="Times New Roman"/>
          <w:b w:val="false"/>
          <w:i w:val="false"/>
          <w:color w:val="000000"/>
          <w:sz w:val="28"/>
        </w:rPr>
        <w:t xml:space="preserve">
      36. Қазақстан Республикасы Конституциясының </w:t>
      </w:r>
      <w:r>
        <w:rPr>
          <w:rFonts w:ascii="Times New Roman"/>
          <w:b w:val="false"/>
          <w:i w:val="false"/>
          <w:color w:val="000000"/>
          <w:sz w:val="28"/>
        </w:rPr>
        <w:t>4-тармағына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36-тармақпен толықтырылды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отырыстың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