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f01ad" w14:textId="7ef01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 2002 жылы есiрткi құралдарымен және психотроптық заттармен қамтамасыз ету мәселелері</w:t>
      </w:r>
    </w:p>
    <w:p>
      <w:pPr>
        <w:spacing w:after="0"/>
        <w:ind w:left="0"/>
        <w:jc w:val="both"/>
      </w:pPr>
      <w:r>
        <w:rPr>
          <w:rFonts w:ascii="Times New Roman"/>
          <w:b w:val="false"/>
          <w:i w:val="false"/>
          <w:color w:val="000000"/>
          <w:sz w:val="28"/>
        </w:rPr>
        <w:t>Қазақстан Республикасы Үкіметінің 2002 жылғы 23 қаңтардағы N 79 қаулысы</w:t>
      </w:r>
    </w:p>
    <w:p>
      <w:pPr>
        <w:spacing w:after="0"/>
        <w:ind w:left="0"/>
        <w:jc w:val="both"/>
      </w:pPr>
      <w:bookmarkStart w:name="z0" w:id="0"/>
      <w:r>
        <w:rPr>
          <w:rFonts w:ascii="Times New Roman"/>
          <w:b w:val="false"/>
          <w:i w:val="false"/>
          <w:color w:val="000000"/>
          <w:sz w:val="28"/>
        </w:rPr>
        <w:t xml:space="preserve">
      Қазақстан Республикасы Yкiметiнiң 2000 жылғы 10 қарашадағы N 1693 қаулысымен бекiтiлген Қазақстан Республикасында есiрткi құралдары, психотроптық заттар және прекурсорлар айналымын мемлекеттiк бақылауды жүзеге асыру ережесiнiң 4-тармағының 2) тармақшасына және "Қазақстан Республикасының есiрткi құралдары мен психотроптық заттарды қажетсiнуiнiң нормалары туралы" Қазақстан Республикасы Yкiметiнiң 2001 жылғы 7 қыркүйектегі </w:t>
      </w:r>
      <w:r>
        <w:rPr>
          <w:rFonts w:ascii="Times New Roman"/>
          <w:b w:val="false"/>
          <w:i w:val="false"/>
          <w:color w:val="000000"/>
          <w:sz w:val="28"/>
        </w:rPr>
        <w:t>N 1162</w:t>
      </w:r>
      <w:r>
        <w:rPr>
          <w:rFonts w:ascii="Times New Roman"/>
          <w:b w:val="false"/>
          <w:i w:val="false"/>
          <w:color w:val="000000"/>
          <w:sz w:val="28"/>
        </w:rPr>
        <w:t xml:space="preserve"> қаулысына сәйкес Қазақстан Республикасының Yкiметi қаулы етеді: </w:t>
      </w:r>
    </w:p>
    <w:bookmarkEnd w:id="0"/>
    <w:p>
      <w:pPr>
        <w:spacing w:after="0"/>
        <w:ind w:left="0"/>
        <w:jc w:val="both"/>
      </w:pPr>
      <w:r>
        <w:rPr>
          <w:rFonts w:ascii="Times New Roman"/>
          <w:b w:val="false"/>
          <w:i w:val="false"/>
          <w:color w:val="000000"/>
          <w:sz w:val="28"/>
        </w:rPr>
        <w:t xml:space="preserve">
      1. Қоса берiлiп отырған: </w:t>
      </w:r>
    </w:p>
    <w:p>
      <w:pPr>
        <w:spacing w:after="0"/>
        <w:ind w:left="0"/>
        <w:jc w:val="both"/>
      </w:pPr>
      <w:r>
        <w:rPr>
          <w:rFonts w:ascii="Times New Roman"/>
          <w:b w:val="false"/>
          <w:i w:val="false"/>
          <w:color w:val="000000"/>
          <w:sz w:val="28"/>
        </w:rPr>
        <w:t xml:space="preserve">
      1) заңды тұлғалардың есiрткi құралдарын тұтынуының 2002 жылға арналған нормативтерi; </w:t>
      </w:r>
    </w:p>
    <w:p>
      <w:pPr>
        <w:spacing w:after="0"/>
        <w:ind w:left="0"/>
        <w:jc w:val="both"/>
      </w:pPr>
      <w:r>
        <w:rPr>
          <w:rFonts w:ascii="Times New Roman"/>
          <w:b w:val="false"/>
          <w:i w:val="false"/>
          <w:color w:val="000000"/>
          <w:sz w:val="28"/>
        </w:rPr>
        <w:t xml:space="preserve">
      2) заңды тұлғалардың психотроптық заттарды тұтынуының 2002 жылға арналған нормативтерi бекiтiлсiн. </w:t>
      </w:r>
    </w:p>
    <w:p>
      <w:pPr>
        <w:spacing w:after="0"/>
        <w:ind w:left="0"/>
        <w:jc w:val="both"/>
      </w:pPr>
      <w:r>
        <w:rPr>
          <w:rFonts w:ascii="Times New Roman"/>
          <w:b w:val="false"/>
          <w:i w:val="false"/>
          <w:color w:val="000000"/>
          <w:sz w:val="28"/>
        </w:rPr>
        <w:t xml:space="preserve">
      2. Қазақстан Республикасы Әдiлет министрлiгiнiң Нашақорлыққа және есiрткi бизнесiне қарсы күрес жөнiндегі комитетi 2002 жылғы 25 қаңтарға дейiнгi мерзiмде есiрткi құралдарымен, психотроптық заттармен қамтамасыз етудiң нормативiн есiрткi құралдарын, психотроптық заттарды өндiрушi кәсiпорындар мен әкелудi жүзеге асыратын заңды тұлғалар арасында бөлсiн. </w:t>
      </w:r>
    </w:p>
    <w:p>
      <w:pPr>
        <w:spacing w:after="0"/>
        <w:ind w:left="0"/>
        <w:jc w:val="both"/>
      </w:pPr>
      <w:r>
        <w:rPr>
          <w:rFonts w:ascii="Times New Roman"/>
          <w:b w:val="false"/>
          <w:i w:val="false"/>
          <w:color w:val="000000"/>
          <w:sz w:val="28"/>
        </w:rPr>
        <w:t xml:space="preserve">
      3. Қазақстан Республикасы Yкiметiнiң кейбiр шешiмдерiне мынадай өзгерiстер мен толықтырулар енгiзiлсiн: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күші жойылды - ҚР Үкіметінің 12.12.2014 </w:t>
      </w:r>
      <w:r>
        <w:rPr>
          <w:rFonts w:ascii="Times New Roman"/>
          <w:b w:val="false"/>
          <w:i w:val="false"/>
          <w:color w:val="ff0000"/>
          <w:sz w:val="28"/>
        </w:rPr>
        <w:t>№ 1315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Республикасының есiрткi құралдары мен психотроптық заттарды қажетсiнуiнiң нормалары туралы" Қазақстан Республикасы Yкiметiнiң 2001 жылғы 7 қыркүйектегi N 1162 </w:t>
      </w:r>
      <w:r>
        <w:rPr>
          <w:rFonts w:ascii="Times New Roman"/>
          <w:b w:val="false"/>
          <w:i w:val="false"/>
          <w:color w:val="000000"/>
          <w:sz w:val="28"/>
        </w:rPr>
        <w:t xml:space="preserve">P011162_ </w:t>
      </w:r>
      <w:r>
        <w:rPr>
          <w:rFonts w:ascii="Times New Roman"/>
          <w:b w:val="false"/>
          <w:i w:val="false"/>
          <w:color w:val="000000"/>
          <w:sz w:val="28"/>
        </w:rPr>
        <w:t xml:space="preserve">қаулысына: </w:t>
      </w:r>
    </w:p>
    <w:p>
      <w:pPr>
        <w:spacing w:after="0"/>
        <w:ind w:left="0"/>
        <w:jc w:val="both"/>
      </w:pPr>
      <w:r>
        <w:rPr>
          <w:rFonts w:ascii="Times New Roman"/>
          <w:b w:val="false"/>
          <w:i w:val="false"/>
          <w:color w:val="000000"/>
          <w:sz w:val="28"/>
        </w:rPr>
        <w:t>
      көрсетiлген қаулыға "Есiрткi құралдарына қажеттiлiктi есептеу" деген 1-қосымшада:</w:t>
      </w:r>
    </w:p>
    <w:p>
      <w:pPr>
        <w:spacing w:after="0"/>
        <w:ind w:left="0"/>
        <w:jc w:val="both"/>
      </w:pPr>
      <w:r>
        <w:rPr>
          <w:rFonts w:ascii="Times New Roman"/>
          <w:b w:val="false"/>
          <w:i w:val="false"/>
          <w:color w:val="000000"/>
          <w:sz w:val="28"/>
        </w:rPr>
        <w:t>
      "Елдiң iшiнде медициналық және ғылыми мақсаттарда тұтынуға арналған мөлшерi" деген 1-бағанда:</w:t>
      </w:r>
    </w:p>
    <w:p>
      <w:pPr>
        <w:spacing w:after="0"/>
        <w:ind w:left="0"/>
        <w:jc w:val="both"/>
      </w:pPr>
      <w:r>
        <w:rPr>
          <w:rFonts w:ascii="Times New Roman"/>
          <w:b w:val="false"/>
          <w:i w:val="false"/>
          <w:color w:val="000000"/>
          <w:sz w:val="28"/>
        </w:rPr>
        <w:t>
      "Кодеин" деген жолда "КГ" деген бағандағы "523" деген сан "23" деген санмен ауыстырылсын;</w:t>
      </w:r>
    </w:p>
    <w:p>
      <w:pPr>
        <w:spacing w:after="0"/>
        <w:ind w:left="0"/>
        <w:jc w:val="both"/>
      </w:pPr>
      <w:r>
        <w:rPr>
          <w:rFonts w:ascii="Times New Roman"/>
          <w:b w:val="false"/>
          <w:i w:val="false"/>
          <w:color w:val="000000"/>
          <w:sz w:val="28"/>
        </w:rPr>
        <w:t>
      "Морфин" деген жолда "Г" деген бағандағы "204" деген сан "209" деген санмен ауыстырылсын;</w:t>
      </w:r>
    </w:p>
    <w:p>
      <w:pPr>
        <w:spacing w:after="0"/>
        <w:ind w:left="0"/>
        <w:jc w:val="both"/>
      </w:pPr>
      <w:r>
        <w:rPr>
          <w:rFonts w:ascii="Times New Roman"/>
          <w:b w:val="false"/>
          <w:i w:val="false"/>
          <w:color w:val="000000"/>
          <w:sz w:val="28"/>
        </w:rPr>
        <w:t>
      "фентанил" деген жолда "Г" деген бағандағы "140" деген сан "141" деген санмен ауыстырылсын;</w:t>
      </w:r>
    </w:p>
    <w:p>
      <w:pPr>
        <w:spacing w:after="0"/>
        <w:ind w:left="0"/>
        <w:jc w:val="both"/>
      </w:pPr>
      <w:r>
        <w:rPr>
          <w:rFonts w:ascii="Times New Roman"/>
          <w:b w:val="false"/>
          <w:i w:val="false"/>
          <w:color w:val="000000"/>
          <w:sz w:val="28"/>
        </w:rPr>
        <w:t>
      "Омнопон" деген жолда "Г" деген бағандағы "840" деген сан "863" деген санмен ауыстырылсын;</w:t>
      </w:r>
    </w:p>
    <w:p>
      <w:pPr>
        <w:spacing w:after="0"/>
        <w:ind w:left="0"/>
        <w:jc w:val="both"/>
      </w:pPr>
      <w:r>
        <w:rPr>
          <w:rFonts w:ascii="Times New Roman"/>
          <w:b w:val="false"/>
          <w:i w:val="false"/>
          <w:color w:val="000000"/>
          <w:sz w:val="28"/>
        </w:rPr>
        <w:t>
      "Тримеперидин" деген жолда "Г" деген бағандағы "380" деген сан "531" деген санмен ауыстырылсын;</w:t>
      </w:r>
    </w:p>
    <w:p>
      <w:pPr>
        <w:spacing w:after="0"/>
        <w:ind w:left="0"/>
        <w:jc w:val="both"/>
      </w:pPr>
      <w:r>
        <w:rPr>
          <w:rFonts w:ascii="Times New Roman"/>
          <w:b w:val="false"/>
          <w:i w:val="false"/>
          <w:color w:val="000000"/>
          <w:sz w:val="28"/>
        </w:rPr>
        <w:t>
      "Дайындауға арналған саны" деген 2-бағандағы (а) тармақшасында:</w:t>
      </w:r>
    </w:p>
    <w:p>
      <w:pPr>
        <w:spacing w:after="0"/>
        <w:ind w:left="0"/>
        <w:jc w:val="both"/>
      </w:pPr>
      <w:r>
        <w:rPr>
          <w:rFonts w:ascii="Times New Roman"/>
          <w:b w:val="false"/>
          <w:i w:val="false"/>
          <w:color w:val="000000"/>
          <w:sz w:val="28"/>
        </w:rPr>
        <w:t>
      "Тебаин" деген жолдағы "КГ" деген баған "1" деген санмен толықтырылсын;</w:t>
      </w:r>
    </w:p>
    <w:p>
      <w:pPr>
        <w:spacing w:after="0"/>
        <w:ind w:left="0"/>
        <w:jc w:val="both"/>
      </w:pPr>
      <w:r>
        <w:rPr>
          <w:rFonts w:ascii="Times New Roman"/>
          <w:b w:val="false"/>
          <w:i w:val="false"/>
          <w:color w:val="000000"/>
          <w:sz w:val="28"/>
        </w:rPr>
        <w:t>
      "Фентанил" деген жолдағы "Г" деген баған "150" деген санмен толықтырылсын;</w:t>
      </w:r>
    </w:p>
    <w:p>
      <w:pPr>
        <w:spacing w:after="0"/>
        <w:ind w:left="0"/>
        <w:jc w:val="both"/>
      </w:pPr>
      <w:r>
        <w:rPr>
          <w:rFonts w:ascii="Times New Roman"/>
          <w:b w:val="false"/>
          <w:i w:val="false"/>
          <w:color w:val="000000"/>
          <w:sz w:val="28"/>
        </w:rPr>
        <w:t>
      "Тримеперидин" деген жолдағы "КГ" және "Г" деген бағандар тиiсiнше "35" және "200" деген сандармен толықтырылсын;</w:t>
      </w:r>
    </w:p>
    <w:p>
      <w:pPr>
        <w:spacing w:after="0"/>
        <w:ind w:left="0"/>
        <w:jc w:val="both"/>
      </w:pPr>
      <w:r>
        <w:rPr>
          <w:rFonts w:ascii="Times New Roman"/>
          <w:b w:val="false"/>
          <w:i w:val="false"/>
          <w:color w:val="000000"/>
          <w:sz w:val="28"/>
        </w:rPr>
        <w:t>
      (с) тармақшасында:</w:t>
      </w:r>
    </w:p>
    <w:p>
      <w:pPr>
        <w:spacing w:after="0"/>
        <w:ind w:left="0"/>
        <w:jc w:val="both"/>
      </w:pPr>
      <w:r>
        <w:rPr>
          <w:rFonts w:ascii="Times New Roman"/>
          <w:b w:val="false"/>
          <w:i w:val="false"/>
          <w:color w:val="000000"/>
          <w:sz w:val="28"/>
        </w:rPr>
        <w:t>
      "Кодеин" деген жолдағы "КГ" деген баған "500" деген санмен толықтырылсын;</w:t>
      </w:r>
    </w:p>
    <w:p>
      <w:pPr>
        <w:spacing w:after="0"/>
        <w:ind w:left="0"/>
        <w:jc w:val="both"/>
      </w:pPr>
      <w:r>
        <w:rPr>
          <w:rFonts w:ascii="Times New Roman"/>
          <w:b w:val="false"/>
          <w:i w:val="false"/>
          <w:color w:val="000000"/>
          <w:sz w:val="28"/>
        </w:rPr>
        <w:t>
      көрсетiлген қаулыға 2-қосымшада:</w:t>
      </w:r>
    </w:p>
    <w:p>
      <w:pPr>
        <w:spacing w:after="0"/>
        <w:ind w:left="0"/>
        <w:jc w:val="both"/>
      </w:pPr>
      <w:r>
        <w:rPr>
          <w:rFonts w:ascii="Times New Roman"/>
          <w:b w:val="false"/>
          <w:i w:val="false"/>
          <w:color w:val="000000"/>
          <w:sz w:val="28"/>
        </w:rPr>
        <w:t>
      IV тiзiмде:</w:t>
      </w:r>
    </w:p>
    <w:p>
      <w:pPr>
        <w:spacing w:after="0"/>
        <w:ind w:left="0"/>
        <w:jc w:val="both"/>
      </w:pPr>
      <w:r>
        <w:rPr>
          <w:rFonts w:ascii="Times New Roman"/>
          <w:b w:val="false"/>
          <w:i w:val="false"/>
          <w:color w:val="000000"/>
          <w:sz w:val="28"/>
        </w:rPr>
        <w:t>
      "Мазиндол" деген жолдағы "7,063" деген сан алынып тасталсын;</w:t>
      </w:r>
    </w:p>
    <w:p>
      <w:pPr>
        <w:spacing w:after="0"/>
        <w:ind w:left="0"/>
        <w:jc w:val="both"/>
      </w:pPr>
      <w:r>
        <w:rPr>
          <w:rFonts w:ascii="Times New Roman"/>
          <w:b w:val="false"/>
          <w:i w:val="false"/>
          <w:color w:val="000000"/>
          <w:sz w:val="28"/>
        </w:rPr>
        <w:t>
      "Мезокарб" деген жолдағы "23,082" деген сан "7,063" деген санмен ауыстырылсын;</w:t>
      </w:r>
    </w:p>
    <w:p>
      <w:pPr>
        <w:spacing w:after="0"/>
        <w:ind w:left="0"/>
        <w:jc w:val="both"/>
      </w:pPr>
      <w:r>
        <w:rPr>
          <w:rFonts w:ascii="Times New Roman"/>
          <w:b w:val="false"/>
          <w:i w:val="false"/>
          <w:color w:val="000000"/>
          <w:sz w:val="28"/>
        </w:rPr>
        <w:t>
      "Медазепам" деген жолдағы "0,300" деген сан "23,082" деген санмен ауыстырылсын;</w:t>
      </w:r>
    </w:p>
    <w:p>
      <w:pPr>
        <w:spacing w:after="0"/>
        <w:ind w:left="0"/>
        <w:jc w:val="both"/>
      </w:pPr>
      <w:r>
        <w:rPr>
          <w:rFonts w:ascii="Times New Roman"/>
          <w:b w:val="false"/>
          <w:i w:val="false"/>
          <w:color w:val="000000"/>
          <w:sz w:val="28"/>
        </w:rPr>
        <w:t>
      "Мепробамат" деген жол "0,300" деген санмен толықтырылсын.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12.12.2014 </w:t>
      </w:r>
      <w:r>
        <w:rPr>
          <w:rFonts w:ascii="Times New Roman"/>
          <w:b w:val="false"/>
          <w:i w:val="false"/>
          <w:color w:val="ff0000"/>
          <w:sz w:val="28"/>
        </w:rPr>
        <w:t>№ 1315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r>
              <w:br/>
            </w:r>
            <w:r>
              <w:rPr>
                <w:rFonts w:ascii="Times New Roman"/>
                <w:b w:val="false"/>
                <w:i w:val="false"/>
                <w:color w:val="000000"/>
                <w:sz w:val="20"/>
              </w:rPr>
              <w:t>2002 жылғы 23 қаңтардағы</w:t>
            </w:r>
            <w:r>
              <w:br/>
            </w:r>
            <w:r>
              <w:rPr>
                <w:rFonts w:ascii="Times New Roman"/>
                <w:b w:val="false"/>
                <w:i w:val="false"/>
                <w:color w:val="000000"/>
                <w:sz w:val="20"/>
              </w:rPr>
              <w:t>N 79 қаулысымен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Заңды тұлғалардың есірткі құралдарын тұтынуының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2002 жылға арналған нормативтері</w:t>
            </w:r>
          </w:p>
        </w:tc>
      </w:tr>
    </w:tbl>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N !   Ұйымның атауы     ! Өлшем   !Кодеин!Морфин!Омнопон!Триме. !Фентанил</w:t>
      </w:r>
    </w:p>
    <w:p>
      <w:pPr>
        <w:spacing w:after="0"/>
        <w:ind w:left="0"/>
        <w:jc w:val="both"/>
      </w:pPr>
      <w:r>
        <w:rPr>
          <w:rFonts w:ascii="Times New Roman"/>
          <w:b w:val="false"/>
          <w:i w:val="false"/>
          <w:color w:val="000000"/>
          <w:sz w:val="28"/>
        </w:rPr>
        <w:t xml:space="preserve">
         !                     ! бірлігі !      !      !       !перидин!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1.  Қазақстан   </w:t>
      </w:r>
    </w:p>
    <w:p>
      <w:pPr>
        <w:spacing w:after="0"/>
        <w:ind w:left="0"/>
        <w:jc w:val="both"/>
      </w:pPr>
      <w:r>
        <w:rPr>
          <w:rFonts w:ascii="Times New Roman"/>
          <w:b w:val="false"/>
          <w:i w:val="false"/>
          <w:color w:val="000000"/>
          <w:sz w:val="28"/>
        </w:rPr>
        <w:t>
           Республикасының Ішкі</w:t>
      </w:r>
    </w:p>
    <w:p>
      <w:pPr>
        <w:spacing w:after="0"/>
        <w:ind w:left="0"/>
        <w:jc w:val="both"/>
      </w:pPr>
      <w:r>
        <w:rPr>
          <w:rFonts w:ascii="Times New Roman"/>
          <w:b w:val="false"/>
          <w:i w:val="false"/>
          <w:color w:val="000000"/>
          <w:sz w:val="28"/>
        </w:rPr>
        <w:t>
           істер министрлігі      грамм            34    19,8       535    0,77</w:t>
      </w:r>
    </w:p>
    <w:p>
      <w:pPr>
        <w:spacing w:after="0"/>
        <w:ind w:left="0"/>
        <w:jc w:val="both"/>
      </w:pPr>
      <w:r>
        <w:rPr>
          <w:rFonts w:ascii="Times New Roman"/>
          <w:b w:val="false"/>
          <w:i w:val="false"/>
          <w:color w:val="000000"/>
          <w:sz w:val="28"/>
        </w:rPr>
        <w:t xml:space="preserve">
      2.  Қазақстан            </w:t>
      </w:r>
    </w:p>
    <w:p>
      <w:pPr>
        <w:spacing w:after="0"/>
        <w:ind w:left="0"/>
        <w:jc w:val="both"/>
      </w:pPr>
      <w:r>
        <w:rPr>
          <w:rFonts w:ascii="Times New Roman"/>
          <w:b w:val="false"/>
          <w:i w:val="false"/>
          <w:color w:val="000000"/>
          <w:sz w:val="28"/>
        </w:rPr>
        <w:t xml:space="preserve">
           Республикасының     </w:t>
      </w:r>
    </w:p>
    <w:p>
      <w:pPr>
        <w:spacing w:after="0"/>
        <w:ind w:left="0"/>
        <w:jc w:val="both"/>
      </w:pPr>
      <w:r>
        <w:rPr>
          <w:rFonts w:ascii="Times New Roman"/>
          <w:b w:val="false"/>
          <w:i w:val="false"/>
          <w:color w:val="000000"/>
          <w:sz w:val="28"/>
        </w:rPr>
        <w:t>
           Қорғаныс министрлігі   грамм            23      71    314,16</w:t>
      </w:r>
    </w:p>
    <w:p>
      <w:pPr>
        <w:spacing w:after="0"/>
        <w:ind w:left="0"/>
        <w:jc w:val="both"/>
      </w:pPr>
      <w:r>
        <w:rPr>
          <w:rFonts w:ascii="Times New Roman"/>
          <w:b w:val="false"/>
          <w:i w:val="false"/>
          <w:color w:val="000000"/>
          <w:sz w:val="28"/>
        </w:rPr>
        <w:t xml:space="preserve">
      3.  Қазақстан            </w:t>
      </w:r>
    </w:p>
    <w:p>
      <w:pPr>
        <w:spacing w:after="0"/>
        <w:ind w:left="0"/>
        <w:jc w:val="both"/>
      </w:pPr>
      <w:r>
        <w:rPr>
          <w:rFonts w:ascii="Times New Roman"/>
          <w:b w:val="false"/>
          <w:i w:val="false"/>
          <w:color w:val="000000"/>
          <w:sz w:val="28"/>
        </w:rPr>
        <w:t>
           Республикасының Еңбек</w:t>
      </w:r>
    </w:p>
    <w:p>
      <w:pPr>
        <w:spacing w:after="0"/>
        <w:ind w:left="0"/>
        <w:jc w:val="both"/>
      </w:pPr>
      <w:r>
        <w:rPr>
          <w:rFonts w:ascii="Times New Roman"/>
          <w:b w:val="false"/>
          <w:i w:val="false"/>
          <w:color w:val="000000"/>
          <w:sz w:val="28"/>
        </w:rPr>
        <w:t>
           және әлеуметтік қорғау</w:t>
      </w:r>
    </w:p>
    <w:p>
      <w:pPr>
        <w:spacing w:after="0"/>
        <w:ind w:left="0"/>
        <w:jc w:val="both"/>
      </w:pPr>
      <w:r>
        <w:rPr>
          <w:rFonts w:ascii="Times New Roman"/>
          <w:b w:val="false"/>
          <w:i w:val="false"/>
          <w:color w:val="000000"/>
          <w:sz w:val="28"/>
        </w:rPr>
        <w:t>
           министрлігі            грамм           1,5              7,04     0,41</w:t>
      </w:r>
    </w:p>
    <w:p>
      <w:pPr>
        <w:spacing w:after="0"/>
        <w:ind w:left="0"/>
        <w:jc w:val="both"/>
      </w:pPr>
      <w:r>
        <w:rPr>
          <w:rFonts w:ascii="Times New Roman"/>
          <w:b w:val="false"/>
          <w:i w:val="false"/>
          <w:color w:val="000000"/>
          <w:sz w:val="28"/>
        </w:rPr>
        <w:t xml:space="preserve">
      4.  Қазақстан            </w:t>
      </w:r>
    </w:p>
    <w:p>
      <w:pPr>
        <w:spacing w:after="0"/>
        <w:ind w:left="0"/>
        <w:jc w:val="both"/>
      </w:pPr>
      <w:r>
        <w:rPr>
          <w:rFonts w:ascii="Times New Roman"/>
          <w:b w:val="false"/>
          <w:i w:val="false"/>
          <w:color w:val="000000"/>
          <w:sz w:val="28"/>
        </w:rPr>
        <w:t xml:space="preserve">
           Республикасының     </w:t>
      </w:r>
    </w:p>
    <w:p>
      <w:pPr>
        <w:spacing w:after="0"/>
        <w:ind w:left="0"/>
        <w:jc w:val="both"/>
      </w:pPr>
      <w:r>
        <w:rPr>
          <w:rFonts w:ascii="Times New Roman"/>
          <w:b w:val="false"/>
          <w:i w:val="false"/>
          <w:color w:val="000000"/>
          <w:sz w:val="28"/>
        </w:rPr>
        <w:t xml:space="preserve">
           Денсаулық сақтау     </w:t>
      </w:r>
    </w:p>
    <w:p>
      <w:pPr>
        <w:spacing w:after="0"/>
        <w:ind w:left="0"/>
        <w:jc w:val="both"/>
      </w:pPr>
      <w:r>
        <w:rPr>
          <w:rFonts w:ascii="Times New Roman"/>
          <w:b w:val="false"/>
          <w:i w:val="false"/>
          <w:color w:val="000000"/>
          <w:sz w:val="28"/>
        </w:rPr>
        <w:t>
           министрлігі            грамм   22912   3994   6449     47702      136</w:t>
      </w:r>
    </w:p>
    <w:p>
      <w:pPr>
        <w:spacing w:after="0"/>
        <w:ind w:left="0"/>
        <w:jc w:val="both"/>
      </w:pPr>
      <w:r>
        <w:rPr>
          <w:rFonts w:ascii="Times New Roman"/>
          <w:b w:val="false"/>
          <w:i w:val="false"/>
          <w:color w:val="000000"/>
          <w:sz w:val="28"/>
        </w:rPr>
        <w:t xml:space="preserve">
      5.  Қазақстан            </w:t>
      </w:r>
    </w:p>
    <w:p>
      <w:pPr>
        <w:spacing w:after="0"/>
        <w:ind w:left="0"/>
        <w:jc w:val="both"/>
      </w:pPr>
      <w:r>
        <w:rPr>
          <w:rFonts w:ascii="Times New Roman"/>
          <w:b w:val="false"/>
          <w:i w:val="false"/>
          <w:color w:val="000000"/>
          <w:sz w:val="28"/>
        </w:rPr>
        <w:t>
           Республикасының Ауыл</w:t>
      </w:r>
    </w:p>
    <w:p>
      <w:pPr>
        <w:spacing w:after="0"/>
        <w:ind w:left="0"/>
        <w:jc w:val="both"/>
      </w:pPr>
      <w:r>
        <w:rPr>
          <w:rFonts w:ascii="Times New Roman"/>
          <w:b w:val="false"/>
          <w:i w:val="false"/>
          <w:color w:val="000000"/>
          <w:sz w:val="28"/>
        </w:rPr>
        <w:t xml:space="preserve">
           шаруашылығы            </w:t>
      </w:r>
    </w:p>
    <w:p>
      <w:pPr>
        <w:spacing w:after="0"/>
        <w:ind w:left="0"/>
        <w:jc w:val="both"/>
      </w:pPr>
      <w:r>
        <w:rPr>
          <w:rFonts w:ascii="Times New Roman"/>
          <w:b w:val="false"/>
          <w:i w:val="false"/>
          <w:color w:val="000000"/>
          <w:sz w:val="28"/>
        </w:rPr>
        <w:t>
           министрлігі            грамм    47,5                  555,46</w:t>
      </w:r>
    </w:p>
    <w:p>
      <w:pPr>
        <w:spacing w:after="0"/>
        <w:ind w:left="0"/>
        <w:jc w:val="both"/>
      </w:pPr>
      <w:r>
        <w:rPr>
          <w:rFonts w:ascii="Times New Roman"/>
          <w:b w:val="false"/>
          <w:i w:val="false"/>
          <w:color w:val="000000"/>
          <w:sz w:val="28"/>
        </w:rPr>
        <w:t xml:space="preserve">
      6.  Қазақстан            </w:t>
      </w:r>
    </w:p>
    <w:p>
      <w:pPr>
        <w:spacing w:after="0"/>
        <w:ind w:left="0"/>
        <w:jc w:val="both"/>
      </w:pPr>
      <w:r>
        <w:rPr>
          <w:rFonts w:ascii="Times New Roman"/>
          <w:b w:val="false"/>
          <w:i w:val="false"/>
          <w:color w:val="000000"/>
          <w:sz w:val="28"/>
        </w:rPr>
        <w:t>
           Республикасының Білім</w:t>
      </w:r>
    </w:p>
    <w:p>
      <w:pPr>
        <w:spacing w:after="0"/>
        <w:ind w:left="0"/>
        <w:jc w:val="both"/>
      </w:pPr>
      <w:r>
        <w:rPr>
          <w:rFonts w:ascii="Times New Roman"/>
          <w:b w:val="false"/>
          <w:i w:val="false"/>
          <w:color w:val="000000"/>
          <w:sz w:val="28"/>
        </w:rPr>
        <w:t>
           және ғылым министрлігі грамм</w:t>
      </w:r>
    </w:p>
    <w:p>
      <w:pPr>
        <w:spacing w:after="0"/>
        <w:ind w:left="0"/>
        <w:jc w:val="both"/>
      </w:pPr>
      <w:r>
        <w:rPr>
          <w:rFonts w:ascii="Times New Roman"/>
          <w:b w:val="false"/>
          <w:i w:val="false"/>
          <w:color w:val="000000"/>
          <w:sz w:val="28"/>
        </w:rPr>
        <w:t xml:space="preserve">
      7.  Қазақстан            </w:t>
      </w:r>
    </w:p>
    <w:p>
      <w:pPr>
        <w:spacing w:after="0"/>
        <w:ind w:left="0"/>
        <w:jc w:val="both"/>
      </w:pPr>
      <w:r>
        <w:rPr>
          <w:rFonts w:ascii="Times New Roman"/>
          <w:b w:val="false"/>
          <w:i w:val="false"/>
          <w:color w:val="000000"/>
          <w:sz w:val="28"/>
        </w:rPr>
        <w:t>
           Республикасының Ұлттық</w:t>
      </w:r>
    </w:p>
    <w:p>
      <w:pPr>
        <w:spacing w:after="0"/>
        <w:ind w:left="0"/>
        <w:jc w:val="both"/>
      </w:pPr>
      <w:r>
        <w:rPr>
          <w:rFonts w:ascii="Times New Roman"/>
          <w:b w:val="false"/>
          <w:i w:val="false"/>
          <w:color w:val="000000"/>
          <w:sz w:val="28"/>
        </w:rPr>
        <w:t>
           қауіпсіздік комитеті.</w:t>
      </w:r>
    </w:p>
    <w:p>
      <w:pPr>
        <w:spacing w:after="0"/>
        <w:ind w:left="0"/>
        <w:jc w:val="both"/>
      </w:pPr>
      <w:r>
        <w:rPr>
          <w:rFonts w:ascii="Times New Roman"/>
          <w:b w:val="false"/>
          <w:i w:val="false"/>
          <w:color w:val="000000"/>
          <w:sz w:val="28"/>
        </w:rPr>
        <w:t xml:space="preserve">
           нің Шекара қызметі     грамм   816,5   51,5   124,8    387,5     0,11 </w:t>
      </w:r>
    </w:p>
    <w:p>
      <w:pPr>
        <w:spacing w:after="0"/>
        <w:ind w:left="0"/>
        <w:jc w:val="both"/>
      </w:pPr>
      <w:r>
        <w:rPr>
          <w:rFonts w:ascii="Times New Roman"/>
          <w:b w:val="false"/>
          <w:i w:val="false"/>
          <w:color w:val="000000"/>
          <w:sz w:val="28"/>
        </w:rPr>
        <w:t xml:space="preserve">
      8.  Қазақстан Республикасы        </w:t>
      </w:r>
    </w:p>
    <w:p>
      <w:pPr>
        <w:spacing w:after="0"/>
        <w:ind w:left="0"/>
        <w:jc w:val="both"/>
      </w:pPr>
      <w:r>
        <w:rPr>
          <w:rFonts w:ascii="Times New Roman"/>
          <w:b w:val="false"/>
          <w:i w:val="false"/>
          <w:color w:val="000000"/>
          <w:sz w:val="28"/>
        </w:rPr>
        <w:t>
           Мемлекеттік кіріс</w:t>
      </w:r>
    </w:p>
    <w:p>
      <w:pPr>
        <w:spacing w:after="0"/>
        <w:ind w:left="0"/>
        <w:jc w:val="both"/>
      </w:pPr>
      <w:r>
        <w:rPr>
          <w:rFonts w:ascii="Times New Roman"/>
          <w:b w:val="false"/>
          <w:i w:val="false"/>
          <w:color w:val="000000"/>
          <w:sz w:val="28"/>
        </w:rPr>
        <w:t>
           министрлігінің Кеден</w:t>
      </w:r>
    </w:p>
    <w:p>
      <w:pPr>
        <w:spacing w:after="0"/>
        <w:ind w:left="0"/>
        <w:jc w:val="both"/>
      </w:pPr>
      <w:r>
        <w:rPr>
          <w:rFonts w:ascii="Times New Roman"/>
          <w:b w:val="false"/>
          <w:i w:val="false"/>
          <w:color w:val="000000"/>
          <w:sz w:val="28"/>
        </w:rPr>
        <w:t>
           комитеті               грамм</w:t>
      </w:r>
    </w:p>
    <w:p>
      <w:pPr>
        <w:spacing w:after="0"/>
        <w:ind w:left="0"/>
        <w:jc w:val="both"/>
      </w:pPr>
      <w:r>
        <w:rPr>
          <w:rFonts w:ascii="Times New Roman"/>
          <w:b w:val="false"/>
          <w:i w:val="false"/>
          <w:color w:val="000000"/>
          <w:sz w:val="28"/>
        </w:rPr>
        <w:t>
      9.  Қазақстан Республикасы</w:t>
      </w:r>
    </w:p>
    <w:p>
      <w:pPr>
        <w:spacing w:after="0"/>
        <w:ind w:left="0"/>
        <w:jc w:val="both"/>
      </w:pPr>
      <w:r>
        <w:rPr>
          <w:rFonts w:ascii="Times New Roman"/>
          <w:b w:val="false"/>
          <w:i w:val="false"/>
          <w:color w:val="000000"/>
          <w:sz w:val="28"/>
        </w:rPr>
        <w:t xml:space="preserve">
           Ұлттық қауіпсіздік   </w:t>
      </w:r>
    </w:p>
    <w:p>
      <w:pPr>
        <w:spacing w:after="0"/>
        <w:ind w:left="0"/>
        <w:jc w:val="both"/>
      </w:pPr>
      <w:r>
        <w:rPr>
          <w:rFonts w:ascii="Times New Roman"/>
          <w:b w:val="false"/>
          <w:i w:val="false"/>
          <w:color w:val="000000"/>
          <w:sz w:val="28"/>
        </w:rPr>
        <w:t xml:space="preserve">
           комитетінің  </w:t>
      </w:r>
    </w:p>
    <w:p>
      <w:pPr>
        <w:spacing w:after="0"/>
        <w:ind w:left="0"/>
        <w:jc w:val="both"/>
      </w:pPr>
      <w:r>
        <w:rPr>
          <w:rFonts w:ascii="Times New Roman"/>
          <w:b w:val="false"/>
          <w:i w:val="false"/>
          <w:color w:val="000000"/>
          <w:sz w:val="28"/>
        </w:rPr>
        <w:t xml:space="preserve">
           Республикалық    </w:t>
      </w:r>
    </w:p>
    <w:p>
      <w:pPr>
        <w:spacing w:after="0"/>
        <w:ind w:left="0"/>
        <w:jc w:val="both"/>
      </w:pPr>
      <w:r>
        <w:rPr>
          <w:rFonts w:ascii="Times New Roman"/>
          <w:b w:val="false"/>
          <w:i w:val="false"/>
          <w:color w:val="000000"/>
          <w:sz w:val="28"/>
        </w:rPr>
        <w:t>
           емханасы               грамм                           150,48</w:t>
      </w:r>
    </w:p>
    <w:p>
      <w:pPr>
        <w:spacing w:after="0"/>
        <w:ind w:left="0"/>
        <w:jc w:val="both"/>
      </w:pPr>
      <w:r>
        <w:rPr>
          <w:rFonts w:ascii="Times New Roman"/>
          <w:b w:val="false"/>
          <w:i w:val="false"/>
          <w:color w:val="000000"/>
          <w:sz w:val="28"/>
        </w:rPr>
        <w:t>
      10.  Астана қаласындағы</w:t>
      </w:r>
    </w:p>
    <w:p>
      <w:pPr>
        <w:spacing w:after="0"/>
        <w:ind w:left="0"/>
        <w:jc w:val="both"/>
      </w:pPr>
      <w:r>
        <w:rPr>
          <w:rFonts w:ascii="Times New Roman"/>
          <w:b w:val="false"/>
          <w:i w:val="false"/>
          <w:color w:val="000000"/>
          <w:sz w:val="28"/>
        </w:rPr>
        <w:t xml:space="preserve">
           Қазақстан            </w:t>
      </w:r>
    </w:p>
    <w:p>
      <w:pPr>
        <w:spacing w:after="0"/>
        <w:ind w:left="0"/>
        <w:jc w:val="both"/>
      </w:pPr>
      <w:r>
        <w:rPr>
          <w:rFonts w:ascii="Times New Roman"/>
          <w:b w:val="false"/>
          <w:i w:val="false"/>
          <w:color w:val="000000"/>
          <w:sz w:val="28"/>
        </w:rPr>
        <w:t xml:space="preserve">
           Республикасының     </w:t>
      </w:r>
    </w:p>
    <w:p>
      <w:pPr>
        <w:spacing w:after="0"/>
        <w:ind w:left="0"/>
        <w:jc w:val="both"/>
      </w:pPr>
      <w:r>
        <w:rPr>
          <w:rFonts w:ascii="Times New Roman"/>
          <w:b w:val="false"/>
          <w:i w:val="false"/>
          <w:color w:val="000000"/>
          <w:sz w:val="28"/>
        </w:rPr>
        <w:t xml:space="preserve">
           Президенті Іс   </w:t>
      </w:r>
    </w:p>
    <w:p>
      <w:pPr>
        <w:spacing w:after="0"/>
        <w:ind w:left="0"/>
        <w:jc w:val="both"/>
      </w:pPr>
      <w:r>
        <w:rPr>
          <w:rFonts w:ascii="Times New Roman"/>
          <w:b w:val="false"/>
          <w:i w:val="false"/>
          <w:color w:val="000000"/>
          <w:sz w:val="28"/>
        </w:rPr>
        <w:t>
           басқармасының</w:t>
      </w:r>
    </w:p>
    <w:p>
      <w:pPr>
        <w:spacing w:after="0"/>
        <w:ind w:left="0"/>
        <w:jc w:val="both"/>
      </w:pPr>
      <w:r>
        <w:rPr>
          <w:rFonts w:ascii="Times New Roman"/>
          <w:b w:val="false"/>
          <w:i w:val="false"/>
          <w:color w:val="000000"/>
          <w:sz w:val="28"/>
        </w:rPr>
        <w:t>
           Медициналық орталығы   грамм           68,4      90      1320</w:t>
      </w:r>
    </w:p>
    <w:p>
      <w:pPr>
        <w:spacing w:after="0"/>
        <w:ind w:left="0"/>
        <w:jc w:val="both"/>
      </w:pPr>
      <w:r>
        <w:rPr>
          <w:rFonts w:ascii="Times New Roman"/>
          <w:b w:val="false"/>
          <w:i w:val="false"/>
          <w:color w:val="000000"/>
          <w:sz w:val="28"/>
        </w:rPr>
        <w:t>
      11.  Алматы қаласындағы</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Президентінің Іс      </w:t>
      </w:r>
    </w:p>
    <w:p>
      <w:pPr>
        <w:spacing w:after="0"/>
        <w:ind w:left="0"/>
        <w:jc w:val="both"/>
      </w:pPr>
      <w:r>
        <w:rPr>
          <w:rFonts w:ascii="Times New Roman"/>
          <w:b w:val="false"/>
          <w:i w:val="false"/>
          <w:color w:val="000000"/>
          <w:sz w:val="28"/>
        </w:rPr>
        <w:t xml:space="preserve">
           басқармасының   </w:t>
      </w:r>
    </w:p>
    <w:p>
      <w:pPr>
        <w:spacing w:after="0"/>
        <w:ind w:left="0"/>
        <w:jc w:val="both"/>
      </w:pPr>
      <w:r>
        <w:rPr>
          <w:rFonts w:ascii="Times New Roman"/>
          <w:b w:val="false"/>
          <w:i w:val="false"/>
          <w:color w:val="000000"/>
          <w:sz w:val="28"/>
        </w:rPr>
        <w:t>
           Медициналық орталығы   грамм       15     7             89,23    2,51</w:t>
      </w:r>
    </w:p>
    <w:p>
      <w:pPr>
        <w:spacing w:after="0"/>
        <w:ind w:left="0"/>
        <w:jc w:val="both"/>
      </w:pPr>
      <w:r>
        <w:rPr>
          <w:rFonts w:ascii="Times New Roman"/>
          <w:b w:val="false"/>
          <w:i w:val="false"/>
          <w:color w:val="000000"/>
          <w:sz w:val="28"/>
        </w:rPr>
        <w:t xml:space="preserve">
      12.  "Көлік медициналық  </w:t>
      </w:r>
    </w:p>
    <w:p>
      <w:pPr>
        <w:spacing w:after="0"/>
        <w:ind w:left="0"/>
        <w:jc w:val="both"/>
      </w:pPr>
      <w:r>
        <w:rPr>
          <w:rFonts w:ascii="Times New Roman"/>
          <w:b w:val="false"/>
          <w:i w:val="false"/>
          <w:color w:val="000000"/>
          <w:sz w:val="28"/>
        </w:rPr>
        <w:t xml:space="preserve">
           қызметі" ашық       </w:t>
      </w:r>
    </w:p>
    <w:p>
      <w:pPr>
        <w:spacing w:after="0"/>
        <w:ind w:left="0"/>
        <w:jc w:val="both"/>
      </w:pPr>
      <w:r>
        <w:rPr>
          <w:rFonts w:ascii="Times New Roman"/>
          <w:b w:val="false"/>
          <w:i w:val="false"/>
          <w:color w:val="000000"/>
          <w:sz w:val="28"/>
        </w:rPr>
        <w:t xml:space="preserve">
           акционерлік қоғамы     грамм           29,6    108,4   470,13    1,2  </w:t>
      </w:r>
    </w:p>
    <w:p>
      <w:pPr>
        <w:spacing w:after="0"/>
        <w:ind w:left="0"/>
        <w:jc w:val="both"/>
      </w:pPr>
      <w:r>
        <w:rPr>
          <w:rFonts w:ascii="Times New Roman"/>
          <w:b w:val="false"/>
          <w:i w:val="false"/>
          <w:color w:val="000000"/>
          <w:sz w:val="28"/>
        </w:rPr>
        <w:t xml:space="preserve">
      13.  "Химфарм" ашық      </w:t>
      </w:r>
    </w:p>
    <w:p>
      <w:pPr>
        <w:spacing w:after="0"/>
        <w:ind w:left="0"/>
        <w:jc w:val="both"/>
      </w:pPr>
      <w:r>
        <w:rPr>
          <w:rFonts w:ascii="Times New Roman"/>
          <w:b w:val="false"/>
          <w:i w:val="false"/>
          <w:color w:val="000000"/>
          <w:sz w:val="28"/>
        </w:rPr>
        <w:t>
           акционерлік қоғамы</w:t>
      </w:r>
    </w:p>
    <w:p>
      <w:pPr>
        <w:spacing w:after="0"/>
        <w:ind w:left="0"/>
        <w:jc w:val="both"/>
      </w:pPr>
      <w:r>
        <w:rPr>
          <w:rFonts w:ascii="Times New Roman"/>
          <w:b w:val="false"/>
          <w:i w:val="false"/>
          <w:color w:val="000000"/>
          <w:sz w:val="28"/>
        </w:rPr>
        <w:t>
           Шымкент қаласы         грамм    500000                  35200     150</w:t>
      </w:r>
    </w:p>
    <w:p>
      <w:pPr>
        <w:spacing w:after="0"/>
        <w:ind w:left="0"/>
        <w:jc w:val="both"/>
      </w:pPr>
      <w:r>
        <w:rPr>
          <w:rFonts w:ascii="Times New Roman"/>
          <w:b w:val="false"/>
          <w:i w:val="false"/>
          <w:color w:val="000000"/>
          <w:sz w:val="28"/>
        </w:rPr>
        <w:t>
           Жиыны:                 грамм    523791 4209     6863    86731     291</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(таблицаның жалғасы)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N ! Героин ! Апиын !   Сора   ! Кокаин ! Этил.  ! Тебаин</w:t>
      </w:r>
    </w:p>
    <w:p>
      <w:pPr>
        <w:spacing w:after="0"/>
        <w:ind w:left="0"/>
        <w:jc w:val="both"/>
      </w:pPr>
      <w:r>
        <w:rPr>
          <w:rFonts w:ascii="Times New Roman"/>
          <w:b w:val="false"/>
          <w:i w:val="false"/>
          <w:color w:val="000000"/>
          <w:sz w:val="28"/>
        </w:rPr>
        <w:t xml:space="preserve">
         !        !       !          !        ! морфин !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1.    780     450       13</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4.                               2266     13006</w:t>
      </w:r>
    </w:p>
    <w:p>
      <w:pPr>
        <w:spacing w:after="0"/>
        <w:ind w:left="0"/>
        <w:jc w:val="both"/>
      </w:pPr>
      <w:r>
        <w:rPr>
          <w:rFonts w:ascii="Times New Roman"/>
          <w:b w:val="false"/>
          <w:i w:val="false"/>
          <w:color w:val="000000"/>
          <w:sz w:val="28"/>
        </w:rPr>
        <w:t>
      5.</w:t>
      </w:r>
    </w:p>
    <w:p>
      <w:pPr>
        <w:spacing w:after="0"/>
        <w:ind w:left="0"/>
        <w:jc w:val="both"/>
      </w:pPr>
      <w:r>
        <w:rPr>
          <w:rFonts w:ascii="Times New Roman"/>
          <w:b w:val="false"/>
          <w:i w:val="false"/>
          <w:color w:val="000000"/>
          <w:sz w:val="28"/>
        </w:rPr>
        <w:t xml:space="preserve">
      6.                    200000           </w:t>
      </w:r>
    </w:p>
    <w:p>
      <w:pPr>
        <w:spacing w:after="0"/>
        <w:ind w:left="0"/>
        <w:jc w:val="both"/>
      </w:pPr>
      <w:r>
        <w:rPr>
          <w:rFonts w:ascii="Times New Roman"/>
          <w:b w:val="false"/>
          <w:i w:val="false"/>
          <w:color w:val="000000"/>
          <w:sz w:val="28"/>
        </w:rPr>
        <w:t>
      7.</w:t>
      </w:r>
    </w:p>
    <w:p>
      <w:pPr>
        <w:spacing w:after="0"/>
        <w:ind w:left="0"/>
        <w:jc w:val="both"/>
      </w:pPr>
      <w:r>
        <w:rPr>
          <w:rFonts w:ascii="Times New Roman"/>
          <w:b w:val="false"/>
          <w:i w:val="false"/>
          <w:color w:val="000000"/>
          <w:sz w:val="28"/>
        </w:rPr>
        <w:t>
      8.   5310    5310       106       100</w:t>
      </w:r>
    </w:p>
    <w:p>
      <w:pPr>
        <w:spacing w:after="0"/>
        <w:ind w:left="0"/>
        <w:jc w:val="both"/>
      </w:pPr>
      <w:r>
        <w:rPr>
          <w:rFonts w:ascii="Times New Roman"/>
          <w:b w:val="false"/>
          <w:i w:val="false"/>
          <w:color w:val="000000"/>
          <w:sz w:val="28"/>
        </w:rPr>
        <w:t>
      9.</w:t>
      </w:r>
    </w:p>
    <w:p>
      <w:pPr>
        <w:spacing w:after="0"/>
        <w:ind w:left="0"/>
        <w:jc w:val="both"/>
      </w:pPr>
      <w:r>
        <w:rPr>
          <w:rFonts w:ascii="Times New Roman"/>
          <w:b w:val="false"/>
          <w:i w:val="false"/>
          <w:color w:val="000000"/>
          <w:sz w:val="28"/>
        </w:rPr>
        <w:t xml:space="preserve">
      10.                                           16                </w:t>
      </w:r>
    </w:p>
    <w:p>
      <w:pPr>
        <w:spacing w:after="0"/>
        <w:ind w:left="0"/>
        <w:jc w:val="both"/>
      </w:pPr>
      <w:r>
        <w:rPr>
          <w:rFonts w:ascii="Times New Roman"/>
          <w:b w:val="false"/>
          <w:i w:val="false"/>
          <w:color w:val="000000"/>
          <w:sz w:val="28"/>
        </w:rPr>
        <w:t>
      11.</w:t>
      </w:r>
    </w:p>
    <w:p>
      <w:pPr>
        <w:spacing w:after="0"/>
        <w:ind w:left="0"/>
        <w:jc w:val="both"/>
      </w:pPr>
      <w:r>
        <w:rPr>
          <w:rFonts w:ascii="Times New Roman"/>
          <w:b w:val="false"/>
          <w:i w:val="false"/>
          <w:color w:val="000000"/>
          <w:sz w:val="28"/>
        </w:rPr>
        <w:t>
      12.</w:t>
      </w:r>
    </w:p>
    <w:p>
      <w:pPr>
        <w:spacing w:after="0"/>
        <w:ind w:left="0"/>
        <w:jc w:val="both"/>
      </w:pPr>
      <w:r>
        <w:rPr>
          <w:rFonts w:ascii="Times New Roman"/>
          <w:b w:val="false"/>
          <w:i w:val="false"/>
          <w:color w:val="000000"/>
          <w:sz w:val="28"/>
        </w:rPr>
        <w:t xml:space="preserve">
      13.                                                  1000     </w:t>
      </w:r>
    </w:p>
    <w:p>
      <w:pPr>
        <w:spacing w:after="0"/>
        <w:ind w:left="0"/>
        <w:jc w:val="both"/>
      </w:pPr>
      <w:r>
        <w:rPr>
          <w:rFonts w:ascii="Times New Roman"/>
          <w:b w:val="false"/>
          <w:i w:val="false"/>
          <w:color w:val="000000"/>
          <w:sz w:val="28"/>
        </w:rPr>
        <w:t>
      14.   6090    5760     200119     2366     13022     1000</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2002 жылғы 23 қаңтардағы</w:t>
      </w:r>
    </w:p>
    <w:p>
      <w:pPr>
        <w:spacing w:after="0"/>
        <w:ind w:left="0"/>
        <w:jc w:val="both"/>
      </w:pPr>
      <w:r>
        <w:rPr>
          <w:rFonts w:ascii="Times New Roman"/>
          <w:b w:val="false"/>
          <w:i w:val="false"/>
          <w:color w:val="000000"/>
          <w:sz w:val="28"/>
        </w:rPr>
        <w:t>
                                               N 79 қаулысымен бекітілген</w:t>
      </w:r>
    </w:p>
    <w:p>
      <w:pPr>
        <w:spacing w:after="0"/>
        <w:ind w:left="0"/>
        <w:jc w:val="both"/>
      </w:pPr>
      <w:r>
        <w:rPr>
          <w:rFonts w:ascii="Times New Roman"/>
          <w:b w:val="false"/>
          <w:i w:val="false"/>
          <w:color w:val="000000"/>
          <w:sz w:val="28"/>
        </w:rPr>
        <w:t xml:space="preserve">
                     Заңды тұлғалардың 2002 жылға арналған </w:t>
      </w:r>
    </w:p>
    <w:p>
      <w:pPr>
        <w:spacing w:after="0"/>
        <w:ind w:left="0"/>
        <w:jc w:val="both"/>
      </w:pPr>
      <w:r>
        <w:rPr>
          <w:rFonts w:ascii="Times New Roman"/>
          <w:b w:val="false"/>
          <w:i w:val="false"/>
          <w:color w:val="000000"/>
          <w:sz w:val="28"/>
        </w:rPr>
        <w:t>
                 психотроптық заттарды қажетсінуінің нормативі</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N !   Ұйымның атауы     ! Өлшем   !Амфе. !Бупре.!Пента. !Пенто.   !Флуни.</w:t>
      </w:r>
    </w:p>
    <w:p>
      <w:pPr>
        <w:spacing w:after="0"/>
        <w:ind w:left="0"/>
        <w:jc w:val="both"/>
      </w:pPr>
      <w:r>
        <w:rPr>
          <w:rFonts w:ascii="Times New Roman"/>
          <w:b w:val="false"/>
          <w:i w:val="false"/>
          <w:color w:val="000000"/>
          <w:sz w:val="28"/>
        </w:rPr>
        <w:t>
         !                     ! бірлігі !тамин !норфин!зоцин  !барбитал !тразе.</w:t>
      </w:r>
    </w:p>
    <w:p>
      <w:pPr>
        <w:spacing w:after="0"/>
        <w:ind w:left="0"/>
        <w:jc w:val="both"/>
      </w:pPr>
      <w:r>
        <w:rPr>
          <w:rFonts w:ascii="Times New Roman"/>
          <w:b w:val="false"/>
          <w:i w:val="false"/>
          <w:color w:val="000000"/>
          <w:sz w:val="28"/>
        </w:rPr>
        <w:t>
         !                     !         !      !      !       !         !пам</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1.  Қазақстан   </w:t>
      </w:r>
    </w:p>
    <w:p>
      <w:pPr>
        <w:spacing w:after="0"/>
        <w:ind w:left="0"/>
        <w:jc w:val="both"/>
      </w:pPr>
      <w:r>
        <w:rPr>
          <w:rFonts w:ascii="Times New Roman"/>
          <w:b w:val="false"/>
          <w:i w:val="false"/>
          <w:color w:val="000000"/>
          <w:sz w:val="28"/>
        </w:rPr>
        <w:t>
           Республикасының Ішкі</w:t>
      </w:r>
    </w:p>
    <w:p>
      <w:pPr>
        <w:spacing w:after="0"/>
        <w:ind w:left="0"/>
        <w:jc w:val="both"/>
      </w:pPr>
      <w:r>
        <w:rPr>
          <w:rFonts w:ascii="Times New Roman"/>
          <w:b w:val="false"/>
          <w:i w:val="false"/>
          <w:color w:val="000000"/>
          <w:sz w:val="28"/>
        </w:rPr>
        <w:t xml:space="preserve">
           істер министрлігі      грамм                                        </w:t>
      </w:r>
    </w:p>
    <w:p>
      <w:pPr>
        <w:spacing w:after="0"/>
        <w:ind w:left="0"/>
        <w:jc w:val="both"/>
      </w:pPr>
      <w:r>
        <w:rPr>
          <w:rFonts w:ascii="Times New Roman"/>
          <w:b w:val="false"/>
          <w:i w:val="false"/>
          <w:color w:val="000000"/>
          <w:sz w:val="28"/>
        </w:rPr>
        <w:t xml:space="preserve">
      2.  Қазақстан   </w:t>
      </w:r>
    </w:p>
    <w:p>
      <w:pPr>
        <w:spacing w:after="0"/>
        <w:ind w:left="0"/>
        <w:jc w:val="both"/>
      </w:pPr>
      <w:r>
        <w:rPr>
          <w:rFonts w:ascii="Times New Roman"/>
          <w:b w:val="false"/>
          <w:i w:val="false"/>
          <w:color w:val="000000"/>
          <w:sz w:val="28"/>
        </w:rPr>
        <w:t xml:space="preserve">
           Республикасының     </w:t>
      </w:r>
    </w:p>
    <w:p>
      <w:pPr>
        <w:spacing w:after="0"/>
        <w:ind w:left="0"/>
        <w:jc w:val="both"/>
      </w:pPr>
      <w:r>
        <w:rPr>
          <w:rFonts w:ascii="Times New Roman"/>
          <w:b w:val="false"/>
          <w:i w:val="false"/>
          <w:color w:val="000000"/>
          <w:sz w:val="28"/>
        </w:rPr>
        <w:t xml:space="preserve">
           Қорғаныс министрлігі   грамм                                </w:t>
      </w:r>
    </w:p>
    <w:p>
      <w:pPr>
        <w:spacing w:after="0"/>
        <w:ind w:left="0"/>
        <w:jc w:val="both"/>
      </w:pPr>
      <w:r>
        <w:rPr>
          <w:rFonts w:ascii="Times New Roman"/>
          <w:b w:val="false"/>
          <w:i w:val="false"/>
          <w:color w:val="000000"/>
          <w:sz w:val="28"/>
        </w:rPr>
        <w:t xml:space="preserve">
      3.  Қазақстан   </w:t>
      </w:r>
    </w:p>
    <w:p>
      <w:pPr>
        <w:spacing w:after="0"/>
        <w:ind w:left="0"/>
        <w:jc w:val="both"/>
      </w:pPr>
      <w:r>
        <w:rPr>
          <w:rFonts w:ascii="Times New Roman"/>
          <w:b w:val="false"/>
          <w:i w:val="false"/>
          <w:color w:val="000000"/>
          <w:sz w:val="28"/>
        </w:rPr>
        <w:t>
           Республикасының Еңбек</w:t>
      </w:r>
    </w:p>
    <w:p>
      <w:pPr>
        <w:spacing w:after="0"/>
        <w:ind w:left="0"/>
        <w:jc w:val="both"/>
      </w:pPr>
      <w:r>
        <w:rPr>
          <w:rFonts w:ascii="Times New Roman"/>
          <w:b w:val="false"/>
          <w:i w:val="false"/>
          <w:color w:val="000000"/>
          <w:sz w:val="28"/>
        </w:rPr>
        <w:t xml:space="preserve">
           және әлеуметтік      </w:t>
      </w:r>
    </w:p>
    <w:p>
      <w:pPr>
        <w:spacing w:after="0"/>
        <w:ind w:left="0"/>
        <w:jc w:val="both"/>
      </w:pPr>
      <w:r>
        <w:rPr>
          <w:rFonts w:ascii="Times New Roman"/>
          <w:b w:val="false"/>
          <w:i w:val="false"/>
          <w:color w:val="000000"/>
          <w:sz w:val="28"/>
        </w:rPr>
        <w:t xml:space="preserve">
           қорғау министрлігі     грамм                                         </w:t>
      </w:r>
    </w:p>
    <w:p>
      <w:pPr>
        <w:spacing w:after="0"/>
        <w:ind w:left="0"/>
        <w:jc w:val="both"/>
      </w:pPr>
      <w:r>
        <w:rPr>
          <w:rFonts w:ascii="Times New Roman"/>
          <w:b w:val="false"/>
          <w:i w:val="false"/>
          <w:color w:val="000000"/>
          <w:sz w:val="28"/>
        </w:rPr>
        <w:t xml:space="preserve">
      4.  Қазақстан   </w:t>
      </w:r>
    </w:p>
    <w:p>
      <w:pPr>
        <w:spacing w:after="0"/>
        <w:ind w:left="0"/>
        <w:jc w:val="both"/>
      </w:pPr>
      <w:r>
        <w:rPr>
          <w:rFonts w:ascii="Times New Roman"/>
          <w:b w:val="false"/>
          <w:i w:val="false"/>
          <w:color w:val="000000"/>
          <w:sz w:val="28"/>
        </w:rPr>
        <w:t>
           Республикасының</w:t>
      </w:r>
    </w:p>
    <w:p>
      <w:pPr>
        <w:spacing w:after="0"/>
        <w:ind w:left="0"/>
        <w:jc w:val="both"/>
      </w:pPr>
      <w:r>
        <w:rPr>
          <w:rFonts w:ascii="Times New Roman"/>
          <w:b w:val="false"/>
          <w:i w:val="false"/>
          <w:color w:val="000000"/>
          <w:sz w:val="28"/>
        </w:rPr>
        <w:t xml:space="preserve">
           Денсаулық сақтау     </w:t>
      </w:r>
    </w:p>
    <w:p>
      <w:pPr>
        <w:spacing w:after="0"/>
        <w:ind w:left="0"/>
        <w:jc w:val="both"/>
      </w:pPr>
      <w:r>
        <w:rPr>
          <w:rFonts w:ascii="Times New Roman"/>
          <w:b w:val="false"/>
          <w:i w:val="false"/>
          <w:color w:val="000000"/>
          <w:sz w:val="28"/>
        </w:rPr>
        <w:t>
           министрлігі            грамм            135    653               1380</w:t>
      </w:r>
    </w:p>
    <w:p>
      <w:pPr>
        <w:spacing w:after="0"/>
        <w:ind w:left="0"/>
        <w:jc w:val="both"/>
      </w:pPr>
      <w:r>
        <w:rPr>
          <w:rFonts w:ascii="Times New Roman"/>
          <w:b w:val="false"/>
          <w:i w:val="false"/>
          <w:color w:val="000000"/>
          <w:sz w:val="28"/>
        </w:rPr>
        <w:t xml:space="preserve">
      5.  Қазақстан   </w:t>
      </w:r>
    </w:p>
    <w:p>
      <w:pPr>
        <w:spacing w:after="0"/>
        <w:ind w:left="0"/>
        <w:jc w:val="both"/>
      </w:pPr>
      <w:r>
        <w:rPr>
          <w:rFonts w:ascii="Times New Roman"/>
          <w:b w:val="false"/>
          <w:i w:val="false"/>
          <w:color w:val="000000"/>
          <w:sz w:val="28"/>
        </w:rPr>
        <w:t>
           Республикасының Ауыл</w:t>
      </w:r>
    </w:p>
    <w:p>
      <w:pPr>
        <w:spacing w:after="0"/>
        <w:ind w:left="0"/>
        <w:jc w:val="both"/>
      </w:pPr>
      <w:r>
        <w:rPr>
          <w:rFonts w:ascii="Times New Roman"/>
          <w:b w:val="false"/>
          <w:i w:val="false"/>
          <w:color w:val="000000"/>
          <w:sz w:val="28"/>
        </w:rPr>
        <w:t xml:space="preserve">
           шаруашылығы         </w:t>
      </w:r>
    </w:p>
    <w:p>
      <w:pPr>
        <w:spacing w:after="0"/>
        <w:ind w:left="0"/>
        <w:jc w:val="both"/>
      </w:pPr>
      <w:r>
        <w:rPr>
          <w:rFonts w:ascii="Times New Roman"/>
          <w:b w:val="false"/>
          <w:i w:val="false"/>
          <w:color w:val="000000"/>
          <w:sz w:val="28"/>
        </w:rPr>
        <w:t>
           министрлігі            грамм                           31560</w:t>
      </w:r>
    </w:p>
    <w:p>
      <w:pPr>
        <w:spacing w:after="0"/>
        <w:ind w:left="0"/>
        <w:jc w:val="both"/>
      </w:pPr>
      <w:r>
        <w:rPr>
          <w:rFonts w:ascii="Times New Roman"/>
          <w:b w:val="false"/>
          <w:i w:val="false"/>
          <w:color w:val="000000"/>
          <w:sz w:val="28"/>
        </w:rPr>
        <w:t xml:space="preserve">
      6.  Қазақстан Республикасы   </w:t>
      </w:r>
    </w:p>
    <w:p>
      <w:pPr>
        <w:spacing w:after="0"/>
        <w:ind w:left="0"/>
        <w:jc w:val="both"/>
      </w:pPr>
      <w:r>
        <w:rPr>
          <w:rFonts w:ascii="Times New Roman"/>
          <w:b w:val="false"/>
          <w:i w:val="false"/>
          <w:color w:val="000000"/>
          <w:sz w:val="28"/>
        </w:rPr>
        <w:t>
           Ұлттық қауіпсіздік</w:t>
      </w:r>
    </w:p>
    <w:p>
      <w:pPr>
        <w:spacing w:after="0"/>
        <w:ind w:left="0"/>
        <w:jc w:val="both"/>
      </w:pPr>
      <w:r>
        <w:rPr>
          <w:rFonts w:ascii="Times New Roman"/>
          <w:b w:val="false"/>
          <w:i w:val="false"/>
          <w:color w:val="000000"/>
          <w:sz w:val="28"/>
        </w:rPr>
        <w:t xml:space="preserve">
           комитетінің Шекара  </w:t>
      </w:r>
    </w:p>
    <w:p>
      <w:pPr>
        <w:spacing w:after="0"/>
        <w:ind w:left="0"/>
        <w:jc w:val="both"/>
      </w:pPr>
      <w:r>
        <w:rPr>
          <w:rFonts w:ascii="Times New Roman"/>
          <w:b w:val="false"/>
          <w:i w:val="false"/>
          <w:color w:val="000000"/>
          <w:sz w:val="28"/>
        </w:rPr>
        <w:t xml:space="preserve">
           қызметі                грамм                                          </w:t>
      </w:r>
    </w:p>
    <w:p>
      <w:pPr>
        <w:spacing w:after="0"/>
        <w:ind w:left="0"/>
        <w:jc w:val="both"/>
      </w:pPr>
      <w:r>
        <w:rPr>
          <w:rFonts w:ascii="Times New Roman"/>
          <w:b w:val="false"/>
          <w:i w:val="false"/>
          <w:color w:val="000000"/>
          <w:sz w:val="28"/>
        </w:rPr>
        <w:t>
      7.  Қазақстан Республикасы</w:t>
      </w:r>
    </w:p>
    <w:p>
      <w:pPr>
        <w:spacing w:after="0"/>
        <w:ind w:left="0"/>
        <w:jc w:val="both"/>
      </w:pPr>
      <w:r>
        <w:rPr>
          <w:rFonts w:ascii="Times New Roman"/>
          <w:b w:val="false"/>
          <w:i w:val="false"/>
          <w:color w:val="000000"/>
          <w:sz w:val="28"/>
        </w:rPr>
        <w:t>
           Мемлекеттік кіріс</w:t>
      </w:r>
    </w:p>
    <w:p>
      <w:pPr>
        <w:spacing w:after="0"/>
        <w:ind w:left="0"/>
        <w:jc w:val="both"/>
      </w:pPr>
      <w:r>
        <w:rPr>
          <w:rFonts w:ascii="Times New Roman"/>
          <w:b w:val="false"/>
          <w:i w:val="false"/>
          <w:color w:val="000000"/>
          <w:sz w:val="28"/>
        </w:rPr>
        <w:t xml:space="preserve">
           министрлігінің </w:t>
      </w:r>
    </w:p>
    <w:p>
      <w:pPr>
        <w:spacing w:after="0"/>
        <w:ind w:left="0"/>
        <w:jc w:val="both"/>
      </w:pPr>
      <w:r>
        <w:rPr>
          <w:rFonts w:ascii="Times New Roman"/>
          <w:b w:val="false"/>
          <w:i w:val="false"/>
          <w:color w:val="000000"/>
          <w:sz w:val="28"/>
        </w:rPr>
        <w:t>
           Кеден комитеті         грамм    500</w:t>
      </w:r>
    </w:p>
    <w:p>
      <w:pPr>
        <w:spacing w:after="0"/>
        <w:ind w:left="0"/>
        <w:jc w:val="both"/>
      </w:pPr>
      <w:r>
        <w:rPr>
          <w:rFonts w:ascii="Times New Roman"/>
          <w:b w:val="false"/>
          <w:i w:val="false"/>
          <w:color w:val="000000"/>
          <w:sz w:val="28"/>
        </w:rPr>
        <w:t>
      8.  Қазақстан Республикасы</w:t>
      </w:r>
    </w:p>
    <w:p>
      <w:pPr>
        <w:spacing w:after="0"/>
        <w:ind w:left="0"/>
        <w:jc w:val="both"/>
      </w:pPr>
      <w:r>
        <w:rPr>
          <w:rFonts w:ascii="Times New Roman"/>
          <w:b w:val="false"/>
          <w:i w:val="false"/>
          <w:color w:val="000000"/>
          <w:sz w:val="28"/>
        </w:rPr>
        <w:t xml:space="preserve">
           Ұлттық қауіпсіздік  </w:t>
      </w:r>
    </w:p>
    <w:p>
      <w:pPr>
        <w:spacing w:after="0"/>
        <w:ind w:left="0"/>
        <w:jc w:val="both"/>
      </w:pPr>
      <w:r>
        <w:rPr>
          <w:rFonts w:ascii="Times New Roman"/>
          <w:b w:val="false"/>
          <w:i w:val="false"/>
          <w:color w:val="000000"/>
          <w:sz w:val="28"/>
        </w:rPr>
        <w:t xml:space="preserve">
           комитетінің           </w:t>
      </w:r>
    </w:p>
    <w:p>
      <w:pPr>
        <w:spacing w:after="0"/>
        <w:ind w:left="0"/>
        <w:jc w:val="both"/>
      </w:pPr>
      <w:r>
        <w:rPr>
          <w:rFonts w:ascii="Times New Roman"/>
          <w:b w:val="false"/>
          <w:i w:val="false"/>
          <w:color w:val="000000"/>
          <w:sz w:val="28"/>
        </w:rPr>
        <w:t>
           Республикалық емханасы грамм</w:t>
      </w:r>
    </w:p>
    <w:p>
      <w:pPr>
        <w:spacing w:after="0"/>
        <w:ind w:left="0"/>
        <w:jc w:val="both"/>
      </w:pPr>
      <w:r>
        <w:rPr>
          <w:rFonts w:ascii="Times New Roman"/>
          <w:b w:val="false"/>
          <w:i w:val="false"/>
          <w:color w:val="000000"/>
          <w:sz w:val="28"/>
        </w:rPr>
        <w:t>
      9.  Астана қаласындағы</w:t>
      </w:r>
    </w:p>
    <w:p>
      <w:pPr>
        <w:spacing w:after="0"/>
        <w:ind w:left="0"/>
        <w:jc w:val="both"/>
      </w:pPr>
      <w:r>
        <w:rPr>
          <w:rFonts w:ascii="Times New Roman"/>
          <w:b w:val="false"/>
          <w:i w:val="false"/>
          <w:color w:val="000000"/>
          <w:sz w:val="28"/>
        </w:rPr>
        <w:t xml:space="preserve">
           Қазақстан </w:t>
      </w:r>
    </w:p>
    <w:p>
      <w:pPr>
        <w:spacing w:after="0"/>
        <w:ind w:left="0"/>
        <w:jc w:val="both"/>
      </w:pPr>
      <w:r>
        <w:rPr>
          <w:rFonts w:ascii="Times New Roman"/>
          <w:b w:val="false"/>
          <w:i w:val="false"/>
          <w:color w:val="000000"/>
          <w:sz w:val="28"/>
        </w:rPr>
        <w:t>
           Республикасы</w:t>
      </w:r>
    </w:p>
    <w:p>
      <w:pPr>
        <w:spacing w:after="0"/>
        <w:ind w:left="0"/>
        <w:jc w:val="both"/>
      </w:pPr>
      <w:r>
        <w:rPr>
          <w:rFonts w:ascii="Times New Roman"/>
          <w:b w:val="false"/>
          <w:i w:val="false"/>
          <w:color w:val="000000"/>
          <w:sz w:val="28"/>
        </w:rPr>
        <w:t xml:space="preserve">
           Президентінің Іс </w:t>
      </w:r>
    </w:p>
    <w:p>
      <w:pPr>
        <w:spacing w:after="0"/>
        <w:ind w:left="0"/>
        <w:jc w:val="both"/>
      </w:pPr>
      <w:r>
        <w:rPr>
          <w:rFonts w:ascii="Times New Roman"/>
          <w:b w:val="false"/>
          <w:i w:val="false"/>
          <w:color w:val="000000"/>
          <w:sz w:val="28"/>
        </w:rPr>
        <w:t>
           басқармасының</w:t>
      </w:r>
    </w:p>
    <w:p>
      <w:pPr>
        <w:spacing w:after="0"/>
        <w:ind w:left="0"/>
        <w:jc w:val="both"/>
      </w:pPr>
      <w:r>
        <w:rPr>
          <w:rFonts w:ascii="Times New Roman"/>
          <w:b w:val="false"/>
          <w:i w:val="false"/>
          <w:color w:val="000000"/>
          <w:sz w:val="28"/>
        </w:rPr>
        <w:t xml:space="preserve">
           Медициналық орталығы   грамм                                         </w:t>
      </w:r>
    </w:p>
    <w:p>
      <w:pPr>
        <w:spacing w:after="0"/>
        <w:ind w:left="0"/>
        <w:jc w:val="both"/>
      </w:pPr>
      <w:r>
        <w:rPr>
          <w:rFonts w:ascii="Times New Roman"/>
          <w:b w:val="false"/>
          <w:i w:val="false"/>
          <w:color w:val="000000"/>
          <w:sz w:val="28"/>
        </w:rPr>
        <w:t>
      10.  Алматы қаласындағы</w:t>
      </w:r>
    </w:p>
    <w:p>
      <w:pPr>
        <w:spacing w:after="0"/>
        <w:ind w:left="0"/>
        <w:jc w:val="both"/>
      </w:pPr>
      <w:r>
        <w:rPr>
          <w:rFonts w:ascii="Times New Roman"/>
          <w:b w:val="false"/>
          <w:i w:val="false"/>
          <w:color w:val="000000"/>
          <w:sz w:val="28"/>
        </w:rPr>
        <w:t xml:space="preserve">
           Қазақстан </w:t>
      </w:r>
    </w:p>
    <w:p>
      <w:pPr>
        <w:spacing w:after="0"/>
        <w:ind w:left="0"/>
        <w:jc w:val="both"/>
      </w:pPr>
      <w:r>
        <w:rPr>
          <w:rFonts w:ascii="Times New Roman"/>
          <w:b w:val="false"/>
          <w:i w:val="false"/>
          <w:color w:val="000000"/>
          <w:sz w:val="28"/>
        </w:rPr>
        <w:t>
           Республикасы</w:t>
      </w:r>
    </w:p>
    <w:p>
      <w:pPr>
        <w:spacing w:after="0"/>
        <w:ind w:left="0"/>
        <w:jc w:val="both"/>
      </w:pPr>
      <w:r>
        <w:rPr>
          <w:rFonts w:ascii="Times New Roman"/>
          <w:b w:val="false"/>
          <w:i w:val="false"/>
          <w:color w:val="000000"/>
          <w:sz w:val="28"/>
        </w:rPr>
        <w:t xml:space="preserve">
           Президентінің Іс </w:t>
      </w:r>
    </w:p>
    <w:p>
      <w:pPr>
        <w:spacing w:after="0"/>
        <w:ind w:left="0"/>
        <w:jc w:val="both"/>
      </w:pPr>
      <w:r>
        <w:rPr>
          <w:rFonts w:ascii="Times New Roman"/>
          <w:b w:val="false"/>
          <w:i w:val="false"/>
          <w:color w:val="000000"/>
          <w:sz w:val="28"/>
        </w:rPr>
        <w:t>
           басқармасының</w:t>
      </w:r>
    </w:p>
    <w:p>
      <w:pPr>
        <w:spacing w:after="0"/>
        <w:ind w:left="0"/>
        <w:jc w:val="both"/>
      </w:pPr>
      <w:r>
        <w:rPr>
          <w:rFonts w:ascii="Times New Roman"/>
          <w:b w:val="false"/>
          <w:i w:val="false"/>
          <w:color w:val="000000"/>
          <w:sz w:val="28"/>
        </w:rPr>
        <w:t xml:space="preserve">
           Медициналық орталығы   грамм                                         </w:t>
      </w:r>
    </w:p>
    <w:p>
      <w:pPr>
        <w:spacing w:after="0"/>
        <w:ind w:left="0"/>
        <w:jc w:val="both"/>
      </w:pPr>
      <w:r>
        <w:rPr>
          <w:rFonts w:ascii="Times New Roman"/>
          <w:b w:val="false"/>
          <w:i w:val="false"/>
          <w:color w:val="000000"/>
          <w:sz w:val="28"/>
        </w:rPr>
        <w:t>
      11.  "Көлік медициналық</w:t>
      </w:r>
    </w:p>
    <w:p>
      <w:pPr>
        <w:spacing w:after="0"/>
        <w:ind w:left="0"/>
        <w:jc w:val="both"/>
      </w:pPr>
      <w:r>
        <w:rPr>
          <w:rFonts w:ascii="Times New Roman"/>
          <w:b w:val="false"/>
          <w:i w:val="false"/>
          <w:color w:val="000000"/>
          <w:sz w:val="28"/>
        </w:rPr>
        <w:t>
           қызметі" ашық</w:t>
      </w:r>
    </w:p>
    <w:p>
      <w:pPr>
        <w:spacing w:after="0"/>
        <w:ind w:left="0"/>
        <w:jc w:val="both"/>
      </w:pPr>
      <w:r>
        <w:rPr>
          <w:rFonts w:ascii="Times New Roman"/>
          <w:b w:val="false"/>
          <w:i w:val="false"/>
          <w:color w:val="000000"/>
          <w:sz w:val="28"/>
        </w:rPr>
        <w:t>
           акционерлік қоғамы     грамм</w:t>
      </w:r>
    </w:p>
    <w:p>
      <w:pPr>
        <w:spacing w:after="0"/>
        <w:ind w:left="0"/>
        <w:jc w:val="both"/>
      </w:pPr>
      <w:r>
        <w:rPr>
          <w:rFonts w:ascii="Times New Roman"/>
          <w:b w:val="false"/>
          <w:i w:val="false"/>
          <w:color w:val="000000"/>
          <w:sz w:val="28"/>
        </w:rPr>
        <w:t>
      12.  "Химфарм" ашық</w:t>
      </w:r>
    </w:p>
    <w:p>
      <w:pPr>
        <w:spacing w:after="0"/>
        <w:ind w:left="0"/>
        <w:jc w:val="both"/>
      </w:pPr>
      <w:r>
        <w:rPr>
          <w:rFonts w:ascii="Times New Roman"/>
          <w:b w:val="false"/>
          <w:i w:val="false"/>
          <w:color w:val="000000"/>
          <w:sz w:val="28"/>
        </w:rPr>
        <w:t>
           акционерлік қоғамы</w:t>
      </w:r>
    </w:p>
    <w:p>
      <w:pPr>
        <w:spacing w:after="0"/>
        <w:ind w:left="0"/>
        <w:jc w:val="both"/>
      </w:pPr>
      <w:r>
        <w:rPr>
          <w:rFonts w:ascii="Times New Roman"/>
          <w:b w:val="false"/>
          <w:i w:val="false"/>
          <w:color w:val="000000"/>
          <w:sz w:val="28"/>
        </w:rPr>
        <w:t>
           Шымкент қаласы         грамм</w:t>
      </w:r>
    </w:p>
    <w:p>
      <w:pPr>
        <w:spacing w:after="0"/>
        <w:ind w:left="0"/>
        <w:jc w:val="both"/>
      </w:pPr>
      <w:r>
        <w:rPr>
          <w:rFonts w:ascii="Times New Roman"/>
          <w:b w:val="false"/>
          <w:i w:val="false"/>
          <w:color w:val="000000"/>
          <w:sz w:val="28"/>
        </w:rPr>
        <w:t>
           Жиыны:                 грамм    500     135     653     31560    1380</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(таблицаның жалғасы)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N ! Цикло. ! Алпра.! Барбитал ! Броти.! Диазепам! Клоназепам</w:t>
      </w:r>
    </w:p>
    <w:p>
      <w:pPr>
        <w:spacing w:after="0"/>
        <w:ind w:left="0"/>
        <w:jc w:val="both"/>
      </w:pPr>
      <w:r>
        <w:rPr>
          <w:rFonts w:ascii="Times New Roman"/>
          <w:b w:val="false"/>
          <w:i w:val="false"/>
          <w:color w:val="000000"/>
          <w:sz w:val="28"/>
        </w:rPr>
        <w:t xml:space="preserve">
         !барбитал! золам !          ! золам !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1.                                         1390</w:t>
      </w:r>
    </w:p>
    <w:p>
      <w:pPr>
        <w:spacing w:after="0"/>
        <w:ind w:left="0"/>
        <w:jc w:val="both"/>
      </w:pPr>
      <w:r>
        <w:rPr>
          <w:rFonts w:ascii="Times New Roman"/>
          <w:b w:val="false"/>
          <w:i w:val="false"/>
          <w:color w:val="000000"/>
          <w:sz w:val="28"/>
        </w:rPr>
        <w:t>
      2.                                        355,6</w:t>
      </w:r>
    </w:p>
    <w:p>
      <w:pPr>
        <w:spacing w:after="0"/>
        <w:ind w:left="0"/>
        <w:jc w:val="both"/>
      </w:pPr>
      <w:r>
        <w:rPr>
          <w:rFonts w:ascii="Times New Roman"/>
          <w:b w:val="false"/>
          <w:i w:val="false"/>
          <w:color w:val="000000"/>
          <w:sz w:val="28"/>
        </w:rPr>
        <w:t>
      3.    4                                  270,21     2,775</w:t>
      </w:r>
    </w:p>
    <w:p>
      <w:pPr>
        <w:spacing w:after="0"/>
        <w:ind w:left="0"/>
        <w:jc w:val="both"/>
      </w:pPr>
      <w:r>
        <w:rPr>
          <w:rFonts w:ascii="Times New Roman"/>
          <w:b w:val="false"/>
          <w:i w:val="false"/>
          <w:color w:val="000000"/>
          <w:sz w:val="28"/>
        </w:rPr>
        <w:t>
      4.  12030    1300                530     506636    116557</w:t>
      </w:r>
    </w:p>
    <w:p>
      <w:pPr>
        <w:spacing w:after="0"/>
        <w:ind w:left="0"/>
        <w:jc w:val="both"/>
      </w:pPr>
      <w:r>
        <w:rPr>
          <w:rFonts w:ascii="Times New Roman"/>
          <w:b w:val="false"/>
          <w:i w:val="false"/>
          <w:color w:val="000000"/>
          <w:sz w:val="28"/>
        </w:rPr>
        <w:t>
      5.                     78900</w:t>
      </w:r>
    </w:p>
    <w:p>
      <w:pPr>
        <w:spacing w:after="0"/>
        <w:ind w:left="0"/>
        <w:jc w:val="both"/>
      </w:pPr>
      <w:r>
        <w:rPr>
          <w:rFonts w:ascii="Times New Roman"/>
          <w:b w:val="false"/>
          <w:i w:val="false"/>
          <w:color w:val="000000"/>
          <w:sz w:val="28"/>
        </w:rPr>
        <w:t>
      6.                                        88,75</w:t>
      </w:r>
    </w:p>
    <w:p>
      <w:pPr>
        <w:spacing w:after="0"/>
        <w:ind w:left="0"/>
        <w:jc w:val="both"/>
      </w:pPr>
      <w:r>
        <w:rPr>
          <w:rFonts w:ascii="Times New Roman"/>
          <w:b w:val="false"/>
          <w:i w:val="false"/>
          <w:color w:val="000000"/>
          <w:sz w:val="28"/>
        </w:rPr>
        <w:t>
      7.</w:t>
      </w:r>
    </w:p>
    <w:p>
      <w:pPr>
        <w:spacing w:after="0"/>
        <w:ind w:left="0"/>
        <w:jc w:val="both"/>
      </w:pPr>
      <w:r>
        <w:rPr>
          <w:rFonts w:ascii="Times New Roman"/>
          <w:b w:val="false"/>
          <w:i w:val="false"/>
          <w:color w:val="000000"/>
          <w:sz w:val="28"/>
        </w:rPr>
        <w:t>
      8.                                         12,5</w:t>
      </w:r>
    </w:p>
    <w:p>
      <w:pPr>
        <w:spacing w:after="0"/>
        <w:ind w:left="0"/>
        <w:jc w:val="both"/>
      </w:pPr>
      <w:r>
        <w:rPr>
          <w:rFonts w:ascii="Times New Roman"/>
          <w:b w:val="false"/>
          <w:i w:val="false"/>
          <w:color w:val="000000"/>
          <w:sz w:val="28"/>
        </w:rPr>
        <w:t>
      9.                                      118,625      0,25</w:t>
      </w:r>
    </w:p>
    <w:p>
      <w:pPr>
        <w:spacing w:after="0"/>
        <w:ind w:left="0"/>
        <w:jc w:val="both"/>
      </w:pPr>
      <w:r>
        <w:rPr>
          <w:rFonts w:ascii="Times New Roman"/>
          <w:b w:val="false"/>
          <w:i w:val="false"/>
          <w:color w:val="000000"/>
          <w:sz w:val="28"/>
        </w:rPr>
        <w:t xml:space="preserve">
      10.                                          510         9      </w:t>
      </w:r>
    </w:p>
    <w:p>
      <w:pPr>
        <w:spacing w:after="0"/>
        <w:ind w:left="0"/>
        <w:jc w:val="both"/>
      </w:pPr>
      <w:r>
        <w:rPr>
          <w:rFonts w:ascii="Times New Roman"/>
          <w:b w:val="false"/>
          <w:i w:val="false"/>
          <w:color w:val="000000"/>
          <w:sz w:val="28"/>
        </w:rPr>
        <w:t>
      11.    400                                421,31</w:t>
      </w:r>
    </w:p>
    <w:p>
      <w:pPr>
        <w:spacing w:after="0"/>
        <w:ind w:left="0"/>
        <w:jc w:val="both"/>
      </w:pPr>
      <w:r>
        <w:rPr>
          <w:rFonts w:ascii="Times New Roman"/>
          <w:b w:val="false"/>
          <w:i w:val="false"/>
          <w:color w:val="000000"/>
          <w:sz w:val="28"/>
        </w:rPr>
        <w:t>
      12.</w:t>
      </w:r>
    </w:p>
    <w:p>
      <w:pPr>
        <w:spacing w:after="0"/>
        <w:ind w:left="0"/>
        <w:jc w:val="both"/>
      </w:pPr>
      <w:r>
        <w:rPr>
          <w:rFonts w:ascii="Times New Roman"/>
          <w:b w:val="false"/>
          <w:i w:val="false"/>
          <w:color w:val="000000"/>
          <w:sz w:val="28"/>
        </w:rPr>
        <w:t xml:space="preserve">
      13.  12434     1300     78900     530     509803    116569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(таблицаның жалғасы)</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    Ұйымның атауы    !  Өлшем  !Клора.!Лора. !Мезо.  !Медазепам!Мепро.</w:t>
      </w:r>
    </w:p>
    <w:p>
      <w:pPr>
        <w:spacing w:after="0"/>
        <w:ind w:left="0"/>
        <w:jc w:val="both"/>
      </w:pPr>
      <w:r>
        <w:rPr>
          <w:rFonts w:ascii="Times New Roman"/>
          <w:b w:val="false"/>
          <w:i w:val="false"/>
          <w:color w:val="000000"/>
          <w:sz w:val="28"/>
        </w:rPr>
        <w:t>
         !                     ! бірлігі !зепат !зепам !карб   !         !бамат</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1.  Қазақстан   </w:t>
      </w:r>
    </w:p>
    <w:p>
      <w:pPr>
        <w:spacing w:after="0"/>
        <w:ind w:left="0"/>
        <w:jc w:val="both"/>
      </w:pPr>
      <w:r>
        <w:rPr>
          <w:rFonts w:ascii="Times New Roman"/>
          <w:b w:val="false"/>
          <w:i w:val="false"/>
          <w:color w:val="000000"/>
          <w:sz w:val="28"/>
        </w:rPr>
        <w:t>
           Республикасының Ішкі</w:t>
      </w:r>
    </w:p>
    <w:p>
      <w:pPr>
        <w:spacing w:after="0"/>
        <w:ind w:left="0"/>
        <w:jc w:val="both"/>
      </w:pPr>
      <w:r>
        <w:rPr>
          <w:rFonts w:ascii="Times New Roman"/>
          <w:b w:val="false"/>
          <w:i w:val="false"/>
          <w:color w:val="000000"/>
          <w:sz w:val="28"/>
        </w:rPr>
        <w:t xml:space="preserve">
           істер министрлігі      грамм                                        </w:t>
      </w:r>
    </w:p>
    <w:p>
      <w:pPr>
        <w:spacing w:after="0"/>
        <w:ind w:left="0"/>
        <w:jc w:val="both"/>
      </w:pPr>
      <w:r>
        <w:rPr>
          <w:rFonts w:ascii="Times New Roman"/>
          <w:b w:val="false"/>
          <w:i w:val="false"/>
          <w:color w:val="000000"/>
          <w:sz w:val="28"/>
        </w:rPr>
        <w:t xml:space="preserve">
      2.  Қазақстан   </w:t>
      </w:r>
    </w:p>
    <w:p>
      <w:pPr>
        <w:spacing w:after="0"/>
        <w:ind w:left="0"/>
        <w:jc w:val="both"/>
      </w:pPr>
      <w:r>
        <w:rPr>
          <w:rFonts w:ascii="Times New Roman"/>
          <w:b w:val="false"/>
          <w:i w:val="false"/>
          <w:color w:val="000000"/>
          <w:sz w:val="28"/>
        </w:rPr>
        <w:t xml:space="preserve">
           Республикасының     </w:t>
      </w:r>
    </w:p>
    <w:p>
      <w:pPr>
        <w:spacing w:after="0"/>
        <w:ind w:left="0"/>
        <w:jc w:val="both"/>
      </w:pPr>
      <w:r>
        <w:rPr>
          <w:rFonts w:ascii="Times New Roman"/>
          <w:b w:val="false"/>
          <w:i w:val="false"/>
          <w:color w:val="000000"/>
          <w:sz w:val="28"/>
        </w:rPr>
        <w:t xml:space="preserve">
           Қорғаныс министрлігі   грамм                                </w:t>
      </w:r>
    </w:p>
    <w:p>
      <w:pPr>
        <w:spacing w:after="0"/>
        <w:ind w:left="0"/>
        <w:jc w:val="both"/>
      </w:pPr>
      <w:r>
        <w:rPr>
          <w:rFonts w:ascii="Times New Roman"/>
          <w:b w:val="false"/>
          <w:i w:val="false"/>
          <w:color w:val="000000"/>
          <w:sz w:val="28"/>
        </w:rPr>
        <w:t xml:space="preserve">
      3.  Қазақстан   </w:t>
      </w:r>
    </w:p>
    <w:p>
      <w:pPr>
        <w:spacing w:after="0"/>
        <w:ind w:left="0"/>
        <w:jc w:val="both"/>
      </w:pPr>
      <w:r>
        <w:rPr>
          <w:rFonts w:ascii="Times New Roman"/>
          <w:b w:val="false"/>
          <w:i w:val="false"/>
          <w:color w:val="000000"/>
          <w:sz w:val="28"/>
        </w:rPr>
        <w:t>
           Республикасының Еңбек</w:t>
      </w:r>
    </w:p>
    <w:p>
      <w:pPr>
        <w:spacing w:after="0"/>
        <w:ind w:left="0"/>
        <w:jc w:val="both"/>
      </w:pPr>
      <w:r>
        <w:rPr>
          <w:rFonts w:ascii="Times New Roman"/>
          <w:b w:val="false"/>
          <w:i w:val="false"/>
          <w:color w:val="000000"/>
          <w:sz w:val="28"/>
        </w:rPr>
        <w:t xml:space="preserve">
           және әлеуметтік      </w:t>
      </w:r>
    </w:p>
    <w:p>
      <w:pPr>
        <w:spacing w:after="0"/>
        <w:ind w:left="0"/>
        <w:jc w:val="both"/>
      </w:pPr>
      <w:r>
        <w:rPr>
          <w:rFonts w:ascii="Times New Roman"/>
          <w:b w:val="false"/>
          <w:i w:val="false"/>
          <w:color w:val="000000"/>
          <w:sz w:val="28"/>
        </w:rPr>
        <w:t xml:space="preserve">
           қорғау министрлігі     грамм                  0,5      105,5         </w:t>
      </w:r>
    </w:p>
    <w:p>
      <w:pPr>
        <w:spacing w:after="0"/>
        <w:ind w:left="0"/>
        <w:jc w:val="both"/>
      </w:pPr>
      <w:r>
        <w:rPr>
          <w:rFonts w:ascii="Times New Roman"/>
          <w:b w:val="false"/>
          <w:i w:val="false"/>
          <w:color w:val="000000"/>
          <w:sz w:val="28"/>
        </w:rPr>
        <w:t xml:space="preserve">
      4.  Қазақстан   </w:t>
      </w:r>
    </w:p>
    <w:p>
      <w:pPr>
        <w:spacing w:after="0"/>
        <w:ind w:left="0"/>
        <w:jc w:val="both"/>
      </w:pPr>
      <w:r>
        <w:rPr>
          <w:rFonts w:ascii="Times New Roman"/>
          <w:b w:val="false"/>
          <w:i w:val="false"/>
          <w:color w:val="000000"/>
          <w:sz w:val="28"/>
        </w:rPr>
        <w:t>
           Республикасының</w:t>
      </w:r>
    </w:p>
    <w:p>
      <w:pPr>
        <w:spacing w:after="0"/>
        <w:ind w:left="0"/>
        <w:jc w:val="both"/>
      </w:pPr>
      <w:r>
        <w:rPr>
          <w:rFonts w:ascii="Times New Roman"/>
          <w:b w:val="false"/>
          <w:i w:val="false"/>
          <w:color w:val="000000"/>
          <w:sz w:val="28"/>
        </w:rPr>
        <w:t xml:space="preserve">
           Денсаулық сақтау     </w:t>
      </w:r>
    </w:p>
    <w:p>
      <w:pPr>
        <w:spacing w:after="0"/>
        <w:ind w:left="0"/>
        <w:jc w:val="both"/>
      </w:pPr>
      <w:r>
        <w:rPr>
          <w:rFonts w:ascii="Times New Roman"/>
          <w:b w:val="false"/>
          <w:i w:val="false"/>
          <w:color w:val="000000"/>
          <w:sz w:val="28"/>
        </w:rPr>
        <w:t xml:space="preserve">
           министрлігі            грамм   3990    1280  7045      22743        </w:t>
      </w:r>
    </w:p>
    <w:p>
      <w:pPr>
        <w:spacing w:after="0"/>
        <w:ind w:left="0"/>
        <w:jc w:val="both"/>
      </w:pPr>
      <w:r>
        <w:rPr>
          <w:rFonts w:ascii="Times New Roman"/>
          <w:b w:val="false"/>
          <w:i w:val="false"/>
          <w:color w:val="000000"/>
          <w:sz w:val="28"/>
        </w:rPr>
        <w:t xml:space="preserve">
      5.  Қазақстан   </w:t>
      </w:r>
    </w:p>
    <w:p>
      <w:pPr>
        <w:spacing w:after="0"/>
        <w:ind w:left="0"/>
        <w:jc w:val="both"/>
      </w:pPr>
      <w:r>
        <w:rPr>
          <w:rFonts w:ascii="Times New Roman"/>
          <w:b w:val="false"/>
          <w:i w:val="false"/>
          <w:color w:val="000000"/>
          <w:sz w:val="28"/>
        </w:rPr>
        <w:t>
           Республикасының Ауыл</w:t>
      </w:r>
    </w:p>
    <w:p>
      <w:pPr>
        <w:spacing w:after="0"/>
        <w:ind w:left="0"/>
        <w:jc w:val="both"/>
      </w:pPr>
      <w:r>
        <w:rPr>
          <w:rFonts w:ascii="Times New Roman"/>
          <w:b w:val="false"/>
          <w:i w:val="false"/>
          <w:color w:val="000000"/>
          <w:sz w:val="28"/>
        </w:rPr>
        <w:t xml:space="preserve">
           шаруашылығы         </w:t>
      </w:r>
    </w:p>
    <w:p>
      <w:pPr>
        <w:spacing w:after="0"/>
        <w:ind w:left="0"/>
        <w:jc w:val="both"/>
      </w:pPr>
      <w:r>
        <w:rPr>
          <w:rFonts w:ascii="Times New Roman"/>
          <w:b w:val="false"/>
          <w:i w:val="false"/>
          <w:color w:val="000000"/>
          <w:sz w:val="28"/>
        </w:rPr>
        <w:t xml:space="preserve">
           министрлігі            грамм                                </w:t>
      </w:r>
    </w:p>
    <w:p>
      <w:pPr>
        <w:spacing w:after="0"/>
        <w:ind w:left="0"/>
        <w:jc w:val="both"/>
      </w:pPr>
      <w:r>
        <w:rPr>
          <w:rFonts w:ascii="Times New Roman"/>
          <w:b w:val="false"/>
          <w:i w:val="false"/>
          <w:color w:val="000000"/>
          <w:sz w:val="28"/>
        </w:rPr>
        <w:t xml:space="preserve">
      6.  Қазақстан Республикасы   </w:t>
      </w:r>
    </w:p>
    <w:p>
      <w:pPr>
        <w:spacing w:after="0"/>
        <w:ind w:left="0"/>
        <w:jc w:val="both"/>
      </w:pPr>
      <w:r>
        <w:rPr>
          <w:rFonts w:ascii="Times New Roman"/>
          <w:b w:val="false"/>
          <w:i w:val="false"/>
          <w:color w:val="000000"/>
          <w:sz w:val="28"/>
        </w:rPr>
        <w:t>
           Ұлттық қауіпсіздік</w:t>
      </w:r>
    </w:p>
    <w:p>
      <w:pPr>
        <w:spacing w:after="0"/>
        <w:ind w:left="0"/>
        <w:jc w:val="both"/>
      </w:pPr>
      <w:r>
        <w:rPr>
          <w:rFonts w:ascii="Times New Roman"/>
          <w:b w:val="false"/>
          <w:i w:val="false"/>
          <w:color w:val="000000"/>
          <w:sz w:val="28"/>
        </w:rPr>
        <w:t xml:space="preserve">
           комитетінің Шекара  </w:t>
      </w:r>
    </w:p>
    <w:p>
      <w:pPr>
        <w:spacing w:after="0"/>
        <w:ind w:left="0"/>
        <w:jc w:val="both"/>
      </w:pPr>
      <w:r>
        <w:rPr>
          <w:rFonts w:ascii="Times New Roman"/>
          <w:b w:val="false"/>
          <w:i w:val="false"/>
          <w:color w:val="000000"/>
          <w:sz w:val="28"/>
        </w:rPr>
        <w:t xml:space="preserve">
           қызметі                грамм                 12,5        150          </w:t>
      </w:r>
    </w:p>
    <w:p>
      <w:pPr>
        <w:spacing w:after="0"/>
        <w:ind w:left="0"/>
        <w:jc w:val="both"/>
      </w:pPr>
      <w:r>
        <w:rPr>
          <w:rFonts w:ascii="Times New Roman"/>
          <w:b w:val="false"/>
          <w:i w:val="false"/>
          <w:color w:val="000000"/>
          <w:sz w:val="28"/>
        </w:rPr>
        <w:t>
      7.  Қазақстан Республикасы</w:t>
      </w:r>
    </w:p>
    <w:p>
      <w:pPr>
        <w:spacing w:after="0"/>
        <w:ind w:left="0"/>
        <w:jc w:val="both"/>
      </w:pPr>
      <w:r>
        <w:rPr>
          <w:rFonts w:ascii="Times New Roman"/>
          <w:b w:val="false"/>
          <w:i w:val="false"/>
          <w:color w:val="000000"/>
          <w:sz w:val="28"/>
        </w:rPr>
        <w:t>
           Мемлекеттік кіріс</w:t>
      </w:r>
    </w:p>
    <w:p>
      <w:pPr>
        <w:spacing w:after="0"/>
        <w:ind w:left="0"/>
        <w:jc w:val="both"/>
      </w:pPr>
      <w:r>
        <w:rPr>
          <w:rFonts w:ascii="Times New Roman"/>
          <w:b w:val="false"/>
          <w:i w:val="false"/>
          <w:color w:val="000000"/>
          <w:sz w:val="28"/>
        </w:rPr>
        <w:t xml:space="preserve">
           министрлігінің </w:t>
      </w:r>
    </w:p>
    <w:p>
      <w:pPr>
        <w:spacing w:after="0"/>
        <w:ind w:left="0"/>
        <w:jc w:val="both"/>
      </w:pPr>
      <w:r>
        <w:rPr>
          <w:rFonts w:ascii="Times New Roman"/>
          <w:b w:val="false"/>
          <w:i w:val="false"/>
          <w:color w:val="000000"/>
          <w:sz w:val="28"/>
        </w:rPr>
        <w:t xml:space="preserve">
           Кеден комитеті         грамм       </w:t>
      </w:r>
    </w:p>
    <w:p>
      <w:pPr>
        <w:spacing w:after="0"/>
        <w:ind w:left="0"/>
        <w:jc w:val="both"/>
      </w:pPr>
      <w:r>
        <w:rPr>
          <w:rFonts w:ascii="Times New Roman"/>
          <w:b w:val="false"/>
          <w:i w:val="false"/>
          <w:color w:val="000000"/>
          <w:sz w:val="28"/>
        </w:rPr>
        <w:t>
      8.  Қазақстан Республикасы</w:t>
      </w:r>
    </w:p>
    <w:p>
      <w:pPr>
        <w:spacing w:after="0"/>
        <w:ind w:left="0"/>
        <w:jc w:val="both"/>
      </w:pPr>
      <w:r>
        <w:rPr>
          <w:rFonts w:ascii="Times New Roman"/>
          <w:b w:val="false"/>
          <w:i w:val="false"/>
          <w:color w:val="000000"/>
          <w:sz w:val="28"/>
        </w:rPr>
        <w:t xml:space="preserve">
           Ұлттық қауіпсіздік  </w:t>
      </w:r>
    </w:p>
    <w:p>
      <w:pPr>
        <w:spacing w:after="0"/>
        <w:ind w:left="0"/>
        <w:jc w:val="both"/>
      </w:pPr>
      <w:r>
        <w:rPr>
          <w:rFonts w:ascii="Times New Roman"/>
          <w:b w:val="false"/>
          <w:i w:val="false"/>
          <w:color w:val="000000"/>
          <w:sz w:val="28"/>
        </w:rPr>
        <w:t xml:space="preserve">
           комитетінің           </w:t>
      </w:r>
    </w:p>
    <w:p>
      <w:pPr>
        <w:spacing w:after="0"/>
        <w:ind w:left="0"/>
        <w:jc w:val="both"/>
      </w:pPr>
      <w:r>
        <w:rPr>
          <w:rFonts w:ascii="Times New Roman"/>
          <w:b w:val="false"/>
          <w:i w:val="false"/>
          <w:color w:val="000000"/>
          <w:sz w:val="28"/>
        </w:rPr>
        <w:t>
           Республикалық емханасы грамм                               8</w:t>
      </w:r>
    </w:p>
    <w:p>
      <w:pPr>
        <w:spacing w:after="0"/>
        <w:ind w:left="0"/>
        <w:jc w:val="both"/>
      </w:pPr>
      <w:r>
        <w:rPr>
          <w:rFonts w:ascii="Times New Roman"/>
          <w:b w:val="false"/>
          <w:i w:val="false"/>
          <w:color w:val="000000"/>
          <w:sz w:val="28"/>
        </w:rPr>
        <w:t>
      9.  Астана қаласындағы</w:t>
      </w:r>
    </w:p>
    <w:p>
      <w:pPr>
        <w:spacing w:after="0"/>
        <w:ind w:left="0"/>
        <w:jc w:val="both"/>
      </w:pPr>
      <w:r>
        <w:rPr>
          <w:rFonts w:ascii="Times New Roman"/>
          <w:b w:val="false"/>
          <w:i w:val="false"/>
          <w:color w:val="000000"/>
          <w:sz w:val="28"/>
        </w:rPr>
        <w:t xml:space="preserve">
           Қазақстан </w:t>
      </w:r>
    </w:p>
    <w:p>
      <w:pPr>
        <w:spacing w:after="0"/>
        <w:ind w:left="0"/>
        <w:jc w:val="both"/>
      </w:pPr>
      <w:r>
        <w:rPr>
          <w:rFonts w:ascii="Times New Roman"/>
          <w:b w:val="false"/>
          <w:i w:val="false"/>
          <w:color w:val="000000"/>
          <w:sz w:val="28"/>
        </w:rPr>
        <w:t>
           Республикасы</w:t>
      </w:r>
    </w:p>
    <w:p>
      <w:pPr>
        <w:spacing w:after="0"/>
        <w:ind w:left="0"/>
        <w:jc w:val="both"/>
      </w:pPr>
      <w:r>
        <w:rPr>
          <w:rFonts w:ascii="Times New Roman"/>
          <w:b w:val="false"/>
          <w:i w:val="false"/>
          <w:color w:val="000000"/>
          <w:sz w:val="28"/>
        </w:rPr>
        <w:t xml:space="preserve">
           Президентінің Іс </w:t>
      </w:r>
    </w:p>
    <w:p>
      <w:pPr>
        <w:spacing w:after="0"/>
        <w:ind w:left="0"/>
        <w:jc w:val="both"/>
      </w:pPr>
      <w:r>
        <w:rPr>
          <w:rFonts w:ascii="Times New Roman"/>
          <w:b w:val="false"/>
          <w:i w:val="false"/>
          <w:color w:val="000000"/>
          <w:sz w:val="28"/>
        </w:rPr>
        <w:t>
           басқармасының</w:t>
      </w:r>
    </w:p>
    <w:p>
      <w:pPr>
        <w:spacing w:after="0"/>
        <w:ind w:left="0"/>
        <w:jc w:val="both"/>
      </w:pPr>
      <w:r>
        <w:rPr>
          <w:rFonts w:ascii="Times New Roman"/>
          <w:b w:val="false"/>
          <w:i w:val="false"/>
          <w:color w:val="000000"/>
          <w:sz w:val="28"/>
        </w:rPr>
        <w:t xml:space="preserve">
           Медициналық орталығы   грамм                    5          5      80 </w:t>
      </w:r>
    </w:p>
    <w:p>
      <w:pPr>
        <w:spacing w:after="0"/>
        <w:ind w:left="0"/>
        <w:jc w:val="both"/>
      </w:pPr>
      <w:r>
        <w:rPr>
          <w:rFonts w:ascii="Times New Roman"/>
          <w:b w:val="false"/>
          <w:i w:val="false"/>
          <w:color w:val="000000"/>
          <w:sz w:val="28"/>
        </w:rPr>
        <w:t>
      10.  Алматы қаласындағы</w:t>
      </w:r>
    </w:p>
    <w:p>
      <w:pPr>
        <w:spacing w:after="0"/>
        <w:ind w:left="0"/>
        <w:jc w:val="both"/>
      </w:pPr>
      <w:r>
        <w:rPr>
          <w:rFonts w:ascii="Times New Roman"/>
          <w:b w:val="false"/>
          <w:i w:val="false"/>
          <w:color w:val="000000"/>
          <w:sz w:val="28"/>
        </w:rPr>
        <w:t xml:space="preserve">
           Қазақстан </w:t>
      </w:r>
    </w:p>
    <w:p>
      <w:pPr>
        <w:spacing w:after="0"/>
        <w:ind w:left="0"/>
        <w:jc w:val="both"/>
      </w:pPr>
      <w:r>
        <w:rPr>
          <w:rFonts w:ascii="Times New Roman"/>
          <w:b w:val="false"/>
          <w:i w:val="false"/>
          <w:color w:val="000000"/>
          <w:sz w:val="28"/>
        </w:rPr>
        <w:t>
           Республикасы</w:t>
      </w:r>
    </w:p>
    <w:p>
      <w:pPr>
        <w:spacing w:after="0"/>
        <w:ind w:left="0"/>
        <w:jc w:val="both"/>
      </w:pPr>
      <w:r>
        <w:rPr>
          <w:rFonts w:ascii="Times New Roman"/>
          <w:b w:val="false"/>
          <w:i w:val="false"/>
          <w:color w:val="000000"/>
          <w:sz w:val="28"/>
        </w:rPr>
        <w:t xml:space="preserve">
           Президентінің Іс </w:t>
      </w:r>
    </w:p>
    <w:p>
      <w:pPr>
        <w:spacing w:after="0"/>
        <w:ind w:left="0"/>
        <w:jc w:val="both"/>
      </w:pPr>
      <w:r>
        <w:rPr>
          <w:rFonts w:ascii="Times New Roman"/>
          <w:b w:val="false"/>
          <w:i w:val="false"/>
          <w:color w:val="000000"/>
          <w:sz w:val="28"/>
        </w:rPr>
        <w:t>
           басқармасының</w:t>
      </w:r>
    </w:p>
    <w:p>
      <w:pPr>
        <w:spacing w:after="0"/>
        <w:ind w:left="0"/>
        <w:jc w:val="both"/>
      </w:pPr>
      <w:r>
        <w:rPr>
          <w:rFonts w:ascii="Times New Roman"/>
          <w:b w:val="false"/>
          <w:i w:val="false"/>
          <w:color w:val="000000"/>
          <w:sz w:val="28"/>
        </w:rPr>
        <w:t>
           Медициналық орталығы   грамм</w:t>
      </w:r>
    </w:p>
    <w:p>
      <w:pPr>
        <w:spacing w:after="0"/>
        <w:ind w:left="0"/>
        <w:jc w:val="both"/>
      </w:pPr>
      <w:r>
        <w:rPr>
          <w:rFonts w:ascii="Times New Roman"/>
          <w:b w:val="false"/>
          <w:i w:val="false"/>
          <w:color w:val="000000"/>
          <w:sz w:val="28"/>
        </w:rPr>
        <w:t>
      11.  "Көлік медициналық</w:t>
      </w:r>
    </w:p>
    <w:p>
      <w:pPr>
        <w:spacing w:after="0"/>
        <w:ind w:left="0"/>
        <w:jc w:val="both"/>
      </w:pPr>
      <w:r>
        <w:rPr>
          <w:rFonts w:ascii="Times New Roman"/>
          <w:b w:val="false"/>
          <w:i w:val="false"/>
          <w:color w:val="000000"/>
          <w:sz w:val="28"/>
        </w:rPr>
        <w:t>
           қызметі" ашық</w:t>
      </w:r>
    </w:p>
    <w:p>
      <w:pPr>
        <w:spacing w:after="0"/>
        <w:ind w:left="0"/>
        <w:jc w:val="both"/>
      </w:pPr>
      <w:r>
        <w:rPr>
          <w:rFonts w:ascii="Times New Roman"/>
          <w:b w:val="false"/>
          <w:i w:val="false"/>
          <w:color w:val="000000"/>
          <w:sz w:val="28"/>
        </w:rPr>
        <w:t>
           акционерлік қоғамы     грамм                              70     220</w:t>
      </w:r>
    </w:p>
    <w:p>
      <w:pPr>
        <w:spacing w:after="0"/>
        <w:ind w:left="0"/>
        <w:jc w:val="both"/>
      </w:pPr>
      <w:r>
        <w:rPr>
          <w:rFonts w:ascii="Times New Roman"/>
          <w:b w:val="false"/>
          <w:i w:val="false"/>
          <w:color w:val="000000"/>
          <w:sz w:val="28"/>
        </w:rPr>
        <w:t>
      12.  "Химфарм" ашық</w:t>
      </w:r>
    </w:p>
    <w:p>
      <w:pPr>
        <w:spacing w:after="0"/>
        <w:ind w:left="0"/>
        <w:jc w:val="both"/>
      </w:pPr>
      <w:r>
        <w:rPr>
          <w:rFonts w:ascii="Times New Roman"/>
          <w:b w:val="false"/>
          <w:i w:val="false"/>
          <w:color w:val="000000"/>
          <w:sz w:val="28"/>
        </w:rPr>
        <w:t>
           акционерлік қоғамы</w:t>
      </w:r>
    </w:p>
    <w:p>
      <w:pPr>
        <w:spacing w:after="0"/>
        <w:ind w:left="0"/>
        <w:jc w:val="both"/>
      </w:pPr>
      <w:r>
        <w:rPr>
          <w:rFonts w:ascii="Times New Roman"/>
          <w:b w:val="false"/>
          <w:i w:val="false"/>
          <w:color w:val="000000"/>
          <w:sz w:val="28"/>
        </w:rPr>
        <w:t>
           Шымкент қаласы         грамм</w:t>
      </w:r>
    </w:p>
    <w:p>
      <w:pPr>
        <w:spacing w:after="0"/>
        <w:ind w:left="0"/>
        <w:jc w:val="both"/>
      </w:pPr>
      <w:r>
        <w:rPr>
          <w:rFonts w:ascii="Times New Roman"/>
          <w:b w:val="false"/>
          <w:i w:val="false"/>
          <w:color w:val="000000"/>
          <w:sz w:val="28"/>
        </w:rPr>
        <w:t xml:space="preserve">
           Жиыны:                 грамм   3990    1280    7063     23082    300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(таблицаның жалғасы)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N ! Мидазо.! Нитро.! Оксазепам!Темазе.! Тетра.!Фенобар.!Хлорди.</w:t>
      </w:r>
    </w:p>
    <w:p>
      <w:pPr>
        <w:spacing w:after="0"/>
        <w:ind w:left="0"/>
        <w:jc w:val="both"/>
      </w:pPr>
      <w:r>
        <w:rPr>
          <w:rFonts w:ascii="Times New Roman"/>
          <w:b w:val="false"/>
          <w:i w:val="false"/>
          <w:color w:val="000000"/>
          <w:sz w:val="28"/>
        </w:rPr>
        <w:t>
         ! лам    !азепам !          ! пам   ! зепам ! битал  !азепоксид</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            150                                          380</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3.              5     616,3      0,05              198     267</w:t>
      </w:r>
    </w:p>
    <w:p>
      <w:pPr>
        <w:spacing w:after="0"/>
        <w:ind w:left="0"/>
        <w:jc w:val="both"/>
      </w:pPr>
      <w:r>
        <w:rPr>
          <w:rFonts w:ascii="Times New Roman"/>
          <w:b w:val="false"/>
          <w:i w:val="false"/>
          <w:color w:val="000000"/>
          <w:sz w:val="28"/>
        </w:rPr>
        <w:t>
      4.  37825   40230    193918     10594    1295   611745   24660</w:t>
      </w:r>
    </w:p>
    <w:p>
      <w:pPr>
        <w:spacing w:after="0"/>
        <w:ind w:left="0"/>
        <w:jc w:val="both"/>
      </w:pPr>
      <w:r>
        <w:rPr>
          <w:rFonts w:ascii="Times New Roman"/>
          <w:b w:val="false"/>
          <w:i w:val="false"/>
          <w:color w:val="000000"/>
          <w:sz w:val="28"/>
        </w:rPr>
        <w:t xml:space="preserve">
      5.                             </w:t>
      </w:r>
    </w:p>
    <w:p>
      <w:pPr>
        <w:spacing w:after="0"/>
        <w:ind w:left="0"/>
        <w:jc w:val="both"/>
      </w:pPr>
      <w:r>
        <w:rPr>
          <w:rFonts w:ascii="Times New Roman"/>
          <w:b w:val="false"/>
          <w:i w:val="false"/>
          <w:color w:val="000000"/>
          <w:sz w:val="28"/>
        </w:rPr>
        <w:t>
      6.                                                1047</w:t>
      </w:r>
    </w:p>
    <w:p>
      <w:pPr>
        <w:spacing w:after="0"/>
        <w:ind w:left="0"/>
        <w:jc w:val="both"/>
      </w:pPr>
      <w:r>
        <w:rPr>
          <w:rFonts w:ascii="Times New Roman"/>
          <w:b w:val="false"/>
          <w:i w:val="false"/>
          <w:color w:val="000000"/>
          <w:sz w:val="28"/>
        </w:rPr>
        <w:t>
      7.</w:t>
      </w:r>
    </w:p>
    <w:p>
      <w:pPr>
        <w:spacing w:after="0"/>
        <w:ind w:left="0"/>
        <w:jc w:val="both"/>
      </w:pPr>
      <w:r>
        <w:rPr>
          <w:rFonts w:ascii="Times New Roman"/>
          <w:b w:val="false"/>
          <w:i w:val="false"/>
          <w:color w:val="000000"/>
          <w:sz w:val="28"/>
        </w:rPr>
        <w:t>
      8.              4        44                         30      20</w:t>
      </w:r>
    </w:p>
    <w:p>
      <w:pPr>
        <w:spacing w:after="0"/>
        <w:ind w:left="0"/>
        <w:jc w:val="both"/>
      </w:pPr>
      <w:r>
        <w:rPr>
          <w:rFonts w:ascii="Times New Roman"/>
          <w:b w:val="false"/>
          <w:i w:val="false"/>
          <w:color w:val="000000"/>
          <w:sz w:val="28"/>
        </w:rPr>
        <w:t>
      9.             15       100                       1000      13</w:t>
      </w:r>
    </w:p>
    <w:p>
      <w:pPr>
        <w:spacing w:after="0"/>
        <w:ind w:left="0"/>
        <w:jc w:val="both"/>
      </w:pPr>
      <w:r>
        <w:rPr>
          <w:rFonts w:ascii="Times New Roman"/>
          <w:b w:val="false"/>
          <w:i w:val="false"/>
          <w:color w:val="000000"/>
          <w:sz w:val="28"/>
        </w:rPr>
        <w:t xml:space="preserve">
      10.            315       500                        500         </w:t>
      </w:r>
    </w:p>
    <w:p>
      <w:pPr>
        <w:spacing w:after="0"/>
        <w:ind w:left="0"/>
        <w:jc w:val="both"/>
      </w:pPr>
      <w:r>
        <w:rPr>
          <w:rFonts w:ascii="Times New Roman"/>
          <w:b w:val="false"/>
          <w:i w:val="false"/>
          <w:color w:val="000000"/>
          <w:sz w:val="28"/>
        </w:rPr>
        <w:t>
      11.    4,4                60                       1150     240</w:t>
      </w:r>
    </w:p>
    <w:p>
      <w:pPr>
        <w:spacing w:after="0"/>
        <w:ind w:left="0"/>
        <w:jc w:val="both"/>
      </w:pPr>
      <w:r>
        <w:rPr>
          <w:rFonts w:ascii="Times New Roman"/>
          <w:b w:val="false"/>
          <w:i w:val="false"/>
          <w:color w:val="000000"/>
          <w:sz w:val="28"/>
        </w:rPr>
        <w:t>
      12.                                             1600000</w:t>
      </w:r>
    </w:p>
    <w:p>
      <w:pPr>
        <w:spacing w:after="0"/>
        <w:ind w:left="0"/>
        <w:jc w:val="both"/>
      </w:pPr>
      <w:r>
        <w:rPr>
          <w:rFonts w:ascii="Times New Roman"/>
          <w:b w:val="false"/>
          <w:i w:val="false"/>
          <w:color w:val="000000"/>
          <w:sz w:val="28"/>
        </w:rPr>
        <w:t>
      13.  37829    40719   195238      10594   1295  2215670   25580</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