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8266d" w14:textId="61826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Қорғаныс министрлiгiнiң республикалық бюджеттiк бағдарламаларының 2002 жылға арналған паспорттарын бекiту туралы</w:t>
      </w:r>
    </w:p>
    <w:p>
      <w:pPr>
        <w:spacing w:after="0"/>
        <w:ind w:left="0"/>
        <w:jc w:val="both"/>
      </w:pPr>
      <w:r>
        <w:rPr>
          <w:rFonts w:ascii="Times New Roman"/>
          <w:b w:val="false"/>
          <w:i w:val="false"/>
          <w:color w:val="000000"/>
          <w:sz w:val="28"/>
        </w:rPr>
        <w:t>Қазақстан Республикасы Үкіметінің қаулысы. 2002 жылғы 23 қаңтар N 90</w:t>
      </w:r>
    </w:p>
    <w:p>
      <w:pPr>
        <w:spacing w:after="0"/>
        <w:ind w:left="0"/>
        <w:jc w:val="both"/>
      </w:pPr>
      <w:bookmarkStart w:name="z22" w:id="0"/>
      <w:r>
        <w:rPr>
          <w:rFonts w:ascii="Times New Roman"/>
          <w:b w:val="false"/>
          <w:i w:val="false"/>
          <w:color w:val="000000"/>
          <w:sz w:val="28"/>
        </w:rPr>
        <w:t>
      "Бюджеттiк жүйе туралы" Қазақстан Республикасының 1999 жылғы 1 сәуiрдегi N 357-I  </w:t>
      </w:r>
      <w:r>
        <w:rPr>
          <w:rFonts w:ascii="Times New Roman"/>
          <w:b w:val="false"/>
          <w:i w:val="false"/>
          <w:color w:val="000000"/>
          <w:sz w:val="28"/>
        </w:rPr>
        <w:t xml:space="preserve">Заңын </w:t>
      </w:r>
      <w:r>
        <w:rPr>
          <w:rFonts w:ascii="Times New Roman"/>
          <w:b w:val="false"/>
          <w:i w:val="false"/>
          <w:color w:val="000000"/>
          <w:sz w:val="28"/>
        </w:rPr>
        <w:t xml:space="preserve"> iске асыру мақсатында және "2002 жылға арналған республикалық бюджет туралы" Қазақстан Республикасының 2001 жылғы 15 желтоқсандағы N 273-II  </w:t>
      </w:r>
      <w:r>
        <w:rPr>
          <w:rFonts w:ascii="Times New Roman"/>
          <w:b w:val="false"/>
          <w:i w:val="false"/>
          <w:color w:val="000000"/>
          <w:sz w:val="28"/>
        </w:rPr>
        <w:t xml:space="preserve">Заңына </w:t>
      </w:r>
      <w:r>
        <w:rPr>
          <w:rFonts w:ascii="Times New Roman"/>
          <w:b w:val="false"/>
          <w:i w:val="false"/>
          <w:color w:val="000000"/>
          <w:sz w:val="28"/>
        </w:rPr>
        <w:t xml:space="preserve"> сәйкес Қазақстан Республикасының Үкiметi қаулы етеді: </w:t>
      </w:r>
    </w:p>
    <w:bookmarkEnd w:id="0"/>
    <w:bookmarkStart w:name="z1" w:id="1"/>
    <w:p>
      <w:pPr>
        <w:spacing w:after="0"/>
        <w:ind w:left="0"/>
        <w:jc w:val="both"/>
      </w:pPr>
      <w:r>
        <w:rPr>
          <w:rFonts w:ascii="Times New Roman"/>
          <w:b w:val="false"/>
          <w:i w:val="false"/>
          <w:color w:val="000000"/>
          <w:sz w:val="28"/>
        </w:rPr>
        <w:t xml:space="preserve">
      1. 1-19-қосымшаларға сәйкес Қазақстан Республикасы Қорғаныс министрлiгiнiң республикалық бюджеттiк бағдарламаларының 2002 жылға арналған паспорттары бекiтiлсiн. </w:t>
      </w:r>
      <w:r>
        <w:br/>
      </w:r>
      <w:r>
        <w:rPr>
          <w:rFonts w:ascii="Times New Roman"/>
          <w:b w:val="false"/>
          <w:i w:val="false"/>
          <w:color w:val="000000"/>
          <w:sz w:val="28"/>
        </w:rPr>
        <w:t>
</w:t>
      </w:r>
      <w:r>
        <w:rPr>
          <w:rFonts w:ascii="Times New Roman"/>
          <w:b w:val="false"/>
          <w:i w:val="false"/>
          <w:color w:val="ff0000"/>
          <w:sz w:val="28"/>
        </w:rPr>
        <w:t xml:space="preserve">       ЕСКЕРТУ. 1-тармақ өзгерді - ҚР Үкіметінің 2002.05.21. N 90a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1-тармақ өзгерді - ҚР Үкіметінің 2002.05.27. N 90б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1-тармақ өзгерді - Қазақстан Республикасы Үкіметінің 2002 жылғы 06 маусымдағы N 90в  </w:t>
      </w:r>
      <w:r>
        <w:rPr>
          <w:rFonts w:ascii="Times New Roman"/>
          <w:b w:val="false"/>
          <w:i w:val="false"/>
          <w:color w:val="000000"/>
          <w:sz w:val="28"/>
        </w:rPr>
        <w:t xml:space="preserve">қаулысымен </w:t>
      </w:r>
      <w:r>
        <w:rPr>
          <w:rFonts w:ascii="Times New Roman"/>
          <w:b w:val="false"/>
          <w:i w:val="false"/>
          <w:color w:val="ff0000"/>
          <w:sz w:val="28"/>
        </w:rPr>
        <w:t xml:space="preserve">. </w:t>
      </w:r>
    </w:p>
    <w:bookmarkEnd w:id="1"/>
    <w:bookmarkStart w:name="z2" w:id="2"/>
    <w:p>
      <w:pPr>
        <w:spacing w:after="0"/>
        <w:ind w:left="0"/>
        <w:jc w:val="both"/>
      </w:pPr>
      <w:r>
        <w:rPr>
          <w:rFonts w:ascii="Times New Roman"/>
          <w:b w:val="false"/>
          <w:i w:val="false"/>
          <w:color w:val="000000"/>
          <w:sz w:val="28"/>
        </w:rPr>
        <w:t xml:space="preserve">
      2. Осы қаулы 2002 жылғы 1 қаңтардан бастап күшiне енедi.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3" w:id="3"/>
    <w:p>
      <w:pPr>
        <w:spacing w:after="0"/>
        <w:ind w:left="0"/>
        <w:jc w:val="both"/>
      </w:pPr>
      <w:r>
        <w:rPr>
          <w:rFonts w:ascii="Times New Roman"/>
          <w:b w:val="false"/>
          <w:i w:val="false"/>
          <w:color w:val="000000"/>
          <w:sz w:val="28"/>
        </w:rPr>
        <w:t xml:space="preserve">
Қазақстан Республикасы Yкiметiнiң    </w:t>
      </w:r>
      <w:r>
        <w:br/>
      </w:r>
      <w:r>
        <w:rPr>
          <w:rFonts w:ascii="Times New Roman"/>
          <w:b w:val="false"/>
          <w:i w:val="false"/>
          <w:color w:val="000000"/>
          <w:sz w:val="28"/>
        </w:rPr>
        <w:t xml:space="preserve">
2002 жылғы 23 қаңтардағы        </w:t>
      </w:r>
      <w:r>
        <w:br/>
      </w:r>
      <w:r>
        <w:rPr>
          <w:rFonts w:ascii="Times New Roman"/>
          <w:b w:val="false"/>
          <w:i w:val="false"/>
          <w:color w:val="000000"/>
          <w:sz w:val="28"/>
        </w:rPr>
        <w:t xml:space="preserve">
N 90 қаулысына             </w:t>
      </w:r>
      <w:r>
        <w:br/>
      </w:r>
      <w:r>
        <w:rPr>
          <w:rFonts w:ascii="Times New Roman"/>
          <w:b w:val="false"/>
          <w:i w:val="false"/>
          <w:color w:val="000000"/>
          <w:sz w:val="28"/>
        </w:rPr>
        <w:t xml:space="preserve">
1-қосымша             </w:t>
      </w:r>
    </w:p>
    <w:bookmarkEnd w:id="3"/>
    <w:p>
      <w:pPr>
        <w:spacing w:after="0"/>
        <w:ind w:left="0"/>
        <w:jc w:val="both"/>
      </w:pPr>
      <w:r>
        <w:rPr>
          <w:rFonts w:ascii="Times New Roman"/>
          <w:b w:val="false"/>
          <w:i w:val="false"/>
          <w:color w:val="000000"/>
          <w:sz w:val="28"/>
        </w:rPr>
        <w:t xml:space="preserve">Қазақстан Республикасының Қорғаныс министрлiгi </w:t>
      </w:r>
      <w:r>
        <w:br/>
      </w:r>
      <w:r>
        <w:rPr>
          <w:rFonts w:ascii="Times New Roman"/>
          <w:b w:val="false"/>
          <w:i w:val="false"/>
          <w:color w:val="000000"/>
          <w:sz w:val="28"/>
        </w:rPr>
        <w:t xml:space="preserve">
---------------------------------------------- </w:t>
      </w:r>
    </w:p>
    <w:p>
      <w:pPr>
        <w:spacing w:after="0"/>
        <w:ind w:left="0"/>
        <w:jc w:val="left"/>
      </w:pPr>
      <w:r>
        <w:rPr>
          <w:rFonts w:ascii="Times New Roman"/>
          <w:b/>
          <w:i w:val="false"/>
          <w:color w:val="000000"/>
        </w:rPr>
        <w:t xml:space="preserve"> 2002 жылға "Әскери қызметшiлердi тұрғын үймен қамтамасыз </w:t>
      </w:r>
      <w:r>
        <w:br/>
      </w:r>
      <w:r>
        <w:rPr>
          <w:rFonts w:ascii="Times New Roman"/>
          <w:b/>
          <w:i w:val="false"/>
          <w:color w:val="000000"/>
        </w:rPr>
        <w:t xml:space="preserve">
ету" жөнiндегi 200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1. Құны </w:t>
      </w:r>
      <w:r>
        <w:br/>
      </w:r>
      <w:r>
        <w:rPr>
          <w:rFonts w:ascii="Times New Roman"/>
          <w:b w:val="false"/>
          <w:i w:val="false"/>
          <w:color w:val="000000"/>
          <w:sz w:val="28"/>
        </w:rPr>
        <w:t xml:space="preserve">
300 000 мың теңге. </w:t>
      </w:r>
    </w:p>
    <w:p>
      <w:pPr>
        <w:spacing w:after="0"/>
        <w:ind w:left="0"/>
        <w:jc w:val="both"/>
      </w:pPr>
      <w:r>
        <w:rPr>
          <w:rFonts w:ascii="Times New Roman"/>
          <w:b w:val="false"/>
          <w:i w:val="false"/>
          <w:color w:val="000000"/>
          <w:sz w:val="28"/>
        </w:rPr>
        <w:t xml:space="preserve">      2. Бюджеттiк бағдарламаның нормативтiк құқықтық негiзi </w:t>
      </w:r>
    </w:p>
    <w:p>
      <w:pPr>
        <w:spacing w:after="0"/>
        <w:ind w:left="0"/>
        <w:jc w:val="both"/>
      </w:pPr>
      <w:r>
        <w:rPr>
          <w:rFonts w:ascii="Times New Roman"/>
          <w:b w:val="false"/>
          <w:i w:val="false"/>
          <w:color w:val="000000"/>
          <w:sz w:val="28"/>
        </w:rPr>
        <w:t>      "Қазақстан Республикасының қорғанысы және Қарулы Күштерi туралы" Қазақстан Республикасының 1993 жылғы 9 сәуiрдегi N 2108-ХII  </w:t>
      </w:r>
      <w:r>
        <w:rPr>
          <w:rFonts w:ascii="Times New Roman"/>
          <w:b w:val="false"/>
          <w:i w:val="false"/>
          <w:color w:val="000000"/>
          <w:sz w:val="28"/>
        </w:rPr>
        <w:t xml:space="preserve">Заңының </w:t>
      </w:r>
      <w:r>
        <w:rPr>
          <w:rFonts w:ascii="Times New Roman"/>
          <w:b w:val="false"/>
          <w:i w:val="false"/>
          <w:color w:val="000000"/>
          <w:sz w:val="28"/>
        </w:rPr>
        <w:t xml:space="preserve"> 16, 25, 28-баптары; "Тұрғын үй қатынастары туралы" Қазақстан Республикасының 1997 жылғы 16 сәуiрдегi  </w:t>
      </w:r>
      <w:r>
        <w:rPr>
          <w:rFonts w:ascii="Times New Roman"/>
          <w:b w:val="false"/>
          <w:i w:val="false"/>
          <w:color w:val="000000"/>
          <w:sz w:val="28"/>
        </w:rPr>
        <w:t xml:space="preserve">Заңының </w:t>
      </w:r>
      <w:r>
        <w:rPr>
          <w:rFonts w:ascii="Times New Roman"/>
          <w:b w:val="false"/>
          <w:i w:val="false"/>
          <w:color w:val="000000"/>
          <w:sz w:val="28"/>
        </w:rPr>
        <w:t xml:space="preserve"> 3, 11, 13, 17-баптары; "Әскери қызметшiлер мен олардың отбасы мүшелерiнiң мәртебесi және оларды әлеуметтiк қорғау туралы" Қазақстан Республикасының 1993 жылғы 20 қаңтардағы  </w:t>
      </w:r>
      <w:r>
        <w:rPr>
          <w:rFonts w:ascii="Times New Roman"/>
          <w:b w:val="false"/>
          <w:i w:val="false"/>
          <w:color w:val="000000"/>
          <w:sz w:val="28"/>
        </w:rPr>
        <w:t xml:space="preserve">Заңының </w:t>
      </w:r>
      <w:r>
        <w:rPr>
          <w:rFonts w:ascii="Times New Roman"/>
          <w:b w:val="false"/>
          <w:i w:val="false"/>
          <w:color w:val="000000"/>
          <w:sz w:val="28"/>
        </w:rPr>
        <w:t xml:space="preserve"> 12-бабы. </w:t>
      </w:r>
    </w:p>
    <w:p>
      <w:pPr>
        <w:spacing w:after="0"/>
        <w:ind w:left="0"/>
        <w:jc w:val="both"/>
      </w:pPr>
      <w:r>
        <w:rPr>
          <w:rFonts w:ascii="Times New Roman"/>
          <w:b w:val="false"/>
          <w:i w:val="false"/>
          <w:color w:val="000000"/>
          <w:sz w:val="28"/>
        </w:rPr>
        <w:t xml:space="preserve">3. Бюджеттiк бағдарламаны қаржыландыру көзі </w:t>
      </w:r>
      <w:r>
        <w:br/>
      </w:r>
      <w:r>
        <w:rPr>
          <w:rFonts w:ascii="Times New Roman"/>
          <w:b w:val="false"/>
          <w:i w:val="false"/>
          <w:color w:val="000000"/>
          <w:sz w:val="28"/>
        </w:rPr>
        <w:t xml:space="preserve">
Республикалық бюджет. </w:t>
      </w:r>
    </w:p>
    <w:p>
      <w:pPr>
        <w:spacing w:after="0"/>
        <w:ind w:left="0"/>
        <w:jc w:val="both"/>
      </w:pPr>
      <w:r>
        <w:rPr>
          <w:rFonts w:ascii="Times New Roman"/>
          <w:b w:val="false"/>
          <w:i w:val="false"/>
          <w:color w:val="000000"/>
          <w:sz w:val="28"/>
        </w:rPr>
        <w:t xml:space="preserve">4. Бюджеттiк бағдарламаның мақсаты </w:t>
      </w:r>
    </w:p>
    <w:p>
      <w:pPr>
        <w:spacing w:after="0"/>
        <w:ind w:left="0"/>
        <w:jc w:val="both"/>
      </w:pPr>
      <w:r>
        <w:rPr>
          <w:rFonts w:ascii="Times New Roman"/>
          <w:b w:val="false"/>
          <w:i w:val="false"/>
          <w:color w:val="000000"/>
          <w:sz w:val="28"/>
        </w:rPr>
        <w:t xml:space="preserve">      Қазақстан Республикасының Қарулы Күштерiндегi тұрғын үй саясатын iске асыру. </w:t>
      </w:r>
    </w:p>
    <w:p>
      <w:pPr>
        <w:spacing w:after="0"/>
        <w:ind w:left="0"/>
        <w:jc w:val="both"/>
      </w:pPr>
      <w:r>
        <w:rPr>
          <w:rFonts w:ascii="Times New Roman"/>
          <w:b w:val="false"/>
          <w:i w:val="false"/>
          <w:color w:val="000000"/>
          <w:sz w:val="28"/>
        </w:rPr>
        <w:t xml:space="preserve">5. Бюджеттік бағдарламаның міндеттері </w:t>
      </w:r>
    </w:p>
    <w:p>
      <w:pPr>
        <w:spacing w:after="0"/>
        <w:ind w:left="0"/>
        <w:jc w:val="both"/>
      </w:pPr>
      <w:r>
        <w:rPr>
          <w:rFonts w:ascii="Times New Roman"/>
          <w:b w:val="false"/>
          <w:i w:val="false"/>
          <w:color w:val="000000"/>
          <w:sz w:val="28"/>
        </w:rPr>
        <w:t xml:space="preserve">      Қазақстан Республикасы Қорғаныс министрлігі әскери қызметшілері жекелеген санаттарын қызметтік тұрғын үймен қамтамасыз ету. </w:t>
      </w:r>
      <w:r>
        <w:br/>
      </w:r>
      <w:r>
        <w:rPr>
          <w:rFonts w:ascii="Times New Roman"/>
          <w:b w:val="false"/>
          <w:i w:val="false"/>
          <w:color w:val="000000"/>
          <w:sz w:val="28"/>
        </w:rPr>
        <w:t xml:space="preserve">
      Ипотекалық несие, салымдар құрылымы, ұзақ мерзімді несие және кооперативтік құрылыс механизмдерін пайдалану негізінде Қазақстан Республикасы Қарулы Күштерінің әскери қызметшілері тұрғын үймен қамтамасыз етудің тиімді және нарыққа бейімделген жүйесін жасау. </w:t>
      </w:r>
    </w:p>
    <w:p>
      <w:pPr>
        <w:spacing w:after="0"/>
        <w:ind w:left="0"/>
        <w:jc w:val="both"/>
      </w:pPr>
      <w:r>
        <w:rPr>
          <w:rFonts w:ascii="Times New Roman"/>
          <w:b w:val="false"/>
          <w:i w:val="false"/>
          <w:color w:val="000000"/>
          <w:sz w:val="28"/>
        </w:rPr>
        <w:t xml:space="preserve">6. Бюджеттік бағдарламаны іске асыру жөніндегі іс-шаралар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80"/>
      </w:tblGrid>
      <w:tr>
        <w:trPr>
          <w:trHeight w:val="450" w:hRule="atLeast"/>
        </w:trPr>
        <w:tc>
          <w:tcPr>
            <w:tcW w:w="1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Р/!Бағ.!Шағын!Бағдарла.!       Бағдарламаны (шағын      ! Іске  !Жауапты </w:t>
            </w:r>
            <w:r>
              <w:br/>
            </w:r>
            <w:r>
              <w:rPr>
                <w:rFonts w:ascii="Times New Roman"/>
                <w:b w:val="false"/>
                <w:i w:val="false"/>
                <w:color w:val="000000"/>
                <w:sz w:val="20"/>
              </w:rPr>
              <w:t xml:space="preserve">
с !дар.!бағ. !ма (шағын!       бағдарламаны) іске       ! асыру ! орын. </w:t>
            </w:r>
            <w:r>
              <w:br/>
            </w:r>
            <w:r>
              <w:rPr>
                <w:rFonts w:ascii="Times New Roman"/>
                <w:b w:val="false"/>
                <w:i w:val="false"/>
                <w:color w:val="000000"/>
                <w:sz w:val="20"/>
              </w:rPr>
              <w:t xml:space="preserve">
N !лама!дар. !бағдарла.!         асыру жөніндегі        !мерзімі! даушы. </w:t>
            </w:r>
            <w:r>
              <w:br/>
            </w:r>
            <w:r>
              <w:rPr>
                <w:rFonts w:ascii="Times New Roman"/>
                <w:b w:val="false"/>
                <w:i w:val="false"/>
                <w:color w:val="000000"/>
                <w:sz w:val="20"/>
              </w:rPr>
              <w:t xml:space="preserve">
  !коды!лама !ма) атауы!             шаралар            !       !  лар </w:t>
            </w:r>
            <w:r>
              <w:br/>
            </w:r>
            <w:r>
              <w:rPr>
                <w:rFonts w:ascii="Times New Roman"/>
                <w:b w:val="false"/>
                <w:i w:val="false"/>
                <w:color w:val="000000"/>
                <w:sz w:val="20"/>
              </w:rPr>
              <w:t xml:space="preserve">
  !    !коды !         !                                !       ! </w:t>
            </w:r>
            <w:r>
              <w:br/>
            </w:r>
            <w:r>
              <w:rPr>
                <w:rFonts w:ascii="Times New Roman"/>
                <w:b w:val="false"/>
                <w:i w:val="false"/>
                <w:color w:val="000000"/>
                <w:sz w:val="20"/>
              </w:rPr>
              <w:t xml:space="preserve">
___________________________________________________________________________ </w:t>
            </w:r>
            <w:r>
              <w:br/>
            </w:r>
            <w:r>
              <w:rPr>
                <w:rFonts w:ascii="Times New Roman"/>
                <w:b w:val="false"/>
                <w:i w:val="false"/>
                <w:color w:val="000000"/>
                <w:sz w:val="20"/>
              </w:rPr>
              <w:t xml:space="preserve">
 1  2     3       4                     5                   6        7 </w:t>
            </w:r>
            <w:r>
              <w:br/>
            </w:r>
            <w:r>
              <w:rPr>
                <w:rFonts w:ascii="Times New Roman"/>
                <w:b w:val="false"/>
                <w:i w:val="false"/>
                <w:color w:val="000000"/>
                <w:sz w:val="20"/>
              </w:rPr>
              <w:t xml:space="preserve">
___________________________________________________________________________ </w:t>
            </w:r>
            <w:r>
              <w:br/>
            </w:r>
            <w:r>
              <w:rPr>
                <w:rFonts w:ascii="Times New Roman"/>
                <w:b w:val="false"/>
                <w:i w:val="false"/>
                <w:color w:val="000000"/>
                <w:sz w:val="20"/>
              </w:rPr>
              <w:t xml:space="preserve">
   200   000  Әскери    1. "Әскери қызметшілер мен     Бір жыл  Қазақстан </w:t>
            </w:r>
            <w:r>
              <w:br/>
            </w:r>
            <w:r>
              <w:rPr>
                <w:rFonts w:ascii="Times New Roman"/>
                <w:b w:val="false"/>
                <w:i w:val="false"/>
                <w:color w:val="000000"/>
                <w:sz w:val="20"/>
              </w:rPr>
              <w:t xml:space="preserve">
              қызметші. олардың отбасы мүшелерінің     ішінде   Республика. </w:t>
            </w:r>
            <w:r>
              <w:br/>
            </w:r>
            <w:r>
              <w:rPr>
                <w:rFonts w:ascii="Times New Roman"/>
                <w:b w:val="false"/>
                <w:i w:val="false"/>
                <w:color w:val="000000"/>
                <w:sz w:val="20"/>
              </w:rPr>
              <w:t xml:space="preserve">
              лерді     мәртебесі және оларды әлеумет.          сының </w:t>
            </w:r>
            <w:r>
              <w:br/>
            </w:r>
            <w:r>
              <w:rPr>
                <w:rFonts w:ascii="Times New Roman"/>
                <w:b w:val="false"/>
                <w:i w:val="false"/>
                <w:color w:val="000000"/>
                <w:sz w:val="20"/>
              </w:rPr>
              <w:t xml:space="preserve">
              тұрғын    тік қорғау туралы" Қазақстан            Қорғаныс </w:t>
            </w:r>
            <w:r>
              <w:br/>
            </w:r>
            <w:r>
              <w:rPr>
                <w:rFonts w:ascii="Times New Roman"/>
                <w:b w:val="false"/>
                <w:i w:val="false"/>
                <w:color w:val="000000"/>
                <w:sz w:val="20"/>
              </w:rPr>
              <w:t xml:space="preserve">
              үймен     Республикасының Заңына сәйкес           министрлігі </w:t>
            </w:r>
            <w:r>
              <w:br/>
            </w:r>
            <w:r>
              <w:rPr>
                <w:rFonts w:ascii="Times New Roman"/>
                <w:b w:val="false"/>
                <w:i w:val="false"/>
                <w:color w:val="000000"/>
                <w:sz w:val="20"/>
              </w:rPr>
              <w:t xml:space="preserve">
              қамтама.  тұрғын үйге құқығы бар әскери </w:t>
            </w:r>
            <w:r>
              <w:br/>
            </w:r>
            <w:r>
              <w:rPr>
                <w:rFonts w:ascii="Times New Roman"/>
                <w:b w:val="false"/>
                <w:i w:val="false"/>
                <w:color w:val="000000"/>
                <w:sz w:val="20"/>
              </w:rPr>
              <w:t xml:space="preserve">
              сыз ету   қызметшілер мен қызметкерлер </w:t>
            </w:r>
            <w:r>
              <w:br/>
            </w:r>
            <w:r>
              <w:rPr>
                <w:rFonts w:ascii="Times New Roman"/>
                <w:b w:val="false"/>
                <w:i w:val="false"/>
                <w:color w:val="000000"/>
                <w:sz w:val="20"/>
              </w:rPr>
              <w:t xml:space="preserve">
                        саны туралы ақпараттың жүйелік </w:t>
            </w:r>
            <w:r>
              <w:br/>
            </w:r>
            <w:r>
              <w:rPr>
                <w:rFonts w:ascii="Times New Roman"/>
                <w:b w:val="false"/>
                <w:i w:val="false"/>
                <w:color w:val="000000"/>
                <w:sz w:val="20"/>
              </w:rPr>
              <w:t xml:space="preserve">
                        мониторингін жүргізу. </w:t>
            </w:r>
            <w:r>
              <w:br/>
            </w:r>
            <w:r>
              <w:rPr>
                <w:rFonts w:ascii="Times New Roman"/>
                <w:b w:val="false"/>
                <w:i w:val="false"/>
                <w:color w:val="000000"/>
                <w:sz w:val="20"/>
              </w:rPr>
              <w:t xml:space="preserve">
                        2. Тұрғын үй сатып алу жөнін.   2002 </w:t>
            </w:r>
            <w:r>
              <w:br/>
            </w:r>
            <w:r>
              <w:rPr>
                <w:rFonts w:ascii="Times New Roman"/>
                <w:b w:val="false"/>
                <w:i w:val="false"/>
                <w:color w:val="000000"/>
                <w:sz w:val="20"/>
              </w:rPr>
              <w:t xml:space="preserve">
                        дегі конкурсты өткізу.         жылдың </w:t>
            </w:r>
            <w:r>
              <w:br/>
            </w:r>
            <w:r>
              <w:rPr>
                <w:rFonts w:ascii="Times New Roman"/>
                <w:b w:val="false"/>
                <w:i w:val="false"/>
                <w:color w:val="000000"/>
                <w:sz w:val="20"/>
              </w:rPr>
              <w:t xml:space="preserve">
                                                        1-3 </w:t>
            </w:r>
            <w:r>
              <w:br/>
            </w:r>
            <w:r>
              <w:rPr>
                <w:rFonts w:ascii="Times New Roman"/>
                <w:b w:val="false"/>
                <w:i w:val="false"/>
                <w:color w:val="000000"/>
                <w:sz w:val="20"/>
              </w:rPr>
              <w:t xml:space="preserve">
                                                       тоқсаны </w:t>
            </w:r>
            <w:r>
              <w:br/>
            </w:r>
            <w:r>
              <w:rPr>
                <w:rFonts w:ascii="Times New Roman"/>
                <w:b w:val="false"/>
                <w:i w:val="false"/>
                <w:color w:val="000000"/>
                <w:sz w:val="20"/>
              </w:rPr>
              <w:t xml:space="preserve">
                        3. Жеткізіп берушілермен шарт   2002 </w:t>
            </w:r>
            <w:r>
              <w:br/>
            </w:r>
            <w:r>
              <w:rPr>
                <w:rFonts w:ascii="Times New Roman"/>
                <w:b w:val="false"/>
                <w:i w:val="false"/>
                <w:color w:val="000000"/>
                <w:sz w:val="20"/>
              </w:rPr>
              <w:t xml:space="preserve">
                        жасасу.                        жылдың </w:t>
            </w:r>
            <w:r>
              <w:br/>
            </w:r>
            <w:r>
              <w:rPr>
                <w:rFonts w:ascii="Times New Roman"/>
                <w:b w:val="false"/>
                <w:i w:val="false"/>
                <w:color w:val="000000"/>
                <w:sz w:val="20"/>
              </w:rPr>
              <w:t xml:space="preserve">
                                                        1-3 </w:t>
            </w:r>
            <w:r>
              <w:br/>
            </w:r>
            <w:r>
              <w:rPr>
                <w:rFonts w:ascii="Times New Roman"/>
                <w:b w:val="false"/>
                <w:i w:val="false"/>
                <w:color w:val="000000"/>
                <w:sz w:val="20"/>
              </w:rPr>
              <w:t xml:space="preserve">
                                                       тоқсаны </w:t>
            </w:r>
            <w:r>
              <w:br/>
            </w:r>
            <w:r>
              <w:rPr>
                <w:rFonts w:ascii="Times New Roman"/>
                <w:b w:val="false"/>
                <w:i w:val="false"/>
                <w:color w:val="000000"/>
                <w:sz w:val="20"/>
              </w:rPr>
              <w:t xml:space="preserve">
                        4. Тұрғын үйді (пәтерді) қа.    2002 </w:t>
            </w:r>
            <w:r>
              <w:br/>
            </w:r>
            <w:r>
              <w:rPr>
                <w:rFonts w:ascii="Times New Roman"/>
                <w:b w:val="false"/>
                <w:i w:val="false"/>
                <w:color w:val="000000"/>
                <w:sz w:val="20"/>
              </w:rPr>
              <w:t xml:space="preserve">
                        былдау-тапсыру актісін толтыра жылдың </w:t>
            </w:r>
            <w:r>
              <w:br/>
            </w:r>
            <w:r>
              <w:rPr>
                <w:rFonts w:ascii="Times New Roman"/>
                <w:b w:val="false"/>
                <w:i w:val="false"/>
                <w:color w:val="000000"/>
                <w:sz w:val="20"/>
              </w:rPr>
              <w:t xml:space="preserve">
                        отырып, жеткізіп беруші тара.   1-3 </w:t>
            </w:r>
            <w:r>
              <w:br/>
            </w:r>
            <w:r>
              <w:rPr>
                <w:rFonts w:ascii="Times New Roman"/>
                <w:b w:val="false"/>
                <w:i w:val="false"/>
                <w:color w:val="000000"/>
                <w:sz w:val="20"/>
              </w:rPr>
              <w:t xml:space="preserve">
                        пынан міндеттемелердің орын.   тоқсаны </w:t>
            </w:r>
            <w:r>
              <w:br/>
            </w:r>
            <w:r>
              <w:rPr>
                <w:rFonts w:ascii="Times New Roman"/>
                <w:b w:val="false"/>
                <w:i w:val="false"/>
                <w:color w:val="000000"/>
                <w:sz w:val="20"/>
              </w:rPr>
              <w:t xml:space="preserve">
                        далуын бақылау. Сатып алынған </w:t>
            </w:r>
            <w:r>
              <w:br/>
            </w:r>
            <w:r>
              <w:rPr>
                <w:rFonts w:ascii="Times New Roman"/>
                <w:b w:val="false"/>
                <w:i w:val="false"/>
                <w:color w:val="000000"/>
                <w:sz w:val="20"/>
              </w:rPr>
              <w:t xml:space="preserve">
                        тұрғын үйді Қазақстан </w:t>
            </w:r>
            <w:r>
              <w:br/>
            </w:r>
            <w:r>
              <w:rPr>
                <w:rFonts w:ascii="Times New Roman"/>
                <w:b w:val="false"/>
                <w:i w:val="false"/>
                <w:color w:val="000000"/>
                <w:sz w:val="20"/>
              </w:rPr>
              <w:t xml:space="preserve">
                        Республикасы Қорғаныс министр. </w:t>
            </w:r>
            <w:r>
              <w:br/>
            </w:r>
            <w:r>
              <w:rPr>
                <w:rFonts w:ascii="Times New Roman"/>
                <w:b w:val="false"/>
                <w:i w:val="false"/>
                <w:color w:val="000000"/>
                <w:sz w:val="20"/>
              </w:rPr>
              <w:t xml:space="preserve">
                        лігі қорының қызметтік тұрғын </w:t>
            </w:r>
            <w:r>
              <w:br/>
            </w:r>
            <w:r>
              <w:rPr>
                <w:rFonts w:ascii="Times New Roman"/>
                <w:b w:val="false"/>
                <w:i w:val="false"/>
                <w:color w:val="000000"/>
                <w:sz w:val="20"/>
              </w:rPr>
              <w:t xml:space="preserve">
                        үйі ретінде бекіту. Тиісті </w:t>
            </w:r>
            <w:r>
              <w:br/>
            </w:r>
            <w:r>
              <w:rPr>
                <w:rFonts w:ascii="Times New Roman"/>
                <w:b w:val="false"/>
                <w:i w:val="false"/>
                <w:color w:val="000000"/>
                <w:sz w:val="20"/>
              </w:rPr>
              <w:t xml:space="preserve">
                        тұрғын үй комиссиясының тұрғын </w:t>
            </w:r>
            <w:r>
              <w:br/>
            </w:r>
            <w:r>
              <w:rPr>
                <w:rFonts w:ascii="Times New Roman"/>
                <w:b w:val="false"/>
                <w:i w:val="false"/>
                <w:color w:val="000000"/>
                <w:sz w:val="20"/>
              </w:rPr>
              <w:t xml:space="preserve">
                        үйді (пәтерді) Қазақстан </w:t>
            </w:r>
            <w:r>
              <w:br/>
            </w:r>
            <w:r>
              <w:rPr>
                <w:rFonts w:ascii="Times New Roman"/>
                <w:b w:val="false"/>
                <w:i w:val="false"/>
                <w:color w:val="000000"/>
                <w:sz w:val="20"/>
              </w:rPr>
              <w:t xml:space="preserve">
                        Республикасы Қарулы Күштерінің </w:t>
            </w:r>
            <w:r>
              <w:br/>
            </w:r>
            <w:r>
              <w:rPr>
                <w:rFonts w:ascii="Times New Roman"/>
                <w:b w:val="false"/>
                <w:i w:val="false"/>
                <w:color w:val="000000"/>
                <w:sz w:val="20"/>
              </w:rPr>
              <w:t xml:space="preserve">
                        әскери қызметшілері мен </w:t>
            </w:r>
            <w:r>
              <w:br/>
            </w:r>
            <w:r>
              <w:rPr>
                <w:rFonts w:ascii="Times New Roman"/>
                <w:b w:val="false"/>
                <w:i w:val="false"/>
                <w:color w:val="000000"/>
                <w:sz w:val="20"/>
              </w:rPr>
              <w:t xml:space="preserve">
                        қызметкерлері арасында бөлу </w:t>
            </w:r>
            <w:r>
              <w:br/>
            </w:r>
            <w:r>
              <w:rPr>
                <w:rFonts w:ascii="Times New Roman"/>
                <w:b w:val="false"/>
                <w:i w:val="false"/>
                <w:color w:val="000000"/>
                <w:sz w:val="20"/>
              </w:rPr>
              <w:t xml:space="preserve">
                        үшін хабарламасы. </w:t>
            </w:r>
            <w:r>
              <w:br/>
            </w:r>
            <w:r>
              <w:rPr>
                <w:rFonts w:ascii="Times New Roman"/>
                <w:b w:val="false"/>
                <w:i w:val="false"/>
                <w:color w:val="000000"/>
                <w:sz w:val="20"/>
              </w:rPr>
              <w:t xml:space="preserve">
                        5. Тұрғын үй комиссиясының     Бір жыл </w:t>
            </w:r>
            <w:r>
              <w:br/>
            </w:r>
            <w:r>
              <w:rPr>
                <w:rFonts w:ascii="Times New Roman"/>
                <w:b w:val="false"/>
                <w:i w:val="false"/>
                <w:color w:val="000000"/>
                <w:sz w:val="20"/>
              </w:rPr>
              <w:t xml:space="preserve">
                        жергілікті жерлердегі бөлуіне   ішінде </w:t>
            </w:r>
            <w:r>
              <w:br/>
            </w:r>
            <w:r>
              <w:rPr>
                <w:rFonts w:ascii="Times New Roman"/>
                <w:b w:val="false"/>
                <w:i w:val="false"/>
                <w:color w:val="000000"/>
                <w:sz w:val="20"/>
              </w:rPr>
              <w:t xml:space="preserve">
                        сәйкес әскери қызметшілер </w:t>
            </w:r>
            <w:r>
              <w:br/>
            </w:r>
            <w:r>
              <w:rPr>
                <w:rFonts w:ascii="Times New Roman"/>
                <w:b w:val="false"/>
                <w:i w:val="false"/>
                <w:color w:val="000000"/>
                <w:sz w:val="20"/>
              </w:rPr>
              <w:t xml:space="preserve">
                        мен қызметкерлерге пәтер бөлу. </w:t>
            </w:r>
          </w:p>
        </w:tc>
      </w:tr>
    </w:tbl>
    <w:p>
      <w:pPr>
        <w:spacing w:after="0"/>
        <w:ind w:left="0"/>
        <w:jc w:val="both"/>
      </w:pPr>
      <w:r>
        <w:rPr>
          <w:rFonts w:ascii="Times New Roman"/>
          <w:b w:val="false"/>
          <w:i w:val="false"/>
          <w:color w:val="000000"/>
          <w:sz w:val="28"/>
        </w:rPr>
        <w:t xml:space="preserve">      7. Бюджеттік бағдарламаның орындалуынан күтілетін нәтижелер: Астана және Алматы гарнизондары мен қалалары бойынша Қазақстан Республикасы Қарулы Күштерінің тұрғын үйді қажет ететін әскери қызметшілерін қамтамасыз ету: осы бағдарламаның қиындысында бөлінген ақшалай қаражат лимиті тұрғын үйді қажет ететін әскери қызметшілер санын 4%-ке қысқартуға мүмкіндік береді. </w:t>
      </w:r>
    </w:p>
    <w:bookmarkStart w:name="z4" w:id="4"/>
    <w:p>
      <w:pPr>
        <w:spacing w:after="0"/>
        <w:ind w:left="0"/>
        <w:jc w:val="both"/>
      </w:pPr>
      <w:r>
        <w:rPr>
          <w:rFonts w:ascii="Times New Roman"/>
          <w:b w:val="false"/>
          <w:i w:val="false"/>
          <w:color w:val="000000"/>
          <w:sz w:val="28"/>
        </w:rPr>
        <w:t xml:space="preserve">
Қазақстан Республикасы Үкіметінің     </w:t>
      </w:r>
      <w:r>
        <w:br/>
      </w:r>
      <w:r>
        <w:rPr>
          <w:rFonts w:ascii="Times New Roman"/>
          <w:b w:val="false"/>
          <w:i w:val="false"/>
          <w:color w:val="000000"/>
          <w:sz w:val="28"/>
        </w:rPr>
        <w:t xml:space="preserve">
2002 жылғы 23 қаңтардағы        </w:t>
      </w:r>
      <w:r>
        <w:br/>
      </w:r>
      <w:r>
        <w:rPr>
          <w:rFonts w:ascii="Times New Roman"/>
          <w:b w:val="false"/>
          <w:i w:val="false"/>
          <w:color w:val="000000"/>
          <w:sz w:val="28"/>
        </w:rPr>
        <w:t xml:space="preserve">
N 90 қаулысына             </w:t>
      </w:r>
      <w:r>
        <w:br/>
      </w:r>
      <w:r>
        <w:rPr>
          <w:rFonts w:ascii="Times New Roman"/>
          <w:b w:val="false"/>
          <w:i w:val="false"/>
          <w:color w:val="000000"/>
          <w:sz w:val="28"/>
        </w:rPr>
        <w:t xml:space="preserve">
2-қосымша               </w:t>
      </w:r>
    </w:p>
    <w:bookmarkEnd w:id="4"/>
    <w:p>
      <w:pPr>
        <w:spacing w:after="0"/>
        <w:ind w:left="0"/>
        <w:jc w:val="both"/>
      </w:pPr>
      <w:r>
        <w:rPr>
          <w:rFonts w:ascii="Times New Roman"/>
          <w:b w:val="false"/>
          <w:i w:val="false"/>
          <w:color w:val="ff0000"/>
          <w:sz w:val="28"/>
        </w:rPr>
        <w:t xml:space="preserve">       ЕСКЕРТУ. 2-қосымша өзгерді - ҚР Үкіметінің 2002.12.11. N 90g  </w:t>
      </w:r>
      <w:r>
        <w:rPr>
          <w:rFonts w:ascii="Times New Roman"/>
          <w:b w:val="false"/>
          <w:i w:val="false"/>
          <w:color w:val="ff0000"/>
          <w:sz w:val="28"/>
        </w:rPr>
        <w:t xml:space="preserve">қаулысымен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Қазақстан Республикасының Қорғаныс министрлiгi </w:t>
      </w:r>
      <w:r>
        <w:br/>
      </w:r>
      <w:r>
        <w:rPr>
          <w:rFonts w:ascii="Times New Roman"/>
          <w:b w:val="false"/>
          <w:i w:val="false"/>
          <w:color w:val="000000"/>
          <w:sz w:val="28"/>
        </w:rPr>
        <w:t xml:space="preserve">
---------------------------------------------- </w:t>
      </w:r>
    </w:p>
    <w:p>
      <w:pPr>
        <w:spacing w:after="0"/>
        <w:ind w:left="0"/>
        <w:jc w:val="left"/>
      </w:pPr>
      <w:r>
        <w:rPr>
          <w:rFonts w:ascii="Times New Roman"/>
          <w:b/>
          <w:i w:val="false"/>
          <w:color w:val="000000"/>
        </w:rPr>
        <w:t xml:space="preserve"> 2002 жылға "Орта кәсiптiк бiлiмді мамандарды даярлау" жөнiндегi </w:t>
      </w:r>
      <w:r>
        <w:br/>
      </w:r>
      <w:r>
        <w:rPr>
          <w:rFonts w:ascii="Times New Roman"/>
          <w:b/>
          <w:i w:val="false"/>
          <w:color w:val="000000"/>
        </w:rPr>
        <w:t xml:space="preserve">
007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1. Құны </w:t>
      </w:r>
      <w:r>
        <w:br/>
      </w:r>
      <w:r>
        <w:rPr>
          <w:rFonts w:ascii="Times New Roman"/>
          <w:b w:val="false"/>
          <w:i w:val="false"/>
          <w:color w:val="000000"/>
          <w:sz w:val="28"/>
        </w:rPr>
        <w:t xml:space="preserve">
292 400 мың теңге. </w:t>
      </w:r>
    </w:p>
    <w:p>
      <w:pPr>
        <w:spacing w:after="0"/>
        <w:ind w:left="0"/>
        <w:jc w:val="both"/>
      </w:pPr>
      <w:r>
        <w:rPr>
          <w:rFonts w:ascii="Times New Roman"/>
          <w:b w:val="false"/>
          <w:i w:val="false"/>
          <w:color w:val="000000"/>
          <w:sz w:val="28"/>
        </w:rPr>
        <w:t xml:space="preserve">2. Бюджеттiк бағдарламаның нормативтiк-құқықтық негiзi </w:t>
      </w:r>
    </w:p>
    <w:p>
      <w:pPr>
        <w:spacing w:after="0"/>
        <w:ind w:left="0"/>
        <w:jc w:val="both"/>
      </w:pPr>
      <w:r>
        <w:rPr>
          <w:rFonts w:ascii="Times New Roman"/>
          <w:b w:val="false"/>
          <w:i w:val="false"/>
          <w:color w:val="000000"/>
          <w:sz w:val="28"/>
        </w:rPr>
        <w:t>      "Қазақстан Республикасының қорғанысы мен Қарулы Күштерi туралы" Қазақстан Республикасының 1993 жылғы 9 сәуiрдегi N 2108-ХII  </w:t>
      </w:r>
      <w:r>
        <w:rPr>
          <w:rFonts w:ascii="Times New Roman"/>
          <w:b w:val="false"/>
          <w:i w:val="false"/>
          <w:color w:val="000000"/>
          <w:sz w:val="28"/>
        </w:rPr>
        <w:t xml:space="preserve">Заңы </w:t>
      </w:r>
      <w:r>
        <w:rPr>
          <w:rFonts w:ascii="Times New Roman"/>
          <w:b w:val="false"/>
          <w:i w:val="false"/>
          <w:color w:val="000000"/>
          <w:sz w:val="28"/>
        </w:rPr>
        <w:t xml:space="preserve">, 24-бап; </w:t>
      </w:r>
      <w:r>
        <w:br/>
      </w:r>
      <w:r>
        <w:rPr>
          <w:rFonts w:ascii="Times New Roman"/>
          <w:b w:val="false"/>
          <w:i w:val="false"/>
          <w:color w:val="000000"/>
          <w:sz w:val="28"/>
        </w:rPr>
        <w:t>
      "Бiлiм туралы" Қазақстан Республикасының 1999 жылғы 7 маусымдағы  </w:t>
      </w:r>
      <w:r>
        <w:rPr>
          <w:rFonts w:ascii="Times New Roman"/>
          <w:b w:val="false"/>
          <w:i w:val="false"/>
          <w:color w:val="000000"/>
          <w:sz w:val="28"/>
        </w:rPr>
        <w:t xml:space="preserve">Заңы </w:t>
      </w:r>
      <w:r>
        <w:rPr>
          <w:rFonts w:ascii="Times New Roman"/>
          <w:b w:val="false"/>
          <w:i w:val="false"/>
          <w:color w:val="000000"/>
          <w:sz w:val="28"/>
        </w:rPr>
        <w:t xml:space="preserve">, 16-тармақ; </w:t>
      </w:r>
      <w:r>
        <w:br/>
      </w:r>
      <w:r>
        <w:rPr>
          <w:rFonts w:ascii="Times New Roman"/>
          <w:b w:val="false"/>
          <w:i w:val="false"/>
          <w:color w:val="000000"/>
          <w:sz w:val="28"/>
        </w:rPr>
        <w:t>
      Қазақстан Республикасы Президентiнiң "Қазақстан Республикасының Әскери доктринасы туралы" 2000 жылғы 10 ақпандағы  </w:t>
      </w:r>
      <w:r>
        <w:rPr>
          <w:rFonts w:ascii="Times New Roman"/>
          <w:b w:val="false"/>
          <w:i w:val="false"/>
          <w:color w:val="000000"/>
          <w:sz w:val="28"/>
        </w:rPr>
        <w:t xml:space="preserve">Жарлығы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3. Бюджеттiк бағдарламаны қаржыландыру көздерi </w:t>
      </w:r>
      <w:r>
        <w:br/>
      </w:r>
      <w:r>
        <w:rPr>
          <w:rFonts w:ascii="Times New Roman"/>
          <w:b w:val="false"/>
          <w:i w:val="false"/>
          <w:color w:val="000000"/>
          <w:sz w:val="28"/>
        </w:rPr>
        <w:t xml:space="preserve">
Республикалық бюджет. </w:t>
      </w:r>
    </w:p>
    <w:p>
      <w:pPr>
        <w:spacing w:after="0"/>
        <w:ind w:left="0"/>
        <w:jc w:val="both"/>
      </w:pPr>
      <w:r>
        <w:rPr>
          <w:rFonts w:ascii="Times New Roman"/>
          <w:b w:val="false"/>
          <w:i w:val="false"/>
          <w:color w:val="000000"/>
          <w:sz w:val="28"/>
        </w:rPr>
        <w:t xml:space="preserve">4. Бюджеттiк бағдарламаның мақсаты </w:t>
      </w:r>
    </w:p>
    <w:p>
      <w:pPr>
        <w:spacing w:after="0"/>
        <w:ind w:left="0"/>
        <w:jc w:val="both"/>
      </w:pPr>
      <w:r>
        <w:rPr>
          <w:rFonts w:ascii="Times New Roman"/>
          <w:b w:val="false"/>
          <w:i w:val="false"/>
          <w:color w:val="000000"/>
          <w:sz w:val="28"/>
        </w:rPr>
        <w:t xml:space="preserve">      Қазақстан Республикасының Қарулы Күштерiне әскери кәсiпқойлық пен әскерлердiң сапалы даярлығын ендiру мақсатында әскери бiлiм жүйесi мен әскери кадрлар даярлауды жетiлдiру. </w:t>
      </w:r>
    </w:p>
    <w:p>
      <w:pPr>
        <w:spacing w:after="0"/>
        <w:ind w:left="0"/>
        <w:jc w:val="both"/>
      </w:pPr>
      <w:r>
        <w:rPr>
          <w:rFonts w:ascii="Times New Roman"/>
          <w:b w:val="false"/>
          <w:i w:val="false"/>
          <w:color w:val="000000"/>
          <w:sz w:val="28"/>
        </w:rPr>
        <w:t xml:space="preserve">5. Бюджеттiк бағдарламаның мiндеттерi </w:t>
      </w:r>
    </w:p>
    <w:p>
      <w:pPr>
        <w:spacing w:after="0"/>
        <w:ind w:left="0"/>
        <w:jc w:val="both"/>
      </w:pPr>
      <w:r>
        <w:rPr>
          <w:rFonts w:ascii="Times New Roman"/>
          <w:b w:val="false"/>
          <w:i w:val="false"/>
          <w:color w:val="000000"/>
          <w:sz w:val="28"/>
        </w:rPr>
        <w:t xml:space="preserve">      Кiшi командалық құрамның негiзiн құрайтын кәсiпқой сержанттардың сапалы даярлығын қамтамасыз ету.  </w:t>
      </w:r>
      <w:r>
        <w:br/>
      </w:r>
      <w:r>
        <w:rPr>
          <w:rFonts w:ascii="Times New Roman"/>
          <w:b w:val="false"/>
          <w:i w:val="false"/>
          <w:color w:val="000000"/>
          <w:sz w:val="28"/>
        </w:rPr>
        <w:t xml:space="preserve">
      Арнайы тапсырмаларды, сондай-ақ батальон - полк дивизия - корпус - Қазақстан Республикасының Қарулы Күштерi түрi деңгейiнде штабтарда жұмыс орындауға арналған бөлiмшелердi басқару көлемiндегi кәсiпқой сержанттардың даярлығына қол жеткiзу.  </w:t>
      </w:r>
      <w:r>
        <w:br/>
      </w:r>
      <w:r>
        <w:rPr>
          <w:rFonts w:ascii="Times New Roman"/>
          <w:b w:val="false"/>
          <w:i w:val="false"/>
          <w:color w:val="000000"/>
          <w:sz w:val="28"/>
        </w:rPr>
        <w:t xml:space="preserve">
      Жалпы бiлiмдiк мамандандырылған орта оқу орындарының оқу жоспарлары мен бағдарламалары бойынша, сондай-ақ әскери қолданбалы және басқа да оқу бағыттарының қосымша жоспарлары мен бағдарламалары бойынша 5-ден 11-ге дейiнгi сынып ұландарын оқытуды жүзеге асыру. </w:t>
      </w:r>
      <w:r>
        <w:br/>
      </w:r>
      <w:r>
        <w:rPr>
          <w:rFonts w:ascii="Times New Roman"/>
          <w:b w:val="false"/>
          <w:i w:val="false"/>
          <w:color w:val="000000"/>
          <w:sz w:val="28"/>
        </w:rPr>
        <w:t xml:space="preserve">
      Ұландарға әскери iс, әскери-техникалық мамандықтар негiздерiн тереңдетiп оқыту, күшейтiлген дене даярлығы мен әскери-кәсiптiк бағдар беру. </w:t>
      </w:r>
      <w:r>
        <w:br/>
      </w:r>
      <w:r>
        <w:rPr>
          <w:rFonts w:ascii="Times New Roman"/>
          <w:b w:val="false"/>
          <w:i w:val="false"/>
          <w:color w:val="000000"/>
          <w:sz w:val="28"/>
        </w:rPr>
        <w:t xml:space="preserve">
      Қарулы Күштерде жеке құрамның дене және функционалдық даярлығының жоғары деңгейде болуын қамтамасыз ету. </w:t>
      </w:r>
      <w:r>
        <w:br/>
      </w:r>
      <w:r>
        <w:rPr>
          <w:rFonts w:ascii="Times New Roman"/>
          <w:b w:val="false"/>
          <w:i w:val="false"/>
          <w:color w:val="000000"/>
          <w:sz w:val="28"/>
        </w:rPr>
        <w:t xml:space="preserve">
      Курсанттардың арнайы және дене дайындығына талаптарының деңгейiн көтеру. </w:t>
      </w:r>
    </w:p>
    <w:p>
      <w:pPr>
        <w:spacing w:after="0"/>
        <w:ind w:left="0"/>
        <w:jc w:val="both"/>
      </w:pPr>
      <w:r>
        <w:rPr>
          <w:rFonts w:ascii="Times New Roman"/>
          <w:b w:val="false"/>
          <w:i w:val="false"/>
          <w:color w:val="000000"/>
          <w:sz w:val="28"/>
        </w:rPr>
        <w:t xml:space="preserve">6. Бюджеттік бағдарламаны жүзеге асыру жөніндегі іс-шаралар жоспары </w:t>
      </w:r>
    </w:p>
    <w:p>
      <w:pPr>
        <w:spacing w:after="0"/>
        <w:ind w:left="0"/>
        <w:jc w:val="both"/>
      </w:pPr>
      <w:r>
        <w:rPr>
          <w:rFonts w:ascii="Times New Roman"/>
          <w:b w:val="false"/>
          <w:i w:val="false"/>
          <w:color w:val="000000"/>
          <w:sz w:val="28"/>
        </w:rPr>
        <w:t xml:space="preserve">___________________________________________________________________________ </w:t>
      </w:r>
      <w:r>
        <w:br/>
      </w:r>
      <w:r>
        <w:rPr>
          <w:rFonts w:ascii="Times New Roman"/>
          <w:b w:val="false"/>
          <w:i w:val="false"/>
          <w:color w:val="000000"/>
          <w:sz w:val="28"/>
        </w:rPr>
        <w:t xml:space="preserve">
Р/!Бағ.!Шағын!Бағдарла.!       Бағдарламаны (шағын     ! Іске   !Жауапты </w:t>
      </w:r>
      <w:r>
        <w:br/>
      </w:r>
      <w:r>
        <w:rPr>
          <w:rFonts w:ascii="Times New Roman"/>
          <w:b w:val="false"/>
          <w:i w:val="false"/>
          <w:color w:val="000000"/>
          <w:sz w:val="28"/>
        </w:rPr>
        <w:t xml:space="preserve">
с !дар.!бағ. !ма (шағын!       бағдарламаны) іске      ! асыру  !орындау. </w:t>
      </w:r>
      <w:r>
        <w:br/>
      </w:r>
      <w:r>
        <w:rPr>
          <w:rFonts w:ascii="Times New Roman"/>
          <w:b w:val="false"/>
          <w:i w:val="false"/>
          <w:color w:val="000000"/>
          <w:sz w:val="28"/>
        </w:rPr>
        <w:t xml:space="preserve">
N !лама!дар. !бағдарла.!         асыру жөніндегі       !мерзімі ! шылар </w:t>
      </w:r>
      <w:r>
        <w:br/>
      </w:r>
      <w:r>
        <w:rPr>
          <w:rFonts w:ascii="Times New Roman"/>
          <w:b w:val="false"/>
          <w:i w:val="false"/>
          <w:color w:val="000000"/>
          <w:sz w:val="28"/>
        </w:rPr>
        <w:t xml:space="preserve">
  !коды!лама !ма) атауы!             шаралар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1  2     3       4                     5                  6        7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Орта кәсіп.                                       Қазақстан </w:t>
      </w:r>
      <w:r>
        <w:br/>
      </w:r>
      <w:r>
        <w:rPr>
          <w:rFonts w:ascii="Times New Roman"/>
          <w:b w:val="false"/>
          <w:i w:val="false"/>
          <w:color w:val="000000"/>
          <w:sz w:val="28"/>
        </w:rPr>
        <w:t xml:space="preserve">
    007       тік білім.                                        Республи. </w:t>
      </w:r>
      <w:r>
        <w:br/>
      </w:r>
      <w:r>
        <w:rPr>
          <w:rFonts w:ascii="Times New Roman"/>
          <w:b w:val="false"/>
          <w:i w:val="false"/>
          <w:color w:val="000000"/>
          <w:sz w:val="28"/>
        </w:rPr>
        <w:t xml:space="preserve">
              ді маман.                                         касының </w:t>
      </w:r>
      <w:r>
        <w:br/>
      </w:r>
      <w:r>
        <w:rPr>
          <w:rFonts w:ascii="Times New Roman"/>
          <w:b w:val="false"/>
          <w:i w:val="false"/>
          <w:color w:val="000000"/>
          <w:sz w:val="28"/>
        </w:rPr>
        <w:t xml:space="preserve">
              дарды                                             Қорғаныс </w:t>
      </w:r>
      <w:r>
        <w:br/>
      </w:r>
      <w:r>
        <w:rPr>
          <w:rFonts w:ascii="Times New Roman"/>
          <w:b w:val="false"/>
          <w:i w:val="false"/>
          <w:color w:val="000000"/>
          <w:sz w:val="28"/>
        </w:rPr>
        <w:t xml:space="preserve">
              даярлау                                           министрлігі </w:t>
      </w:r>
    </w:p>
    <w:p>
      <w:pPr>
        <w:spacing w:after="0"/>
        <w:ind w:left="0"/>
        <w:jc w:val="both"/>
      </w:pPr>
      <w:r>
        <w:rPr>
          <w:rFonts w:ascii="Times New Roman"/>
          <w:b w:val="false"/>
          <w:i w:val="false"/>
          <w:color w:val="000000"/>
          <w:sz w:val="28"/>
        </w:rPr>
        <w:t xml:space="preserve">1             Орта кәсіп. 1. Оқу жоспарлары мен бағ.    2002 </w:t>
      </w:r>
      <w:r>
        <w:br/>
      </w:r>
      <w:r>
        <w:rPr>
          <w:rFonts w:ascii="Times New Roman"/>
          <w:b w:val="false"/>
          <w:i w:val="false"/>
          <w:color w:val="000000"/>
          <w:sz w:val="28"/>
        </w:rPr>
        <w:t xml:space="preserve">
         034  тік білім   дарламаларына (атыс, граната жылдың </w:t>
      </w:r>
      <w:r>
        <w:br/>
      </w:r>
      <w:r>
        <w:rPr>
          <w:rFonts w:ascii="Times New Roman"/>
          <w:b w:val="false"/>
          <w:i w:val="false"/>
          <w:color w:val="000000"/>
          <w:sz w:val="28"/>
        </w:rPr>
        <w:t xml:space="preserve">
              мекемелері  лақтыру, БМП, автомобильдер    1- </w:t>
      </w:r>
      <w:r>
        <w:br/>
      </w:r>
      <w:r>
        <w:rPr>
          <w:rFonts w:ascii="Times New Roman"/>
          <w:b w:val="false"/>
          <w:i w:val="false"/>
          <w:color w:val="000000"/>
          <w:sz w:val="28"/>
        </w:rPr>
        <w:t xml:space="preserve">
                          жүргiзу) сәйкес 3-курс       тоқсаны </w:t>
      </w:r>
      <w:r>
        <w:br/>
      </w:r>
      <w:r>
        <w:rPr>
          <w:rFonts w:ascii="Times New Roman"/>
          <w:b w:val="false"/>
          <w:i w:val="false"/>
          <w:color w:val="000000"/>
          <w:sz w:val="28"/>
        </w:rPr>
        <w:t xml:space="preserve">
                          кадеттерiнiң дала жаттығу. </w:t>
      </w:r>
      <w:r>
        <w:br/>
      </w:r>
      <w:r>
        <w:rPr>
          <w:rFonts w:ascii="Times New Roman"/>
          <w:b w:val="false"/>
          <w:i w:val="false"/>
          <w:color w:val="000000"/>
          <w:sz w:val="28"/>
        </w:rPr>
        <w:t xml:space="preserve">
                          ларын өткiзу </w:t>
      </w:r>
      <w:r>
        <w:br/>
      </w:r>
      <w:r>
        <w:rPr>
          <w:rFonts w:ascii="Times New Roman"/>
          <w:b w:val="false"/>
          <w:i w:val="false"/>
          <w:color w:val="000000"/>
          <w:sz w:val="28"/>
        </w:rPr>
        <w:t xml:space="preserve">
              Қазақстан   2. Оқу-материалдық базаны     2002 </w:t>
      </w:r>
      <w:r>
        <w:br/>
      </w:r>
      <w:r>
        <w:rPr>
          <w:rFonts w:ascii="Times New Roman"/>
          <w:b w:val="false"/>
          <w:i w:val="false"/>
          <w:color w:val="000000"/>
          <w:sz w:val="28"/>
        </w:rPr>
        <w:t xml:space="preserve">
              Республика. жетiлдiру                    жылдың </w:t>
      </w:r>
      <w:r>
        <w:br/>
      </w:r>
      <w:r>
        <w:rPr>
          <w:rFonts w:ascii="Times New Roman"/>
          <w:b w:val="false"/>
          <w:i w:val="false"/>
          <w:color w:val="000000"/>
          <w:sz w:val="28"/>
        </w:rPr>
        <w:t xml:space="preserve">
              сы                                         1- </w:t>
      </w:r>
      <w:r>
        <w:br/>
      </w:r>
      <w:r>
        <w:rPr>
          <w:rFonts w:ascii="Times New Roman"/>
          <w:b w:val="false"/>
          <w:i w:val="false"/>
          <w:color w:val="000000"/>
          <w:sz w:val="28"/>
        </w:rPr>
        <w:t xml:space="preserve">
              Қорғаныс                                 тоқсаны </w:t>
      </w:r>
      <w:r>
        <w:br/>
      </w:r>
      <w:r>
        <w:rPr>
          <w:rFonts w:ascii="Times New Roman"/>
          <w:b w:val="false"/>
          <w:i w:val="false"/>
          <w:color w:val="000000"/>
          <w:sz w:val="28"/>
        </w:rPr>
        <w:t xml:space="preserve">
              министрлі.  3. Оқу жоспарлары мен бағ.    2002 </w:t>
      </w:r>
      <w:r>
        <w:br/>
      </w:r>
      <w:r>
        <w:rPr>
          <w:rFonts w:ascii="Times New Roman"/>
          <w:b w:val="false"/>
          <w:i w:val="false"/>
          <w:color w:val="000000"/>
          <w:sz w:val="28"/>
        </w:rPr>
        <w:t xml:space="preserve">
              гінің       дарламаларына (атыс, грана.  жылдың </w:t>
      </w:r>
      <w:r>
        <w:br/>
      </w:r>
      <w:r>
        <w:rPr>
          <w:rFonts w:ascii="Times New Roman"/>
          <w:b w:val="false"/>
          <w:i w:val="false"/>
          <w:color w:val="000000"/>
          <w:sz w:val="28"/>
        </w:rPr>
        <w:t xml:space="preserve">
              Кадет       та лақтыру, БМП, автомобиль.   2- </w:t>
      </w:r>
      <w:r>
        <w:br/>
      </w:r>
      <w:r>
        <w:rPr>
          <w:rFonts w:ascii="Times New Roman"/>
          <w:b w:val="false"/>
          <w:i w:val="false"/>
          <w:color w:val="000000"/>
          <w:sz w:val="28"/>
        </w:rPr>
        <w:t xml:space="preserve">
              корпусы     дер жүргiзу) сәйкес 3-курс   тоқсаны </w:t>
      </w:r>
      <w:r>
        <w:br/>
      </w:r>
      <w:r>
        <w:rPr>
          <w:rFonts w:ascii="Times New Roman"/>
          <w:b w:val="false"/>
          <w:i w:val="false"/>
          <w:color w:val="000000"/>
          <w:sz w:val="28"/>
        </w:rPr>
        <w:t xml:space="preserve">
                          кадеттерiнiң дала жаттығу. </w:t>
      </w:r>
      <w:r>
        <w:br/>
      </w:r>
      <w:r>
        <w:rPr>
          <w:rFonts w:ascii="Times New Roman"/>
          <w:b w:val="false"/>
          <w:i w:val="false"/>
          <w:color w:val="000000"/>
          <w:sz w:val="28"/>
        </w:rPr>
        <w:t xml:space="preserve">
                          ларын өткiзу </w:t>
      </w:r>
      <w:r>
        <w:br/>
      </w:r>
      <w:r>
        <w:rPr>
          <w:rFonts w:ascii="Times New Roman"/>
          <w:b w:val="false"/>
          <w:i w:val="false"/>
          <w:color w:val="000000"/>
          <w:sz w:val="28"/>
        </w:rPr>
        <w:t xml:space="preserve">
                          4. Оқу жоспарлары мен бағ.    2002 </w:t>
      </w:r>
      <w:r>
        <w:br/>
      </w:r>
      <w:r>
        <w:rPr>
          <w:rFonts w:ascii="Times New Roman"/>
          <w:b w:val="false"/>
          <w:i w:val="false"/>
          <w:color w:val="000000"/>
          <w:sz w:val="28"/>
        </w:rPr>
        <w:t xml:space="preserve">
                          дарламаларына (атыс, грана.  жылдың </w:t>
      </w:r>
      <w:r>
        <w:br/>
      </w:r>
      <w:r>
        <w:rPr>
          <w:rFonts w:ascii="Times New Roman"/>
          <w:b w:val="false"/>
          <w:i w:val="false"/>
          <w:color w:val="000000"/>
          <w:sz w:val="28"/>
        </w:rPr>
        <w:t xml:space="preserve">
                          та лақтыру БМП, автомобиль.    2- </w:t>
      </w:r>
      <w:r>
        <w:br/>
      </w:r>
      <w:r>
        <w:rPr>
          <w:rFonts w:ascii="Times New Roman"/>
          <w:b w:val="false"/>
          <w:i w:val="false"/>
          <w:color w:val="000000"/>
          <w:sz w:val="28"/>
        </w:rPr>
        <w:t xml:space="preserve">
                          дер жүргiзу) сәйкес          тоқсаны </w:t>
      </w:r>
      <w:r>
        <w:br/>
      </w:r>
      <w:r>
        <w:rPr>
          <w:rFonts w:ascii="Times New Roman"/>
          <w:b w:val="false"/>
          <w:i w:val="false"/>
          <w:color w:val="000000"/>
          <w:sz w:val="28"/>
        </w:rPr>
        <w:t xml:space="preserve">
                          1, 3-курс кадеттерiнiң дала </w:t>
      </w:r>
      <w:r>
        <w:br/>
      </w:r>
      <w:r>
        <w:rPr>
          <w:rFonts w:ascii="Times New Roman"/>
          <w:b w:val="false"/>
          <w:i w:val="false"/>
          <w:color w:val="000000"/>
          <w:sz w:val="28"/>
        </w:rPr>
        <w:t xml:space="preserve">
                          жаттығуларын өткiзу </w:t>
      </w:r>
      <w:r>
        <w:br/>
      </w:r>
      <w:r>
        <w:rPr>
          <w:rFonts w:ascii="Times New Roman"/>
          <w:b w:val="false"/>
          <w:i w:val="false"/>
          <w:color w:val="000000"/>
          <w:sz w:val="28"/>
        </w:rPr>
        <w:t xml:space="preserve">
                          5. Оқу-материалдық базаны     2002 </w:t>
      </w:r>
      <w:r>
        <w:br/>
      </w:r>
      <w:r>
        <w:rPr>
          <w:rFonts w:ascii="Times New Roman"/>
          <w:b w:val="false"/>
          <w:i w:val="false"/>
          <w:color w:val="000000"/>
          <w:sz w:val="28"/>
        </w:rPr>
        <w:t xml:space="preserve">
                          жетiлдiру                    жылдың </w:t>
      </w:r>
      <w:r>
        <w:br/>
      </w:r>
      <w:r>
        <w:rPr>
          <w:rFonts w:ascii="Times New Roman"/>
          <w:b w:val="false"/>
          <w:i w:val="false"/>
          <w:color w:val="000000"/>
          <w:sz w:val="28"/>
        </w:rPr>
        <w:t xml:space="preserve">
                                                         2- </w:t>
      </w:r>
      <w:r>
        <w:br/>
      </w:r>
      <w:r>
        <w:rPr>
          <w:rFonts w:ascii="Times New Roman"/>
          <w:b w:val="false"/>
          <w:i w:val="false"/>
          <w:color w:val="000000"/>
          <w:sz w:val="28"/>
        </w:rPr>
        <w:t xml:space="preserve">
                                                       тоқсаны </w:t>
      </w:r>
      <w:r>
        <w:br/>
      </w:r>
      <w:r>
        <w:rPr>
          <w:rFonts w:ascii="Times New Roman"/>
          <w:b w:val="false"/>
          <w:i w:val="false"/>
          <w:color w:val="000000"/>
          <w:sz w:val="28"/>
        </w:rPr>
        <w:t xml:space="preserve">
                          6. Оқу жоспарлары мен бағ.    2002 </w:t>
      </w:r>
      <w:r>
        <w:br/>
      </w:r>
      <w:r>
        <w:rPr>
          <w:rFonts w:ascii="Times New Roman"/>
          <w:b w:val="false"/>
          <w:i w:val="false"/>
          <w:color w:val="000000"/>
          <w:sz w:val="28"/>
        </w:rPr>
        <w:t xml:space="preserve">
                          дарламаларына (атыс, грана.  жылдың </w:t>
      </w:r>
      <w:r>
        <w:br/>
      </w:r>
      <w:r>
        <w:rPr>
          <w:rFonts w:ascii="Times New Roman"/>
          <w:b w:val="false"/>
          <w:i w:val="false"/>
          <w:color w:val="000000"/>
          <w:sz w:val="28"/>
        </w:rPr>
        <w:t xml:space="preserve">
                          та лақтыру БМП, автомобиль.    3- </w:t>
      </w:r>
      <w:r>
        <w:br/>
      </w:r>
      <w:r>
        <w:rPr>
          <w:rFonts w:ascii="Times New Roman"/>
          <w:b w:val="false"/>
          <w:i w:val="false"/>
          <w:color w:val="000000"/>
          <w:sz w:val="28"/>
        </w:rPr>
        <w:t xml:space="preserve">
                          дер жүргiзу) сәйкес          тоқсаны </w:t>
      </w:r>
      <w:r>
        <w:br/>
      </w:r>
      <w:r>
        <w:rPr>
          <w:rFonts w:ascii="Times New Roman"/>
          <w:b w:val="false"/>
          <w:i w:val="false"/>
          <w:color w:val="000000"/>
          <w:sz w:val="28"/>
        </w:rPr>
        <w:t xml:space="preserve">
                          2-курс кадеттерiнiң дала </w:t>
      </w:r>
      <w:r>
        <w:br/>
      </w:r>
      <w:r>
        <w:rPr>
          <w:rFonts w:ascii="Times New Roman"/>
          <w:b w:val="false"/>
          <w:i w:val="false"/>
          <w:color w:val="000000"/>
          <w:sz w:val="28"/>
        </w:rPr>
        <w:t xml:space="preserve">
                          жаттығуларын өткiзу </w:t>
      </w:r>
      <w:r>
        <w:br/>
      </w:r>
      <w:r>
        <w:rPr>
          <w:rFonts w:ascii="Times New Roman"/>
          <w:b w:val="false"/>
          <w:i w:val="false"/>
          <w:color w:val="000000"/>
          <w:sz w:val="28"/>
        </w:rPr>
        <w:t xml:space="preserve">
                          7. Қабылдау емтихандарын      2002 </w:t>
      </w:r>
      <w:r>
        <w:br/>
      </w:r>
      <w:r>
        <w:rPr>
          <w:rFonts w:ascii="Times New Roman"/>
          <w:b w:val="false"/>
          <w:i w:val="false"/>
          <w:color w:val="000000"/>
          <w:sz w:val="28"/>
        </w:rPr>
        <w:t xml:space="preserve">
                          (кадеттер қабылдауды)        жылдың </w:t>
      </w:r>
      <w:r>
        <w:br/>
      </w:r>
      <w:r>
        <w:rPr>
          <w:rFonts w:ascii="Times New Roman"/>
          <w:b w:val="false"/>
          <w:i w:val="false"/>
          <w:color w:val="000000"/>
          <w:sz w:val="28"/>
        </w:rPr>
        <w:t xml:space="preserve">
                          ұйымдастыру                    3- </w:t>
      </w:r>
      <w:r>
        <w:br/>
      </w:r>
      <w:r>
        <w:rPr>
          <w:rFonts w:ascii="Times New Roman"/>
          <w:b w:val="false"/>
          <w:i w:val="false"/>
          <w:color w:val="000000"/>
          <w:sz w:val="28"/>
        </w:rPr>
        <w:t xml:space="preserve">
                                                       тоқсаны </w:t>
      </w:r>
      <w:r>
        <w:br/>
      </w:r>
      <w:r>
        <w:rPr>
          <w:rFonts w:ascii="Times New Roman"/>
          <w:b w:val="false"/>
          <w:i w:val="false"/>
          <w:color w:val="000000"/>
          <w:sz w:val="28"/>
        </w:rPr>
        <w:t xml:space="preserve">
                          8. Кадеттердiң оқу бiтiруiн   2002 </w:t>
      </w:r>
      <w:r>
        <w:br/>
      </w:r>
      <w:r>
        <w:rPr>
          <w:rFonts w:ascii="Times New Roman"/>
          <w:b w:val="false"/>
          <w:i w:val="false"/>
          <w:color w:val="000000"/>
          <w:sz w:val="28"/>
        </w:rPr>
        <w:t xml:space="preserve">
                          ұйымдастыру                  жылдың </w:t>
      </w:r>
      <w:r>
        <w:br/>
      </w:r>
      <w:r>
        <w:rPr>
          <w:rFonts w:ascii="Times New Roman"/>
          <w:b w:val="false"/>
          <w:i w:val="false"/>
          <w:color w:val="000000"/>
          <w:sz w:val="28"/>
        </w:rPr>
        <w:t xml:space="preserve">
                                                         3- </w:t>
      </w:r>
      <w:r>
        <w:br/>
      </w:r>
      <w:r>
        <w:rPr>
          <w:rFonts w:ascii="Times New Roman"/>
          <w:b w:val="false"/>
          <w:i w:val="false"/>
          <w:color w:val="000000"/>
          <w:sz w:val="28"/>
        </w:rPr>
        <w:t xml:space="preserve">
                                                       тоқсаны </w:t>
      </w:r>
    </w:p>
    <w:p>
      <w:pPr>
        <w:spacing w:after="0"/>
        <w:ind w:left="0"/>
        <w:jc w:val="both"/>
      </w:pPr>
      <w:r>
        <w:rPr>
          <w:rFonts w:ascii="Times New Roman"/>
          <w:b w:val="false"/>
          <w:i w:val="false"/>
          <w:color w:val="000000"/>
          <w:sz w:val="28"/>
        </w:rPr>
        <w:t xml:space="preserve">                          9. Оқу-материалдық базаны     2002 </w:t>
      </w:r>
      <w:r>
        <w:br/>
      </w:r>
      <w:r>
        <w:rPr>
          <w:rFonts w:ascii="Times New Roman"/>
          <w:b w:val="false"/>
          <w:i w:val="false"/>
          <w:color w:val="000000"/>
          <w:sz w:val="28"/>
        </w:rPr>
        <w:t xml:space="preserve">
                          жетiлдiру                    жылдың </w:t>
      </w:r>
      <w:r>
        <w:br/>
      </w:r>
      <w:r>
        <w:rPr>
          <w:rFonts w:ascii="Times New Roman"/>
          <w:b w:val="false"/>
          <w:i w:val="false"/>
          <w:color w:val="000000"/>
          <w:sz w:val="28"/>
        </w:rPr>
        <w:t xml:space="preserve">
                                                         3- </w:t>
      </w:r>
      <w:r>
        <w:br/>
      </w:r>
      <w:r>
        <w:rPr>
          <w:rFonts w:ascii="Times New Roman"/>
          <w:b w:val="false"/>
          <w:i w:val="false"/>
          <w:color w:val="000000"/>
          <w:sz w:val="28"/>
        </w:rPr>
        <w:t xml:space="preserve">
                                                       тоқсаны </w:t>
      </w:r>
      <w:r>
        <w:br/>
      </w:r>
      <w:r>
        <w:rPr>
          <w:rFonts w:ascii="Times New Roman"/>
          <w:b w:val="false"/>
          <w:i w:val="false"/>
          <w:color w:val="000000"/>
          <w:sz w:val="28"/>
        </w:rPr>
        <w:t xml:space="preserve">
         034  Орта кәсіп. </w:t>
      </w:r>
      <w:r>
        <w:br/>
      </w:r>
      <w:r>
        <w:rPr>
          <w:rFonts w:ascii="Times New Roman"/>
          <w:b w:val="false"/>
          <w:i w:val="false"/>
          <w:color w:val="000000"/>
          <w:sz w:val="28"/>
        </w:rPr>
        <w:t xml:space="preserve">
              тік білім </w:t>
      </w:r>
      <w:r>
        <w:br/>
      </w:r>
      <w:r>
        <w:rPr>
          <w:rFonts w:ascii="Times New Roman"/>
          <w:b w:val="false"/>
          <w:i w:val="false"/>
          <w:color w:val="000000"/>
          <w:sz w:val="28"/>
        </w:rPr>
        <w:t xml:space="preserve">
              мекемелері </w:t>
      </w:r>
      <w:r>
        <w:br/>
      </w:r>
      <w:r>
        <w:rPr>
          <w:rFonts w:ascii="Times New Roman"/>
          <w:b w:val="false"/>
          <w:i w:val="false"/>
          <w:color w:val="000000"/>
          <w:sz w:val="28"/>
        </w:rPr>
        <w:t xml:space="preserve">
              "Жас ұлан"  1. Оқытушылармен оқу-әдiс.    2002 </w:t>
      </w:r>
      <w:r>
        <w:br/>
      </w:r>
      <w:r>
        <w:rPr>
          <w:rFonts w:ascii="Times New Roman"/>
          <w:b w:val="false"/>
          <w:i w:val="false"/>
          <w:color w:val="000000"/>
          <w:sz w:val="28"/>
        </w:rPr>
        <w:t xml:space="preserve">
              республика. темелiк жиындар өткiзу       жылдың </w:t>
      </w:r>
      <w:r>
        <w:br/>
      </w:r>
      <w:r>
        <w:rPr>
          <w:rFonts w:ascii="Times New Roman"/>
          <w:b w:val="false"/>
          <w:i w:val="false"/>
          <w:color w:val="000000"/>
          <w:sz w:val="28"/>
        </w:rPr>
        <w:t xml:space="preserve">
              лық мектебі                                1- </w:t>
      </w:r>
      <w:r>
        <w:br/>
      </w:r>
      <w:r>
        <w:rPr>
          <w:rFonts w:ascii="Times New Roman"/>
          <w:b w:val="false"/>
          <w:i w:val="false"/>
          <w:color w:val="000000"/>
          <w:sz w:val="28"/>
        </w:rPr>
        <w:t xml:space="preserve">
                                                       тоқсаны </w:t>
      </w:r>
      <w:r>
        <w:br/>
      </w:r>
      <w:r>
        <w:rPr>
          <w:rFonts w:ascii="Times New Roman"/>
          <w:b w:val="false"/>
          <w:i w:val="false"/>
          <w:color w:val="000000"/>
          <w:sz w:val="28"/>
        </w:rPr>
        <w:t xml:space="preserve">
                          2. Жалпыбiлiмдiк пәндер       2002 </w:t>
      </w:r>
      <w:r>
        <w:br/>
      </w:r>
      <w:r>
        <w:rPr>
          <w:rFonts w:ascii="Times New Roman"/>
          <w:b w:val="false"/>
          <w:i w:val="false"/>
          <w:color w:val="000000"/>
          <w:sz w:val="28"/>
        </w:rPr>
        <w:t xml:space="preserve">
                          бойынша жоспарлы сабақтар    жылдың </w:t>
      </w:r>
      <w:r>
        <w:br/>
      </w:r>
      <w:r>
        <w:rPr>
          <w:rFonts w:ascii="Times New Roman"/>
          <w:b w:val="false"/>
          <w:i w:val="false"/>
          <w:color w:val="000000"/>
          <w:sz w:val="28"/>
        </w:rPr>
        <w:t xml:space="preserve">
                                                         1- </w:t>
      </w:r>
      <w:r>
        <w:br/>
      </w:r>
      <w:r>
        <w:rPr>
          <w:rFonts w:ascii="Times New Roman"/>
          <w:b w:val="false"/>
          <w:i w:val="false"/>
          <w:color w:val="000000"/>
          <w:sz w:val="28"/>
        </w:rPr>
        <w:t xml:space="preserve">
                                                       тоқсаны </w:t>
      </w:r>
      <w:r>
        <w:br/>
      </w:r>
      <w:r>
        <w:rPr>
          <w:rFonts w:ascii="Times New Roman"/>
          <w:b w:val="false"/>
          <w:i w:val="false"/>
          <w:color w:val="000000"/>
          <w:sz w:val="28"/>
        </w:rPr>
        <w:t xml:space="preserve">
                          3. Емтихандық сессия өткiзу   2002 </w:t>
      </w:r>
      <w:r>
        <w:br/>
      </w:r>
      <w:r>
        <w:rPr>
          <w:rFonts w:ascii="Times New Roman"/>
          <w:b w:val="false"/>
          <w:i w:val="false"/>
          <w:color w:val="000000"/>
          <w:sz w:val="28"/>
        </w:rPr>
        <w:t xml:space="preserve">
                                                       жылдың </w:t>
      </w:r>
      <w:r>
        <w:br/>
      </w:r>
      <w:r>
        <w:rPr>
          <w:rFonts w:ascii="Times New Roman"/>
          <w:b w:val="false"/>
          <w:i w:val="false"/>
          <w:color w:val="000000"/>
          <w:sz w:val="28"/>
        </w:rPr>
        <w:t xml:space="preserve">
                                                         2- </w:t>
      </w:r>
      <w:r>
        <w:br/>
      </w:r>
      <w:r>
        <w:rPr>
          <w:rFonts w:ascii="Times New Roman"/>
          <w:b w:val="false"/>
          <w:i w:val="false"/>
          <w:color w:val="000000"/>
          <w:sz w:val="28"/>
        </w:rPr>
        <w:t xml:space="preserve">
                                                       тоқсаны </w:t>
      </w:r>
      <w:r>
        <w:br/>
      </w:r>
      <w:r>
        <w:rPr>
          <w:rFonts w:ascii="Times New Roman"/>
          <w:b w:val="false"/>
          <w:i w:val="false"/>
          <w:color w:val="000000"/>
          <w:sz w:val="28"/>
        </w:rPr>
        <w:t xml:space="preserve">
                          4. Мемлекеттiк емтихандар     2002 </w:t>
      </w:r>
      <w:r>
        <w:br/>
      </w:r>
      <w:r>
        <w:rPr>
          <w:rFonts w:ascii="Times New Roman"/>
          <w:b w:val="false"/>
          <w:i w:val="false"/>
          <w:color w:val="000000"/>
          <w:sz w:val="28"/>
        </w:rPr>
        <w:t xml:space="preserve">
                          өткiзу                       жылдың </w:t>
      </w:r>
      <w:r>
        <w:br/>
      </w:r>
      <w:r>
        <w:rPr>
          <w:rFonts w:ascii="Times New Roman"/>
          <w:b w:val="false"/>
          <w:i w:val="false"/>
          <w:color w:val="000000"/>
          <w:sz w:val="28"/>
        </w:rPr>
        <w:t xml:space="preserve">
                                                         2- </w:t>
      </w:r>
      <w:r>
        <w:br/>
      </w:r>
      <w:r>
        <w:rPr>
          <w:rFonts w:ascii="Times New Roman"/>
          <w:b w:val="false"/>
          <w:i w:val="false"/>
          <w:color w:val="000000"/>
          <w:sz w:val="28"/>
        </w:rPr>
        <w:t xml:space="preserve">
                                                       тоқсаны </w:t>
      </w:r>
      <w:r>
        <w:br/>
      </w:r>
      <w:r>
        <w:rPr>
          <w:rFonts w:ascii="Times New Roman"/>
          <w:b w:val="false"/>
          <w:i w:val="false"/>
          <w:color w:val="000000"/>
          <w:sz w:val="28"/>
        </w:rPr>
        <w:t xml:space="preserve">
                          5. Ұландардың оқу бiтiруiн    2002 </w:t>
      </w:r>
      <w:r>
        <w:br/>
      </w:r>
      <w:r>
        <w:rPr>
          <w:rFonts w:ascii="Times New Roman"/>
          <w:b w:val="false"/>
          <w:i w:val="false"/>
          <w:color w:val="000000"/>
          <w:sz w:val="28"/>
        </w:rPr>
        <w:t xml:space="preserve">
                          ұйымдастыру                  жылдың </w:t>
      </w:r>
      <w:r>
        <w:br/>
      </w:r>
      <w:r>
        <w:rPr>
          <w:rFonts w:ascii="Times New Roman"/>
          <w:b w:val="false"/>
          <w:i w:val="false"/>
          <w:color w:val="000000"/>
          <w:sz w:val="28"/>
        </w:rPr>
        <w:t xml:space="preserve">
                                                         3- </w:t>
      </w:r>
      <w:r>
        <w:br/>
      </w:r>
      <w:r>
        <w:rPr>
          <w:rFonts w:ascii="Times New Roman"/>
          <w:b w:val="false"/>
          <w:i w:val="false"/>
          <w:color w:val="000000"/>
          <w:sz w:val="28"/>
        </w:rPr>
        <w:t xml:space="preserve">
                                                       тоқсаны </w:t>
      </w:r>
      <w:r>
        <w:br/>
      </w:r>
      <w:r>
        <w:rPr>
          <w:rFonts w:ascii="Times New Roman"/>
          <w:b w:val="false"/>
          <w:i w:val="false"/>
          <w:color w:val="000000"/>
          <w:sz w:val="28"/>
        </w:rPr>
        <w:t xml:space="preserve">
                          6. Қабылдау емтихандарын      2002 </w:t>
      </w:r>
      <w:r>
        <w:br/>
      </w:r>
      <w:r>
        <w:rPr>
          <w:rFonts w:ascii="Times New Roman"/>
          <w:b w:val="false"/>
          <w:i w:val="false"/>
          <w:color w:val="000000"/>
          <w:sz w:val="28"/>
        </w:rPr>
        <w:t xml:space="preserve">
                          (ұландар қабылдауды)         жылдың </w:t>
      </w:r>
      <w:r>
        <w:br/>
      </w:r>
      <w:r>
        <w:rPr>
          <w:rFonts w:ascii="Times New Roman"/>
          <w:b w:val="false"/>
          <w:i w:val="false"/>
          <w:color w:val="000000"/>
          <w:sz w:val="28"/>
        </w:rPr>
        <w:t xml:space="preserve">
                          ұйымдастыру                    3- </w:t>
      </w:r>
      <w:r>
        <w:br/>
      </w:r>
      <w:r>
        <w:rPr>
          <w:rFonts w:ascii="Times New Roman"/>
          <w:b w:val="false"/>
          <w:i w:val="false"/>
          <w:color w:val="000000"/>
          <w:sz w:val="28"/>
        </w:rPr>
        <w:t xml:space="preserve">
                                                       тоқсаны </w:t>
      </w:r>
      <w:r>
        <w:br/>
      </w:r>
      <w:r>
        <w:rPr>
          <w:rFonts w:ascii="Times New Roman"/>
          <w:b w:val="false"/>
          <w:i w:val="false"/>
          <w:color w:val="000000"/>
          <w:sz w:val="28"/>
        </w:rPr>
        <w:t xml:space="preserve">
                          7. Оқу-материалдық база құру  2002 </w:t>
      </w:r>
      <w:r>
        <w:br/>
      </w:r>
      <w:r>
        <w:rPr>
          <w:rFonts w:ascii="Times New Roman"/>
          <w:b w:val="false"/>
          <w:i w:val="false"/>
          <w:color w:val="000000"/>
          <w:sz w:val="28"/>
        </w:rPr>
        <w:t xml:space="preserve">
                                                       жылдың </w:t>
      </w:r>
      <w:r>
        <w:br/>
      </w:r>
      <w:r>
        <w:rPr>
          <w:rFonts w:ascii="Times New Roman"/>
          <w:b w:val="false"/>
          <w:i w:val="false"/>
          <w:color w:val="000000"/>
          <w:sz w:val="28"/>
        </w:rPr>
        <w:t xml:space="preserve">
                                                         3- </w:t>
      </w:r>
      <w:r>
        <w:br/>
      </w:r>
      <w:r>
        <w:rPr>
          <w:rFonts w:ascii="Times New Roman"/>
          <w:b w:val="false"/>
          <w:i w:val="false"/>
          <w:color w:val="000000"/>
          <w:sz w:val="28"/>
        </w:rPr>
        <w:t xml:space="preserve">
                                                       тоқсаны </w:t>
      </w:r>
      <w:r>
        <w:br/>
      </w:r>
      <w:r>
        <w:rPr>
          <w:rFonts w:ascii="Times New Roman"/>
          <w:b w:val="false"/>
          <w:i w:val="false"/>
          <w:color w:val="000000"/>
          <w:sz w:val="28"/>
        </w:rPr>
        <w:t xml:space="preserve">
                          8. Оқу және оқу-әдiстемелiк   2002 </w:t>
      </w:r>
      <w:r>
        <w:br/>
      </w:r>
      <w:r>
        <w:rPr>
          <w:rFonts w:ascii="Times New Roman"/>
          <w:b w:val="false"/>
          <w:i w:val="false"/>
          <w:color w:val="000000"/>
          <w:sz w:val="28"/>
        </w:rPr>
        <w:t xml:space="preserve">
                          әдебиет сатып алу            жылдың </w:t>
      </w:r>
      <w:r>
        <w:br/>
      </w:r>
      <w:r>
        <w:rPr>
          <w:rFonts w:ascii="Times New Roman"/>
          <w:b w:val="false"/>
          <w:i w:val="false"/>
          <w:color w:val="000000"/>
          <w:sz w:val="28"/>
        </w:rPr>
        <w:t xml:space="preserve">
                                                         3- </w:t>
      </w:r>
      <w:r>
        <w:br/>
      </w:r>
      <w:r>
        <w:rPr>
          <w:rFonts w:ascii="Times New Roman"/>
          <w:b w:val="false"/>
          <w:i w:val="false"/>
          <w:color w:val="000000"/>
          <w:sz w:val="28"/>
        </w:rPr>
        <w:t xml:space="preserve">
                                                       тоқсаны </w:t>
      </w:r>
      <w:r>
        <w:br/>
      </w:r>
      <w:r>
        <w:rPr>
          <w:rFonts w:ascii="Times New Roman"/>
          <w:b w:val="false"/>
          <w:i w:val="false"/>
          <w:color w:val="000000"/>
          <w:sz w:val="28"/>
        </w:rPr>
        <w:t xml:space="preserve">
                          9. Қару-жарақ, техника және   2002 </w:t>
      </w:r>
      <w:r>
        <w:br/>
      </w:r>
      <w:r>
        <w:rPr>
          <w:rFonts w:ascii="Times New Roman"/>
          <w:b w:val="false"/>
          <w:i w:val="false"/>
          <w:color w:val="000000"/>
          <w:sz w:val="28"/>
        </w:rPr>
        <w:t xml:space="preserve">
                          оқу құрал-жабдығын орталық.  жылдың </w:t>
      </w:r>
      <w:r>
        <w:br/>
      </w:r>
      <w:r>
        <w:rPr>
          <w:rFonts w:ascii="Times New Roman"/>
          <w:b w:val="false"/>
          <w:i w:val="false"/>
          <w:color w:val="000000"/>
          <w:sz w:val="28"/>
        </w:rPr>
        <w:t xml:space="preserve">
                          тандырылған түрде жеткiзу      4- </w:t>
      </w:r>
      <w:r>
        <w:br/>
      </w:r>
      <w:r>
        <w:rPr>
          <w:rFonts w:ascii="Times New Roman"/>
          <w:b w:val="false"/>
          <w:i w:val="false"/>
          <w:color w:val="000000"/>
          <w:sz w:val="28"/>
        </w:rPr>
        <w:t xml:space="preserve">
                                                       тоқсаны </w:t>
      </w:r>
    </w:p>
    <w:p>
      <w:pPr>
        <w:spacing w:after="0"/>
        <w:ind w:left="0"/>
        <w:jc w:val="both"/>
      </w:pPr>
      <w:r>
        <w:rPr>
          <w:rFonts w:ascii="Times New Roman"/>
          <w:b w:val="false"/>
          <w:i w:val="false"/>
          <w:color w:val="000000"/>
          <w:sz w:val="28"/>
        </w:rPr>
        <w:t xml:space="preserve">                          10. Заттай мүлік үлестерін,   </w:t>
      </w:r>
      <w:r>
        <w:br/>
      </w:r>
      <w:r>
        <w:rPr>
          <w:rFonts w:ascii="Times New Roman"/>
          <w:b w:val="false"/>
          <w:i w:val="false"/>
          <w:color w:val="000000"/>
          <w:sz w:val="28"/>
        </w:rPr>
        <w:t xml:space="preserve">
                          дәрі-дәрмектер мен медициналық   жыл  </w:t>
      </w:r>
      <w:r>
        <w:br/>
      </w:r>
      <w:r>
        <w:rPr>
          <w:rFonts w:ascii="Times New Roman"/>
          <w:b w:val="false"/>
          <w:i w:val="false"/>
          <w:color w:val="000000"/>
          <w:sz w:val="28"/>
        </w:rPr>
        <w:t xml:space="preserve">
                          мақсаттағы басқа да құралдарды,  бойы </w:t>
      </w:r>
      <w:r>
        <w:br/>
      </w:r>
      <w:r>
        <w:rPr>
          <w:rFonts w:ascii="Times New Roman"/>
          <w:b w:val="false"/>
          <w:i w:val="false"/>
          <w:color w:val="000000"/>
          <w:sz w:val="28"/>
        </w:rPr>
        <w:t xml:space="preserve">
                          шаруашылық, кеңсе және тауардың  </w:t>
      </w:r>
      <w:r>
        <w:br/>
      </w:r>
      <w:r>
        <w:rPr>
          <w:rFonts w:ascii="Times New Roman"/>
          <w:b w:val="false"/>
          <w:i w:val="false"/>
          <w:color w:val="000000"/>
          <w:sz w:val="28"/>
        </w:rPr>
        <w:t xml:space="preserve">
                          бір бiрлiгi үшiн құны 40 ең төменгі  </w:t>
      </w:r>
      <w:r>
        <w:br/>
      </w:r>
      <w:r>
        <w:rPr>
          <w:rFonts w:ascii="Times New Roman"/>
          <w:b w:val="false"/>
          <w:i w:val="false"/>
          <w:color w:val="000000"/>
          <w:sz w:val="28"/>
        </w:rPr>
        <w:t xml:space="preserve">
                          есептiк көрсеткiштен аспайтын басқа  </w:t>
      </w:r>
      <w:r>
        <w:br/>
      </w:r>
      <w:r>
        <w:rPr>
          <w:rFonts w:ascii="Times New Roman"/>
          <w:b w:val="false"/>
          <w:i w:val="false"/>
          <w:color w:val="000000"/>
          <w:sz w:val="28"/>
        </w:rPr>
        <w:t xml:space="preserve">
                          да тауарларды сатып алу </w:t>
      </w:r>
      <w:r>
        <w:br/>
      </w:r>
      <w:r>
        <w:rPr>
          <w:rFonts w:ascii="Times New Roman"/>
          <w:b w:val="false"/>
          <w:i w:val="false"/>
          <w:color w:val="000000"/>
          <w:sz w:val="28"/>
        </w:rPr>
        <w:t>
 </w:t>
      </w:r>
      <w:r>
        <w:br/>
      </w:r>
      <w:r>
        <w:rPr>
          <w:rFonts w:ascii="Times New Roman"/>
          <w:b w:val="false"/>
          <w:i w:val="false"/>
          <w:color w:val="000000"/>
          <w:sz w:val="28"/>
        </w:rPr>
        <w:t xml:space="preserve">
                            11. Ғимараттарды жылыту үшiн      жыл </w:t>
      </w:r>
      <w:r>
        <w:br/>
      </w:r>
      <w:r>
        <w:rPr>
          <w:rFonts w:ascii="Times New Roman"/>
          <w:b w:val="false"/>
          <w:i w:val="false"/>
          <w:color w:val="000000"/>
          <w:sz w:val="28"/>
        </w:rPr>
        <w:t xml:space="preserve">
                          отын қосалқы бөлшектер сатып алу  бойы </w:t>
      </w:r>
      <w:r>
        <w:br/>
      </w:r>
      <w:r>
        <w:rPr>
          <w:rFonts w:ascii="Times New Roman"/>
          <w:b w:val="false"/>
          <w:i w:val="false"/>
          <w:color w:val="000000"/>
          <w:sz w:val="28"/>
        </w:rPr>
        <w:t>
 </w:t>
      </w:r>
      <w:r>
        <w:br/>
      </w:r>
      <w:r>
        <w:rPr>
          <w:rFonts w:ascii="Times New Roman"/>
          <w:b w:val="false"/>
          <w:i w:val="false"/>
          <w:color w:val="000000"/>
          <w:sz w:val="28"/>
        </w:rPr>
        <w:t xml:space="preserve">
                                                                                       12.4 компьютер сатып алу         жыл  </w:t>
      </w:r>
      <w:r>
        <w:br/>
      </w:r>
      <w:r>
        <w:rPr>
          <w:rFonts w:ascii="Times New Roman"/>
          <w:b w:val="false"/>
          <w:i w:val="false"/>
          <w:color w:val="000000"/>
          <w:sz w:val="28"/>
        </w:rPr>
        <w:t xml:space="preserve">
                                                           бойы </w:t>
      </w:r>
      <w:r>
        <w:br/>
      </w:r>
      <w:r>
        <w:rPr>
          <w:rFonts w:ascii="Times New Roman"/>
          <w:b w:val="false"/>
          <w:i w:val="false"/>
          <w:color w:val="000000"/>
          <w:sz w:val="28"/>
        </w:rPr>
        <w:t xml:space="preserve">
                          13. Өрт күзетi дабыл қаққышын    жыл </w:t>
      </w:r>
      <w:r>
        <w:br/>
      </w:r>
      <w:r>
        <w:rPr>
          <w:rFonts w:ascii="Times New Roman"/>
          <w:b w:val="false"/>
          <w:i w:val="false"/>
          <w:color w:val="000000"/>
          <w:sz w:val="28"/>
        </w:rPr>
        <w:t xml:space="preserve">
                              орнату                       бойы </w:t>
      </w:r>
      <w:r>
        <w:br/>
      </w:r>
      <w:r>
        <w:rPr>
          <w:rFonts w:ascii="Times New Roman"/>
          <w:b w:val="false"/>
          <w:i w:val="false"/>
          <w:color w:val="000000"/>
          <w:sz w:val="28"/>
        </w:rPr>
        <w:t>
 </w:t>
      </w:r>
      <w:r>
        <w:br/>
      </w:r>
      <w:r>
        <w:rPr>
          <w:rFonts w:ascii="Times New Roman"/>
          <w:b w:val="false"/>
          <w:i w:val="false"/>
          <w:color w:val="000000"/>
          <w:sz w:val="28"/>
        </w:rPr>
        <w:t xml:space="preserve">
                            14. Байланыс қызметiне және     жыл  </w:t>
      </w:r>
      <w:r>
        <w:br/>
      </w:r>
      <w:r>
        <w:rPr>
          <w:rFonts w:ascii="Times New Roman"/>
          <w:b w:val="false"/>
          <w:i w:val="false"/>
          <w:color w:val="000000"/>
          <w:sz w:val="28"/>
        </w:rPr>
        <w:t xml:space="preserve">
                          оқушыларды каникулға шығу       бойы </w:t>
      </w:r>
      <w:r>
        <w:br/>
      </w:r>
      <w:r>
        <w:rPr>
          <w:rFonts w:ascii="Times New Roman"/>
          <w:b w:val="false"/>
          <w:i w:val="false"/>
          <w:color w:val="000000"/>
          <w:sz w:val="28"/>
        </w:rPr>
        <w:t xml:space="preserve">
                          демалысы орындарына тасымалдау  </w:t>
      </w:r>
      <w:r>
        <w:br/>
      </w:r>
      <w:r>
        <w:rPr>
          <w:rFonts w:ascii="Times New Roman"/>
          <w:b w:val="false"/>
          <w:i w:val="false"/>
          <w:color w:val="000000"/>
          <w:sz w:val="28"/>
        </w:rPr>
        <w:t xml:space="preserve">
                          жөнiндегi көлiктiк қызметтерге  </w:t>
      </w:r>
      <w:r>
        <w:br/>
      </w:r>
      <w:r>
        <w:rPr>
          <w:rFonts w:ascii="Times New Roman"/>
          <w:b w:val="false"/>
          <w:i w:val="false"/>
          <w:color w:val="000000"/>
          <w:sz w:val="28"/>
        </w:rPr>
        <w:t xml:space="preserve">
                          ақы төлеу </w:t>
      </w:r>
      <w:r>
        <w:br/>
      </w:r>
      <w:r>
        <w:rPr>
          <w:rFonts w:ascii="Times New Roman"/>
          <w:b w:val="false"/>
          <w:i w:val="false"/>
          <w:color w:val="000000"/>
          <w:sz w:val="28"/>
        </w:rPr>
        <w:t>
 </w:t>
      </w:r>
      <w:r>
        <w:br/>
      </w:r>
      <w:r>
        <w:rPr>
          <w:rFonts w:ascii="Times New Roman"/>
          <w:b w:val="false"/>
          <w:i w:val="false"/>
          <w:color w:val="000000"/>
          <w:sz w:val="28"/>
        </w:rPr>
        <w:t xml:space="preserve">
                            15. Оқу кабинеттерін, көрнекi    жыл </w:t>
      </w:r>
      <w:r>
        <w:br/>
      </w:r>
      <w:r>
        <w:rPr>
          <w:rFonts w:ascii="Times New Roman"/>
          <w:b w:val="false"/>
          <w:i w:val="false"/>
          <w:color w:val="000000"/>
          <w:sz w:val="28"/>
        </w:rPr>
        <w:t xml:space="preserve">
                          үгіт±құралдарын, тестiлеудi      бойы </w:t>
      </w:r>
      <w:r>
        <w:br/>
      </w:r>
      <w:r>
        <w:rPr>
          <w:rFonts w:ascii="Times New Roman"/>
          <w:b w:val="false"/>
          <w:i w:val="false"/>
          <w:color w:val="000000"/>
          <w:sz w:val="28"/>
        </w:rPr>
        <w:t xml:space="preserve">
                          безендендiру, бланкілiк және </w:t>
      </w:r>
      <w:r>
        <w:br/>
      </w:r>
      <w:r>
        <w:rPr>
          <w:rFonts w:ascii="Times New Roman"/>
          <w:b w:val="false"/>
          <w:i w:val="false"/>
          <w:color w:val="000000"/>
          <w:sz w:val="28"/>
        </w:rPr>
        <w:t xml:space="preserve">
                          полиграфия өнiмдерiн дайындау  </w:t>
      </w:r>
      <w:r>
        <w:br/>
      </w:r>
      <w:r>
        <w:rPr>
          <w:rFonts w:ascii="Times New Roman"/>
          <w:b w:val="false"/>
          <w:i w:val="false"/>
          <w:color w:val="000000"/>
          <w:sz w:val="28"/>
        </w:rPr>
        <w:t xml:space="preserve">
                          жөнiндегі қызмет көрсетулерге  </w:t>
      </w:r>
      <w:r>
        <w:br/>
      </w:r>
      <w:r>
        <w:rPr>
          <w:rFonts w:ascii="Times New Roman"/>
          <w:b w:val="false"/>
          <w:i w:val="false"/>
          <w:color w:val="000000"/>
          <w:sz w:val="28"/>
        </w:rPr>
        <w:t xml:space="preserve">
                          ақы төлеу </w:t>
      </w:r>
      <w:r>
        <w:br/>
      </w:r>
      <w:r>
        <w:rPr>
          <w:rFonts w:ascii="Times New Roman"/>
          <w:b w:val="false"/>
          <w:i w:val="false"/>
          <w:color w:val="000000"/>
          <w:sz w:val="28"/>
        </w:rPr>
        <w:t>
 </w:t>
      </w:r>
      <w:r>
        <w:br/>
      </w:r>
      <w:r>
        <w:rPr>
          <w:rFonts w:ascii="Times New Roman"/>
          <w:b w:val="false"/>
          <w:i w:val="false"/>
          <w:color w:val="000000"/>
          <w:sz w:val="28"/>
        </w:rPr>
        <w:t xml:space="preserve">
                            16. Мәдени-ағарту іс-шараларын  жыл </w:t>
      </w:r>
      <w:r>
        <w:br/>
      </w:r>
      <w:r>
        <w:rPr>
          <w:rFonts w:ascii="Times New Roman"/>
          <w:b w:val="false"/>
          <w:i w:val="false"/>
          <w:color w:val="000000"/>
          <w:sz w:val="28"/>
        </w:rPr>
        <w:t xml:space="preserve">
                          ұйымдастыру                     бойы </w:t>
      </w:r>
      <w:r>
        <w:br/>
      </w:r>
      <w:r>
        <w:rPr>
          <w:rFonts w:ascii="Times New Roman"/>
          <w:b w:val="false"/>
          <w:i w:val="false"/>
          <w:color w:val="000000"/>
          <w:sz w:val="28"/>
        </w:rPr>
        <w:t>
 </w:t>
      </w:r>
      <w:r>
        <w:br/>
      </w:r>
      <w:r>
        <w:rPr>
          <w:rFonts w:ascii="Times New Roman"/>
          <w:b w:val="false"/>
          <w:i w:val="false"/>
          <w:color w:val="000000"/>
          <w:sz w:val="28"/>
        </w:rPr>
        <w:t xml:space="preserve">
                            17. Оқушыларды тамақтандыруға   жыл </w:t>
      </w:r>
      <w:r>
        <w:br/>
      </w:r>
      <w:r>
        <w:rPr>
          <w:rFonts w:ascii="Times New Roman"/>
          <w:b w:val="false"/>
          <w:i w:val="false"/>
          <w:color w:val="000000"/>
          <w:sz w:val="28"/>
        </w:rPr>
        <w:t xml:space="preserve">
                          байланысты қызмет көрсетулердi  бойы </w:t>
      </w:r>
      <w:r>
        <w:br/>
      </w:r>
      <w:r>
        <w:rPr>
          <w:rFonts w:ascii="Times New Roman"/>
          <w:b w:val="false"/>
          <w:i w:val="false"/>
          <w:color w:val="000000"/>
          <w:sz w:val="28"/>
        </w:rPr>
        <w:t xml:space="preserve">
                          ұйымдастыру </w:t>
      </w:r>
      <w:r>
        <w:br/>
      </w:r>
      <w:r>
        <w:rPr>
          <w:rFonts w:ascii="Times New Roman"/>
          <w:b w:val="false"/>
          <w:i w:val="false"/>
          <w:color w:val="000000"/>
          <w:sz w:val="28"/>
        </w:rPr>
        <w:t>
 </w:t>
      </w:r>
      <w:r>
        <w:br/>
      </w:r>
      <w:r>
        <w:rPr>
          <w:rFonts w:ascii="Times New Roman"/>
          <w:b w:val="false"/>
          <w:i w:val="false"/>
          <w:color w:val="000000"/>
          <w:sz w:val="28"/>
        </w:rPr>
        <w:t xml:space="preserve">
                            18. Жабдықтарды жөндеу және    жыл </w:t>
      </w:r>
      <w:r>
        <w:br/>
      </w:r>
      <w:r>
        <w:rPr>
          <w:rFonts w:ascii="Times New Roman"/>
          <w:b w:val="false"/>
          <w:i w:val="false"/>
          <w:color w:val="000000"/>
          <w:sz w:val="28"/>
        </w:rPr>
        <w:t xml:space="preserve">
                          оларға сервистiк қызмет        бойы </w:t>
      </w:r>
      <w:r>
        <w:br/>
      </w:r>
      <w:r>
        <w:rPr>
          <w:rFonts w:ascii="Times New Roman"/>
          <w:b w:val="false"/>
          <w:i w:val="false"/>
          <w:color w:val="000000"/>
          <w:sz w:val="28"/>
        </w:rPr>
        <w:t xml:space="preserve">
                          көрсету </w:t>
      </w:r>
      <w:r>
        <w:br/>
      </w:r>
      <w:r>
        <w:rPr>
          <w:rFonts w:ascii="Times New Roman"/>
          <w:b w:val="false"/>
          <w:i w:val="false"/>
          <w:color w:val="000000"/>
          <w:sz w:val="28"/>
        </w:rPr>
        <w:t>
 </w:t>
      </w:r>
      <w:r>
        <w:br/>
      </w:r>
      <w:r>
        <w:rPr>
          <w:rFonts w:ascii="Times New Roman"/>
          <w:b w:val="false"/>
          <w:i w:val="false"/>
          <w:color w:val="000000"/>
          <w:sz w:val="28"/>
        </w:rPr>
        <w:t xml:space="preserve">
                            19. Ғимаратты дезинфекциялау   жыл </w:t>
      </w:r>
      <w:r>
        <w:br/>
      </w:r>
      <w:r>
        <w:rPr>
          <w:rFonts w:ascii="Times New Roman"/>
          <w:b w:val="false"/>
          <w:i w:val="false"/>
          <w:color w:val="000000"/>
          <w:sz w:val="28"/>
        </w:rPr>
        <w:t xml:space="preserve">
                          жөнiндегi қызмет көрсетулерге  бойы </w:t>
      </w:r>
      <w:r>
        <w:br/>
      </w:r>
      <w:r>
        <w:rPr>
          <w:rFonts w:ascii="Times New Roman"/>
          <w:b w:val="false"/>
          <w:i w:val="false"/>
          <w:color w:val="000000"/>
          <w:sz w:val="28"/>
        </w:rPr>
        <w:t xml:space="preserve">
                          ақы төлеу </w:t>
      </w:r>
      <w:r>
        <w:br/>
      </w:r>
      <w:r>
        <w:rPr>
          <w:rFonts w:ascii="Times New Roman"/>
          <w:b w:val="false"/>
          <w:i w:val="false"/>
          <w:color w:val="000000"/>
          <w:sz w:val="28"/>
        </w:rPr>
        <w:t>
 </w:t>
      </w:r>
      <w:r>
        <w:br/>
      </w:r>
      <w:r>
        <w:rPr>
          <w:rFonts w:ascii="Times New Roman"/>
          <w:b w:val="false"/>
          <w:i w:val="false"/>
          <w:color w:val="000000"/>
          <w:sz w:val="28"/>
        </w:rPr>
        <w:t xml:space="preserve">
                            20. Мерзiмдi басылымдарға жазылу  жыл  </w:t>
      </w:r>
      <w:r>
        <w:br/>
      </w:r>
      <w:r>
        <w:rPr>
          <w:rFonts w:ascii="Times New Roman"/>
          <w:b w:val="false"/>
          <w:i w:val="false"/>
          <w:color w:val="000000"/>
          <w:sz w:val="28"/>
        </w:rPr>
        <w:t xml:space="preserve">
                                                           бойы </w:t>
      </w:r>
      <w:r>
        <w:br/>
      </w:r>
      <w:r>
        <w:rPr>
          <w:rFonts w:ascii="Times New Roman"/>
          <w:b w:val="false"/>
          <w:i w:val="false"/>
          <w:color w:val="000000"/>
          <w:sz w:val="28"/>
        </w:rPr>
        <w:t xml:space="preserve">
                          21. Негiзгi құралдарды (тұрғын үй) жыл </w:t>
      </w:r>
      <w:r>
        <w:br/>
      </w:r>
      <w:r>
        <w:rPr>
          <w:rFonts w:ascii="Times New Roman"/>
          <w:b w:val="false"/>
          <w:i w:val="false"/>
          <w:color w:val="000000"/>
          <w:sz w:val="28"/>
        </w:rPr>
        <w:t xml:space="preserve">
                          сатып алу                         бойы </w:t>
      </w:r>
      <w:r>
        <w:br/>
      </w:r>
      <w:r>
        <w:rPr>
          <w:rFonts w:ascii="Times New Roman"/>
          <w:b w:val="false"/>
          <w:i w:val="false"/>
          <w:color w:val="000000"/>
          <w:sz w:val="28"/>
        </w:rPr>
        <w:t>
 </w:t>
      </w:r>
      <w:r>
        <w:br/>
      </w:r>
      <w:r>
        <w:rPr>
          <w:rFonts w:ascii="Times New Roman"/>
          <w:b w:val="false"/>
          <w:i w:val="false"/>
          <w:color w:val="000000"/>
          <w:sz w:val="28"/>
        </w:rPr>
        <w:t xml:space="preserve">
           034  Орта кәсіп. 1. 2001-2002 оқу жылының      2002 </w:t>
      </w:r>
      <w:r>
        <w:br/>
      </w:r>
      <w:r>
        <w:rPr>
          <w:rFonts w:ascii="Times New Roman"/>
          <w:b w:val="false"/>
          <w:i w:val="false"/>
          <w:color w:val="000000"/>
          <w:sz w:val="28"/>
        </w:rPr>
        <w:t xml:space="preserve">
              тік білімді қысқы емтихандық сессиясын   жылдың </w:t>
      </w:r>
      <w:r>
        <w:br/>
      </w:r>
      <w:r>
        <w:rPr>
          <w:rFonts w:ascii="Times New Roman"/>
          <w:b w:val="false"/>
          <w:i w:val="false"/>
          <w:color w:val="000000"/>
          <w:sz w:val="28"/>
        </w:rPr>
        <w:t xml:space="preserve">
              мамандарды  өткiзу                         1- </w:t>
      </w:r>
      <w:r>
        <w:br/>
      </w:r>
      <w:r>
        <w:rPr>
          <w:rFonts w:ascii="Times New Roman"/>
          <w:b w:val="false"/>
          <w:i w:val="false"/>
          <w:color w:val="000000"/>
          <w:sz w:val="28"/>
        </w:rPr>
        <w:t xml:space="preserve">
              даярлау                                  тоқсаны </w:t>
      </w:r>
      <w:r>
        <w:br/>
      </w:r>
      <w:r>
        <w:rPr>
          <w:rFonts w:ascii="Times New Roman"/>
          <w:b w:val="false"/>
          <w:i w:val="false"/>
          <w:color w:val="000000"/>
          <w:sz w:val="28"/>
        </w:rPr>
        <w:t xml:space="preserve">
              Әскери      2. Курсанттардың каникулдық   2002 </w:t>
      </w:r>
      <w:r>
        <w:br/>
      </w:r>
      <w:r>
        <w:rPr>
          <w:rFonts w:ascii="Times New Roman"/>
          <w:b w:val="false"/>
          <w:i w:val="false"/>
          <w:color w:val="000000"/>
          <w:sz w:val="28"/>
        </w:rPr>
        <w:t xml:space="preserve">
              спорт       демалысын өткiзу             жылдың </w:t>
      </w:r>
      <w:r>
        <w:br/>
      </w:r>
      <w:r>
        <w:rPr>
          <w:rFonts w:ascii="Times New Roman"/>
          <w:b w:val="false"/>
          <w:i w:val="false"/>
          <w:color w:val="000000"/>
          <w:sz w:val="28"/>
        </w:rPr>
        <w:t xml:space="preserve">
              колледжі                                   1- </w:t>
      </w:r>
      <w:r>
        <w:br/>
      </w:r>
      <w:r>
        <w:rPr>
          <w:rFonts w:ascii="Times New Roman"/>
          <w:b w:val="false"/>
          <w:i w:val="false"/>
          <w:color w:val="000000"/>
          <w:sz w:val="28"/>
        </w:rPr>
        <w:t xml:space="preserve">
                                                       тоқсаны </w:t>
      </w:r>
      <w:r>
        <w:br/>
      </w:r>
      <w:r>
        <w:rPr>
          <w:rFonts w:ascii="Times New Roman"/>
          <w:b w:val="false"/>
          <w:i w:val="false"/>
          <w:color w:val="000000"/>
          <w:sz w:val="28"/>
        </w:rPr>
        <w:t xml:space="preserve">
                          3. Курсанттардың республика.  2002 </w:t>
      </w:r>
      <w:r>
        <w:br/>
      </w:r>
      <w:r>
        <w:rPr>
          <w:rFonts w:ascii="Times New Roman"/>
          <w:b w:val="false"/>
          <w:i w:val="false"/>
          <w:color w:val="000000"/>
          <w:sz w:val="28"/>
        </w:rPr>
        <w:t xml:space="preserve">
                          лық және халықаралық деңгей. жылдың </w:t>
      </w:r>
      <w:r>
        <w:br/>
      </w:r>
      <w:r>
        <w:rPr>
          <w:rFonts w:ascii="Times New Roman"/>
          <w:b w:val="false"/>
          <w:i w:val="false"/>
          <w:color w:val="000000"/>
          <w:sz w:val="28"/>
        </w:rPr>
        <w:t xml:space="preserve">
                          дегi жарыстарға қатысуы        1- </w:t>
      </w:r>
      <w:r>
        <w:br/>
      </w:r>
      <w:r>
        <w:rPr>
          <w:rFonts w:ascii="Times New Roman"/>
          <w:b w:val="false"/>
          <w:i w:val="false"/>
          <w:color w:val="000000"/>
          <w:sz w:val="28"/>
        </w:rPr>
        <w:t xml:space="preserve">
                                                       тоқсаны </w:t>
      </w:r>
      <w:r>
        <w:br/>
      </w:r>
      <w:r>
        <w:rPr>
          <w:rFonts w:ascii="Times New Roman"/>
          <w:b w:val="false"/>
          <w:i w:val="false"/>
          <w:color w:val="000000"/>
          <w:sz w:val="28"/>
        </w:rPr>
        <w:t xml:space="preserve">
                          4. Колледждiң оқу-әдiстеме.   2002 </w:t>
      </w:r>
      <w:r>
        <w:br/>
      </w:r>
      <w:r>
        <w:rPr>
          <w:rFonts w:ascii="Times New Roman"/>
          <w:b w:val="false"/>
          <w:i w:val="false"/>
          <w:color w:val="000000"/>
          <w:sz w:val="28"/>
        </w:rPr>
        <w:t xml:space="preserve">
                          лiк және спорттық базасын    жылдың </w:t>
      </w:r>
      <w:r>
        <w:br/>
      </w:r>
      <w:r>
        <w:rPr>
          <w:rFonts w:ascii="Times New Roman"/>
          <w:b w:val="false"/>
          <w:i w:val="false"/>
          <w:color w:val="000000"/>
          <w:sz w:val="28"/>
        </w:rPr>
        <w:t xml:space="preserve">
                          жетілдiру                      1- </w:t>
      </w:r>
      <w:r>
        <w:br/>
      </w:r>
      <w:r>
        <w:rPr>
          <w:rFonts w:ascii="Times New Roman"/>
          <w:b w:val="false"/>
          <w:i w:val="false"/>
          <w:color w:val="000000"/>
          <w:sz w:val="28"/>
        </w:rPr>
        <w:t xml:space="preserve">
                                                       тоқсаны </w:t>
      </w:r>
      <w:r>
        <w:br/>
      </w:r>
      <w:r>
        <w:rPr>
          <w:rFonts w:ascii="Times New Roman"/>
          <w:b w:val="false"/>
          <w:i w:val="false"/>
          <w:color w:val="000000"/>
          <w:sz w:val="28"/>
        </w:rPr>
        <w:t xml:space="preserve">
                          5. Емтихандық сессияны        2002 </w:t>
      </w:r>
      <w:r>
        <w:br/>
      </w:r>
      <w:r>
        <w:rPr>
          <w:rFonts w:ascii="Times New Roman"/>
          <w:b w:val="false"/>
          <w:i w:val="false"/>
          <w:color w:val="000000"/>
          <w:sz w:val="28"/>
        </w:rPr>
        <w:t xml:space="preserve">
                          ұйымдастыру                  жылдың </w:t>
      </w:r>
      <w:r>
        <w:br/>
      </w:r>
      <w:r>
        <w:rPr>
          <w:rFonts w:ascii="Times New Roman"/>
          <w:b w:val="false"/>
          <w:i w:val="false"/>
          <w:color w:val="000000"/>
          <w:sz w:val="28"/>
        </w:rPr>
        <w:t xml:space="preserve">
                                                         1- </w:t>
      </w:r>
      <w:r>
        <w:br/>
      </w:r>
      <w:r>
        <w:rPr>
          <w:rFonts w:ascii="Times New Roman"/>
          <w:b w:val="false"/>
          <w:i w:val="false"/>
          <w:color w:val="000000"/>
          <w:sz w:val="28"/>
        </w:rPr>
        <w:t xml:space="preserve">
                                                       тоқсаны </w:t>
      </w:r>
      <w:r>
        <w:br/>
      </w:r>
      <w:r>
        <w:rPr>
          <w:rFonts w:ascii="Times New Roman"/>
          <w:b w:val="false"/>
          <w:i w:val="false"/>
          <w:color w:val="000000"/>
          <w:sz w:val="28"/>
        </w:rPr>
        <w:t xml:space="preserve">
                          6. Курсанттардың республика.  2002 </w:t>
      </w:r>
      <w:r>
        <w:br/>
      </w:r>
      <w:r>
        <w:rPr>
          <w:rFonts w:ascii="Times New Roman"/>
          <w:b w:val="false"/>
          <w:i w:val="false"/>
          <w:color w:val="000000"/>
          <w:sz w:val="28"/>
        </w:rPr>
        <w:t xml:space="preserve">
                          лық және халықаралық деңгей. жылдың </w:t>
      </w:r>
      <w:r>
        <w:br/>
      </w:r>
      <w:r>
        <w:rPr>
          <w:rFonts w:ascii="Times New Roman"/>
          <w:b w:val="false"/>
          <w:i w:val="false"/>
          <w:color w:val="000000"/>
          <w:sz w:val="28"/>
        </w:rPr>
        <w:t xml:space="preserve">
                          дегi жарыстарға қатысу         2- </w:t>
      </w:r>
      <w:r>
        <w:br/>
      </w:r>
      <w:r>
        <w:rPr>
          <w:rFonts w:ascii="Times New Roman"/>
          <w:b w:val="false"/>
          <w:i w:val="false"/>
          <w:color w:val="000000"/>
          <w:sz w:val="28"/>
        </w:rPr>
        <w:t xml:space="preserve">
                                                       тоқсаны </w:t>
      </w:r>
      <w:r>
        <w:br/>
      </w:r>
      <w:r>
        <w:rPr>
          <w:rFonts w:ascii="Times New Roman"/>
          <w:b w:val="false"/>
          <w:i w:val="false"/>
          <w:color w:val="000000"/>
          <w:sz w:val="28"/>
        </w:rPr>
        <w:t xml:space="preserve">
                          7. Колледждiң оқу-әдiстеме.   2002 </w:t>
      </w:r>
      <w:r>
        <w:br/>
      </w:r>
      <w:r>
        <w:rPr>
          <w:rFonts w:ascii="Times New Roman"/>
          <w:b w:val="false"/>
          <w:i w:val="false"/>
          <w:color w:val="000000"/>
          <w:sz w:val="28"/>
        </w:rPr>
        <w:t xml:space="preserve">
                          лiк және спорттық базасын    жылдың </w:t>
      </w:r>
      <w:r>
        <w:br/>
      </w:r>
      <w:r>
        <w:rPr>
          <w:rFonts w:ascii="Times New Roman"/>
          <w:b w:val="false"/>
          <w:i w:val="false"/>
          <w:color w:val="000000"/>
          <w:sz w:val="28"/>
        </w:rPr>
        <w:t xml:space="preserve">
                          жетілдiру                      2- </w:t>
      </w:r>
      <w:r>
        <w:br/>
      </w:r>
      <w:r>
        <w:rPr>
          <w:rFonts w:ascii="Times New Roman"/>
          <w:b w:val="false"/>
          <w:i w:val="false"/>
          <w:color w:val="000000"/>
          <w:sz w:val="28"/>
        </w:rPr>
        <w:t xml:space="preserve">
                                                       тоқсаны </w:t>
      </w:r>
      <w:r>
        <w:br/>
      </w:r>
      <w:r>
        <w:rPr>
          <w:rFonts w:ascii="Times New Roman"/>
          <w:b w:val="false"/>
          <w:i w:val="false"/>
          <w:color w:val="000000"/>
          <w:sz w:val="28"/>
        </w:rPr>
        <w:t xml:space="preserve">
                          8. Оқу жоспарлары мен бағ.    2002 </w:t>
      </w:r>
      <w:r>
        <w:br/>
      </w:r>
      <w:r>
        <w:rPr>
          <w:rFonts w:ascii="Times New Roman"/>
          <w:b w:val="false"/>
          <w:i w:val="false"/>
          <w:color w:val="000000"/>
          <w:sz w:val="28"/>
        </w:rPr>
        <w:t xml:space="preserve">
                          дарламаларына сәйкес         жылдың </w:t>
      </w:r>
      <w:r>
        <w:br/>
      </w:r>
      <w:r>
        <w:rPr>
          <w:rFonts w:ascii="Times New Roman"/>
          <w:b w:val="false"/>
          <w:i w:val="false"/>
          <w:color w:val="000000"/>
          <w:sz w:val="28"/>
        </w:rPr>
        <w:t xml:space="preserve">
                          курсанттардың әскери тағлым.   3- </w:t>
      </w:r>
      <w:r>
        <w:br/>
      </w:r>
      <w:r>
        <w:rPr>
          <w:rFonts w:ascii="Times New Roman"/>
          <w:b w:val="false"/>
          <w:i w:val="false"/>
          <w:color w:val="000000"/>
          <w:sz w:val="28"/>
        </w:rPr>
        <w:t xml:space="preserve">
                          дамасын өткізу               тоқсаны </w:t>
      </w:r>
      <w:r>
        <w:br/>
      </w:r>
      <w:r>
        <w:rPr>
          <w:rFonts w:ascii="Times New Roman"/>
          <w:b w:val="false"/>
          <w:i w:val="false"/>
          <w:color w:val="000000"/>
          <w:sz w:val="28"/>
        </w:rPr>
        <w:t xml:space="preserve">
                          9. Курсанттардың республи.    2002 </w:t>
      </w:r>
      <w:r>
        <w:br/>
      </w:r>
      <w:r>
        <w:rPr>
          <w:rFonts w:ascii="Times New Roman"/>
          <w:b w:val="false"/>
          <w:i w:val="false"/>
          <w:color w:val="000000"/>
          <w:sz w:val="28"/>
        </w:rPr>
        <w:t xml:space="preserve">
                          калық және халықаралық дең.  жылдың </w:t>
      </w:r>
      <w:r>
        <w:br/>
      </w:r>
      <w:r>
        <w:rPr>
          <w:rFonts w:ascii="Times New Roman"/>
          <w:b w:val="false"/>
          <w:i w:val="false"/>
          <w:color w:val="000000"/>
          <w:sz w:val="28"/>
        </w:rPr>
        <w:t xml:space="preserve">
                          гейдегі жарыстарға қатысуы     3- </w:t>
      </w:r>
      <w:r>
        <w:br/>
      </w:r>
      <w:r>
        <w:rPr>
          <w:rFonts w:ascii="Times New Roman"/>
          <w:b w:val="false"/>
          <w:i w:val="false"/>
          <w:color w:val="000000"/>
          <w:sz w:val="28"/>
        </w:rPr>
        <w:t xml:space="preserve">
                                                       тоқсаны </w:t>
      </w:r>
      <w:r>
        <w:br/>
      </w:r>
      <w:r>
        <w:rPr>
          <w:rFonts w:ascii="Times New Roman"/>
          <w:b w:val="false"/>
          <w:i w:val="false"/>
          <w:color w:val="000000"/>
          <w:sz w:val="28"/>
        </w:rPr>
        <w:t xml:space="preserve">
                          10. Колледждің оқу-әдістеме.  2002 </w:t>
      </w:r>
      <w:r>
        <w:br/>
      </w:r>
      <w:r>
        <w:rPr>
          <w:rFonts w:ascii="Times New Roman"/>
          <w:b w:val="false"/>
          <w:i w:val="false"/>
          <w:color w:val="000000"/>
          <w:sz w:val="28"/>
        </w:rPr>
        <w:t xml:space="preserve">
                          лік және спорттық базасын    жылдың </w:t>
      </w:r>
      <w:r>
        <w:br/>
      </w:r>
      <w:r>
        <w:rPr>
          <w:rFonts w:ascii="Times New Roman"/>
          <w:b w:val="false"/>
          <w:i w:val="false"/>
          <w:color w:val="000000"/>
          <w:sz w:val="28"/>
        </w:rPr>
        <w:t xml:space="preserve">
                          жетілдіру                      3- </w:t>
      </w:r>
      <w:r>
        <w:br/>
      </w:r>
      <w:r>
        <w:rPr>
          <w:rFonts w:ascii="Times New Roman"/>
          <w:b w:val="false"/>
          <w:i w:val="false"/>
          <w:color w:val="000000"/>
          <w:sz w:val="28"/>
        </w:rPr>
        <w:t xml:space="preserve">
                                                       тоқсаны </w:t>
      </w:r>
      <w:r>
        <w:br/>
      </w:r>
      <w:r>
        <w:rPr>
          <w:rFonts w:ascii="Times New Roman"/>
          <w:b w:val="false"/>
          <w:i w:val="false"/>
          <w:color w:val="000000"/>
          <w:sz w:val="28"/>
        </w:rPr>
        <w:t xml:space="preserve">
                          11. 1-курста емтихандық       2002 </w:t>
      </w:r>
      <w:r>
        <w:br/>
      </w:r>
      <w:r>
        <w:rPr>
          <w:rFonts w:ascii="Times New Roman"/>
          <w:b w:val="false"/>
          <w:i w:val="false"/>
          <w:color w:val="000000"/>
          <w:sz w:val="28"/>
        </w:rPr>
        <w:t xml:space="preserve">
                          сессия өткізу                жылдың </w:t>
      </w:r>
      <w:r>
        <w:br/>
      </w:r>
      <w:r>
        <w:rPr>
          <w:rFonts w:ascii="Times New Roman"/>
          <w:b w:val="false"/>
          <w:i w:val="false"/>
          <w:color w:val="000000"/>
          <w:sz w:val="28"/>
        </w:rPr>
        <w:t xml:space="preserve">
                                                         4- </w:t>
      </w:r>
      <w:r>
        <w:br/>
      </w:r>
      <w:r>
        <w:rPr>
          <w:rFonts w:ascii="Times New Roman"/>
          <w:b w:val="false"/>
          <w:i w:val="false"/>
          <w:color w:val="000000"/>
          <w:sz w:val="28"/>
        </w:rPr>
        <w:t xml:space="preserve">
                                                       тоқсаны </w:t>
      </w:r>
      <w:r>
        <w:br/>
      </w:r>
      <w:r>
        <w:rPr>
          <w:rFonts w:ascii="Times New Roman"/>
          <w:b w:val="false"/>
          <w:i w:val="false"/>
          <w:color w:val="000000"/>
          <w:sz w:val="28"/>
        </w:rPr>
        <w:t xml:space="preserve">
                          12. Колледждің оқу-әдістеме.  2002 </w:t>
      </w:r>
      <w:r>
        <w:br/>
      </w:r>
      <w:r>
        <w:rPr>
          <w:rFonts w:ascii="Times New Roman"/>
          <w:b w:val="false"/>
          <w:i w:val="false"/>
          <w:color w:val="000000"/>
          <w:sz w:val="28"/>
        </w:rPr>
        <w:t xml:space="preserve">
                          лік және спорттық базасын    жылдың </w:t>
      </w:r>
      <w:r>
        <w:br/>
      </w:r>
      <w:r>
        <w:rPr>
          <w:rFonts w:ascii="Times New Roman"/>
          <w:b w:val="false"/>
          <w:i w:val="false"/>
          <w:color w:val="000000"/>
          <w:sz w:val="28"/>
        </w:rPr>
        <w:t xml:space="preserve">
                          жетілдіру                      4- </w:t>
      </w:r>
      <w:r>
        <w:br/>
      </w:r>
      <w:r>
        <w:rPr>
          <w:rFonts w:ascii="Times New Roman"/>
          <w:b w:val="false"/>
          <w:i w:val="false"/>
          <w:color w:val="000000"/>
          <w:sz w:val="28"/>
        </w:rPr>
        <w:t xml:space="preserve">
                                                       тоқсаны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7. Бюджеттiк бағдарламаның орындалуынан күтiлетін нәтижелер: </w:t>
      </w:r>
      <w:r>
        <w:br/>
      </w:r>
      <w:r>
        <w:rPr>
          <w:rFonts w:ascii="Times New Roman"/>
          <w:b w:val="false"/>
          <w:i w:val="false"/>
          <w:color w:val="000000"/>
          <w:sz w:val="28"/>
        </w:rPr>
        <w:t xml:space="preserve">
      1) Қазақстан Республикасы Қорғаныс министрлiгiнiң Кадет корпусы </w:t>
      </w:r>
      <w:r>
        <w:br/>
      </w:r>
      <w:r>
        <w:rPr>
          <w:rFonts w:ascii="Times New Roman"/>
          <w:b w:val="false"/>
          <w:i w:val="false"/>
          <w:color w:val="000000"/>
          <w:sz w:val="28"/>
        </w:rPr>
        <w:t xml:space="preserve">
      Қазақстан Республикасы Қарулы Күштерiнiң қажеттiлiгiн кiшi командалық құрам - кәсiпқой сержанттармен қамтамасыз ету. </w:t>
      </w:r>
      <w:r>
        <w:br/>
      </w:r>
      <w:r>
        <w:rPr>
          <w:rFonts w:ascii="Times New Roman"/>
          <w:b w:val="false"/>
          <w:i w:val="false"/>
          <w:color w:val="000000"/>
          <w:sz w:val="28"/>
        </w:rPr>
        <w:t xml:space="preserve">
      2) "Жас Ұлан" Республикалық мектебi </w:t>
      </w:r>
      <w:r>
        <w:br/>
      </w:r>
      <w:r>
        <w:rPr>
          <w:rFonts w:ascii="Times New Roman"/>
          <w:b w:val="false"/>
          <w:i w:val="false"/>
          <w:color w:val="000000"/>
          <w:sz w:val="28"/>
        </w:rPr>
        <w:t xml:space="preserve">
      Оқу бiтiрушiлердi ары қарай оқыту үшiн Қазақстан Республикасы Қорғаныс министрлiгiнiң әскери оқу орындарына және басқа министрлiктер мен ведомстволардың әскери оқу орындарына қабылдау ережелерiмен белгiленген тәртiпте жiберу. </w:t>
      </w:r>
      <w:r>
        <w:br/>
      </w:r>
      <w:r>
        <w:rPr>
          <w:rFonts w:ascii="Times New Roman"/>
          <w:b w:val="false"/>
          <w:i w:val="false"/>
          <w:color w:val="000000"/>
          <w:sz w:val="28"/>
        </w:rPr>
        <w:t xml:space="preserve">
      3) Қазақстан Республикасы Қорғаныс министрлiгiнiң Әскери спорт колледжi </w:t>
      </w:r>
      <w:r>
        <w:br/>
      </w:r>
      <w:r>
        <w:rPr>
          <w:rFonts w:ascii="Times New Roman"/>
          <w:b w:val="false"/>
          <w:i w:val="false"/>
          <w:color w:val="000000"/>
          <w:sz w:val="28"/>
        </w:rPr>
        <w:t xml:space="preserve">
      Қазақстан Республикасы Қарулы Күштерiнiң қажеттiлiгiн бiлiктi мамандармен қамтамасыз ету. </w:t>
      </w:r>
      <w:r>
        <w:br/>
      </w:r>
      <w:r>
        <w:rPr>
          <w:rFonts w:ascii="Times New Roman"/>
          <w:b w:val="false"/>
          <w:i w:val="false"/>
          <w:color w:val="000000"/>
          <w:sz w:val="28"/>
        </w:rPr>
        <w:t xml:space="preserve">
      Барлық жоспарлы оқушылардың саны - 847 адам оның iшiнде: </w:t>
      </w:r>
      <w:r>
        <w:br/>
      </w:r>
      <w:r>
        <w:rPr>
          <w:rFonts w:ascii="Times New Roman"/>
          <w:b w:val="false"/>
          <w:i w:val="false"/>
          <w:color w:val="000000"/>
          <w:sz w:val="28"/>
        </w:rPr>
        <w:t xml:space="preserve">
      "Жас Ұлан" Республикалық мектебi - 450; </w:t>
      </w:r>
      <w:r>
        <w:br/>
      </w:r>
      <w:r>
        <w:rPr>
          <w:rFonts w:ascii="Times New Roman"/>
          <w:b w:val="false"/>
          <w:i w:val="false"/>
          <w:color w:val="000000"/>
          <w:sz w:val="28"/>
        </w:rPr>
        <w:t xml:space="preserve">
      Кадет корпусы - 382; </w:t>
      </w:r>
      <w:r>
        <w:br/>
      </w:r>
      <w:r>
        <w:rPr>
          <w:rFonts w:ascii="Times New Roman"/>
          <w:b w:val="false"/>
          <w:i w:val="false"/>
          <w:color w:val="000000"/>
          <w:sz w:val="28"/>
        </w:rPr>
        <w:t xml:space="preserve">
      Әскери спорт колледжi - 15. </w:t>
      </w:r>
    </w:p>
    <w:bookmarkStart w:name="z5" w:id="5"/>
    <w:p>
      <w:pPr>
        <w:spacing w:after="0"/>
        <w:ind w:left="0"/>
        <w:jc w:val="both"/>
      </w:pPr>
      <w:r>
        <w:rPr>
          <w:rFonts w:ascii="Times New Roman"/>
          <w:b w:val="false"/>
          <w:i w:val="false"/>
          <w:color w:val="000000"/>
          <w:sz w:val="28"/>
        </w:rPr>
        <w:t xml:space="preserve">
Қазақстан Республикасы Yкiметiнiң       </w:t>
      </w:r>
      <w:r>
        <w:br/>
      </w:r>
      <w:r>
        <w:rPr>
          <w:rFonts w:ascii="Times New Roman"/>
          <w:b w:val="false"/>
          <w:i w:val="false"/>
          <w:color w:val="000000"/>
          <w:sz w:val="28"/>
        </w:rPr>
        <w:t xml:space="preserve">
2002 жылғы 23 қаңтардағы          </w:t>
      </w:r>
      <w:r>
        <w:br/>
      </w:r>
      <w:r>
        <w:rPr>
          <w:rFonts w:ascii="Times New Roman"/>
          <w:b w:val="false"/>
          <w:i w:val="false"/>
          <w:color w:val="000000"/>
          <w:sz w:val="28"/>
        </w:rPr>
        <w:t xml:space="preserve">
N 90 қаулысына              </w:t>
      </w:r>
      <w:r>
        <w:br/>
      </w:r>
      <w:r>
        <w:rPr>
          <w:rFonts w:ascii="Times New Roman"/>
          <w:b w:val="false"/>
          <w:i w:val="false"/>
          <w:color w:val="000000"/>
          <w:sz w:val="28"/>
        </w:rPr>
        <w:t xml:space="preserve">
3-қосымша              </w:t>
      </w:r>
    </w:p>
    <w:bookmarkEnd w:id="5"/>
    <w:p>
      <w:pPr>
        <w:spacing w:after="0"/>
        <w:ind w:left="0"/>
        <w:jc w:val="both"/>
      </w:pPr>
      <w:r>
        <w:rPr>
          <w:rFonts w:ascii="Times New Roman"/>
          <w:b w:val="false"/>
          <w:i w:val="false"/>
          <w:color w:val="ff0000"/>
          <w:sz w:val="28"/>
        </w:rPr>
        <w:t xml:space="preserve">       ЕСКЕРТУ. 3-қосымша өзгерді - ҚР Үкіметінің 2002.12.11. N 90g  </w:t>
      </w:r>
      <w:r>
        <w:rPr>
          <w:rFonts w:ascii="Times New Roman"/>
          <w:b w:val="false"/>
          <w:i w:val="false"/>
          <w:color w:val="ff0000"/>
          <w:sz w:val="28"/>
        </w:rPr>
        <w:t xml:space="preserve">қаулысымен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Қазақстан Республикасының Қорғаныс министрлігі </w:t>
      </w:r>
      <w:r>
        <w:br/>
      </w:r>
      <w:r>
        <w:rPr>
          <w:rFonts w:ascii="Times New Roman"/>
          <w:b w:val="false"/>
          <w:i w:val="false"/>
          <w:color w:val="000000"/>
          <w:sz w:val="28"/>
        </w:rPr>
        <w:t xml:space="preserve">
---------------------------------------------- </w:t>
      </w:r>
    </w:p>
    <w:p>
      <w:pPr>
        <w:spacing w:after="0"/>
        <w:ind w:left="0"/>
        <w:jc w:val="left"/>
      </w:pPr>
      <w:r>
        <w:rPr>
          <w:rFonts w:ascii="Times New Roman"/>
          <w:b/>
          <w:i w:val="false"/>
          <w:color w:val="000000"/>
        </w:rPr>
        <w:t xml:space="preserve"> 2002 жылға "Жоғары оқу орындарында кадрлар даярлау" жөнiндегі </w:t>
      </w:r>
      <w:r>
        <w:br/>
      </w:r>
      <w:r>
        <w:rPr>
          <w:rFonts w:ascii="Times New Roman"/>
          <w:b/>
          <w:i w:val="false"/>
          <w:color w:val="000000"/>
        </w:rPr>
        <w:t xml:space="preserve">
009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1. Құны </w:t>
      </w:r>
      <w:r>
        <w:br/>
      </w:r>
      <w:r>
        <w:rPr>
          <w:rFonts w:ascii="Times New Roman"/>
          <w:b w:val="false"/>
          <w:i w:val="false"/>
          <w:color w:val="000000"/>
          <w:sz w:val="28"/>
        </w:rPr>
        <w:t xml:space="preserve">
964 400 мың теңге. </w:t>
      </w:r>
    </w:p>
    <w:p>
      <w:pPr>
        <w:spacing w:after="0"/>
        <w:ind w:left="0"/>
        <w:jc w:val="both"/>
      </w:pPr>
      <w:r>
        <w:rPr>
          <w:rFonts w:ascii="Times New Roman"/>
          <w:b w:val="false"/>
          <w:i w:val="false"/>
          <w:color w:val="000000"/>
          <w:sz w:val="28"/>
        </w:rPr>
        <w:t xml:space="preserve">2. Бюджеттiк бағдарламаның нормативтiк-құқықтық негізi </w:t>
      </w:r>
    </w:p>
    <w:p>
      <w:pPr>
        <w:spacing w:after="0"/>
        <w:ind w:left="0"/>
        <w:jc w:val="both"/>
      </w:pPr>
      <w:r>
        <w:rPr>
          <w:rFonts w:ascii="Times New Roman"/>
          <w:b w:val="false"/>
          <w:i w:val="false"/>
          <w:color w:val="000000"/>
          <w:sz w:val="28"/>
        </w:rPr>
        <w:t>      "Қазақстан Республикасының қорғанысы мен Қарулы Күштерi туралы" Қазақстан Республикасының 1992 жылғы 22 желтоқсандағы N 2108-ХII  </w:t>
      </w:r>
      <w:r>
        <w:rPr>
          <w:rFonts w:ascii="Times New Roman"/>
          <w:b w:val="false"/>
          <w:i w:val="false"/>
          <w:color w:val="000000"/>
          <w:sz w:val="28"/>
        </w:rPr>
        <w:t xml:space="preserve">Заңы </w:t>
      </w:r>
      <w:r>
        <w:rPr>
          <w:rFonts w:ascii="Times New Roman"/>
          <w:b w:val="false"/>
          <w:i w:val="false"/>
          <w:color w:val="000000"/>
          <w:sz w:val="28"/>
        </w:rPr>
        <w:t xml:space="preserve">, 24-бап; </w:t>
      </w:r>
      <w:r>
        <w:br/>
      </w:r>
      <w:r>
        <w:rPr>
          <w:rFonts w:ascii="Times New Roman"/>
          <w:b w:val="false"/>
          <w:i w:val="false"/>
          <w:color w:val="000000"/>
          <w:sz w:val="28"/>
        </w:rPr>
        <w:t>
      "Бiлiм туралы" Қазақстан Республикасының 1999 жылғы 7 маусымдағы N 389-I  </w:t>
      </w:r>
      <w:r>
        <w:rPr>
          <w:rFonts w:ascii="Times New Roman"/>
          <w:b w:val="false"/>
          <w:i w:val="false"/>
          <w:color w:val="000000"/>
          <w:sz w:val="28"/>
        </w:rPr>
        <w:t xml:space="preserve">Заңы </w:t>
      </w:r>
      <w:r>
        <w:rPr>
          <w:rFonts w:ascii="Times New Roman"/>
          <w:b w:val="false"/>
          <w:i w:val="false"/>
          <w:color w:val="000000"/>
          <w:sz w:val="28"/>
        </w:rPr>
        <w:t xml:space="preserve">, 17-бап; </w:t>
      </w:r>
      <w:r>
        <w:br/>
      </w:r>
      <w:r>
        <w:rPr>
          <w:rFonts w:ascii="Times New Roman"/>
          <w:b w:val="false"/>
          <w:i w:val="false"/>
          <w:color w:val="000000"/>
          <w:sz w:val="28"/>
        </w:rPr>
        <w:t>
      Қазақстан Республикасы Президентiнiң "Қазақстан Республикасының Әскери доктринасы туралы" 2000 жылғы 10 ақпандағы  </w:t>
      </w:r>
      <w:r>
        <w:rPr>
          <w:rFonts w:ascii="Times New Roman"/>
          <w:b w:val="false"/>
          <w:i w:val="false"/>
          <w:color w:val="000000"/>
          <w:sz w:val="28"/>
        </w:rPr>
        <w:t xml:space="preserve">Жарлығы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3. Бюджеттiк бағдарламаның қаржыландыру көздерi </w:t>
      </w:r>
      <w:r>
        <w:br/>
      </w:r>
      <w:r>
        <w:rPr>
          <w:rFonts w:ascii="Times New Roman"/>
          <w:b w:val="false"/>
          <w:i w:val="false"/>
          <w:color w:val="000000"/>
          <w:sz w:val="28"/>
        </w:rPr>
        <w:t xml:space="preserve">
Республикалық бюджет. </w:t>
      </w:r>
    </w:p>
    <w:p>
      <w:pPr>
        <w:spacing w:after="0"/>
        <w:ind w:left="0"/>
        <w:jc w:val="both"/>
      </w:pPr>
      <w:r>
        <w:rPr>
          <w:rFonts w:ascii="Times New Roman"/>
          <w:b w:val="false"/>
          <w:i w:val="false"/>
          <w:color w:val="000000"/>
          <w:sz w:val="28"/>
        </w:rPr>
        <w:t xml:space="preserve">4. Бюджеттiк бағдарламаның мақсаты </w:t>
      </w:r>
    </w:p>
    <w:p>
      <w:pPr>
        <w:spacing w:after="0"/>
        <w:ind w:left="0"/>
        <w:jc w:val="both"/>
      </w:pPr>
      <w:r>
        <w:rPr>
          <w:rFonts w:ascii="Times New Roman"/>
          <w:b w:val="false"/>
          <w:i w:val="false"/>
          <w:color w:val="000000"/>
          <w:sz w:val="28"/>
        </w:rPr>
        <w:t xml:space="preserve">      Қазақстан Республикасының Қарулы Күштерi үшiн жоғары әскери оқу орындарында кадрлар даярлау және әскери бiлiм жүйесiн дамыту. </w:t>
      </w:r>
    </w:p>
    <w:p>
      <w:pPr>
        <w:spacing w:after="0"/>
        <w:ind w:left="0"/>
        <w:jc w:val="both"/>
      </w:pPr>
      <w:r>
        <w:rPr>
          <w:rFonts w:ascii="Times New Roman"/>
          <w:b w:val="false"/>
          <w:i w:val="false"/>
          <w:color w:val="000000"/>
          <w:sz w:val="28"/>
        </w:rPr>
        <w:t xml:space="preserve">5. Бюджеттiк бағдарламаның мiндеттерi </w:t>
      </w:r>
    </w:p>
    <w:p>
      <w:pPr>
        <w:spacing w:after="0"/>
        <w:ind w:left="0"/>
        <w:jc w:val="both"/>
      </w:pPr>
      <w:r>
        <w:rPr>
          <w:rFonts w:ascii="Times New Roman"/>
          <w:b w:val="false"/>
          <w:i w:val="false"/>
          <w:color w:val="000000"/>
          <w:sz w:val="28"/>
        </w:rPr>
        <w:t xml:space="preserve">      Ұлттық әскери академия, Радиоэлектроника және байланыс әскери-инженерлiк институтын, Жоғары әскери-теңiз училищесiн құру жөнiндегi ұйымдастырушылық iс-шаралар кешенiн жүзеге асыра отырып жоғары бiлiмдi әскери мамандар даярлау. </w:t>
      </w:r>
      <w:r>
        <w:br/>
      </w:r>
      <w:r>
        <w:rPr>
          <w:rFonts w:ascii="Times New Roman"/>
          <w:b w:val="false"/>
          <w:i w:val="false"/>
          <w:color w:val="000000"/>
          <w:sz w:val="28"/>
        </w:rPr>
        <w:t xml:space="preserve">
      Жаңадан құрылып жатқан әскери оқу орындарының материалдық-техникалық базасын құру және Қорғаныс министрлiгi бiлiм мекемелерiне жататын үлестi қамтамасыз ету. </w:t>
      </w:r>
      <w:r>
        <w:br/>
      </w:r>
      <w:r>
        <w:rPr>
          <w:rFonts w:ascii="Times New Roman"/>
          <w:b w:val="false"/>
          <w:i w:val="false"/>
          <w:color w:val="000000"/>
          <w:sz w:val="28"/>
        </w:rPr>
        <w:t xml:space="preserve">
      Ғылыми-педагогикалық кадрлар даярлау, профессорлық-оқытушы құрамдардың бiлiктiлiгiн арттыру. </w:t>
      </w:r>
      <w:r>
        <w:br/>
      </w:r>
      <w:r>
        <w:rPr>
          <w:rFonts w:ascii="Times New Roman"/>
          <w:b w:val="false"/>
          <w:i w:val="false"/>
          <w:color w:val="000000"/>
          <w:sz w:val="28"/>
        </w:rPr>
        <w:t xml:space="preserve">
      Әскери бiлiм туралы стандарт талаптарына қажеттi жедел-тактикалық звеноның әскери басқарма мамандарын даярлау деңгейiн қамтамасыз ету. </w:t>
      </w:r>
    </w:p>
    <w:p>
      <w:pPr>
        <w:spacing w:after="0"/>
        <w:ind w:left="0"/>
        <w:jc w:val="both"/>
      </w:pPr>
      <w:r>
        <w:rPr>
          <w:rFonts w:ascii="Times New Roman"/>
          <w:b w:val="false"/>
          <w:i w:val="false"/>
          <w:color w:val="000000"/>
          <w:sz w:val="28"/>
        </w:rPr>
        <w:t xml:space="preserve">6. Бюджеттік бағдарламаны жүзеге асыру жөніндегі іс-шаралар жоспары </w:t>
      </w:r>
    </w:p>
    <w:p>
      <w:pPr>
        <w:spacing w:after="0"/>
        <w:ind w:left="0"/>
        <w:jc w:val="both"/>
      </w:pPr>
      <w:r>
        <w:rPr>
          <w:rFonts w:ascii="Times New Roman"/>
          <w:b w:val="false"/>
          <w:i w:val="false"/>
          <w:color w:val="000000"/>
          <w:sz w:val="28"/>
        </w:rPr>
        <w:t xml:space="preserve">___________________________________________________________________________ </w:t>
      </w:r>
      <w:r>
        <w:br/>
      </w:r>
      <w:r>
        <w:rPr>
          <w:rFonts w:ascii="Times New Roman"/>
          <w:b w:val="false"/>
          <w:i w:val="false"/>
          <w:color w:val="000000"/>
          <w:sz w:val="28"/>
        </w:rPr>
        <w:t xml:space="preserve">
Р/!Бағ.!Шағын!Бағдарла.!     Бағдарламаны (шағын       ! Іске   !Жауапты </w:t>
      </w:r>
      <w:r>
        <w:br/>
      </w:r>
      <w:r>
        <w:rPr>
          <w:rFonts w:ascii="Times New Roman"/>
          <w:b w:val="false"/>
          <w:i w:val="false"/>
          <w:color w:val="000000"/>
          <w:sz w:val="28"/>
        </w:rPr>
        <w:t xml:space="preserve">
с !дар.!бағ. !ма (шағын!      бағдарламаны) іске       ! асыру  !орындау. </w:t>
      </w:r>
      <w:r>
        <w:br/>
      </w:r>
      <w:r>
        <w:rPr>
          <w:rFonts w:ascii="Times New Roman"/>
          <w:b w:val="false"/>
          <w:i w:val="false"/>
          <w:color w:val="000000"/>
          <w:sz w:val="28"/>
        </w:rPr>
        <w:t xml:space="preserve">
N !лама!дар. !бағдарла.!       асыру жөніндегі         !мерзімі ! шылар </w:t>
      </w:r>
      <w:r>
        <w:br/>
      </w:r>
      <w:r>
        <w:rPr>
          <w:rFonts w:ascii="Times New Roman"/>
          <w:b w:val="false"/>
          <w:i w:val="false"/>
          <w:color w:val="000000"/>
          <w:sz w:val="28"/>
        </w:rPr>
        <w:t xml:space="preserve">
  !коды!лама !ма) атауы!         іс-шаралар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1  2     3       4                   5                    6        7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009       Жоғары оқу </w:t>
      </w:r>
      <w:r>
        <w:br/>
      </w:r>
      <w:r>
        <w:rPr>
          <w:rFonts w:ascii="Times New Roman"/>
          <w:b w:val="false"/>
          <w:i w:val="false"/>
          <w:color w:val="000000"/>
          <w:sz w:val="28"/>
        </w:rPr>
        <w:t xml:space="preserve">
              орындары. </w:t>
      </w:r>
      <w:r>
        <w:br/>
      </w:r>
      <w:r>
        <w:rPr>
          <w:rFonts w:ascii="Times New Roman"/>
          <w:b w:val="false"/>
          <w:i w:val="false"/>
          <w:color w:val="000000"/>
          <w:sz w:val="28"/>
        </w:rPr>
        <w:t xml:space="preserve">
              ның кадр. </w:t>
      </w:r>
      <w:r>
        <w:br/>
      </w:r>
      <w:r>
        <w:rPr>
          <w:rFonts w:ascii="Times New Roman"/>
          <w:b w:val="false"/>
          <w:i w:val="false"/>
          <w:color w:val="000000"/>
          <w:sz w:val="28"/>
        </w:rPr>
        <w:t xml:space="preserve">
              ларын </w:t>
      </w:r>
      <w:r>
        <w:br/>
      </w:r>
      <w:r>
        <w:rPr>
          <w:rFonts w:ascii="Times New Roman"/>
          <w:b w:val="false"/>
          <w:i w:val="false"/>
          <w:color w:val="000000"/>
          <w:sz w:val="28"/>
        </w:rPr>
        <w:t xml:space="preserve">
              даярлау </w:t>
      </w:r>
      <w:r>
        <w:br/>
      </w:r>
      <w:r>
        <w:rPr>
          <w:rFonts w:ascii="Times New Roman"/>
          <w:b w:val="false"/>
          <w:i w:val="false"/>
          <w:color w:val="000000"/>
          <w:sz w:val="28"/>
        </w:rPr>
        <w:t xml:space="preserve">
         034  Жоғары      1. Жоғары оқу орындарында     2002    Қазақстан </w:t>
      </w:r>
      <w:r>
        <w:br/>
      </w:r>
      <w:r>
        <w:rPr>
          <w:rFonts w:ascii="Times New Roman"/>
          <w:b w:val="false"/>
          <w:i w:val="false"/>
          <w:color w:val="000000"/>
          <w:sz w:val="28"/>
        </w:rPr>
        <w:t xml:space="preserve">
              білім       2001-2002 оқу жылының        жылдың   Республика. </w:t>
      </w:r>
      <w:r>
        <w:br/>
      </w:r>
      <w:r>
        <w:rPr>
          <w:rFonts w:ascii="Times New Roman"/>
          <w:b w:val="false"/>
          <w:i w:val="false"/>
          <w:color w:val="000000"/>
          <w:sz w:val="28"/>
        </w:rPr>
        <w:t xml:space="preserve">
              мекемесі    емтихандық сессиясын өткiзу   1, 2-   сының </w:t>
      </w:r>
      <w:r>
        <w:br/>
      </w:r>
      <w:r>
        <w:rPr>
          <w:rFonts w:ascii="Times New Roman"/>
          <w:b w:val="false"/>
          <w:i w:val="false"/>
          <w:color w:val="000000"/>
          <w:sz w:val="28"/>
        </w:rPr>
        <w:t xml:space="preserve">
                                                       тоқсаны  Қорғаныс </w:t>
      </w:r>
      <w:r>
        <w:br/>
      </w:r>
      <w:r>
        <w:rPr>
          <w:rFonts w:ascii="Times New Roman"/>
          <w:b w:val="false"/>
          <w:i w:val="false"/>
          <w:color w:val="000000"/>
          <w:sz w:val="28"/>
        </w:rPr>
        <w:t xml:space="preserve">
                                                                министрлігі </w:t>
      </w:r>
      <w:r>
        <w:br/>
      </w:r>
      <w:r>
        <w:rPr>
          <w:rFonts w:ascii="Times New Roman"/>
          <w:b w:val="false"/>
          <w:i w:val="false"/>
          <w:color w:val="000000"/>
          <w:sz w:val="28"/>
        </w:rPr>
        <w:t xml:space="preserve">
                          2. Оқу жоспарлары мен бағ. </w:t>
      </w:r>
      <w:r>
        <w:br/>
      </w:r>
      <w:r>
        <w:rPr>
          <w:rFonts w:ascii="Times New Roman"/>
          <w:b w:val="false"/>
          <w:i w:val="false"/>
          <w:color w:val="000000"/>
          <w:sz w:val="28"/>
        </w:rPr>
        <w:t xml:space="preserve">
                          дарламаларына сәйкес          2002 </w:t>
      </w:r>
      <w:r>
        <w:br/>
      </w:r>
      <w:r>
        <w:rPr>
          <w:rFonts w:ascii="Times New Roman"/>
          <w:b w:val="false"/>
          <w:i w:val="false"/>
          <w:color w:val="000000"/>
          <w:sz w:val="28"/>
        </w:rPr>
        <w:t xml:space="preserve">
                          курсанттардың дала жаттығу.   жыл </w:t>
      </w:r>
      <w:r>
        <w:br/>
      </w:r>
      <w:r>
        <w:rPr>
          <w:rFonts w:ascii="Times New Roman"/>
          <w:b w:val="false"/>
          <w:i w:val="false"/>
          <w:color w:val="000000"/>
          <w:sz w:val="28"/>
        </w:rPr>
        <w:t xml:space="preserve">
                          ларын (жаттығу орталығындағы ішінде </w:t>
      </w:r>
      <w:r>
        <w:br/>
      </w:r>
      <w:r>
        <w:rPr>
          <w:rFonts w:ascii="Times New Roman"/>
          <w:b w:val="false"/>
          <w:i w:val="false"/>
          <w:color w:val="000000"/>
          <w:sz w:val="28"/>
        </w:rPr>
        <w:t xml:space="preserve">
                          практикалық сабақтарды әр </w:t>
      </w:r>
      <w:r>
        <w:br/>
      </w:r>
      <w:r>
        <w:rPr>
          <w:rFonts w:ascii="Times New Roman"/>
          <w:b w:val="false"/>
          <w:i w:val="false"/>
          <w:color w:val="000000"/>
          <w:sz w:val="28"/>
        </w:rPr>
        <w:t xml:space="preserve">
                          курста бес күннен) өткiзу </w:t>
      </w:r>
      <w:r>
        <w:br/>
      </w:r>
      <w:r>
        <w:rPr>
          <w:rFonts w:ascii="Times New Roman"/>
          <w:b w:val="false"/>
          <w:i w:val="false"/>
          <w:color w:val="000000"/>
          <w:sz w:val="28"/>
        </w:rPr>
        <w:t xml:space="preserve">
                          3. Жоғары әскери оқу орында.  2002 </w:t>
      </w:r>
      <w:r>
        <w:br/>
      </w:r>
      <w:r>
        <w:rPr>
          <w:rFonts w:ascii="Times New Roman"/>
          <w:b w:val="false"/>
          <w:i w:val="false"/>
          <w:color w:val="000000"/>
          <w:sz w:val="28"/>
        </w:rPr>
        <w:t xml:space="preserve">
                          рының оқу жоспарларымен      жылдың </w:t>
      </w:r>
      <w:r>
        <w:br/>
      </w:r>
      <w:r>
        <w:rPr>
          <w:rFonts w:ascii="Times New Roman"/>
          <w:b w:val="false"/>
          <w:i w:val="false"/>
          <w:color w:val="000000"/>
          <w:sz w:val="28"/>
        </w:rPr>
        <w:t xml:space="preserve">
                          бағдарламаларына сәйкес        1- </w:t>
      </w:r>
      <w:r>
        <w:br/>
      </w:r>
      <w:r>
        <w:rPr>
          <w:rFonts w:ascii="Times New Roman"/>
          <w:b w:val="false"/>
          <w:i w:val="false"/>
          <w:color w:val="000000"/>
          <w:sz w:val="28"/>
        </w:rPr>
        <w:t xml:space="preserve">
                          мамандықтар бойынша тыңдау.  тоқсаны </w:t>
      </w:r>
      <w:r>
        <w:br/>
      </w:r>
      <w:r>
        <w:rPr>
          <w:rFonts w:ascii="Times New Roman"/>
          <w:b w:val="false"/>
          <w:i w:val="false"/>
          <w:color w:val="000000"/>
          <w:sz w:val="28"/>
        </w:rPr>
        <w:t xml:space="preserve">
                          шылардың, курсанттардың </w:t>
      </w:r>
      <w:r>
        <w:br/>
      </w:r>
      <w:r>
        <w:rPr>
          <w:rFonts w:ascii="Times New Roman"/>
          <w:b w:val="false"/>
          <w:i w:val="false"/>
          <w:color w:val="000000"/>
          <w:sz w:val="28"/>
        </w:rPr>
        <w:t xml:space="preserve">
                          әскери тағлымдамасын өткiзу </w:t>
      </w:r>
      <w:r>
        <w:br/>
      </w:r>
      <w:r>
        <w:rPr>
          <w:rFonts w:ascii="Times New Roman"/>
          <w:b w:val="false"/>
          <w:i w:val="false"/>
          <w:color w:val="000000"/>
          <w:sz w:val="28"/>
        </w:rPr>
        <w:t xml:space="preserve">
                          4. Жоғары әскери оқу орында.  2002 </w:t>
      </w:r>
      <w:r>
        <w:br/>
      </w:r>
      <w:r>
        <w:rPr>
          <w:rFonts w:ascii="Times New Roman"/>
          <w:b w:val="false"/>
          <w:i w:val="false"/>
          <w:color w:val="000000"/>
          <w:sz w:val="28"/>
        </w:rPr>
        <w:t xml:space="preserve">
                          рында техниканы көктемгi-    жылдың </w:t>
      </w:r>
      <w:r>
        <w:br/>
      </w:r>
      <w:r>
        <w:rPr>
          <w:rFonts w:ascii="Times New Roman"/>
          <w:b w:val="false"/>
          <w:i w:val="false"/>
          <w:color w:val="000000"/>
          <w:sz w:val="28"/>
        </w:rPr>
        <w:t xml:space="preserve">
                          жазғы пайдалануға ауыстыру.    1- </w:t>
      </w:r>
      <w:r>
        <w:br/>
      </w:r>
      <w:r>
        <w:rPr>
          <w:rFonts w:ascii="Times New Roman"/>
          <w:b w:val="false"/>
          <w:i w:val="false"/>
          <w:color w:val="000000"/>
          <w:sz w:val="28"/>
        </w:rPr>
        <w:t xml:space="preserve">
                          дың жүргiзiлуін ұйымдастыру  тоқсаны </w:t>
      </w:r>
      <w:r>
        <w:br/>
      </w:r>
      <w:r>
        <w:rPr>
          <w:rFonts w:ascii="Times New Roman"/>
          <w:b w:val="false"/>
          <w:i w:val="false"/>
          <w:color w:val="000000"/>
          <w:sz w:val="28"/>
        </w:rPr>
        <w:t xml:space="preserve">
                          5. Жоғары әскери оқу орын.    2002 </w:t>
      </w:r>
      <w:r>
        <w:br/>
      </w:r>
      <w:r>
        <w:rPr>
          <w:rFonts w:ascii="Times New Roman"/>
          <w:b w:val="false"/>
          <w:i w:val="false"/>
          <w:color w:val="000000"/>
          <w:sz w:val="28"/>
        </w:rPr>
        <w:t xml:space="preserve">
                          дарында бiтiрушi курстарда   жылдың </w:t>
      </w:r>
      <w:r>
        <w:br/>
      </w:r>
      <w:r>
        <w:rPr>
          <w:rFonts w:ascii="Times New Roman"/>
          <w:b w:val="false"/>
          <w:i w:val="false"/>
          <w:color w:val="000000"/>
          <w:sz w:val="28"/>
        </w:rPr>
        <w:t xml:space="preserve">
                          емтихандық сессияның өткiзi.   1- </w:t>
      </w:r>
      <w:r>
        <w:br/>
      </w:r>
      <w:r>
        <w:rPr>
          <w:rFonts w:ascii="Times New Roman"/>
          <w:b w:val="false"/>
          <w:i w:val="false"/>
          <w:color w:val="000000"/>
          <w:sz w:val="28"/>
        </w:rPr>
        <w:t xml:space="preserve">
                          луiн ұйымдастыру             тоқсаны </w:t>
      </w:r>
      <w:r>
        <w:br/>
      </w:r>
      <w:r>
        <w:rPr>
          <w:rFonts w:ascii="Times New Roman"/>
          <w:b w:val="false"/>
          <w:i w:val="false"/>
          <w:color w:val="000000"/>
          <w:sz w:val="28"/>
        </w:rPr>
        <w:t xml:space="preserve">
                          6. Оқу жоспарлары мен бағ.    2002 </w:t>
      </w:r>
      <w:r>
        <w:br/>
      </w:r>
      <w:r>
        <w:rPr>
          <w:rFonts w:ascii="Times New Roman"/>
          <w:b w:val="false"/>
          <w:i w:val="false"/>
          <w:color w:val="000000"/>
          <w:sz w:val="28"/>
        </w:rPr>
        <w:t xml:space="preserve">
                          дарламаларына сәйкес         жылдың </w:t>
      </w:r>
      <w:r>
        <w:br/>
      </w:r>
      <w:r>
        <w:rPr>
          <w:rFonts w:ascii="Times New Roman"/>
          <w:b w:val="false"/>
          <w:i w:val="false"/>
          <w:color w:val="000000"/>
          <w:sz w:val="28"/>
        </w:rPr>
        <w:t xml:space="preserve">
                          таудағы жаттығу орталығында    2- </w:t>
      </w:r>
      <w:r>
        <w:br/>
      </w:r>
      <w:r>
        <w:rPr>
          <w:rFonts w:ascii="Times New Roman"/>
          <w:b w:val="false"/>
          <w:i w:val="false"/>
          <w:color w:val="000000"/>
          <w:sz w:val="28"/>
        </w:rPr>
        <w:t xml:space="preserve">
                          дала жаттығуларын өткiзу     тоқсаны </w:t>
      </w:r>
      <w:r>
        <w:br/>
      </w:r>
      <w:r>
        <w:rPr>
          <w:rFonts w:ascii="Times New Roman"/>
          <w:b w:val="false"/>
          <w:i w:val="false"/>
          <w:color w:val="000000"/>
          <w:sz w:val="28"/>
        </w:rPr>
        <w:t xml:space="preserve">
                          (2-4 курстар) </w:t>
      </w:r>
      <w:r>
        <w:br/>
      </w:r>
      <w:r>
        <w:rPr>
          <w:rFonts w:ascii="Times New Roman"/>
          <w:b w:val="false"/>
          <w:i w:val="false"/>
          <w:color w:val="000000"/>
          <w:sz w:val="28"/>
        </w:rPr>
        <w:t xml:space="preserve">
                          7. Парашютпен секiру орын.    2002 </w:t>
      </w:r>
      <w:r>
        <w:br/>
      </w:r>
      <w:r>
        <w:rPr>
          <w:rFonts w:ascii="Times New Roman"/>
          <w:b w:val="false"/>
          <w:i w:val="false"/>
          <w:color w:val="000000"/>
          <w:sz w:val="28"/>
        </w:rPr>
        <w:t xml:space="preserve">
                          далатын практикалық сабақ.   жылдың </w:t>
      </w:r>
      <w:r>
        <w:br/>
      </w:r>
      <w:r>
        <w:rPr>
          <w:rFonts w:ascii="Times New Roman"/>
          <w:b w:val="false"/>
          <w:i w:val="false"/>
          <w:color w:val="000000"/>
          <w:sz w:val="28"/>
        </w:rPr>
        <w:t xml:space="preserve">
                          тардың өткiзiлуiн              2- </w:t>
      </w:r>
      <w:r>
        <w:br/>
      </w:r>
      <w:r>
        <w:rPr>
          <w:rFonts w:ascii="Times New Roman"/>
          <w:b w:val="false"/>
          <w:i w:val="false"/>
          <w:color w:val="000000"/>
          <w:sz w:val="28"/>
        </w:rPr>
        <w:t xml:space="preserve">
                          ұйымдастыру                  тоқсаны </w:t>
      </w:r>
      <w:r>
        <w:br/>
      </w:r>
      <w:r>
        <w:rPr>
          <w:rFonts w:ascii="Times New Roman"/>
          <w:b w:val="false"/>
          <w:i w:val="false"/>
          <w:color w:val="000000"/>
          <w:sz w:val="28"/>
        </w:rPr>
        <w:t xml:space="preserve">
                          8. Жоғары әскери оқу          2002 </w:t>
      </w:r>
      <w:r>
        <w:br/>
      </w:r>
      <w:r>
        <w:rPr>
          <w:rFonts w:ascii="Times New Roman"/>
          <w:b w:val="false"/>
          <w:i w:val="false"/>
          <w:color w:val="000000"/>
          <w:sz w:val="28"/>
        </w:rPr>
        <w:t xml:space="preserve">
                          орындарында мемлекеттiк      жылғы </w:t>
      </w:r>
      <w:r>
        <w:br/>
      </w:r>
      <w:r>
        <w:rPr>
          <w:rFonts w:ascii="Times New Roman"/>
          <w:b w:val="false"/>
          <w:i w:val="false"/>
          <w:color w:val="000000"/>
          <w:sz w:val="28"/>
        </w:rPr>
        <w:t xml:space="preserve">
                          емтихандар өткiзу жөнiн.       2- </w:t>
      </w:r>
      <w:r>
        <w:br/>
      </w:r>
      <w:r>
        <w:rPr>
          <w:rFonts w:ascii="Times New Roman"/>
          <w:b w:val="false"/>
          <w:i w:val="false"/>
          <w:color w:val="000000"/>
          <w:sz w:val="28"/>
        </w:rPr>
        <w:t xml:space="preserve">
                          дегi мемлекеттiк аттеста.    тоқсаны </w:t>
      </w:r>
      <w:r>
        <w:br/>
      </w:r>
      <w:r>
        <w:rPr>
          <w:rFonts w:ascii="Times New Roman"/>
          <w:b w:val="false"/>
          <w:i w:val="false"/>
          <w:color w:val="000000"/>
          <w:sz w:val="28"/>
        </w:rPr>
        <w:t xml:space="preserve">
                          циялық комиссияның жұмысы </w:t>
      </w:r>
      <w:r>
        <w:br/>
      </w:r>
      <w:r>
        <w:rPr>
          <w:rFonts w:ascii="Times New Roman"/>
          <w:b w:val="false"/>
          <w:i w:val="false"/>
          <w:color w:val="000000"/>
          <w:sz w:val="28"/>
        </w:rPr>
        <w:t xml:space="preserve">
                          9. Жоғары әскери оқу         2002 </w:t>
      </w:r>
      <w:r>
        <w:br/>
      </w:r>
      <w:r>
        <w:rPr>
          <w:rFonts w:ascii="Times New Roman"/>
          <w:b w:val="false"/>
          <w:i w:val="false"/>
          <w:color w:val="000000"/>
          <w:sz w:val="28"/>
        </w:rPr>
        <w:t xml:space="preserve">
                          орындарында курсанттардың   жылдың </w:t>
      </w:r>
      <w:r>
        <w:br/>
      </w:r>
      <w:r>
        <w:rPr>
          <w:rFonts w:ascii="Times New Roman"/>
          <w:b w:val="false"/>
          <w:i w:val="false"/>
          <w:color w:val="000000"/>
          <w:sz w:val="28"/>
        </w:rPr>
        <w:t xml:space="preserve">
                          оқу бiтiруiн ұйымдастыру      2- </w:t>
      </w:r>
      <w:r>
        <w:br/>
      </w:r>
      <w:r>
        <w:rPr>
          <w:rFonts w:ascii="Times New Roman"/>
          <w:b w:val="false"/>
          <w:i w:val="false"/>
          <w:color w:val="000000"/>
          <w:sz w:val="28"/>
        </w:rPr>
        <w:t xml:space="preserve">
                                                      тоқсаны </w:t>
      </w:r>
      <w:r>
        <w:br/>
      </w:r>
      <w:r>
        <w:rPr>
          <w:rFonts w:ascii="Times New Roman"/>
          <w:b w:val="false"/>
          <w:i w:val="false"/>
          <w:color w:val="000000"/>
          <w:sz w:val="28"/>
        </w:rPr>
        <w:t xml:space="preserve">
                          10. Оқу жоспарлары мен </w:t>
      </w:r>
      <w:r>
        <w:br/>
      </w:r>
      <w:r>
        <w:rPr>
          <w:rFonts w:ascii="Times New Roman"/>
          <w:b w:val="false"/>
          <w:i w:val="false"/>
          <w:color w:val="000000"/>
          <w:sz w:val="28"/>
        </w:rPr>
        <w:t xml:space="preserve">
                          бағдарламаларына сәйкес       2002 </w:t>
      </w:r>
      <w:r>
        <w:br/>
      </w:r>
      <w:r>
        <w:rPr>
          <w:rFonts w:ascii="Times New Roman"/>
          <w:b w:val="false"/>
          <w:i w:val="false"/>
          <w:color w:val="000000"/>
          <w:sz w:val="28"/>
        </w:rPr>
        <w:t xml:space="preserve">
                          "Инженерлiк әскерлердiң      жылдың </w:t>
      </w:r>
      <w:r>
        <w:br/>
      </w:r>
      <w:r>
        <w:rPr>
          <w:rFonts w:ascii="Times New Roman"/>
          <w:b w:val="false"/>
          <w:i w:val="false"/>
          <w:color w:val="000000"/>
          <w:sz w:val="28"/>
        </w:rPr>
        <w:t xml:space="preserve">
                          командалық тактикалық"         2- </w:t>
      </w:r>
      <w:r>
        <w:br/>
      </w:r>
      <w:r>
        <w:rPr>
          <w:rFonts w:ascii="Times New Roman"/>
          <w:b w:val="false"/>
          <w:i w:val="false"/>
          <w:color w:val="000000"/>
          <w:sz w:val="28"/>
        </w:rPr>
        <w:t xml:space="preserve">
                          мамандығы бойынша жөндеу     тоқсаны </w:t>
      </w:r>
      <w:r>
        <w:br/>
      </w:r>
      <w:r>
        <w:rPr>
          <w:rFonts w:ascii="Times New Roman"/>
          <w:b w:val="false"/>
          <w:i w:val="false"/>
          <w:color w:val="000000"/>
          <w:sz w:val="28"/>
        </w:rPr>
        <w:t xml:space="preserve">
                          практикасын ұйымдастыру </w:t>
      </w:r>
      <w:r>
        <w:br/>
      </w:r>
      <w:r>
        <w:rPr>
          <w:rFonts w:ascii="Times New Roman"/>
          <w:b w:val="false"/>
          <w:i w:val="false"/>
          <w:color w:val="000000"/>
          <w:sz w:val="28"/>
        </w:rPr>
        <w:t xml:space="preserve">
                          11. Ұрыс атысы орындалатын    2002 </w:t>
      </w:r>
      <w:r>
        <w:br/>
      </w:r>
      <w:r>
        <w:rPr>
          <w:rFonts w:ascii="Times New Roman"/>
          <w:b w:val="false"/>
          <w:i w:val="false"/>
          <w:color w:val="000000"/>
          <w:sz w:val="28"/>
        </w:rPr>
        <w:t xml:space="preserve">
                          взводтық, роталық, тактика.  жылдың </w:t>
      </w:r>
      <w:r>
        <w:br/>
      </w:r>
      <w:r>
        <w:rPr>
          <w:rFonts w:ascii="Times New Roman"/>
          <w:b w:val="false"/>
          <w:i w:val="false"/>
          <w:color w:val="000000"/>
          <w:sz w:val="28"/>
        </w:rPr>
        <w:t xml:space="preserve">
                          лық жаттығуларды өткiзу        3- </w:t>
      </w:r>
      <w:r>
        <w:br/>
      </w:r>
      <w:r>
        <w:rPr>
          <w:rFonts w:ascii="Times New Roman"/>
          <w:b w:val="false"/>
          <w:i w:val="false"/>
          <w:color w:val="000000"/>
          <w:sz w:val="28"/>
        </w:rPr>
        <w:t xml:space="preserve">
                                                       тоқсаны </w:t>
      </w:r>
      <w:r>
        <w:br/>
      </w:r>
      <w:r>
        <w:rPr>
          <w:rFonts w:ascii="Times New Roman"/>
          <w:b w:val="false"/>
          <w:i w:val="false"/>
          <w:color w:val="000000"/>
          <w:sz w:val="28"/>
        </w:rPr>
        <w:t xml:space="preserve">
                          12. Қабылдау емтихандарын     2002 </w:t>
      </w:r>
      <w:r>
        <w:br/>
      </w:r>
      <w:r>
        <w:rPr>
          <w:rFonts w:ascii="Times New Roman"/>
          <w:b w:val="false"/>
          <w:i w:val="false"/>
          <w:color w:val="000000"/>
          <w:sz w:val="28"/>
        </w:rPr>
        <w:t xml:space="preserve">
                          (курсанттар қабылдауды)      жылдың </w:t>
      </w:r>
      <w:r>
        <w:br/>
      </w:r>
      <w:r>
        <w:rPr>
          <w:rFonts w:ascii="Times New Roman"/>
          <w:b w:val="false"/>
          <w:i w:val="false"/>
          <w:color w:val="000000"/>
          <w:sz w:val="28"/>
        </w:rPr>
        <w:t xml:space="preserve">
                          ұйымдастыру. Қазақстан         3- </w:t>
      </w:r>
      <w:r>
        <w:br/>
      </w:r>
      <w:r>
        <w:rPr>
          <w:rFonts w:ascii="Times New Roman"/>
          <w:b w:val="false"/>
          <w:i w:val="false"/>
          <w:color w:val="000000"/>
          <w:sz w:val="28"/>
        </w:rPr>
        <w:t xml:space="preserve">
                          Республикасының Бiлiм        тоқсаны </w:t>
      </w:r>
      <w:r>
        <w:br/>
      </w:r>
      <w:r>
        <w:rPr>
          <w:rFonts w:ascii="Times New Roman"/>
          <w:b w:val="false"/>
          <w:i w:val="false"/>
          <w:color w:val="000000"/>
          <w:sz w:val="28"/>
        </w:rPr>
        <w:t xml:space="preserve">
                          министрлiгiмен бiрлесiп </w:t>
      </w:r>
      <w:r>
        <w:br/>
      </w:r>
      <w:r>
        <w:rPr>
          <w:rFonts w:ascii="Times New Roman"/>
          <w:b w:val="false"/>
          <w:i w:val="false"/>
          <w:color w:val="000000"/>
          <w:sz w:val="28"/>
        </w:rPr>
        <w:t xml:space="preserve">
                          тест өткiзу </w:t>
      </w:r>
      <w:r>
        <w:br/>
      </w:r>
      <w:r>
        <w:rPr>
          <w:rFonts w:ascii="Times New Roman"/>
          <w:b w:val="false"/>
          <w:i w:val="false"/>
          <w:color w:val="000000"/>
          <w:sz w:val="28"/>
        </w:rPr>
        <w:t xml:space="preserve">
                          13. I-курс курсанттарының     2002 </w:t>
      </w:r>
      <w:r>
        <w:br/>
      </w:r>
      <w:r>
        <w:rPr>
          <w:rFonts w:ascii="Times New Roman"/>
          <w:b w:val="false"/>
          <w:i w:val="false"/>
          <w:color w:val="000000"/>
          <w:sz w:val="28"/>
        </w:rPr>
        <w:t xml:space="preserve">
                          жалпыәскери дайындығын       жылдың </w:t>
      </w:r>
      <w:r>
        <w:br/>
      </w:r>
      <w:r>
        <w:rPr>
          <w:rFonts w:ascii="Times New Roman"/>
          <w:b w:val="false"/>
          <w:i w:val="false"/>
          <w:color w:val="000000"/>
          <w:sz w:val="28"/>
        </w:rPr>
        <w:t xml:space="preserve">
                          жүргiзу                        3- </w:t>
      </w:r>
      <w:r>
        <w:br/>
      </w:r>
      <w:r>
        <w:rPr>
          <w:rFonts w:ascii="Times New Roman"/>
          <w:b w:val="false"/>
          <w:i w:val="false"/>
          <w:color w:val="000000"/>
          <w:sz w:val="28"/>
        </w:rPr>
        <w:t xml:space="preserve">
                                                       тоқсаны </w:t>
      </w:r>
      <w:r>
        <w:br/>
      </w:r>
      <w:r>
        <w:rPr>
          <w:rFonts w:ascii="Times New Roman"/>
          <w:b w:val="false"/>
          <w:i w:val="false"/>
          <w:color w:val="000000"/>
          <w:sz w:val="28"/>
        </w:rPr>
        <w:t xml:space="preserve">
                          14. Оқу жоспарлары мен        2002 </w:t>
      </w:r>
      <w:r>
        <w:br/>
      </w:r>
      <w:r>
        <w:rPr>
          <w:rFonts w:ascii="Times New Roman"/>
          <w:b w:val="false"/>
          <w:i w:val="false"/>
          <w:color w:val="000000"/>
          <w:sz w:val="28"/>
        </w:rPr>
        <w:t xml:space="preserve">
                          бағдарламаларына сәйкес      жылдың </w:t>
      </w:r>
      <w:r>
        <w:br/>
      </w:r>
      <w:r>
        <w:rPr>
          <w:rFonts w:ascii="Times New Roman"/>
          <w:b w:val="false"/>
          <w:i w:val="false"/>
          <w:color w:val="000000"/>
          <w:sz w:val="28"/>
        </w:rPr>
        <w:t xml:space="preserve">
                          тыңдаушылардың әскери          4- </w:t>
      </w:r>
      <w:r>
        <w:br/>
      </w:r>
      <w:r>
        <w:rPr>
          <w:rFonts w:ascii="Times New Roman"/>
          <w:b w:val="false"/>
          <w:i w:val="false"/>
          <w:color w:val="000000"/>
          <w:sz w:val="28"/>
        </w:rPr>
        <w:t xml:space="preserve">
                          тағлымдамасын өткiзу         тоқсаны </w:t>
      </w:r>
      <w:r>
        <w:br/>
      </w:r>
      <w:r>
        <w:rPr>
          <w:rFonts w:ascii="Times New Roman"/>
          <w:b w:val="false"/>
          <w:i w:val="false"/>
          <w:color w:val="000000"/>
          <w:sz w:val="28"/>
        </w:rPr>
        <w:t xml:space="preserve">
                          15. Оқу жоспарлары мен        2002 </w:t>
      </w:r>
      <w:r>
        <w:br/>
      </w:r>
      <w:r>
        <w:rPr>
          <w:rFonts w:ascii="Times New Roman"/>
          <w:b w:val="false"/>
          <w:i w:val="false"/>
          <w:color w:val="000000"/>
          <w:sz w:val="28"/>
        </w:rPr>
        <w:t xml:space="preserve">
                          бағдарламаларына сәйкес      жылдың </w:t>
      </w:r>
      <w:r>
        <w:br/>
      </w:r>
      <w:r>
        <w:rPr>
          <w:rFonts w:ascii="Times New Roman"/>
          <w:b w:val="false"/>
          <w:i w:val="false"/>
          <w:color w:val="000000"/>
          <w:sz w:val="28"/>
        </w:rPr>
        <w:t xml:space="preserve">
                          "Артиллериялық қару-жарақ"     4- </w:t>
      </w:r>
      <w:r>
        <w:br/>
      </w:r>
      <w:r>
        <w:rPr>
          <w:rFonts w:ascii="Times New Roman"/>
          <w:b w:val="false"/>
          <w:i w:val="false"/>
          <w:color w:val="000000"/>
          <w:sz w:val="28"/>
        </w:rPr>
        <w:t xml:space="preserve">
                          мамандығы бойынша жөндеу     тоқсаны </w:t>
      </w:r>
      <w:r>
        <w:br/>
      </w:r>
      <w:r>
        <w:rPr>
          <w:rFonts w:ascii="Times New Roman"/>
          <w:b w:val="false"/>
          <w:i w:val="false"/>
          <w:color w:val="000000"/>
          <w:sz w:val="28"/>
        </w:rPr>
        <w:t xml:space="preserve">
                          практикасын ұйымдастыру, </w:t>
      </w:r>
      <w:r>
        <w:br/>
      </w:r>
      <w:r>
        <w:rPr>
          <w:rFonts w:ascii="Times New Roman"/>
          <w:b w:val="false"/>
          <w:i w:val="false"/>
          <w:color w:val="000000"/>
          <w:sz w:val="28"/>
        </w:rPr>
        <w:t xml:space="preserve">
                          4-курс </w:t>
      </w:r>
      <w:r>
        <w:br/>
      </w:r>
      <w:r>
        <w:rPr>
          <w:rFonts w:ascii="Times New Roman"/>
          <w:b w:val="false"/>
          <w:i w:val="false"/>
          <w:color w:val="000000"/>
          <w:sz w:val="28"/>
        </w:rPr>
        <w:t xml:space="preserve">
                          16. "Байланыс әскерлерi.      2002 </w:t>
      </w:r>
      <w:r>
        <w:br/>
      </w:r>
      <w:r>
        <w:rPr>
          <w:rFonts w:ascii="Times New Roman"/>
          <w:b w:val="false"/>
          <w:i w:val="false"/>
          <w:color w:val="000000"/>
          <w:sz w:val="28"/>
        </w:rPr>
        <w:t xml:space="preserve">
                          нің командалық тактикалық"   жылдың </w:t>
      </w:r>
      <w:r>
        <w:br/>
      </w:r>
      <w:r>
        <w:rPr>
          <w:rFonts w:ascii="Times New Roman"/>
          <w:b w:val="false"/>
          <w:i w:val="false"/>
          <w:color w:val="000000"/>
          <w:sz w:val="28"/>
        </w:rPr>
        <w:t xml:space="preserve">
                          мамандығы бойынша              4- </w:t>
      </w:r>
      <w:r>
        <w:br/>
      </w:r>
      <w:r>
        <w:rPr>
          <w:rFonts w:ascii="Times New Roman"/>
          <w:b w:val="false"/>
          <w:i w:val="false"/>
          <w:color w:val="000000"/>
          <w:sz w:val="28"/>
        </w:rPr>
        <w:t xml:space="preserve">
                          курсанттардың әскери         тоқсаны </w:t>
      </w:r>
      <w:r>
        <w:br/>
      </w:r>
      <w:r>
        <w:rPr>
          <w:rFonts w:ascii="Times New Roman"/>
          <w:b w:val="false"/>
          <w:i w:val="false"/>
          <w:color w:val="000000"/>
          <w:sz w:val="28"/>
        </w:rPr>
        <w:t xml:space="preserve">
                          тағлымдамасын өткiзу </w:t>
      </w:r>
      <w:r>
        <w:br/>
      </w:r>
      <w:r>
        <w:rPr>
          <w:rFonts w:ascii="Times New Roman"/>
          <w:b w:val="false"/>
          <w:i w:val="false"/>
          <w:color w:val="000000"/>
          <w:sz w:val="28"/>
        </w:rPr>
        <w:t xml:space="preserve">
                          17. РЭжБӘИИ штатын,           2002 </w:t>
      </w:r>
      <w:r>
        <w:br/>
      </w:r>
      <w:r>
        <w:rPr>
          <w:rFonts w:ascii="Times New Roman"/>
          <w:b w:val="false"/>
          <w:i w:val="false"/>
          <w:color w:val="000000"/>
          <w:sz w:val="28"/>
        </w:rPr>
        <w:t xml:space="preserve">
                          Жарғысын бекiту жөнiндегi    жылдың </w:t>
      </w:r>
      <w:r>
        <w:br/>
      </w:r>
      <w:r>
        <w:rPr>
          <w:rFonts w:ascii="Times New Roman"/>
          <w:b w:val="false"/>
          <w:i w:val="false"/>
          <w:color w:val="000000"/>
          <w:sz w:val="28"/>
        </w:rPr>
        <w:t xml:space="preserve">
                          жұмыстарды ұйымдастыру         1- </w:t>
      </w:r>
      <w:r>
        <w:br/>
      </w:r>
      <w:r>
        <w:rPr>
          <w:rFonts w:ascii="Times New Roman"/>
          <w:b w:val="false"/>
          <w:i w:val="false"/>
          <w:color w:val="000000"/>
          <w:sz w:val="28"/>
        </w:rPr>
        <w:t xml:space="preserve">
                          және мемлекеттiк мекеме      тоқсаны </w:t>
      </w:r>
      <w:r>
        <w:br/>
      </w:r>
      <w:r>
        <w:rPr>
          <w:rFonts w:ascii="Times New Roman"/>
          <w:b w:val="false"/>
          <w:i w:val="false"/>
          <w:color w:val="000000"/>
          <w:sz w:val="28"/>
        </w:rPr>
        <w:t xml:space="preserve">
                          ретiнде ҚР Әдiлет </w:t>
      </w:r>
      <w:r>
        <w:br/>
      </w:r>
      <w:r>
        <w:rPr>
          <w:rFonts w:ascii="Times New Roman"/>
          <w:b w:val="false"/>
          <w:i w:val="false"/>
          <w:color w:val="000000"/>
          <w:sz w:val="28"/>
        </w:rPr>
        <w:t xml:space="preserve">
                          министрлiгiнде тiркеу </w:t>
      </w:r>
      <w:r>
        <w:br/>
      </w:r>
      <w:r>
        <w:rPr>
          <w:rFonts w:ascii="Times New Roman"/>
          <w:b w:val="false"/>
          <w:i w:val="false"/>
          <w:color w:val="000000"/>
          <w:sz w:val="28"/>
        </w:rPr>
        <w:t xml:space="preserve">
                          18. Әуе қорғанысы күштерiнің  2002 </w:t>
      </w:r>
      <w:r>
        <w:br/>
      </w:r>
      <w:r>
        <w:rPr>
          <w:rFonts w:ascii="Times New Roman"/>
          <w:b w:val="false"/>
          <w:i w:val="false"/>
          <w:color w:val="000000"/>
          <w:sz w:val="28"/>
        </w:rPr>
        <w:t xml:space="preserve">
                          бөлiмдерінде 5-курс курсант. жылдың </w:t>
      </w:r>
      <w:r>
        <w:br/>
      </w:r>
      <w:r>
        <w:rPr>
          <w:rFonts w:ascii="Times New Roman"/>
          <w:b w:val="false"/>
          <w:i w:val="false"/>
          <w:color w:val="000000"/>
          <w:sz w:val="28"/>
        </w:rPr>
        <w:t xml:space="preserve">
                          тарының әскери тағлымдамасын   1- </w:t>
      </w:r>
      <w:r>
        <w:br/>
      </w:r>
      <w:r>
        <w:rPr>
          <w:rFonts w:ascii="Times New Roman"/>
          <w:b w:val="false"/>
          <w:i w:val="false"/>
          <w:color w:val="000000"/>
          <w:sz w:val="28"/>
        </w:rPr>
        <w:t xml:space="preserve">
                          өткiзу                       тоқсаны </w:t>
      </w:r>
      <w:r>
        <w:br/>
      </w:r>
      <w:r>
        <w:rPr>
          <w:rFonts w:ascii="Times New Roman"/>
          <w:b w:val="false"/>
          <w:i w:val="false"/>
          <w:color w:val="000000"/>
          <w:sz w:val="28"/>
        </w:rPr>
        <w:t xml:space="preserve">
                          19. 5-курс курсанттарының     2002 </w:t>
      </w:r>
      <w:r>
        <w:br/>
      </w:r>
      <w:r>
        <w:rPr>
          <w:rFonts w:ascii="Times New Roman"/>
          <w:b w:val="false"/>
          <w:i w:val="false"/>
          <w:color w:val="000000"/>
          <w:sz w:val="28"/>
        </w:rPr>
        <w:t xml:space="preserve">
                          диплом алдындағы практикасын жылдың </w:t>
      </w:r>
      <w:r>
        <w:br/>
      </w:r>
      <w:r>
        <w:rPr>
          <w:rFonts w:ascii="Times New Roman"/>
          <w:b w:val="false"/>
          <w:i w:val="false"/>
          <w:color w:val="000000"/>
          <w:sz w:val="28"/>
        </w:rPr>
        <w:t xml:space="preserve">
                          өткiзу                        1-тоқ. </w:t>
      </w:r>
      <w:r>
        <w:br/>
      </w:r>
      <w:r>
        <w:rPr>
          <w:rFonts w:ascii="Times New Roman"/>
          <w:b w:val="false"/>
          <w:i w:val="false"/>
          <w:color w:val="000000"/>
          <w:sz w:val="28"/>
        </w:rPr>
        <w:t xml:space="preserve">
                                                       санның </w:t>
      </w:r>
      <w:r>
        <w:br/>
      </w:r>
      <w:r>
        <w:rPr>
          <w:rFonts w:ascii="Times New Roman"/>
          <w:b w:val="false"/>
          <w:i w:val="false"/>
          <w:color w:val="000000"/>
          <w:sz w:val="28"/>
        </w:rPr>
        <w:t xml:space="preserve">
                                                       соңы 2- </w:t>
      </w:r>
      <w:r>
        <w:br/>
      </w:r>
      <w:r>
        <w:rPr>
          <w:rFonts w:ascii="Times New Roman"/>
          <w:b w:val="false"/>
          <w:i w:val="false"/>
          <w:color w:val="000000"/>
          <w:sz w:val="28"/>
        </w:rPr>
        <w:t xml:space="preserve">
                                                       тоқсан. </w:t>
      </w:r>
      <w:r>
        <w:br/>
      </w:r>
      <w:r>
        <w:rPr>
          <w:rFonts w:ascii="Times New Roman"/>
          <w:b w:val="false"/>
          <w:i w:val="false"/>
          <w:color w:val="000000"/>
          <w:sz w:val="28"/>
        </w:rPr>
        <w:t xml:space="preserve">
                                                       ның басы </w:t>
      </w:r>
      <w:r>
        <w:br/>
      </w:r>
      <w:r>
        <w:rPr>
          <w:rFonts w:ascii="Times New Roman"/>
          <w:b w:val="false"/>
          <w:i w:val="false"/>
          <w:color w:val="000000"/>
          <w:sz w:val="28"/>
        </w:rPr>
        <w:t xml:space="preserve">
                          20. РЭжБӘИИ оқытушылық        2002 </w:t>
      </w:r>
      <w:r>
        <w:br/>
      </w:r>
      <w:r>
        <w:rPr>
          <w:rFonts w:ascii="Times New Roman"/>
          <w:b w:val="false"/>
          <w:i w:val="false"/>
          <w:color w:val="000000"/>
          <w:sz w:val="28"/>
        </w:rPr>
        <w:t xml:space="preserve">
                          қызметiне лицензия ашу       жылдың </w:t>
      </w:r>
      <w:r>
        <w:br/>
      </w:r>
      <w:r>
        <w:rPr>
          <w:rFonts w:ascii="Times New Roman"/>
          <w:b w:val="false"/>
          <w:i w:val="false"/>
          <w:color w:val="000000"/>
          <w:sz w:val="28"/>
        </w:rPr>
        <w:t xml:space="preserve">
                          жөнiндегi ұйымдастырушылық     2- </w:t>
      </w:r>
      <w:r>
        <w:br/>
      </w:r>
      <w:r>
        <w:rPr>
          <w:rFonts w:ascii="Times New Roman"/>
          <w:b w:val="false"/>
          <w:i w:val="false"/>
          <w:color w:val="000000"/>
          <w:sz w:val="28"/>
        </w:rPr>
        <w:t xml:space="preserve">
                          iс-шаралар                   тоқсаны </w:t>
      </w:r>
      <w:r>
        <w:br/>
      </w:r>
      <w:r>
        <w:rPr>
          <w:rFonts w:ascii="Times New Roman"/>
          <w:b w:val="false"/>
          <w:i w:val="false"/>
          <w:color w:val="000000"/>
          <w:sz w:val="28"/>
        </w:rPr>
        <w:t xml:space="preserve">
                          21. РЭжБӘИИ медициналық       2002 </w:t>
      </w:r>
      <w:r>
        <w:br/>
      </w:r>
      <w:r>
        <w:rPr>
          <w:rFonts w:ascii="Times New Roman"/>
          <w:b w:val="false"/>
          <w:i w:val="false"/>
          <w:color w:val="000000"/>
          <w:sz w:val="28"/>
        </w:rPr>
        <w:t xml:space="preserve">
                          пунктiнде есiрткi заттары.   жылдың </w:t>
      </w:r>
      <w:r>
        <w:br/>
      </w:r>
      <w:r>
        <w:rPr>
          <w:rFonts w:ascii="Times New Roman"/>
          <w:b w:val="false"/>
          <w:i w:val="false"/>
          <w:color w:val="000000"/>
          <w:sz w:val="28"/>
        </w:rPr>
        <w:t xml:space="preserve">
                          ның паркiн сақтауға лицензия   2- </w:t>
      </w:r>
      <w:r>
        <w:br/>
      </w:r>
      <w:r>
        <w:rPr>
          <w:rFonts w:ascii="Times New Roman"/>
          <w:b w:val="false"/>
          <w:i w:val="false"/>
          <w:color w:val="000000"/>
          <w:sz w:val="28"/>
        </w:rPr>
        <w:t xml:space="preserve">
                          ашу жөнiндегi жұмыстарды     тоқсаны </w:t>
      </w:r>
      <w:r>
        <w:br/>
      </w:r>
      <w:r>
        <w:rPr>
          <w:rFonts w:ascii="Times New Roman"/>
          <w:b w:val="false"/>
          <w:i w:val="false"/>
          <w:color w:val="000000"/>
          <w:sz w:val="28"/>
        </w:rPr>
        <w:t xml:space="preserve">
                          ұйымдастыру </w:t>
      </w:r>
      <w:r>
        <w:br/>
      </w:r>
      <w:r>
        <w:rPr>
          <w:rFonts w:ascii="Times New Roman"/>
          <w:b w:val="false"/>
          <w:i w:val="false"/>
          <w:color w:val="000000"/>
          <w:sz w:val="28"/>
        </w:rPr>
        <w:t xml:space="preserve">
                          22. РЭжБӘИИ арнайы құрал-     2002 </w:t>
      </w:r>
      <w:r>
        <w:br/>
      </w:r>
      <w:r>
        <w:rPr>
          <w:rFonts w:ascii="Times New Roman"/>
          <w:b w:val="false"/>
          <w:i w:val="false"/>
          <w:color w:val="000000"/>
          <w:sz w:val="28"/>
        </w:rPr>
        <w:t xml:space="preserve">
                          жабдығын сатып алу жөнiндегi жылдың </w:t>
      </w:r>
      <w:r>
        <w:br/>
      </w:r>
      <w:r>
        <w:rPr>
          <w:rFonts w:ascii="Times New Roman"/>
          <w:b w:val="false"/>
          <w:i w:val="false"/>
          <w:color w:val="000000"/>
          <w:sz w:val="28"/>
        </w:rPr>
        <w:t xml:space="preserve">
                          iс-шараларды жүргiзу           2- </w:t>
      </w:r>
      <w:r>
        <w:br/>
      </w:r>
      <w:r>
        <w:rPr>
          <w:rFonts w:ascii="Times New Roman"/>
          <w:b w:val="false"/>
          <w:i w:val="false"/>
          <w:color w:val="000000"/>
          <w:sz w:val="28"/>
        </w:rPr>
        <w:t xml:space="preserve">
                                                       тоқсаны </w:t>
      </w:r>
      <w:r>
        <w:br/>
      </w:r>
      <w:r>
        <w:rPr>
          <w:rFonts w:ascii="Times New Roman"/>
          <w:b w:val="false"/>
          <w:i w:val="false"/>
          <w:color w:val="000000"/>
          <w:sz w:val="28"/>
        </w:rPr>
        <w:t xml:space="preserve">
                          23. Оқу жоспарлары мен        2002 </w:t>
      </w:r>
      <w:r>
        <w:br/>
      </w:r>
      <w:r>
        <w:rPr>
          <w:rFonts w:ascii="Times New Roman"/>
          <w:b w:val="false"/>
          <w:i w:val="false"/>
          <w:color w:val="000000"/>
          <w:sz w:val="28"/>
        </w:rPr>
        <w:t xml:space="preserve">
                          бағдарламаларына сәйкес      жылдың </w:t>
      </w:r>
      <w:r>
        <w:br/>
      </w:r>
      <w:r>
        <w:rPr>
          <w:rFonts w:ascii="Times New Roman"/>
          <w:b w:val="false"/>
          <w:i w:val="false"/>
          <w:color w:val="000000"/>
          <w:sz w:val="28"/>
        </w:rPr>
        <w:t xml:space="preserve">
                          3, 4-курс курсанттарының       2- </w:t>
      </w:r>
      <w:r>
        <w:br/>
      </w:r>
      <w:r>
        <w:rPr>
          <w:rFonts w:ascii="Times New Roman"/>
          <w:b w:val="false"/>
          <w:i w:val="false"/>
          <w:color w:val="000000"/>
          <w:sz w:val="28"/>
        </w:rPr>
        <w:t xml:space="preserve">
                          әскери тағлымдамасын         тоқсаны </w:t>
      </w:r>
      <w:r>
        <w:br/>
      </w:r>
      <w:r>
        <w:rPr>
          <w:rFonts w:ascii="Times New Roman"/>
          <w:b w:val="false"/>
          <w:i w:val="false"/>
          <w:color w:val="000000"/>
          <w:sz w:val="28"/>
        </w:rPr>
        <w:t xml:space="preserve">
                          өткiзу </w:t>
      </w:r>
      <w:r>
        <w:br/>
      </w:r>
      <w:r>
        <w:rPr>
          <w:rFonts w:ascii="Times New Roman"/>
          <w:b w:val="false"/>
          <w:i w:val="false"/>
          <w:color w:val="000000"/>
          <w:sz w:val="28"/>
        </w:rPr>
        <w:t xml:space="preserve">
                          24. РЭжБӘИИ жаңа ғимаратқа    2002 </w:t>
      </w:r>
      <w:r>
        <w:br/>
      </w:r>
      <w:r>
        <w:rPr>
          <w:rFonts w:ascii="Times New Roman"/>
          <w:b w:val="false"/>
          <w:i w:val="false"/>
          <w:color w:val="000000"/>
          <w:sz w:val="28"/>
        </w:rPr>
        <w:t xml:space="preserve">
                          қоныс тебуiн жүзеге асыру    жылдың </w:t>
      </w:r>
      <w:r>
        <w:br/>
      </w:r>
      <w:r>
        <w:rPr>
          <w:rFonts w:ascii="Times New Roman"/>
          <w:b w:val="false"/>
          <w:i w:val="false"/>
          <w:color w:val="000000"/>
          <w:sz w:val="28"/>
        </w:rPr>
        <w:t xml:space="preserve">
                                                         2-3 </w:t>
      </w:r>
      <w:r>
        <w:br/>
      </w:r>
      <w:r>
        <w:rPr>
          <w:rFonts w:ascii="Times New Roman"/>
          <w:b w:val="false"/>
          <w:i w:val="false"/>
          <w:color w:val="000000"/>
          <w:sz w:val="28"/>
        </w:rPr>
        <w:t xml:space="preserve">
                                                       тоқсаны </w:t>
      </w:r>
      <w:r>
        <w:br/>
      </w:r>
      <w:r>
        <w:rPr>
          <w:rFonts w:ascii="Times New Roman"/>
          <w:b w:val="false"/>
          <w:i w:val="false"/>
          <w:color w:val="000000"/>
          <w:sz w:val="28"/>
        </w:rPr>
        <w:t xml:space="preserve">
                          25. Оқу әдебиетiн сатып алу   2002 </w:t>
      </w:r>
      <w:r>
        <w:br/>
      </w:r>
      <w:r>
        <w:rPr>
          <w:rFonts w:ascii="Times New Roman"/>
          <w:b w:val="false"/>
          <w:i w:val="false"/>
          <w:color w:val="000000"/>
          <w:sz w:val="28"/>
        </w:rPr>
        <w:t xml:space="preserve">
                          бойынша конкурстың өткiзiлу. жылдың </w:t>
      </w:r>
      <w:r>
        <w:br/>
      </w:r>
      <w:r>
        <w:rPr>
          <w:rFonts w:ascii="Times New Roman"/>
          <w:b w:val="false"/>
          <w:i w:val="false"/>
          <w:color w:val="000000"/>
          <w:sz w:val="28"/>
        </w:rPr>
        <w:t xml:space="preserve">
                          iн ұйымдастыру                 3- </w:t>
      </w:r>
      <w:r>
        <w:br/>
      </w:r>
      <w:r>
        <w:rPr>
          <w:rFonts w:ascii="Times New Roman"/>
          <w:b w:val="false"/>
          <w:i w:val="false"/>
          <w:color w:val="000000"/>
          <w:sz w:val="28"/>
        </w:rPr>
        <w:t xml:space="preserve">
                                                       тоқсаны </w:t>
      </w:r>
      <w:r>
        <w:br/>
      </w:r>
      <w:r>
        <w:rPr>
          <w:rFonts w:ascii="Times New Roman"/>
          <w:b w:val="false"/>
          <w:i w:val="false"/>
          <w:color w:val="000000"/>
          <w:sz w:val="28"/>
        </w:rPr>
        <w:t xml:space="preserve">
                          26. Курсанттардың каникуляр. </w:t>
      </w:r>
      <w:r>
        <w:br/>
      </w:r>
      <w:r>
        <w:rPr>
          <w:rFonts w:ascii="Times New Roman"/>
          <w:b w:val="false"/>
          <w:i w:val="false"/>
          <w:color w:val="000000"/>
          <w:sz w:val="28"/>
        </w:rPr>
        <w:t xml:space="preserve">
                          лық демалысын өткiзу </w:t>
      </w:r>
      <w:r>
        <w:br/>
      </w:r>
      <w:r>
        <w:rPr>
          <w:rFonts w:ascii="Times New Roman"/>
          <w:b w:val="false"/>
          <w:i w:val="false"/>
          <w:color w:val="000000"/>
          <w:sz w:val="28"/>
        </w:rPr>
        <w:t xml:space="preserve">
                          27. Оқытушы, ұшқыштық және    2002 </w:t>
      </w:r>
      <w:r>
        <w:br/>
      </w:r>
      <w:r>
        <w:rPr>
          <w:rFonts w:ascii="Times New Roman"/>
          <w:b w:val="false"/>
          <w:i w:val="false"/>
          <w:color w:val="000000"/>
          <w:sz w:val="28"/>
        </w:rPr>
        <w:t xml:space="preserve">
                          инженерлiк-техникалық        жылдың </w:t>
      </w:r>
      <w:r>
        <w:br/>
      </w:r>
      <w:r>
        <w:rPr>
          <w:rFonts w:ascii="Times New Roman"/>
          <w:b w:val="false"/>
          <w:i w:val="false"/>
          <w:color w:val="000000"/>
          <w:sz w:val="28"/>
        </w:rPr>
        <w:t xml:space="preserve">
                          құрамдармен жиындар,           1- </w:t>
      </w:r>
      <w:r>
        <w:br/>
      </w:r>
      <w:r>
        <w:rPr>
          <w:rFonts w:ascii="Times New Roman"/>
          <w:b w:val="false"/>
          <w:i w:val="false"/>
          <w:color w:val="000000"/>
          <w:sz w:val="28"/>
        </w:rPr>
        <w:t xml:space="preserve">
                          конференциялар өткiзу        тоқсаны </w:t>
      </w:r>
      <w:r>
        <w:br/>
      </w:r>
      <w:r>
        <w:rPr>
          <w:rFonts w:ascii="Times New Roman"/>
          <w:b w:val="false"/>
          <w:i w:val="false"/>
          <w:color w:val="000000"/>
          <w:sz w:val="28"/>
        </w:rPr>
        <w:t xml:space="preserve">
                          28. Оқу жоспарлары мен        2002 </w:t>
      </w:r>
      <w:r>
        <w:br/>
      </w:r>
      <w:r>
        <w:rPr>
          <w:rFonts w:ascii="Times New Roman"/>
          <w:b w:val="false"/>
          <w:i w:val="false"/>
          <w:color w:val="000000"/>
          <w:sz w:val="28"/>
        </w:rPr>
        <w:t xml:space="preserve">
                          бағдарламаларына сәйкес      жылдың </w:t>
      </w:r>
      <w:r>
        <w:br/>
      </w:r>
      <w:r>
        <w:rPr>
          <w:rFonts w:ascii="Times New Roman"/>
          <w:b w:val="false"/>
          <w:i w:val="false"/>
          <w:color w:val="000000"/>
          <w:sz w:val="28"/>
        </w:rPr>
        <w:t xml:space="preserve">
                          ұшқыш-курсанттардың ұшу       2-3 </w:t>
      </w:r>
      <w:r>
        <w:br/>
      </w:r>
      <w:r>
        <w:rPr>
          <w:rFonts w:ascii="Times New Roman"/>
          <w:b w:val="false"/>
          <w:i w:val="false"/>
          <w:color w:val="000000"/>
          <w:sz w:val="28"/>
        </w:rPr>
        <w:t xml:space="preserve">
                          дайындығын ұйымдастыру       тоқсаны </w:t>
      </w:r>
      <w:r>
        <w:br/>
      </w:r>
      <w:r>
        <w:rPr>
          <w:rFonts w:ascii="Times New Roman"/>
          <w:b w:val="false"/>
          <w:i w:val="false"/>
          <w:color w:val="000000"/>
          <w:sz w:val="28"/>
        </w:rPr>
        <w:t xml:space="preserve">
                          29. Штурман курсанттардың </w:t>
      </w:r>
      <w:r>
        <w:br/>
      </w:r>
      <w:r>
        <w:rPr>
          <w:rFonts w:ascii="Times New Roman"/>
          <w:b w:val="false"/>
          <w:i w:val="false"/>
          <w:color w:val="000000"/>
          <w:sz w:val="28"/>
        </w:rPr>
        <w:t xml:space="preserve">
                          ұшу дайындығын ұйымдастыру    2002 </w:t>
      </w:r>
      <w:r>
        <w:br/>
      </w:r>
      <w:r>
        <w:rPr>
          <w:rFonts w:ascii="Times New Roman"/>
          <w:b w:val="false"/>
          <w:i w:val="false"/>
          <w:color w:val="000000"/>
          <w:sz w:val="28"/>
        </w:rPr>
        <w:t xml:space="preserve">
                          жауынгерлiк басқарма         жылдың </w:t>
      </w:r>
      <w:r>
        <w:br/>
      </w:r>
      <w:r>
        <w:rPr>
          <w:rFonts w:ascii="Times New Roman"/>
          <w:b w:val="false"/>
          <w:i w:val="false"/>
          <w:color w:val="000000"/>
          <w:sz w:val="28"/>
        </w:rPr>
        <w:t xml:space="preserve">
                          курсант-офицерлерiнiң          2- </w:t>
      </w:r>
      <w:r>
        <w:br/>
      </w:r>
      <w:r>
        <w:rPr>
          <w:rFonts w:ascii="Times New Roman"/>
          <w:b w:val="false"/>
          <w:i w:val="false"/>
          <w:color w:val="000000"/>
          <w:sz w:val="28"/>
        </w:rPr>
        <w:t xml:space="preserve">
                          әскери тағлымдамасын өткiзу  тоқсаны </w:t>
      </w:r>
      <w:r>
        <w:br/>
      </w:r>
      <w:r>
        <w:rPr>
          <w:rFonts w:ascii="Times New Roman"/>
          <w:b w:val="false"/>
          <w:i w:val="false"/>
          <w:color w:val="000000"/>
          <w:sz w:val="28"/>
        </w:rPr>
        <w:t xml:space="preserve">
                          30. Инженерлiк-техникалық     2002 </w:t>
      </w:r>
      <w:r>
        <w:br/>
      </w:r>
      <w:r>
        <w:rPr>
          <w:rFonts w:ascii="Times New Roman"/>
          <w:b w:val="false"/>
          <w:i w:val="false"/>
          <w:color w:val="000000"/>
          <w:sz w:val="28"/>
        </w:rPr>
        <w:t xml:space="preserve">
                          мамандық курсанттарының      жылдың </w:t>
      </w:r>
      <w:r>
        <w:br/>
      </w:r>
      <w:r>
        <w:rPr>
          <w:rFonts w:ascii="Times New Roman"/>
          <w:b w:val="false"/>
          <w:i w:val="false"/>
          <w:color w:val="000000"/>
          <w:sz w:val="28"/>
        </w:rPr>
        <w:t xml:space="preserve">
                          әскери тағлымдамасын өткiзу    2- </w:t>
      </w:r>
      <w:r>
        <w:br/>
      </w:r>
      <w:r>
        <w:rPr>
          <w:rFonts w:ascii="Times New Roman"/>
          <w:b w:val="false"/>
          <w:i w:val="false"/>
          <w:color w:val="000000"/>
          <w:sz w:val="28"/>
        </w:rPr>
        <w:t xml:space="preserve">
                                                       тоқсаны </w:t>
      </w:r>
      <w:r>
        <w:br/>
      </w:r>
      <w:r>
        <w:rPr>
          <w:rFonts w:ascii="Times New Roman"/>
          <w:b w:val="false"/>
          <w:i w:val="false"/>
          <w:color w:val="000000"/>
          <w:sz w:val="28"/>
        </w:rPr>
        <w:t xml:space="preserve">
                          31. Ақтөбе жоғары авиация.    2002 </w:t>
      </w:r>
      <w:r>
        <w:br/>
      </w:r>
      <w:r>
        <w:rPr>
          <w:rFonts w:ascii="Times New Roman"/>
          <w:b w:val="false"/>
          <w:i w:val="false"/>
          <w:color w:val="000000"/>
          <w:sz w:val="28"/>
        </w:rPr>
        <w:t xml:space="preserve">
                          лық училищесiнiң оқу-        жылдың </w:t>
      </w:r>
      <w:r>
        <w:br/>
      </w:r>
      <w:r>
        <w:rPr>
          <w:rFonts w:ascii="Times New Roman"/>
          <w:b w:val="false"/>
          <w:i w:val="false"/>
          <w:color w:val="000000"/>
          <w:sz w:val="28"/>
        </w:rPr>
        <w:t xml:space="preserve">
                          материалдық базасын           1-4 </w:t>
      </w:r>
      <w:r>
        <w:br/>
      </w:r>
      <w:r>
        <w:rPr>
          <w:rFonts w:ascii="Times New Roman"/>
          <w:b w:val="false"/>
          <w:i w:val="false"/>
          <w:color w:val="000000"/>
          <w:sz w:val="28"/>
        </w:rPr>
        <w:t xml:space="preserve">
                          жетiлдiру                    тоқсаны </w:t>
      </w:r>
      <w:r>
        <w:br/>
      </w:r>
      <w:r>
        <w:rPr>
          <w:rFonts w:ascii="Times New Roman"/>
          <w:b w:val="false"/>
          <w:i w:val="false"/>
          <w:color w:val="000000"/>
          <w:sz w:val="28"/>
        </w:rPr>
        <w:t xml:space="preserve">
                          32. Ұшқыш-нұсқаушылардың      2002 </w:t>
      </w:r>
      <w:r>
        <w:br/>
      </w:r>
      <w:r>
        <w:rPr>
          <w:rFonts w:ascii="Times New Roman"/>
          <w:b w:val="false"/>
          <w:i w:val="false"/>
          <w:color w:val="000000"/>
          <w:sz w:val="28"/>
        </w:rPr>
        <w:t xml:space="preserve">
                          ұшу дайындығы                жылдың </w:t>
      </w:r>
      <w:r>
        <w:br/>
      </w:r>
      <w:r>
        <w:rPr>
          <w:rFonts w:ascii="Times New Roman"/>
          <w:b w:val="false"/>
          <w:i w:val="false"/>
          <w:color w:val="000000"/>
          <w:sz w:val="28"/>
        </w:rPr>
        <w:t xml:space="preserve">
                                                         3- </w:t>
      </w:r>
      <w:r>
        <w:br/>
      </w:r>
      <w:r>
        <w:rPr>
          <w:rFonts w:ascii="Times New Roman"/>
          <w:b w:val="false"/>
          <w:i w:val="false"/>
          <w:color w:val="000000"/>
          <w:sz w:val="28"/>
        </w:rPr>
        <w:t xml:space="preserve">
                                                       тоқсаны </w:t>
      </w:r>
      <w:r>
        <w:br/>
      </w:r>
      <w:r>
        <w:rPr>
          <w:rFonts w:ascii="Times New Roman"/>
          <w:b w:val="false"/>
          <w:i w:val="false"/>
          <w:color w:val="000000"/>
          <w:sz w:val="28"/>
        </w:rPr>
        <w:t xml:space="preserve">
                          33. Жоғары әскери теңiз       2002 </w:t>
      </w:r>
      <w:r>
        <w:br/>
      </w:r>
      <w:r>
        <w:rPr>
          <w:rFonts w:ascii="Times New Roman"/>
          <w:b w:val="false"/>
          <w:i w:val="false"/>
          <w:color w:val="000000"/>
          <w:sz w:val="28"/>
        </w:rPr>
        <w:t xml:space="preserve">
                          училищесiнiң қызмет етуi     жылдың </w:t>
      </w:r>
      <w:r>
        <w:br/>
      </w:r>
      <w:r>
        <w:rPr>
          <w:rFonts w:ascii="Times New Roman"/>
          <w:b w:val="false"/>
          <w:i w:val="false"/>
          <w:color w:val="000000"/>
          <w:sz w:val="28"/>
        </w:rPr>
        <w:t xml:space="preserve">
                          үшiн әскери-теңiз құрал-       1- </w:t>
      </w:r>
      <w:r>
        <w:br/>
      </w:r>
      <w:r>
        <w:rPr>
          <w:rFonts w:ascii="Times New Roman"/>
          <w:b w:val="false"/>
          <w:i w:val="false"/>
          <w:color w:val="000000"/>
          <w:sz w:val="28"/>
        </w:rPr>
        <w:t xml:space="preserve">
                          жабдығын алу                 тоқсаны </w:t>
      </w:r>
      <w:r>
        <w:br/>
      </w:r>
      <w:r>
        <w:rPr>
          <w:rFonts w:ascii="Times New Roman"/>
          <w:b w:val="false"/>
          <w:i w:val="false"/>
          <w:color w:val="000000"/>
          <w:sz w:val="28"/>
        </w:rPr>
        <w:t xml:space="preserve">
                          34. Жоғары әскери теңiз </w:t>
      </w:r>
      <w:r>
        <w:br/>
      </w:r>
      <w:r>
        <w:rPr>
          <w:rFonts w:ascii="Times New Roman"/>
          <w:b w:val="false"/>
          <w:i w:val="false"/>
          <w:color w:val="000000"/>
          <w:sz w:val="28"/>
        </w:rPr>
        <w:t xml:space="preserve">
                          училищесiнің қызмет етуi      2002 </w:t>
      </w:r>
      <w:r>
        <w:br/>
      </w:r>
      <w:r>
        <w:rPr>
          <w:rFonts w:ascii="Times New Roman"/>
          <w:b w:val="false"/>
          <w:i w:val="false"/>
          <w:color w:val="000000"/>
          <w:sz w:val="28"/>
        </w:rPr>
        <w:t xml:space="preserve">
                          жеңіл сүңгу дайындығы        жылдың </w:t>
      </w:r>
      <w:r>
        <w:br/>
      </w:r>
      <w:r>
        <w:rPr>
          <w:rFonts w:ascii="Times New Roman"/>
          <w:b w:val="false"/>
          <w:i w:val="false"/>
          <w:color w:val="000000"/>
          <w:sz w:val="28"/>
        </w:rPr>
        <w:t xml:space="preserve">
                          бойынша оқу-жаттығу            1- </w:t>
      </w:r>
      <w:r>
        <w:br/>
      </w:r>
      <w:r>
        <w:rPr>
          <w:rFonts w:ascii="Times New Roman"/>
          <w:b w:val="false"/>
          <w:i w:val="false"/>
          <w:color w:val="000000"/>
          <w:sz w:val="28"/>
        </w:rPr>
        <w:t xml:space="preserve">
                          станциясының құрал-жабдығы.  тоқсаны </w:t>
      </w:r>
      <w:r>
        <w:br/>
      </w:r>
      <w:r>
        <w:rPr>
          <w:rFonts w:ascii="Times New Roman"/>
          <w:b w:val="false"/>
          <w:i w:val="false"/>
          <w:color w:val="000000"/>
          <w:sz w:val="28"/>
        </w:rPr>
        <w:t xml:space="preserve">
                          мен жабдықтау </w:t>
      </w:r>
      <w:r>
        <w:br/>
      </w:r>
      <w:r>
        <w:rPr>
          <w:rFonts w:ascii="Times New Roman"/>
          <w:b w:val="false"/>
          <w:i w:val="false"/>
          <w:color w:val="000000"/>
          <w:sz w:val="28"/>
        </w:rPr>
        <w:t xml:space="preserve">
                          35. Жоғары әскери теңiз       2002 </w:t>
      </w:r>
      <w:r>
        <w:br/>
      </w:r>
      <w:r>
        <w:rPr>
          <w:rFonts w:ascii="Times New Roman"/>
          <w:b w:val="false"/>
          <w:i w:val="false"/>
          <w:color w:val="000000"/>
          <w:sz w:val="28"/>
        </w:rPr>
        <w:t xml:space="preserve">
                          училищесiнiң қызмет етуi     жылдың </w:t>
      </w:r>
      <w:r>
        <w:br/>
      </w:r>
      <w:r>
        <w:rPr>
          <w:rFonts w:ascii="Times New Roman"/>
          <w:b w:val="false"/>
          <w:i w:val="false"/>
          <w:color w:val="000000"/>
          <w:sz w:val="28"/>
        </w:rPr>
        <w:t xml:space="preserve">
                          үшiн өмiршеңдiк үшін күрес     1- </w:t>
      </w:r>
      <w:r>
        <w:br/>
      </w:r>
      <w:r>
        <w:rPr>
          <w:rFonts w:ascii="Times New Roman"/>
          <w:b w:val="false"/>
          <w:i w:val="false"/>
          <w:color w:val="000000"/>
          <w:sz w:val="28"/>
        </w:rPr>
        <w:t xml:space="preserve">
                          жөнiндегi оқу-жаттығу құрал. тоқсаны </w:t>
      </w:r>
      <w:r>
        <w:br/>
      </w:r>
      <w:r>
        <w:rPr>
          <w:rFonts w:ascii="Times New Roman"/>
          <w:b w:val="false"/>
          <w:i w:val="false"/>
          <w:color w:val="000000"/>
          <w:sz w:val="28"/>
        </w:rPr>
        <w:t xml:space="preserve">
                          дарымен жабдықтау </w:t>
      </w:r>
      <w:r>
        <w:br/>
      </w:r>
      <w:r>
        <w:rPr>
          <w:rFonts w:ascii="Times New Roman"/>
          <w:b w:val="false"/>
          <w:i w:val="false"/>
          <w:color w:val="000000"/>
          <w:sz w:val="28"/>
        </w:rPr>
        <w:t xml:space="preserve">
                          36. Кемелердiң теңiз портын.  2002 </w:t>
      </w:r>
      <w:r>
        <w:br/>
      </w:r>
      <w:r>
        <w:rPr>
          <w:rFonts w:ascii="Times New Roman"/>
          <w:b w:val="false"/>
          <w:i w:val="false"/>
          <w:color w:val="000000"/>
          <w:sz w:val="28"/>
        </w:rPr>
        <w:t xml:space="preserve">
                          дағы тұрағы үшiн ақы төлеу   жылдың </w:t>
      </w:r>
      <w:r>
        <w:br/>
      </w:r>
      <w:r>
        <w:rPr>
          <w:rFonts w:ascii="Times New Roman"/>
          <w:b w:val="false"/>
          <w:i w:val="false"/>
          <w:color w:val="000000"/>
          <w:sz w:val="28"/>
        </w:rPr>
        <w:t xml:space="preserve">
                                                         1- </w:t>
      </w:r>
      <w:r>
        <w:br/>
      </w:r>
      <w:r>
        <w:rPr>
          <w:rFonts w:ascii="Times New Roman"/>
          <w:b w:val="false"/>
          <w:i w:val="false"/>
          <w:color w:val="000000"/>
          <w:sz w:val="28"/>
        </w:rPr>
        <w:t xml:space="preserve">
                                                       тоқсаны </w:t>
      </w:r>
      <w:r>
        <w:br/>
      </w:r>
      <w:r>
        <w:rPr>
          <w:rFonts w:ascii="Times New Roman"/>
          <w:b w:val="false"/>
          <w:i w:val="false"/>
          <w:color w:val="000000"/>
          <w:sz w:val="28"/>
        </w:rPr>
        <w:t xml:space="preserve">
                          37. Жоғары әскери теңiз       2002 </w:t>
      </w:r>
      <w:r>
        <w:br/>
      </w:r>
      <w:r>
        <w:rPr>
          <w:rFonts w:ascii="Times New Roman"/>
          <w:b w:val="false"/>
          <w:i w:val="false"/>
          <w:color w:val="000000"/>
          <w:sz w:val="28"/>
        </w:rPr>
        <w:t xml:space="preserve">
                          училищесiнiң қызмет етуi     жылдың </w:t>
      </w:r>
      <w:r>
        <w:br/>
      </w:r>
      <w:r>
        <w:rPr>
          <w:rFonts w:ascii="Times New Roman"/>
          <w:b w:val="false"/>
          <w:i w:val="false"/>
          <w:color w:val="000000"/>
          <w:sz w:val="28"/>
        </w:rPr>
        <w:t xml:space="preserve">
                          үшін әскери-теңіз құрал-       2- </w:t>
      </w:r>
      <w:r>
        <w:br/>
      </w:r>
      <w:r>
        <w:rPr>
          <w:rFonts w:ascii="Times New Roman"/>
          <w:b w:val="false"/>
          <w:i w:val="false"/>
          <w:color w:val="000000"/>
          <w:sz w:val="28"/>
        </w:rPr>
        <w:t xml:space="preserve">
                          жабдығын алу                 тоқсаны </w:t>
      </w:r>
      <w:r>
        <w:br/>
      </w:r>
      <w:r>
        <w:rPr>
          <w:rFonts w:ascii="Times New Roman"/>
          <w:b w:val="false"/>
          <w:i w:val="false"/>
          <w:color w:val="000000"/>
          <w:sz w:val="28"/>
        </w:rPr>
        <w:t xml:space="preserve">
                          38. Жоғары әскери теңiз       2002 </w:t>
      </w:r>
      <w:r>
        <w:br/>
      </w:r>
      <w:r>
        <w:rPr>
          <w:rFonts w:ascii="Times New Roman"/>
          <w:b w:val="false"/>
          <w:i w:val="false"/>
          <w:color w:val="000000"/>
          <w:sz w:val="28"/>
        </w:rPr>
        <w:t xml:space="preserve">
                          училищесiнiң қызмет етуi     жылдың </w:t>
      </w:r>
      <w:r>
        <w:br/>
      </w:r>
      <w:r>
        <w:rPr>
          <w:rFonts w:ascii="Times New Roman"/>
          <w:b w:val="false"/>
          <w:i w:val="false"/>
          <w:color w:val="000000"/>
          <w:sz w:val="28"/>
        </w:rPr>
        <w:t xml:space="preserve">
                          үшін жеңіл сүңгу дайындығы     2- </w:t>
      </w:r>
      <w:r>
        <w:br/>
      </w:r>
      <w:r>
        <w:rPr>
          <w:rFonts w:ascii="Times New Roman"/>
          <w:b w:val="false"/>
          <w:i w:val="false"/>
          <w:color w:val="000000"/>
          <w:sz w:val="28"/>
        </w:rPr>
        <w:t xml:space="preserve">
                          бойынша оқу-жаттығу станция. тоқсаны </w:t>
      </w:r>
      <w:r>
        <w:br/>
      </w:r>
      <w:r>
        <w:rPr>
          <w:rFonts w:ascii="Times New Roman"/>
          <w:b w:val="false"/>
          <w:i w:val="false"/>
          <w:color w:val="000000"/>
          <w:sz w:val="28"/>
        </w:rPr>
        <w:t xml:space="preserve">
                          сының құрал-жабдығымен </w:t>
      </w:r>
      <w:r>
        <w:br/>
      </w:r>
      <w:r>
        <w:rPr>
          <w:rFonts w:ascii="Times New Roman"/>
          <w:b w:val="false"/>
          <w:i w:val="false"/>
          <w:color w:val="000000"/>
          <w:sz w:val="28"/>
        </w:rPr>
        <w:t xml:space="preserve">
                          жабдықтау </w:t>
      </w:r>
      <w:r>
        <w:br/>
      </w:r>
      <w:r>
        <w:rPr>
          <w:rFonts w:ascii="Times New Roman"/>
          <w:b w:val="false"/>
          <w:i w:val="false"/>
          <w:color w:val="000000"/>
          <w:sz w:val="28"/>
        </w:rPr>
        <w:t xml:space="preserve">
                          39. Жоғары әскери теңiз       2002 </w:t>
      </w:r>
      <w:r>
        <w:br/>
      </w:r>
      <w:r>
        <w:rPr>
          <w:rFonts w:ascii="Times New Roman"/>
          <w:b w:val="false"/>
          <w:i w:val="false"/>
          <w:color w:val="000000"/>
          <w:sz w:val="28"/>
        </w:rPr>
        <w:t xml:space="preserve">
                          училищесiнiң өмiршеңдiгi     жылдың </w:t>
      </w:r>
      <w:r>
        <w:br/>
      </w:r>
      <w:r>
        <w:rPr>
          <w:rFonts w:ascii="Times New Roman"/>
          <w:b w:val="false"/>
          <w:i w:val="false"/>
          <w:color w:val="000000"/>
          <w:sz w:val="28"/>
        </w:rPr>
        <w:t xml:space="preserve">
                          үшiн күрес бойынша оқу-        2- </w:t>
      </w:r>
      <w:r>
        <w:br/>
      </w:r>
      <w:r>
        <w:rPr>
          <w:rFonts w:ascii="Times New Roman"/>
          <w:b w:val="false"/>
          <w:i w:val="false"/>
          <w:color w:val="000000"/>
          <w:sz w:val="28"/>
        </w:rPr>
        <w:t xml:space="preserve">
                          жаттығу құралдарымен         тоқсаны </w:t>
      </w:r>
      <w:r>
        <w:br/>
      </w:r>
      <w:r>
        <w:rPr>
          <w:rFonts w:ascii="Times New Roman"/>
          <w:b w:val="false"/>
          <w:i w:val="false"/>
          <w:color w:val="000000"/>
          <w:sz w:val="28"/>
        </w:rPr>
        <w:t xml:space="preserve">
                          жабдықтау </w:t>
      </w:r>
      <w:r>
        <w:br/>
      </w:r>
      <w:r>
        <w:rPr>
          <w:rFonts w:ascii="Times New Roman"/>
          <w:b w:val="false"/>
          <w:i w:val="false"/>
          <w:color w:val="000000"/>
          <w:sz w:val="28"/>
        </w:rPr>
        <w:t xml:space="preserve">
                          40. Кемелердiң теңiз          2002 </w:t>
      </w:r>
      <w:r>
        <w:br/>
      </w:r>
      <w:r>
        <w:rPr>
          <w:rFonts w:ascii="Times New Roman"/>
          <w:b w:val="false"/>
          <w:i w:val="false"/>
          <w:color w:val="000000"/>
          <w:sz w:val="28"/>
        </w:rPr>
        <w:t xml:space="preserve">
                          портындағы тұрағы үшiн       жылдың </w:t>
      </w:r>
      <w:r>
        <w:br/>
      </w:r>
      <w:r>
        <w:rPr>
          <w:rFonts w:ascii="Times New Roman"/>
          <w:b w:val="false"/>
          <w:i w:val="false"/>
          <w:color w:val="000000"/>
          <w:sz w:val="28"/>
        </w:rPr>
        <w:t xml:space="preserve">
                          ақы төлеу                      2- </w:t>
      </w:r>
      <w:r>
        <w:br/>
      </w:r>
      <w:r>
        <w:rPr>
          <w:rFonts w:ascii="Times New Roman"/>
          <w:b w:val="false"/>
          <w:i w:val="false"/>
          <w:color w:val="000000"/>
          <w:sz w:val="28"/>
        </w:rPr>
        <w:t xml:space="preserve">
                                                       тоқсаны </w:t>
      </w:r>
      <w:r>
        <w:br/>
      </w:r>
      <w:r>
        <w:rPr>
          <w:rFonts w:ascii="Times New Roman"/>
          <w:b w:val="false"/>
          <w:i w:val="false"/>
          <w:color w:val="000000"/>
          <w:sz w:val="28"/>
        </w:rPr>
        <w:t xml:space="preserve">
                          41. Қабылдау емтихандарын     2002 </w:t>
      </w:r>
      <w:r>
        <w:br/>
      </w:r>
      <w:r>
        <w:rPr>
          <w:rFonts w:ascii="Times New Roman"/>
          <w:b w:val="false"/>
          <w:i w:val="false"/>
          <w:color w:val="000000"/>
          <w:sz w:val="28"/>
        </w:rPr>
        <w:t xml:space="preserve">
                          (курсант-матростарды         жылдың </w:t>
      </w:r>
      <w:r>
        <w:br/>
      </w:r>
      <w:r>
        <w:rPr>
          <w:rFonts w:ascii="Times New Roman"/>
          <w:b w:val="false"/>
          <w:i w:val="false"/>
          <w:color w:val="000000"/>
          <w:sz w:val="28"/>
        </w:rPr>
        <w:t xml:space="preserve">
                          қабылдауды) ұйымдастыру        3- </w:t>
      </w:r>
      <w:r>
        <w:br/>
      </w:r>
      <w:r>
        <w:rPr>
          <w:rFonts w:ascii="Times New Roman"/>
          <w:b w:val="false"/>
          <w:i w:val="false"/>
          <w:color w:val="000000"/>
          <w:sz w:val="28"/>
        </w:rPr>
        <w:t xml:space="preserve">
                                                       тоқсаны </w:t>
      </w:r>
      <w:r>
        <w:br/>
      </w:r>
      <w:r>
        <w:rPr>
          <w:rFonts w:ascii="Times New Roman"/>
          <w:b w:val="false"/>
          <w:i w:val="false"/>
          <w:color w:val="000000"/>
          <w:sz w:val="28"/>
        </w:rPr>
        <w:t xml:space="preserve">
                          42. Училищенiң қызметi        2002 </w:t>
      </w:r>
      <w:r>
        <w:br/>
      </w:r>
      <w:r>
        <w:rPr>
          <w:rFonts w:ascii="Times New Roman"/>
          <w:b w:val="false"/>
          <w:i w:val="false"/>
          <w:color w:val="000000"/>
          <w:sz w:val="28"/>
        </w:rPr>
        <w:t xml:space="preserve">
                          бойынша әскери-теңiз құрал-  жылдың </w:t>
      </w:r>
      <w:r>
        <w:br/>
      </w:r>
      <w:r>
        <w:rPr>
          <w:rFonts w:ascii="Times New Roman"/>
          <w:b w:val="false"/>
          <w:i w:val="false"/>
          <w:color w:val="000000"/>
          <w:sz w:val="28"/>
        </w:rPr>
        <w:t xml:space="preserve">
                          жабдығын алу                   3- </w:t>
      </w:r>
      <w:r>
        <w:br/>
      </w:r>
      <w:r>
        <w:rPr>
          <w:rFonts w:ascii="Times New Roman"/>
          <w:b w:val="false"/>
          <w:i w:val="false"/>
          <w:color w:val="000000"/>
          <w:sz w:val="28"/>
        </w:rPr>
        <w:t xml:space="preserve">
                                                       тоқсаны </w:t>
      </w:r>
      <w:r>
        <w:br/>
      </w:r>
      <w:r>
        <w:rPr>
          <w:rFonts w:ascii="Times New Roman"/>
          <w:b w:val="false"/>
          <w:i w:val="false"/>
          <w:color w:val="000000"/>
          <w:sz w:val="28"/>
        </w:rPr>
        <w:t xml:space="preserve">
                          43. Кемелердiң теңiз портын.  2002 </w:t>
      </w:r>
      <w:r>
        <w:br/>
      </w:r>
      <w:r>
        <w:rPr>
          <w:rFonts w:ascii="Times New Roman"/>
          <w:b w:val="false"/>
          <w:i w:val="false"/>
          <w:color w:val="000000"/>
          <w:sz w:val="28"/>
        </w:rPr>
        <w:t xml:space="preserve">
                          дағы тұрағы үшiн ақы төлеу   жылдың </w:t>
      </w:r>
      <w:r>
        <w:br/>
      </w:r>
      <w:r>
        <w:rPr>
          <w:rFonts w:ascii="Times New Roman"/>
          <w:b w:val="false"/>
          <w:i w:val="false"/>
          <w:color w:val="000000"/>
          <w:sz w:val="28"/>
        </w:rPr>
        <w:t xml:space="preserve">
                                                         3- </w:t>
      </w:r>
      <w:r>
        <w:br/>
      </w:r>
      <w:r>
        <w:rPr>
          <w:rFonts w:ascii="Times New Roman"/>
          <w:b w:val="false"/>
          <w:i w:val="false"/>
          <w:color w:val="000000"/>
          <w:sz w:val="28"/>
        </w:rPr>
        <w:t xml:space="preserve">
                                                       тоқсаны </w:t>
      </w:r>
      <w:r>
        <w:br/>
      </w:r>
      <w:r>
        <w:rPr>
          <w:rFonts w:ascii="Times New Roman"/>
          <w:b w:val="false"/>
          <w:i w:val="false"/>
          <w:color w:val="000000"/>
          <w:sz w:val="28"/>
        </w:rPr>
        <w:t xml:space="preserve">
                          44. Жеңiл сүңгу дайындығы     2002 </w:t>
      </w:r>
      <w:r>
        <w:br/>
      </w:r>
      <w:r>
        <w:rPr>
          <w:rFonts w:ascii="Times New Roman"/>
          <w:b w:val="false"/>
          <w:i w:val="false"/>
          <w:color w:val="000000"/>
          <w:sz w:val="28"/>
        </w:rPr>
        <w:t xml:space="preserve">
                          бойынша оқу-жаттығу          жылдың </w:t>
      </w:r>
      <w:r>
        <w:br/>
      </w:r>
      <w:r>
        <w:rPr>
          <w:rFonts w:ascii="Times New Roman"/>
          <w:b w:val="false"/>
          <w:i w:val="false"/>
          <w:color w:val="000000"/>
          <w:sz w:val="28"/>
        </w:rPr>
        <w:t xml:space="preserve">
                          станциясының құрал-жабдығы.    3- </w:t>
      </w:r>
      <w:r>
        <w:br/>
      </w:r>
      <w:r>
        <w:rPr>
          <w:rFonts w:ascii="Times New Roman"/>
          <w:b w:val="false"/>
          <w:i w:val="false"/>
          <w:color w:val="000000"/>
          <w:sz w:val="28"/>
        </w:rPr>
        <w:t xml:space="preserve">
                          мен жабдықтау                тоқсаны </w:t>
      </w:r>
      <w:r>
        <w:br/>
      </w:r>
      <w:r>
        <w:rPr>
          <w:rFonts w:ascii="Times New Roman"/>
          <w:b w:val="false"/>
          <w:i w:val="false"/>
          <w:color w:val="000000"/>
          <w:sz w:val="28"/>
        </w:rPr>
        <w:t xml:space="preserve">
                          45. Өмiршеңдiк үшiн күрес     2002 </w:t>
      </w:r>
      <w:r>
        <w:br/>
      </w:r>
      <w:r>
        <w:rPr>
          <w:rFonts w:ascii="Times New Roman"/>
          <w:b w:val="false"/>
          <w:i w:val="false"/>
          <w:color w:val="000000"/>
          <w:sz w:val="28"/>
        </w:rPr>
        <w:t xml:space="preserve">
                          бойынша оқу-жаттығу құрал.   жылдың </w:t>
      </w:r>
      <w:r>
        <w:br/>
      </w:r>
      <w:r>
        <w:rPr>
          <w:rFonts w:ascii="Times New Roman"/>
          <w:b w:val="false"/>
          <w:i w:val="false"/>
          <w:color w:val="000000"/>
          <w:sz w:val="28"/>
        </w:rPr>
        <w:t xml:space="preserve">
                          дарымен жабдықтау              3- </w:t>
      </w:r>
      <w:r>
        <w:br/>
      </w:r>
      <w:r>
        <w:rPr>
          <w:rFonts w:ascii="Times New Roman"/>
          <w:b w:val="false"/>
          <w:i w:val="false"/>
          <w:color w:val="000000"/>
          <w:sz w:val="28"/>
        </w:rPr>
        <w:t xml:space="preserve">
                                                       тоқсаны </w:t>
      </w:r>
      <w:r>
        <w:br/>
      </w:r>
      <w:r>
        <w:rPr>
          <w:rFonts w:ascii="Times New Roman"/>
          <w:b w:val="false"/>
          <w:i w:val="false"/>
          <w:color w:val="000000"/>
          <w:sz w:val="28"/>
        </w:rPr>
        <w:t xml:space="preserve">
                          46. Курсант-матростардың      2002 </w:t>
      </w:r>
      <w:r>
        <w:br/>
      </w:r>
      <w:r>
        <w:rPr>
          <w:rFonts w:ascii="Times New Roman"/>
          <w:b w:val="false"/>
          <w:i w:val="false"/>
          <w:color w:val="000000"/>
          <w:sz w:val="28"/>
        </w:rPr>
        <w:t xml:space="preserve">
                          оқу бiтiруiн ұйымдастыру     жылдың </w:t>
      </w:r>
      <w:r>
        <w:br/>
      </w:r>
      <w:r>
        <w:rPr>
          <w:rFonts w:ascii="Times New Roman"/>
          <w:b w:val="false"/>
          <w:i w:val="false"/>
          <w:color w:val="000000"/>
          <w:sz w:val="28"/>
        </w:rPr>
        <w:t xml:space="preserve">
                                                         4- </w:t>
      </w:r>
      <w:r>
        <w:br/>
      </w:r>
      <w:r>
        <w:rPr>
          <w:rFonts w:ascii="Times New Roman"/>
          <w:b w:val="false"/>
          <w:i w:val="false"/>
          <w:color w:val="000000"/>
          <w:sz w:val="28"/>
        </w:rPr>
        <w:t xml:space="preserve">
                                                       тоқсаны </w:t>
      </w:r>
      <w:r>
        <w:br/>
      </w:r>
      <w:r>
        <w:rPr>
          <w:rFonts w:ascii="Times New Roman"/>
          <w:b w:val="false"/>
          <w:i w:val="false"/>
          <w:color w:val="000000"/>
          <w:sz w:val="28"/>
        </w:rPr>
        <w:t xml:space="preserve">
                          47. Кемелердiң теңiз портын.  2002 </w:t>
      </w:r>
      <w:r>
        <w:br/>
      </w:r>
      <w:r>
        <w:rPr>
          <w:rFonts w:ascii="Times New Roman"/>
          <w:b w:val="false"/>
          <w:i w:val="false"/>
          <w:color w:val="000000"/>
          <w:sz w:val="28"/>
        </w:rPr>
        <w:t xml:space="preserve">
                          дағы тұрағы үшiн ақы төлеу   жылдың </w:t>
      </w:r>
      <w:r>
        <w:br/>
      </w:r>
      <w:r>
        <w:rPr>
          <w:rFonts w:ascii="Times New Roman"/>
          <w:b w:val="false"/>
          <w:i w:val="false"/>
          <w:color w:val="000000"/>
          <w:sz w:val="28"/>
        </w:rPr>
        <w:t xml:space="preserve">
                                                         4- </w:t>
      </w:r>
      <w:r>
        <w:br/>
      </w:r>
      <w:r>
        <w:rPr>
          <w:rFonts w:ascii="Times New Roman"/>
          <w:b w:val="false"/>
          <w:i w:val="false"/>
          <w:color w:val="000000"/>
          <w:sz w:val="28"/>
        </w:rPr>
        <w:t xml:space="preserve">
                                                       тоқсаны </w:t>
      </w:r>
    </w:p>
    <w:p>
      <w:pPr>
        <w:spacing w:after="0"/>
        <w:ind w:left="0"/>
        <w:jc w:val="both"/>
      </w:pPr>
      <w:r>
        <w:rPr>
          <w:rFonts w:ascii="Times New Roman"/>
          <w:b w:val="false"/>
          <w:i w:val="false"/>
          <w:color w:val="000000"/>
          <w:sz w:val="28"/>
        </w:rPr>
        <w:t xml:space="preserve">                          49. Жоғары оқу орындарындағы  жыл  </w:t>
      </w:r>
      <w:r>
        <w:br/>
      </w:r>
      <w:r>
        <w:rPr>
          <w:rFonts w:ascii="Times New Roman"/>
          <w:b w:val="false"/>
          <w:i w:val="false"/>
          <w:color w:val="000000"/>
          <w:sz w:val="28"/>
        </w:rPr>
        <w:t xml:space="preserve">
                          оқу-материалдық базаны        бойы  </w:t>
      </w:r>
      <w:r>
        <w:br/>
      </w:r>
      <w:r>
        <w:rPr>
          <w:rFonts w:ascii="Times New Roman"/>
          <w:b w:val="false"/>
          <w:i w:val="false"/>
          <w:color w:val="000000"/>
          <w:sz w:val="28"/>
        </w:rPr>
        <w:t xml:space="preserve">
                          жетілдiру </w:t>
      </w:r>
    </w:p>
    <w:p>
      <w:pPr>
        <w:spacing w:after="0"/>
        <w:ind w:left="0"/>
        <w:jc w:val="both"/>
      </w:pPr>
      <w:r>
        <w:rPr>
          <w:rFonts w:ascii="Times New Roman"/>
          <w:b w:val="false"/>
          <w:i w:val="false"/>
          <w:color w:val="000000"/>
          <w:sz w:val="28"/>
        </w:rPr>
        <w:t xml:space="preserve">                          50. Оқу орындарындағы         жыл бойы </w:t>
      </w:r>
      <w:r>
        <w:br/>
      </w:r>
      <w:r>
        <w:rPr>
          <w:rFonts w:ascii="Times New Roman"/>
          <w:b w:val="false"/>
          <w:i w:val="false"/>
          <w:color w:val="000000"/>
          <w:sz w:val="28"/>
        </w:rPr>
        <w:t xml:space="preserve">
                          жауынгерлiк даярлықты қолдау  </w:t>
      </w:r>
      <w:r>
        <w:br/>
      </w:r>
      <w:r>
        <w:rPr>
          <w:rFonts w:ascii="Times New Roman"/>
          <w:b w:val="false"/>
          <w:i w:val="false"/>
          <w:color w:val="000000"/>
          <w:sz w:val="28"/>
        </w:rPr>
        <w:t xml:space="preserve">
                          үшiн авто, броньды және инженерлiк  </w:t>
      </w:r>
      <w:r>
        <w:br/>
      </w:r>
      <w:r>
        <w:rPr>
          <w:rFonts w:ascii="Times New Roman"/>
          <w:b w:val="false"/>
          <w:i w:val="false"/>
          <w:color w:val="000000"/>
          <w:sz w:val="28"/>
        </w:rPr>
        <w:t xml:space="preserve">
                          техникаға жабдықтар, қосалқы  </w:t>
      </w:r>
      <w:r>
        <w:br/>
      </w:r>
      <w:r>
        <w:rPr>
          <w:rFonts w:ascii="Times New Roman"/>
          <w:b w:val="false"/>
          <w:i w:val="false"/>
          <w:color w:val="000000"/>
          <w:sz w:val="28"/>
        </w:rPr>
        <w:t xml:space="preserve">
                          бөлшектер сатып алу </w:t>
      </w:r>
      <w:r>
        <w:br/>
      </w:r>
      <w:r>
        <w:rPr>
          <w:rFonts w:ascii="Times New Roman"/>
          <w:b w:val="false"/>
          <w:i w:val="false"/>
          <w:color w:val="000000"/>
          <w:sz w:val="28"/>
        </w:rPr>
        <w:t>
 </w:t>
      </w:r>
      <w:r>
        <w:br/>
      </w:r>
      <w:r>
        <w:rPr>
          <w:rFonts w:ascii="Times New Roman"/>
          <w:b w:val="false"/>
          <w:i w:val="false"/>
          <w:color w:val="000000"/>
          <w:sz w:val="28"/>
        </w:rPr>
        <w:t xml:space="preserve">
                            51. Оқу орындарындағы материалдық   жыл  </w:t>
      </w:r>
      <w:r>
        <w:br/>
      </w:r>
      <w:r>
        <w:rPr>
          <w:rFonts w:ascii="Times New Roman"/>
          <w:b w:val="false"/>
          <w:i w:val="false"/>
          <w:color w:val="000000"/>
          <w:sz w:val="28"/>
        </w:rPr>
        <w:t xml:space="preserve">
                          құндылықтардың сақталуын қамтамасыз бойы </w:t>
      </w:r>
      <w:r>
        <w:br/>
      </w:r>
      <w:r>
        <w:rPr>
          <w:rFonts w:ascii="Times New Roman"/>
          <w:b w:val="false"/>
          <w:i w:val="false"/>
          <w:color w:val="000000"/>
          <w:sz w:val="28"/>
        </w:rPr>
        <w:t xml:space="preserve">
                          ету мақсатында қоймаларда, қару-жарақ </w:t>
      </w:r>
      <w:r>
        <w:br/>
      </w:r>
      <w:r>
        <w:rPr>
          <w:rFonts w:ascii="Times New Roman"/>
          <w:b w:val="false"/>
          <w:i w:val="false"/>
          <w:color w:val="000000"/>
          <w:sz w:val="28"/>
        </w:rPr>
        <w:t xml:space="preserve">
                          бөлмелерiнде, кабинеттерде және  </w:t>
      </w:r>
      <w:r>
        <w:br/>
      </w:r>
      <w:r>
        <w:rPr>
          <w:rFonts w:ascii="Times New Roman"/>
          <w:b w:val="false"/>
          <w:i w:val="false"/>
          <w:color w:val="000000"/>
          <w:sz w:val="28"/>
        </w:rPr>
        <w:t xml:space="preserve">
                          сыныптарда өрт-күзет дабыл қаққыштарын  </w:t>
      </w:r>
      <w:r>
        <w:br/>
      </w:r>
      <w:r>
        <w:rPr>
          <w:rFonts w:ascii="Times New Roman"/>
          <w:b w:val="false"/>
          <w:i w:val="false"/>
          <w:color w:val="000000"/>
          <w:sz w:val="28"/>
        </w:rPr>
        <w:t xml:space="preserve">
                          қайта жабдықтау және орнату </w:t>
      </w:r>
      <w:r>
        <w:br/>
      </w:r>
      <w:r>
        <w:rPr>
          <w:rFonts w:ascii="Times New Roman"/>
          <w:b w:val="false"/>
          <w:i w:val="false"/>
          <w:color w:val="000000"/>
          <w:sz w:val="28"/>
        </w:rPr>
        <w:t>
 </w:t>
      </w:r>
      <w:r>
        <w:br/>
      </w:r>
      <w:r>
        <w:rPr>
          <w:rFonts w:ascii="Times New Roman"/>
          <w:b w:val="false"/>
          <w:i w:val="false"/>
          <w:color w:val="000000"/>
          <w:sz w:val="28"/>
        </w:rPr>
        <w:t xml:space="preserve">
                            52. Оқу орындарында тәрбие     жыл бойы </w:t>
      </w:r>
      <w:r>
        <w:br/>
      </w:r>
      <w:r>
        <w:rPr>
          <w:rFonts w:ascii="Times New Roman"/>
          <w:b w:val="false"/>
          <w:i w:val="false"/>
          <w:color w:val="000000"/>
          <w:sz w:val="28"/>
        </w:rPr>
        <w:t xml:space="preserve">
                          жұмыстарын өткiзу үшiн мәдени-ағарту  </w:t>
      </w:r>
      <w:r>
        <w:br/>
      </w:r>
      <w:r>
        <w:rPr>
          <w:rFonts w:ascii="Times New Roman"/>
          <w:b w:val="false"/>
          <w:i w:val="false"/>
          <w:color w:val="000000"/>
          <w:sz w:val="28"/>
        </w:rPr>
        <w:t xml:space="preserve">
                          қорларын сахна костюмдерiмен, музыкалық </w:t>
      </w:r>
      <w:r>
        <w:br/>
      </w:r>
      <w:r>
        <w:rPr>
          <w:rFonts w:ascii="Times New Roman"/>
          <w:b w:val="false"/>
          <w:i w:val="false"/>
          <w:color w:val="000000"/>
          <w:sz w:val="28"/>
        </w:rPr>
        <w:t xml:space="preserve">
                          аспаптармен, теледидар, бейне, музыкалық </w:t>
      </w:r>
      <w:r>
        <w:br/>
      </w:r>
      <w:r>
        <w:rPr>
          <w:rFonts w:ascii="Times New Roman"/>
          <w:b w:val="false"/>
          <w:i w:val="false"/>
          <w:color w:val="000000"/>
          <w:sz w:val="28"/>
        </w:rPr>
        <w:t xml:space="preserve">
                          техникамен толықтыру үшiн сатып алу </w:t>
      </w:r>
    </w:p>
    <w:p>
      <w:pPr>
        <w:spacing w:after="0"/>
        <w:ind w:left="0"/>
        <w:jc w:val="both"/>
      </w:pPr>
      <w:r>
        <w:rPr>
          <w:rFonts w:ascii="Times New Roman"/>
          <w:b w:val="false"/>
          <w:i w:val="false"/>
          <w:color w:val="000000"/>
          <w:sz w:val="28"/>
        </w:rPr>
        <w:t xml:space="preserve">                          53. 43 бiрлiк компьютер,     жыл бойы </w:t>
      </w:r>
      <w:r>
        <w:br/>
      </w:r>
      <w:r>
        <w:rPr>
          <w:rFonts w:ascii="Times New Roman"/>
          <w:b w:val="false"/>
          <w:i w:val="false"/>
          <w:color w:val="000000"/>
          <w:sz w:val="28"/>
        </w:rPr>
        <w:t xml:space="preserve">
                          9 бiрлiк принтер, 5 бiрлiк  </w:t>
      </w:r>
      <w:r>
        <w:br/>
      </w:r>
      <w:r>
        <w:rPr>
          <w:rFonts w:ascii="Times New Roman"/>
          <w:b w:val="false"/>
          <w:i w:val="false"/>
          <w:color w:val="000000"/>
          <w:sz w:val="28"/>
        </w:rPr>
        <w:t xml:space="preserve">
                          көшiру-көбейту аппараттарын  </w:t>
      </w:r>
      <w:r>
        <w:br/>
      </w:r>
      <w:r>
        <w:rPr>
          <w:rFonts w:ascii="Times New Roman"/>
          <w:b w:val="false"/>
          <w:i w:val="false"/>
          <w:color w:val="000000"/>
          <w:sz w:val="28"/>
        </w:rPr>
        <w:t xml:space="preserve">
                          сатып алу </w:t>
      </w:r>
    </w:p>
    <w:p>
      <w:pPr>
        <w:spacing w:after="0"/>
        <w:ind w:left="0"/>
        <w:jc w:val="both"/>
      </w:pPr>
      <w:r>
        <w:rPr>
          <w:rFonts w:ascii="Times New Roman"/>
          <w:b w:val="false"/>
          <w:i w:val="false"/>
          <w:color w:val="000000"/>
          <w:sz w:val="28"/>
        </w:rPr>
        <w:t xml:space="preserve">                          54. Оқу процесiн қамтамасыз   жыл бойы  </w:t>
      </w:r>
      <w:r>
        <w:br/>
      </w:r>
      <w:r>
        <w:rPr>
          <w:rFonts w:ascii="Times New Roman"/>
          <w:b w:val="false"/>
          <w:i w:val="false"/>
          <w:color w:val="000000"/>
          <w:sz w:val="28"/>
        </w:rPr>
        <w:t xml:space="preserve">
                          ету үшiн арнайы, спорттық заттар  </w:t>
      </w:r>
      <w:r>
        <w:br/>
      </w:r>
      <w:r>
        <w:rPr>
          <w:rFonts w:ascii="Times New Roman"/>
          <w:b w:val="false"/>
          <w:i w:val="false"/>
          <w:color w:val="000000"/>
          <w:sz w:val="28"/>
        </w:rPr>
        <w:t xml:space="preserve">
                          және басқа да мүлiктi сатып алу </w:t>
      </w:r>
      <w:r>
        <w:br/>
      </w:r>
      <w:r>
        <w:rPr>
          <w:rFonts w:ascii="Times New Roman"/>
          <w:b w:val="false"/>
          <w:i w:val="false"/>
          <w:color w:val="000000"/>
          <w:sz w:val="28"/>
        </w:rPr>
        <w:t>
 </w:t>
      </w:r>
      <w:r>
        <w:br/>
      </w:r>
      <w:r>
        <w:rPr>
          <w:rFonts w:ascii="Times New Roman"/>
          <w:b w:val="false"/>
          <w:i w:val="false"/>
          <w:color w:val="000000"/>
          <w:sz w:val="28"/>
        </w:rPr>
        <w:t xml:space="preserve">
                            55. Қызметтiк үй-жайлар үшiн   жыл бойы </w:t>
      </w:r>
      <w:r>
        <w:br/>
      </w:r>
      <w:r>
        <w:rPr>
          <w:rFonts w:ascii="Times New Roman"/>
          <w:b w:val="false"/>
          <w:i w:val="false"/>
          <w:color w:val="000000"/>
          <w:sz w:val="28"/>
        </w:rPr>
        <w:t xml:space="preserve">
                          стендтер, оқу құралдарын,  </w:t>
      </w:r>
      <w:r>
        <w:br/>
      </w:r>
      <w:r>
        <w:rPr>
          <w:rFonts w:ascii="Times New Roman"/>
          <w:b w:val="false"/>
          <w:i w:val="false"/>
          <w:color w:val="000000"/>
          <w:sz w:val="28"/>
        </w:rPr>
        <w:t xml:space="preserve">
                          сондай-ақ басқа да жабдықтар </w:t>
      </w:r>
      <w:r>
        <w:br/>
      </w:r>
      <w:r>
        <w:rPr>
          <w:rFonts w:ascii="Times New Roman"/>
          <w:b w:val="false"/>
          <w:i w:val="false"/>
          <w:color w:val="000000"/>
          <w:sz w:val="28"/>
        </w:rPr>
        <w:t xml:space="preserve">
                          мен жиhаздар дайындау және сатып алу </w:t>
      </w:r>
      <w:r>
        <w:br/>
      </w:r>
      <w:r>
        <w:rPr>
          <w:rFonts w:ascii="Times New Roman"/>
          <w:b w:val="false"/>
          <w:i w:val="false"/>
          <w:color w:val="000000"/>
          <w:sz w:val="28"/>
        </w:rPr>
        <w:t>
 </w:t>
      </w:r>
      <w:r>
        <w:br/>
      </w:r>
      <w:r>
        <w:rPr>
          <w:rFonts w:ascii="Times New Roman"/>
          <w:b w:val="false"/>
          <w:i w:val="false"/>
          <w:color w:val="000000"/>
          <w:sz w:val="28"/>
        </w:rPr>
        <w:t xml:space="preserve">
                            56. Заңнамада белгiленген    жыл бойы </w:t>
      </w:r>
      <w:r>
        <w:br/>
      </w:r>
      <w:r>
        <w:rPr>
          <w:rFonts w:ascii="Times New Roman"/>
          <w:b w:val="false"/>
          <w:i w:val="false"/>
          <w:color w:val="000000"/>
          <w:sz w:val="28"/>
        </w:rPr>
        <w:t xml:space="preserve">
                          тәртiппен оқу орындарындағы  </w:t>
      </w:r>
      <w:r>
        <w:br/>
      </w:r>
      <w:r>
        <w:rPr>
          <w:rFonts w:ascii="Times New Roman"/>
          <w:b w:val="false"/>
          <w:i w:val="false"/>
          <w:color w:val="000000"/>
          <w:sz w:val="28"/>
        </w:rPr>
        <w:t xml:space="preserve">
                          тiршілiк пен оқу процесiн </w:t>
      </w:r>
      <w:r>
        <w:br/>
      </w:r>
      <w:r>
        <w:rPr>
          <w:rFonts w:ascii="Times New Roman"/>
          <w:b w:val="false"/>
          <w:i w:val="false"/>
          <w:color w:val="000000"/>
          <w:sz w:val="28"/>
        </w:rPr>
        <w:t xml:space="preserve">
                          қолдау үшiн оқу корпустарына,  </w:t>
      </w:r>
      <w:r>
        <w:br/>
      </w:r>
      <w:r>
        <w:rPr>
          <w:rFonts w:ascii="Times New Roman"/>
          <w:b w:val="false"/>
          <w:i w:val="false"/>
          <w:color w:val="000000"/>
          <w:sz w:val="28"/>
        </w:rPr>
        <w:t xml:space="preserve">
                          казармалық қорға және басқа  </w:t>
      </w:r>
      <w:r>
        <w:br/>
      </w:r>
      <w:r>
        <w:rPr>
          <w:rFonts w:ascii="Times New Roman"/>
          <w:b w:val="false"/>
          <w:i w:val="false"/>
          <w:color w:val="000000"/>
          <w:sz w:val="28"/>
        </w:rPr>
        <w:t xml:space="preserve">
                          да үй-жайларға, полигон </w:t>
      </w:r>
      <w:r>
        <w:br/>
      </w:r>
      <w:r>
        <w:rPr>
          <w:rFonts w:ascii="Times New Roman"/>
          <w:b w:val="false"/>
          <w:i w:val="false"/>
          <w:color w:val="000000"/>
          <w:sz w:val="28"/>
        </w:rPr>
        <w:t xml:space="preserve">
                          жабдықтарына ағымдағы және күрделi  </w:t>
      </w:r>
      <w:r>
        <w:br/>
      </w:r>
      <w:r>
        <w:rPr>
          <w:rFonts w:ascii="Times New Roman"/>
          <w:b w:val="false"/>
          <w:i w:val="false"/>
          <w:color w:val="000000"/>
          <w:sz w:val="28"/>
        </w:rPr>
        <w:t xml:space="preserve">
                          жөндеу жүргізу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7. Бюджеттiк бағдарламаның орындалуынан күтiлетiн нәтижелер </w:t>
      </w:r>
      <w:r>
        <w:br/>
      </w:r>
      <w:r>
        <w:rPr>
          <w:rFonts w:ascii="Times New Roman"/>
          <w:b w:val="false"/>
          <w:i w:val="false"/>
          <w:color w:val="000000"/>
          <w:sz w:val="28"/>
        </w:rPr>
        <w:t xml:space="preserve">
      Қазақстан Республикасы Қарулы Күштерiнiң Әскери академиясы </w:t>
      </w:r>
      <w:r>
        <w:br/>
      </w:r>
      <w:r>
        <w:rPr>
          <w:rFonts w:ascii="Times New Roman"/>
          <w:b w:val="false"/>
          <w:i w:val="false"/>
          <w:color w:val="000000"/>
          <w:sz w:val="28"/>
        </w:rPr>
        <w:t xml:space="preserve">
      Қазақстан Республикасы Қарулы Күштерiнiң қажеттiлiгiн жоғары бiлiктi мамандармен 15%-ке қамтамасыз ету. </w:t>
      </w:r>
      <w:r>
        <w:br/>
      </w:r>
      <w:r>
        <w:rPr>
          <w:rFonts w:ascii="Times New Roman"/>
          <w:b w:val="false"/>
          <w:i w:val="false"/>
          <w:color w:val="000000"/>
          <w:sz w:val="28"/>
        </w:rPr>
        <w:t xml:space="preserve">
      Радиоэлектроника және байланыс әскери-инженерлiк институты </w:t>
      </w:r>
      <w:r>
        <w:br/>
      </w:r>
      <w:r>
        <w:rPr>
          <w:rFonts w:ascii="Times New Roman"/>
          <w:b w:val="false"/>
          <w:i w:val="false"/>
          <w:color w:val="000000"/>
          <w:sz w:val="28"/>
        </w:rPr>
        <w:t xml:space="preserve">
      Радиоэлектроника және байланыс әскери-инженерлiк институтының қызмет етуiнiң басы қызмет көрсетулер мен Азаматтық авиация академиясының ғимараттарын арендаға алудан бас тартуға мүмкiндiк бередi, ал бұл жылына 15 миллиондай теңгенi үнемдеуге және ҚР ҚК Әуе қорғанысы күштерiнiң мамандарын Қазақстан Республикасынан тыс жерлерде даярлаудан бас тартуға мүмкiндiк бередi, бұл да бюджеттiк қаржының үнемделуiне жол ашады. Қарулы Күштердiң мұқтажын Әуе қорғанысы күштерi үшiн жоғары бiлiктi мамандармен 12%-ке қамтамасыз ету. </w:t>
      </w:r>
      <w:r>
        <w:br/>
      </w:r>
      <w:r>
        <w:rPr>
          <w:rFonts w:ascii="Times New Roman"/>
          <w:b w:val="false"/>
          <w:i w:val="false"/>
          <w:color w:val="000000"/>
          <w:sz w:val="28"/>
        </w:rPr>
        <w:t xml:space="preserve">
      Ақтөбе жоғары әскери авиациялық училищесi </w:t>
      </w:r>
      <w:r>
        <w:br/>
      </w:r>
      <w:r>
        <w:rPr>
          <w:rFonts w:ascii="Times New Roman"/>
          <w:b w:val="false"/>
          <w:i w:val="false"/>
          <w:color w:val="000000"/>
          <w:sz w:val="28"/>
        </w:rPr>
        <w:t xml:space="preserve">
      Қазақстан Республикасы Қарулы Күштерiнiң мұқтажын Әуе қорғанысы күштерi үшiн жоғары бiлiктi мамандармен 8%-ке қамтамасыз ету. </w:t>
      </w:r>
      <w:r>
        <w:br/>
      </w:r>
      <w:r>
        <w:rPr>
          <w:rFonts w:ascii="Times New Roman"/>
          <w:b w:val="false"/>
          <w:i w:val="false"/>
          <w:color w:val="000000"/>
          <w:sz w:val="28"/>
        </w:rPr>
        <w:t xml:space="preserve">
      Жоғары әскери-теңiз училищесi </w:t>
      </w:r>
      <w:r>
        <w:br/>
      </w:r>
      <w:r>
        <w:rPr>
          <w:rFonts w:ascii="Times New Roman"/>
          <w:b w:val="false"/>
          <w:i w:val="false"/>
          <w:color w:val="000000"/>
          <w:sz w:val="28"/>
        </w:rPr>
        <w:t xml:space="preserve">
      Қазақстан Республикасының Қарулы Күштері үшiн мамандар даярлайтын мемлекеттiк мекеме ретiнде Жоғары әскери-теңiз училищесiн құру. 2002 жылы бастапқы кезеңде кеме мамандарын, матростар мен мерзiмдi қызмет старшиналарын даярлау. </w:t>
      </w:r>
      <w:r>
        <w:br/>
      </w:r>
      <w:r>
        <w:rPr>
          <w:rFonts w:ascii="Times New Roman"/>
          <w:b w:val="false"/>
          <w:i w:val="false"/>
          <w:color w:val="000000"/>
          <w:sz w:val="28"/>
        </w:rPr>
        <w:t xml:space="preserve">
      Барлық жоспарлы оқушылардың саны - 2019 адам оның iшiнде: </w:t>
      </w:r>
      <w:r>
        <w:br/>
      </w:r>
      <w:r>
        <w:rPr>
          <w:rFonts w:ascii="Times New Roman"/>
          <w:b w:val="false"/>
          <w:i w:val="false"/>
          <w:color w:val="000000"/>
          <w:sz w:val="28"/>
        </w:rPr>
        <w:t xml:space="preserve">
      Қарулы Күштерiнiң әскери академиясы - 1340; </w:t>
      </w:r>
      <w:r>
        <w:br/>
      </w:r>
      <w:r>
        <w:rPr>
          <w:rFonts w:ascii="Times New Roman"/>
          <w:b w:val="false"/>
          <w:i w:val="false"/>
          <w:color w:val="000000"/>
          <w:sz w:val="28"/>
        </w:rPr>
        <w:t xml:space="preserve">
      Ақтөбе жоғары әскери авиациялық училищесi - 449; </w:t>
      </w:r>
      <w:r>
        <w:br/>
      </w:r>
      <w:r>
        <w:rPr>
          <w:rFonts w:ascii="Times New Roman"/>
          <w:b w:val="false"/>
          <w:i w:val="false"/>
          <w:color w:val="000000"/>
          <w:sz w:val="28"/>
        </w:rPr>
        <w:t xml:space="preserve">
      Радиоэлектроника және байланыс әскери-инженерлiк институты - 230; </w:t>
      </w:r>
    </w:p>
    <w:bookmarkStart w:name="z6" w:id="6"/>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2002 жылғы 23 қаңтардағы          </w:t>
      </w:r>
      <w:r>
        <w:br/>
      </w:r>
      <w:r>
        <w:rPr>
          <w:rFonts w:ascii="Times New Roman"/>
          <w:b w:val="false"/>
          <w:i w:val="false"/>
          <w:color w:val="000000"/>
          <w:sz w:val="28"/>
        </w:rPr>
        <w:t xml:space="preserve">
N 90 қаулысына              </w:t>
      </w:r>
      <w:r>
        <w:br/>
      </w:r>
      <w:r>
        <w:rPr>
          <w:rFonts w:ascii="Times New Roman"/>
          <w:b w:val="false"/>
          <w:i w:val="false"/>
          <w:color w:val="000000"/>
          <w:sz w:val="28"/>
        </w:rPr>
        <w:t xml:space="preserve">
4-қосымша              </w:t>
      </w:r>
    </w:p>
    <w:bookmarkEnd w:id="6"/>
    <w:p>
      <w:pPr>
        <w:spacing w:after="0"/>
        <w:ind w:left="0"/>
        <w:jc w:val="both"/>
      </w:pPr>
      <w:r>
        <w:rPr>
          <w:rFonts w:ascii="Times New Roman"/>
          <w:b w:val="false"/>
          <w:i w:val="false"/>
          <w:color w:val="ff0000"/>
          <w:sz w:val="28"/>
        </w:rPr>
        <w:t xml:space="preserve">       ЕСКЕРТУ. 4-қосымша өзгерді - ҚР Үкіметінің 2002.12.11. N 90g  </w:t>
      </w:r>
      <w:r>
        <w:rPr>
          <w:rFonts w:ascii="Times New Roman"/>
          <w:b w:val="false"/>
          <w:i w:val="false"/>
          <w:color w:val="ff0000"/>
          <w:sz w:val="28"/>
        </w:rPr>
        <w:t xml:space="preserve">қаулысымен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Қазақстан Республикасының Қорғаныс министрлiгi </w:t>
      </w:r>
      <w:r>
        <w:br/>
      </w:r>
      <w:r>
        <w:rPr>
          <w:rFonts w:ascii="Times New Roman"/>
          <w:b w:val="false"/>
          <w:i w:val="false"/>
          <w:color w:val="000000"/>
          <w:sz w:val="28"/>
        </w:rPr>
        <w:t xml:space="preserve">
---------------------------------------------- </w:t>
      </w:r>
    </w:p>
    <w:p>
      <w:pPr>
        <w:spacing w:after="0"/>
        <w:ind w:left="0"/>
        <w:jc w:val="left"/>
      </w:pPr>
      <w:r>
        <w:rPr>
          <w:rFonts w:ascii="Times New Roman"/>
          <w:b/>
          <w:i w:val="false"/>
          <w:color w:val="000000"/>
        </w:rPr>
        <w:t xml:space="preserve"> 2002 жылға арналған "Әскери қызметшiлердi, құқық қорғау </w:t>
      </w:r>
      <w:r>
        <w:br/>
      </w:r>
      <w:r>
        <w:rPr>
          <w:rFonts w:ascii="Times New Roman"/>
          <w:b/>
          <w:i w:val="false"/>
          <w:color w:val="000000"/>
        </w:rPr>
        <w:t xml:space="preserve">
органдарының қызметкерлерi мен олардың отбасы мүшелерiн емдеу" </w:t>
      </w:r>
      <w:r>
        <w:br/>
      </w:r>
      <w:r>
        <w:rPr>
          <w:rFonts w:ascii="Times New Roman"/>
          <w:b/>
          <w:i w:val="false"/>
          <w:color w:val="000000"/>
        </w:rPr>
        <w:t xml:space="preserve">
012 бюджеттiк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1. Құны </w:t>
      </w:r>
      <w:r>
        <w:br/>
      </w:r>
      <w:r>
        <w:rPr>
          <w:rFonts w:ascii="Times New Roman"/>
          <w:b w:val="false"/>
          <w:i w:val="false"/>
          <w:color w:val="000000"/>
          <w:sz w:val="28"/>
        </w:rPr>
        <w:t xml:space="preserve">
451,9 мың теңге. </w:t>
      </w:r>
    </w:p>
    <w:p>
      <w:pPr>
        <w:spacing w:after="0"/>
        <w:ind w:left="0"/>
        <w:jc w:val="both"/>
      </w:pPr>
      <w:r>
        <w:rPr>
          <w:rFonts w:ascii="Times New Roman"/>
          <w:b w:val="false"/>
          <w:i w:val="false"/>
          <w:color w:val="000000"/>
          <w:sz w:val="28"/>
        </w:rPr>
        <w:t xml:space="preserve">2. Бюджеттiк бағдарламаның нормативтiк-құқықтық негізi </w:t>
      </w:r>
    </w:p>
    <w:p>
      <w:pPr>
        <w:spacing w:after="0"/>
        <w:ind w:left="0"/>
        <w:jc w:val="both"/>
      </w:pPr>
      <w:r>
        <w:rPr>
          <w:rFonts w:ascii="Times New Roman"/>
          <w:b w:val="false"/>
          <w:i w:val="false"/>
          <w:color w:val="000000"/>
          <w:sz w:val="28"/>
        </w:rPr>
        <w:t>      Қазақстан Республикасының "Әскери қызметшiлер мен олардың отбасы мүшелерiнiң мәртебесi және оларды әлеуметтiк қорғау туралы" 1993 жылғы 20 қаңтардағы N 1901-ХII  </w:t>
      </w:r>
      <w:r>
        <w:rPr>
          <w:rFonts w:ascii="Times New Roman"/>
          <w:b w:val="false"/>
          <w:i w:val="false"/>
          <w:color w:val="000000"/>
          <w:sz w:val="28"/>
        </w:rPr>
        <w:t xml:space="preserve">Заңының </w:t>
      </w:r>
      <w:r>
        <w:rPr>
          <w:rFonts w:ascii="Times New Roman"/>
          <w:b w:val="false"/>
          <w:i w:val="false"/>
          <w:color w:val="000000"/>
          <w:sz w:val="28"/>
        </w:rPr>
        <w:t xml:space="preserve"> 13-бабы. </w:t>
      </w:r>
      <w:r>
        <w:br/>
      </w:r>
      <w:r>
        <w:rPr>
          <w:rFonts w:ascii="Times New Roman"/>
          <w:b w:val="false"/>
          <w:i w:val="false"/>
          <w:color w:val="000000"/>
          <w:sz w:val="28"/>
        </w:rPr>
        <w:t>
      Қазақстан Республикасының "Қазақстан Республикасы азаматтарының денсаулығын қорғау туралы" 1997 жылғы 19 мамырдағы N 111-1  </w:t>
      </w:r>
      <w:r>
        <w:rPr>
          <w:rFonts w:ascii="Times New Roman"/>
          <w:b w:val="false"/>
          <w:i w:val="false"/>
          <w:color w:val="000000"/>
          <w:sz w:val="28"/>
        </w:rPr>
        <w:t xml:space="preserve">Заңының </w:t>
      </w:r>
      <w:r>
        <w:rPr>
          <w:rFonts w:ascii="Times New Roman"/>
          <w:b w:val="false"/>
          <w:i w:val="false"/>
          <w:color w:val="000000"/>
          <w:sz w:val="28"/>
        </w:rPr>
        <w:t xml:space="preserve"> 24, 41-баптары; </w:t>
      </w:r>
      <w:r>
        <w:br/>
      </w:r>
      <w:r>
        <w:rPr>
          <w:rFonts w:ascii="Times New Roman"/>
          <w:b w:val="false"/>
          <w:i w:val="false"/>
          <w:color w:val="000000"/>
          <w:sz w:val="28"/>
        </w:rPr>
        <w:t>
      Қазақстан Республикасы Президентiнiң "Қазақстан Республикасы азаматтарының денсаулық жағдайын жақсарту жөнiндегi бiрiншi кезектi iс-шаралар туралы" 1998 жылғы 18 мамырдағы N 3956  </w:t>
      </w:r>
      <w:r>
        <w:rPr>
          <w:rFonts w:ascii="Times New Roman"/>
          <w:b w:val="false"/>
          <w:i w:val="false"/>
          <w:color w:val="000000"/>
          <w:sz w:val="28"/>
        </w:rPr>
        <w:t xml:space="preserve">Жарлығы </w:t>
      </w:r>
      <w:r>
        <w:rPr>
          <w:rFonts w:ascii="Times New Roman"/>
          <w:b w:val="false"/>
          <w:i w:val="false"/>
          <w:color w:val="000000"/>
          <w:sz w:val="28"/>
        </w:rPr>
        <w:t xml:space="preserve">. </w:t>
      </w:r>
      <w:r>
        <w:br/>
      </w:r>
      <w:r>
        <w:rPr>
          <w:rFonts w:ascii="Times New Roman"/>
          <w:b w:val="false"/>
          <w:i w:val="false"/>
          <w:color w:val="000000"/>
          <w:sz w:val="28"/>
        </w:rPr>
        <w:t>
      "Тегiн медициналық көмектiң кепiлдендiрiлген көлемiн бекiту туралы" Қазақстан Республикасы Үкiметiнiң 2000 жылғы 27 қаңтардағы N 135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"Иммунопрофилактика" мақсатты кешендi бағдарламасы туралы" Қазақстан Республикасы Үкiметiнiң 1996 жылғы 8 мамырдағы N 577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3. Бюджеттiк бағдарламаны қаржыландыру көзi </w:t>
      </w:r>
      <w:r>
        <w:br/>
      </w:r>
      <w:r>
        <w:rPr>
          <w:rFonts w:ascii="Times New Roman"/>
          <w:b w:val="false"/>
          <w:i w:val="false"/>
          <w:color w:val="000000"/>
          <w:sz w:val="28"/>
        </w:rPr>
        <w:t xml:space="preserve">
Республикалық бюджет. </w:t>
      </w:r>
    </w:p>
    <w:p>
      <w:pPr>
        <w:spacing w:after="0"/>
        <w:ind w:left="0"/>
        <w:jc w:val="both"/>
      </w:pPr>
      <w:r>
        <w:rPr>
          <w:rFonts w:ascii="Times New Roman"/>
          <w:b w:val="false"/>
          <w:i w:val="false"/>
          <w:color w:val="000000"/>
          <w:sz w:val="28"/>
        </w:rPr>
        <w:t xml:space="preserve">4. Бюджеттiк бағдарламаның мақсаты </w:t>
      </w:r>
    </w:p>
    <w:p>
      <w:pPr>
        <w:spacing w:after="0"/>
        <w:ind w:left="0"/>
        <w:jc w:val="both"/>
      </w:pPr>
      <w:r>
        <w:rPr>
          <w:rFonts w:ascii="Times New Roman"/>
          <w:b w:val="false"/>
          <w:i w:val="false"/>
          <w:color w:val="000000"/>
          <w:sz w:val="28"/>
        </w:rPr>
        <w:t xml:space="preserve">      Әскери қызметшiлердi, құқық қорғау органдарының қызметкерлерi мен олардың отбасы мүшелерiн медициналық көмекпен толық көлемде қамтамасыз ету; </w:t>
      </w:r>
      <w:r>
        <w:br/>
      </w:r>
      <w:r>
        <w:rPr>
          <w:rFonts w:ascii="Times New Roman"/>
          <w:b w:val="false"/>
          <w:i w:val="false"/>
          <w:color w:val="000000"/>
          <w:sz w:val="28"/>
        </w:rPr>
        <w:t xml:space="preserve">
      бекiтiлiп берiлген бөлiмдердегi диагностикалық, алдын алу және емдеу жұмыстарының жағдайына гарнизондық мамандардың дербес жауаптылығын арттыру; </w:t>
      </w:r>
      <w:r>
        <w:br/>
      </w:r>
      <w:r>
        <w:rPr>
          <w:rFonts w:ascii="Times New Roman"/>
          <w:b w:val="false"/>
          <w:i w:val="false"/>
          <w:color w:val="000000"/>
          <w:sz w:val="28"/>
        </w:rPr>
        <w:t xml:space="preserve">
      әскери қызметшiлер мен олардың отбасы мүшелерiнiң денсаулығын сақтау әскерлердiң жауынгерлiк даярлығын медициналық қамтамасыз ету. </w:t>
      </w:r>
    </w:p>
    <w:p>
      <w:pPr>
        <w:spacing w:after="0"/>
        <w:ind w:left="0"/>
        <w:jc w:val="both"/>
      </w:pPr>
      <w:r>
        <w:rPr>
          <w:rFonts w:ascii="Times New Roman"/>
          <w:b w:val="false"/>
          <w:i w:val="false"/>
          <w:color w:val="000000"/>
          <w:sz w:val="28"/>
        </w:rPr>
        <w:t xml:space="preserve">5. Бюджеттiк бағдарламаның мiндеттерi </w:t>
      </w:r>
    </w:p>
    <w:p>
      <w:pPr>
        <w:spacing w:after="0"/>
        <w:ind w:left="0"/>
        <w:jc w:val="both"/>
      </w:pPr>
      <w:r>
        <w:rPr>
          <w:rFonts w:ascii="Times New Roman"/>
          <w:b w:val="false"/>
          <w:i w:val="false"/>
          <w:color w:val="000000"/>
          <w:sz w:val="28"/>
        </w:rPr>
        <w:t xml:space="preserve">      Инфекцияны, паразиттiк және соматикалық науқастылықты, мүгедектiктi ерте алдын алуға, тоқтатуға және жоюға бағытталған санитарлық-гигиеналық, алдын алу және эпидемияға қарсы iс-шараларының кешенiн өткiзу. </w:t>
      </w:r>
      <w:r>
        <w:br/>
      </w:r>
      <w:r>
        <w:rPr>
          <w:rFonts w:ascii="Times New Roman"/>
          <w:b w:val="false"/>
          <w:i w:val="false"/>
          <w:color w:val="000000"/>
          <w:sz w:val="28"/>
        </w:rPr>
        <w:t xml:space="preserve">
      Әскери қызметшiлерге тегiн медициналық көмектiң кепiлдендiрiлген көлемiн орындау. </w:t>
      </w:r>
      <w:r>
        <w:br/>
      </w:r>
      <w:r>
        <w:rPr>
          <w:rFonts w:ascii="Times New Roman"/>
          <w:b w:val="false"/>
          <w:i w:val="false"/>
          <w:color w:val="000000"/>
          <w:sz w:val="28"/>
        </w:rPr>
        <w:t xml:space="preserve">
      Әскери буынның, орталық мекемелердiң тәжiрибесiнде алдын алу, диагностика мен емдеудiң қазiргi заманғы әдiстерiн қолдану. </w:t>
      </w:r>
      <w:r>
        <w:br/>
      </w:r>
      <w:r>
        <w:rPr>
          <w:rFonts w:ascii="Times New Roman"/>
          <w:b w:val="false"/>
          <w:i w:val="false"/>
          <w:color w:val="000000"/>
          <w:sz w:val="28"/>
        </w:rPr>
        <w:t xml:space="preserve">
      Қазақстан Республикасы Қарулы Күштерiнiң Әскери-медициналық бас басқармасының санитарлық қызметiмен зертханалық бөлiмшелерiнiң тәжiрибесiне қоршаған табиғи ортаның параметрiн: азық-түлiктi, жемшөптi, ауаны, су мен топырақты бағалау мен бақылаудың жоғары тиiмдi әдiстерiн енгiзу. </w:t>
      </w:r>
    </w:p>
    <w:p>
      <w:pPr>
        <w:spacing w:after="0"/>
        <w:ind w:left="0"/>
        <w:jc w:val="both"/>
      </w:pPr>
      <w:r>
        <w:rPr>
          <w:rFonts w:ascii="Times New Roman"/>
          <w:b w:val="false"/>
          <w:i w:val="false"/>
          <w:color w:val="000000"/>
          <w:sz w:val="28"/>
        </w:rPr>
        <w:t xml:space="preserve">6. Бюджеттік бағдарламаны іске асыру жөніндегі іс-шаралар жоспары </w:t>
      </w:r>
    </w:p>
    <w:p>
      <w:pPr>
        <w:spacing w:after="0"/>
        <w:ind w:left="0"/>
        <w:jc w:val="both"/>
      </w:pPr>
      <w:r>
        <w:rPr>
          <w:rFonts w:ascii="Times New Roman"/>
          <w:b w:val="false"/>
          <w:i w:val="false"/>
          <w:color w:val="000000"/>
          <w:sz w:val="28"/>
        </w:rPr>
        <w:t xml:space="preserve">___________________________________________________________________________ </w:t>
      </w:r>
      <w:r>
        <w:br/>
      </w:r>
      <w:r>
        <w:rPr>
          <w:rFonts w:ascii="Times New Roman"/>
          <w:b w:val="false"/>
          <w:i w:val="false"/>
          <w:color w:val="000000"/>
          <w:sz w:val="28"/>
        </w:rPr>
        <w:t xml:space="preserve">
Р/!Бағ.!Шағын!Бағдарла.!     Бағдарламаны (шағын       ! Іске   !Жауапты </w:t>
      </w:r>
      <w:r>
        <w:br/>
      </w:r>
      <w:r>
        <w:rPr>
          <w:rFonts w:ascii="Times New Roman"/>
          <w:b w:val="false"/>
          <w:i w:val="false"/>
          <w:color w:val="000000"/>
          <w:sz w:val="28"/>
        </w:rPr>
        <w:t xml:space="preserve">
с !дар.!бағ. !ма (шағын!      бағдарламаны) іске       ! асыру  !орындау. </w:t>
      </w:r>
      <w:r>
        <w:br/>
      </w:r>
      <w:r>
        <w:rPr>
          <w:rFonts w:ascii="Times New Roman"/>
          <w:b w:val="false"/>
          <w:i w:val="false"/>
          <w:color w:val="000000"/>
          <w:sz w:val="28"/>
        </w:rPr>
        <w:t xml:space="preserve">
N !лама!дар. !бағдарла.!       асыру жөніндегі         !мерзімі ! шылар </w:t>
      </w:r>
      <w:r>
        <w:br/>
      </w:r>
      <w:r>
        <w:rPr>
          <w:rFonts w:ascii="Times New Roman"/>
          <w:b w:val="false"/>
          <w:i w:val="false"/>
          <w:color w:val="000000"/>
          <w:sz w:val="28"/>
        </w:rPr>
        <w:t xml:space="preserve">
  !коды!лама !ма) атауы!         іс-шаралар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1  2     3       4                   5                    6        7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1   12        Әскери      1. Бекітіліп берілген кон.    жыл     Қазақстан </w:t>
      </w:r>
      <w:r>
        <w:br/>
      </w:r>
      <w:r>
        <w:rPr>
          <w:rFonts w:ascii="Times New Roman"/>
          <w:b w:val="false"/>
          <w:i w:val="false"/>
          <w:color w:val="000000"/>
          <w:sz w:val="28"/>
        </w:rPr>
        <w:t xml:space="preserve">
              қызметші.   тингентті кепiлдендiрiлген    бойы    Республи. </w:t>
      </w:r>
      <w:r>
        <w:br/>
      </w:r>
      <w:r>
        <w:rPr>
          <w:rFonts w:ascii="Times New Roman"/>
          <w:b w:val="false"/>
          <w:i w:val="false"/>
          <w:color w:val="000000"/>
          <w:sz w:val="28"/>
        </w:rPr>
        <w:t xml:space="preserve">
              лерді       медициналық көмекпен қамта.           касының </w:t>
      </w:r>
      <w:r>
        <w:br/>
      </w:r>
      <w:r>
        <w:rPr>
          <w:rFonts w:ascii="Times New Roman"/>
          <w:b w:val="false"/>
          <w:i w:val="false"/>
          <w:color w:val="000000"/>
          <w:sz w:val="28"/>
        </w:rPr>
        <w:t xml:space="preserve">
              құқық қор.  сыз етуді жүйелі бақылау.             Қорғаныс </w:t>
      </w:r>
      <w:r>
        <w:br/>
      </w:r>
      <w:r>
        <w:rPr>
          <w:rFonts w:ascii="Times New Roman"/>
          <w:b w:val="false"/>
          <w:i w:val="false"/>
          <w:color w:val="000000"/>
          <w:sz w:val="28"/>
        </w:rPr>
        <w:t xml:space="preserve">
              ғау орган.                                        министрлігі </w:t>
      </w:r>
      <w:r>
        <w:br/>
      </w:r>
      <w:r>
        <w:rPr>
          <w:rFonts w:ascii="Times New Roman"/>
          <w:b w:val="false"/>
          <w:i w:val="false"/>
          <w:color w:val="000000"/>
          <w:sz w:val="28"/>
        </w:rPr>
        <w:t xml:space="preserve">
              дары        2. Науқастың алдын алу жө.    жыл     Қазақстан </w:t>
      </w:r>
      <w:r>
        <w:br/>
      </w:r>
      <w:r>
        <w:rPr>
          <w:rFonts w:ascii="Times New Roman"/>
          <w:b w:val="false"/>
          <w:i w:val="false"/>
          <w:color w:val="000000"/>
          <w:sz w:val="28"/>
        </w:rPr>
        <w:t xml:space="preserve">
              қызметкер.  нiндегi iс-шараларды орындау  бойы    Республика. </w:t>
      </w:r>
      <w:r>
        <w:br/>
      </w:r>
      <w:r>
        <w:rPr>
          <w:rFonts w:ascii="Times New Roman"/>
          <w:b w:val="false"/>
          <w:i w:val="false"/>
          <w:color w:val="000000"/>
          <w:sz w:val="28"/>
        </w:rPr>
        <w:t xml:space="preserve">
              лері мен    үшiн бөлiмдер бойынша әскери          сының </w:t>
      </w:r>
      <w:r>
        <w:br/>
      </w:r>
      <w:r>
        <w:rPr>
          <w:rFonts w:ascii="Times New Roman"/>
          <w:b w:val="false"/>
          <w:i w:val="false"/>
          <w:color w:val="000000"/>
          <w:sz w:val="28"/>
        </w:rPr>
        <w:t xml:space="preserve">
              олардың     қызметшiлердi көшпелi                 Қорғаныс </w:t>
      </w:r>
      <w:r>
        <w:br/>
      </w:r>
      <w:r>
        <w:rPr>
          <w:rFonts w:ascii="Times New Roman"/>
          <w:b w:val="false"/>
          <w:i w:val="false"/>
          <w:color w:val="000000"/>
          <w:sz w:val="28"/>
        </w:rPr>
        <w:t xml:space="preserve">
              отбасы      рентген зерттеулер.                   министрлігі </w:t>
      </w:r>
      <w:r>
        <w:br/>
      </w:r>
      <w:r>
        <w:rPr>
          <w:rFonts w:ascii="Times New Roman"/>
          <w:b w:val="false"/>
          <w:i w:val="false"/>
          <w:color w:val="000000"/>
          <w:sz w:val="28"/>
        </w:rPr>
        <w:t xml:space="preserve">
              мүшелерін   3. Бөлiмдерде дезинфекция             Қазақстан </w:t>
      </w:r>
      <w:r>
        <w:br/>
      </w:r>
      <w:r>
        <w:rPr>
          <w:rFonts w:ascii="Times New Roman"/>
          <w:b w:val="false"/>
          <w:i w:val="false"/>
          <w:color w:val="000000"/>
          <w:sz w:val="28"/>
        </w:rPr>
        <w:t xml:space="preserve">
              емдеу       және дератизация iс-шарала.           Республика. </w:t>
      </w:r>
      <w:r>
        <w:br/>
      </w:r>
      <w:r>
        <w:rPr>
          <w:rFonts w:ascii="Times New Roman"/>
          <w:b w:val="false"/>
          <w:i w:val="false"/>
          <w:color w:val="000000"/>
          <w:sz w:val="28"/>
        </w:rPr>
        <w:t xml:space="preserve">
         044              рын санитарлық бақылау және           сының </w:t>
      </w:r>
      <w:r>
        <w:br/>
      </w:r>
      <w:r>
        <w:rPr>
          <w:rFonts w:ascii="Times New Roman"/>
          <w:b w:val="false"/>
          <w:i w:val="false"/>
          <w:color w:val="000000"/>
          <w:sz w:val="28"/>
        </w:rPr>
        <w:t xml:space="preserve">
              Әскери      жүргiзудi қамтитын                    Қорғаныс </w:t>
      </w:r>
      <w:r>
        <w:br/>
      </w:r>
      <w:r>
        <w:rPr>
          <w:rFonts w:ascii="Times New Roman"/>
          <w:b w:val="false"/>
          <w:i w:val="false"/>
          <w:color w:val="000000"/>
          <w:sz w:val="28"/>
        </w:rPr>
        <w:t xml:space="preserve">
              қызметші.   санитарлық-гигиеналық және            министрлігі </w:t>
      </w:r>
      <w:r>
        <w:br/>
      </w:r>
      <w:r>
        <w:rPr>
          <w:rFonts w:ascii="Times New Roman"/>
          <w:b w:val="false"/>
          <w:i w:val="false"/>
          <w:color w:val="000000"/>
          <w:sz w:val="28"/>
        </w:rPr>
        <w:t xml:space="preserve">
              лерді,      эпидемияға қарсы iс-шаралар </w:t>
      </w:r>
      <w:r>
        <w:br/>
      </w:r>
      <w:r>
        <w:rPr>
          <w:rFonts w:ascii="Times New Roman"/>
          <w:b w:val="false"/>
          <w:i w:val="false"/>
          <w:color w:val="000000"/>
          <w:sz w:val="28"/>
        </w:rPr>
        <w:t xml:space="preserve">
              құқық       өткiзу. </w:t>
      </w:r>
      <w:r>
        <w:br/>
      </w:r>
      <w:r>
        <w:rPr>
          <w:rFonts w:ascii="Times New Roman"/>
          <w:b w:val="false"/>
          <w:i w:val="false"/>
          <w:color w:val="000000"/>
          <w:sz w:val="28"/>
        </w:rPr>
        <w:t xml:space="preserve">
              қорғау ор.  4. Жаңа диагностика мен ем.   2002    Қазақстан </w:t>
      </w:r>
      <w:r>
        <w:br/>
      </w:r>
      <w:r>
        <w:rPr>
          <w:rFonts w:ascii="Times New Roman"/>
          <w:b w:val="false"/>
          <w:i w:val="false"/>
          <w:color w:val="000000"/>
          <w:sz w:val="28"/>
        </w:rPr>
        <w:t xml:space="preserve">
              гандарының  деудi енгiзу үшiн ескi және  жылдың   Республика. </w:t>
      </w:r>
      <w:r>
        <w:br/>
      </w:r>
      <w:r>
        <w:rPr>
          <w:rFonts w:ascii="Times New Roman"/>
          <w:b w:val="false"/>
          <w:i w:val="false"/>
          <w:color w:val="000000"/>
          <w:sz w:val="28"/>
        </w:rPr>
        <w:t xml:space="preserve">
              қызметкер.  істен шыққандардың орнына    ІІ, ІІІ  сының </w:t>
      </w:r>
      <w:r>
        <w:br/>
      </w:r>
      <w:r>
        <w:rPr>
          <w:rFonts w:ascii="Times New Roman"/>
          <w:b w:val="false"/>
          <w:i w:val="false"/>
          <w:color w:val="000000"/>
          <w:sz w:val="28"/>
        </w:rPr>
        <w:t xml:space="preserve">
              лері мен    дәрi-дәрмектер, шығыс        тоқсаны  Қорғаныс </w:t>
      </w:r>
      <w:r>
        <w:br/>
      </w:r>
      <w:r>
        <w:rPr>
          <w:rFonts w:ascii="Times New Roman"/>
          <w:b w:val="false"/>
          <w:i w:val="false"/>
          <w:color w:val="000000"/>
          <w:sz w:val="28"/>
        </w:rPr>
        <w:t xml:space="preserve">
              олардың     материалдарын, химиялық               министрлігі </w:t>
      </w:r>
      <w:r>
        <w:br/>
      </w:r>
      <w:r>
        <w:rPr>
          <w:rFonts w:ascii="Times New Roman"/>
          <w:b w:val="false"/>
          <w:i w:val="false"/>
          <w:color w:val="000000"/>
          <w:sz w:val="28"/>
        </w:rPr>
        <w:t xml:space="preserve">
              отбасы      реактивтер мен аппаратуралар </w:t>
      </w:r>
      <w:r>
        <w:br/>
      </w:r>
      <w:r>
        <w:rPr>
          <w:rFonts w:ascii="Times New Roman"/>
          <w:b w:val="false"/>
          <w:i w:val="false"/>
          <w:color w:val="000000"/>
          <w:sz w:val="28"/>
        </w:rPr>
        <w:t xml:space="preserve">
              мүшелерін   сатып алу. Әскери мекемелер. </w:t>
      </w:r>
      <w:r>
        <w:br/>
      </w:r>
      <w:r>
        <w:rPr>
          <w:rFonts w:ascii="Times New Roman"/>
          <w:b w:val="false"/>
          <w:i w:val="false"/>
          <w:color w:val="000000"/>
          <w:sz w:val="28"/>
        </w:rPr>
        <w:t xml:space="preserve">
              емдеу       де емдеу-диагностикалық </w:t>
      </w:r>
      <w:r>
        <w:br/>
      </w:r>
      <w:r>
        <w:rPr>
          <w:rFonts w:ascii="Times New Roman"/>
          <w:b w:val="false"/>
          <w:i w:val="false"/>
          <w:color w:val="000000"/>
          <w:sz w:val="28"/>
        </w:rPr>
        <w:t xml:space="preserve">
              жөніндегі   жұмыстарын ұйымдастыру. </w:t>
      </w:r>
      <w:r>
        <w:br/>
      </w:r>
      <w:r>
        <w:rPr>
          <w:rFonts w:ascii="Times New Roman"/>
          <w:b w:val="false"/>
          <w:i w:val="false"/>
          <w:color w:val="000000"/>
          <w:sz w:val="28"/>
        </w:rPr>
        <w:t xml:space="preserve">
              мекемелер   5. Жұмыс тәжiрибесiн және     2002    Қазақстан </w:t>
      </w:r>
      <w:r>
        <w:br/>
      </w:r>
      <w:r>
        <w:rPr>
          <w:rFonts w:ascii="Times New Roman"/>
          <w:b w:val="false"/>
          <w:i w:val="false"/>
          <w:color w:val="000000"/>
          <w:sz w:val="28"/>
        </w:rPr>
        <w:t xml:space="preserve">
                          мiндеттердi қою мен озық     жылдың   Республика. </w:t>
      </w:r>
      <w:r>
        <w:br/>
      </w:r>
      <w:r>
        <w:rPr>
          <w:rFonts w:ascii="Times New Roman"/>
          <w:b w:val="false"/>
          <w:i w:val="false"/>
          <w:color w:val="000000"/>
          <w:sz w:val="28"/>
        </w:rPr>
        <w:t xml:space="preserve">
                          тәжiрибенi жинақтау үшiн ҚР  шілдесі  сының </w:t>
      </w:r>
      <w:r>
        <w:br/>
      </w:r>
      <w:r>
        <w:rPr>
          <w:rFonts w:ascii="Times New Roman"/>
          <w:b w:val="false"/>
          <w:i w:val="false"/>
          <w:color w:val="000000"/>
          <w:sz w:val="28"/>
        </w:rPr>
        <w:t xml:space="preserve">
                          Қарулы Күштерi медициналық            Қорғаныс </w:t>
      </w:r>
      <w:r>
        <w:br/>
      </w:r>
      <w:r>
        <w:rPr>
          <w:rFonts w:ascii="Times New Roman"/>
          <w:b w:val="false"/>
          <w:i w:val="false"/>
          <w:color w:val="000000"/>
          <w:sz w:val="28"/>
        </w:rPr>
        <w:t xml:space="preserve">
                          қызметi басшылық құрамының            министрлігі </w:t>
      </w:r>
      <w:r>
        <w:br/>
      </w:r>
      <w:r>
        <w:rPr>
          <w:rFonts w:ascii="Times New Roman"/>
          <w:b w:val="false"/>
          <w:i w:val="false"/>
          <w:color w:val="000000"/>
          <w:sz w:val="28"/>
        </w:rPr>
        <w:t xml:space="preserve">
                          жиынын өткiзу. </w:t>
      </w:r>
      <w:r>
        <w:br/>
      </w:r>
      <w:r>
        <w:rPr>
          <w:rFonts w:ascii="Times New Roman"/>
          <w:b w:val="false"/>
          <w:i w:val="false"/>
          <w:color w:val="000000"/>
          <w:sz w:val="28"/>
        </w:rPr>
        <w:t xml:space="preserve">
                          6. Тағайындалуы бойынша       2002    Қазақстан </w:t>
      </w:r>
      <w:r>
        <w:br/>
      </w:r>
      <w:r>
        <w:rPr>
          <w:rFonts w:ascii="Times New Roman"/>
          <w:b w:val="false"/>
          <w:i w:val="false"/>
          <w:color w:val="000000"/>
          <w:sz w:val="28"/>
        </w:rPr>
        <w:t xml:space="preserve">
                          функционалдық міндеттерді    жылдың   Республика. </w:t>
      </w:r>
      <w:r>
        <w:br/>
      </w:r>
      <w:r>
        <w:rPr>
          <w:rFonts w:ascii="Times New Roman"/>
          <w:b w:val="false"/>
          <w:i w:val="false"/>
          <w:color w:val="000000"/>
          <w:sz w:val="28"/>
        </w:rPr>
        <w:t xml:space="preserve">
                          орындауда әскери медицина.   шілдесі  сының </w:t>
      </w:r>
      <w:r>
        <w:br/>
      </w:r>
      <w:r>
        <w:rPr>
          <w:rFonts w:ascii="Times New Roman"/>
          <w:b w:val="false"/>
          <w:i w:val="false"/>
          <w:color w:val="000000"/>
          <w:sz w:val="28"/>
        </w:rPr>
        <w:t xml:space="preserve">
                          лық мекеме жеке құрамының             Қорғаныс </w:t>
      </w:r>
      <w:r>
        <w:br/>
      </w:r>
      <w:r>
        <w:rPr>
          <w:rFonts w:ascii="Times New Roman"/>
          <w:b w:val="false"/>
          <w:i w:val="false"/>
          <w:color w:val="000000"/>
          <w:sz w:val="28"/>
        </w:rPr>
        <w:t xml:space="preserve">
                          әзірлігі мен бейімділігін             министрлігі </w:t>
      </w:r>
      <w:r>
        <w:br/>
      </w:r>
      <w:r>
        <w:rPr>
          <w:rFonts w:ascii="Times New Roman"/>
          <w:b w:val="false"/>
          <w:i w:val="false"/>
          <w:color w:val="000000"/>
          <w:sz w:val="28"/>
        </w:rPr>
        <w:t xml:space="preserve">
                          тексеру </w:t>
      </w:r>
      <w:r>
        <w:br/>
      </w:r>
      <w:r>
        <w:rPr>
          <w:rFonts w:ascii="Times New Roman"/>
          <w:b w:val="false"/>
          <w:i w:val="false"/>
          <w:color w:val="000000"/>
          <w:sz w:val="28"/>
        </w:rPr>
        <w:t xml:space="preserve">
                          49715, 01785, 01826 әскери </w:t>
      </w:r>
      <w:r>
        <w:br/>
      </w:r>
      <w:r>
        <w:rPr>
          <w:rFonts w:ascii="Times New Roman"/>
          <w:b w:val="false"/>
          <w:i w:val="false"/>
          <w:color w:val="000000"/>
          <w:sz w:val="28"/>
        </w:rPr>
        <w:t xml:space="preserve">
                          бөлімдерімен тактикалық- </w:t>
      </w:r>
      <w:r>
        <w:br/>
      </w:r>
      <w:r>
        <w:rPr>
          <w:rFonts w:ascii="Times New Roman"/>
          <w:b w:val="false"/>
          <w:i w:val="false"/>
          <w:color w:val="000000"/>
          <w:sz w:val="28"/>
        </w:rPr>
        <w:t xml:space="preserve">
                          арнайы оқу жаттығуларын </w:t>
      </w:r>
      <w:r>
        <w:br/>
      </w:r>
      <w:r>
        <w:rPr>
          <w:rFonts w:ascii="Times New Roman"/>
          <w:b w:val="false"/>
          <w:i w:val="false"/>
          <w:color w:val="000000"/>
          <w:sz w:val="28"/>
        </w:rPr>
        <w:t xml:space="preserve">
                          өткізу. </w:t>
      </w:r>
      <w:r>
        <w:br/>
      </w:r>
      <w:r>
        <w:rPr>
          <w:rFonts w:ascii="Times New Roman"/>
          <w:b w:val="false"/>
          <w:i w:val="false"/>
          <w:color w:val="000000"/>
          <w:sz w:val="28"/>
        </w:rPr>
        <w:t xml:space="preserve">
                          Алматы қаласының Орталық      2002 </w:t>
      </w:r>
      <w:r>
        <w:br/>
      </w:r>
      <w:r>
        <w:rPr>
          <w:rFonts w:ascii="Times New Roman"/>
          <w:b w:val="false"/>
          <w:i w:val="false"/>
          <w:color w:val="000000"/>
          <w:sz w:val="28"/>
        </w:rPr>
        <w:t xml:space="preserve">
                          әскери клиникалық госпита.   жылдың </w:t>
      </w:r>
      <w:r>
        <w:br/>
      </w:r>
      <w:r>
        <w:rPr>
          <w:rFonts w:ascii="Times New Roman"/>
          <w:b w:val="false"/>
          <w:i w:val="false"/>
          <w:color w:val="000000"/>
          <w:sz w:val="28"/>
        </w:rPr>
        <w:t xml:space="preserve">
                          лімен және 64615, 64192      тамызы </w:t>
      </w:r>
      <w:r>
        <w:br/>
      </w:r>
      <w:r>
        <w:rPr>
          <w:rFonts w:ascii="Times New Roman"/>
          <w:b w:val="false"/>
          <w:i w:val="false"/>
          <w:color w:val="000000"/>
          <w:sz w:val="28"/>
        </w:rPr>
        <w:t xml:space="preserve">
                          әскери бөлімдерінің медицина. </w:t>
      </w:r>
      <w:r>
        <w:br/>
      </w:r>
      <w:r>
        <w:rPr>
          <w:rFonts w:ascii="Times New Roman"/>
          <w:b w:val="false"/>
          <w:i w:val="false"/>
          <w:color w:val="000000"/>
          <w:sz w:val="28"/>
        </w:rPr>
        <w:t xml:space="preserve">
                          лық қызметкерлерімен такти. </w:t>
      </w:r>
      <w:r>
        <w:br/>
      </w:r>
      <w:r>
        <w:rPr>
          <w:rFonts w:ascii="Times New Roman"/>
          <w:b w:val="false"/>
          <w:i w:val="false"/>
          <w:color w:val="000000"/>
          <w:sz w:val="28"/>
        </w:rPr>
        <w:t xml:space="preserve">
                          калық-арнайы жаттығулар. </w:t>
      </w:r>
      <w:r>
        <w:br/>
      </w:r>
      <w:r>
        <w:rPr>
          <w:rFonts w:ascii="Times New Roman"/>
          <w:b w:val="false"/>
          <w:i w:val="false"/>
          <w:color w:val="000000"/>
          <w:sz w:val="28"/>
        </w:rPr>
        <w:t xml:space="preserve">
                          Қазақстан Республикасы        2002 </w:t>
      </w:r>
      <w:r>
        <w:br/>
      </w:r>
      <w:r>
        <w:rPr>
          <w:rFonts w:ascii="Times New Roman"/>
          <w:b w:val="false"/>
          <w:i w:val="false"/>
          <w:color w:val="000000"/>
          <w:sz w:val="28"/>
        </w:rPr>
        <w:t xml:space="preserve">
                          Қорғаныс министрлігінің      жылдың </w:t>
      </w:r>
      <w:r>
        <w:br/>
      </w:r>
      <w:r>
        <w:rPr>
          <w:rFonts w:ascii="Times New Roman"/>
          <w:b w:val="false"/>
          <w:i w:val="false"/>
          <w:color w:val="000000"/>
          <w:sz w:val="28"/>
        </w:rPr>
        <w:t xml:space="preserve">
                          әскери бөлімдерімен және     қазаны </w:t>
      </w:r>
      <w:r>
        <w:br/>
      </w:r>
      <w:r>
        <w:rPr>
          <w:rFonts w:ascii="Times New Roman"/>
          <w:b w:val="false"/>
          <w:i w:val="false"/>
          <w:color w:val="000000"/>
          <w:sz w:val="28"/>
        </w:rPr>
        <w:t xml:space="preserve">
                          Астана қаласының Орталық </w:t>
      </w:r>
      <w:r>
        <w:br/>
      </w:r>
      <w:r>
        <w:rPr>
          <w:rFonts w:ascii="Times New Roman"/>
          <w:b w:val="false"/>
          <w:i w:val="false"/>
          <w:color w:val="000000"/>
          <w:sz w:val="28"/>
        </w:rPr>
        <w:t xml:space="preserve">
                          әскери клиникалық госпита. </w:t>
      </w:r>
      <w:r>
        <w:br/>
      </w:r>
      <w:r>
        <w:rPr>
          <w:rFonts w:ascii="Times New Roman"/>
          <w:b w:val="false"/>
          <w:i w:val="false"/>
          <w:color w:val="000000"/>
          <w:sz w:val="28"/>
        </w:rPr>
        <w:t xml:space="preserve">
                          лінің медициналық қызмет. </w:t>
      </w:r>
      <w:r>
        <w:br/>
      </w:r>
      <w:r>
        <w:rPr>
          <w:rFonts w:ascii="Times New Roman"/>
          <w:b w:val="false"/>
          <w:i w:val="false"/>
          <w:color w:val="000000"/>
          <w:sz w:val="28"/>
        </w:rPr>
        <w:t xml:space="preserve">
                          керлерімен көрнекті такти. </w:t>
      </w:r>
      <w:r>
        <w:br/>
      </w:r>
      <w:r>
        <w:rPr>
          <w:rFonts w:ascii="Times New Roman"/>
          <w:b w:val="false"/>
          <w:i w:val="false"/>
          <w:color w:val="000000"/>
          <w:sz w:val="28"/>
        </w:rPr>
        <w:t xml:space="preserve">
                          калық-арнайы оқу-жаттығулар. </w:t>
      </w:r>
      <w:r>
        <w:br/>
      </w:r>
      <w:r>
        <w:rPr>
          <w:rFonts w:ascii="Times New Roman"/>
          <w:b w:val="false"/>
          <w:i w:val="false"/>
          <w:color w:val="000000"/>
          <w:sz w:val="28"/>
        </w:rPr>
        <w:t>
 </w:t>
      </w:r>
      <w:r>
        <w:br/>
      </w:r>
      <w:r>
        <w:rPr>
          <w:rFonts w:ascii="Times New Roman"/>
          <w:b w:val="false"/>
          <w:i w:val="false"/>
          <w:color w:val="000000"/>
          <w:sz w:val="28"/>
        </w:rPr>
        <w:t xml:space="preserve">
                            7. Ғимараттар мен құрылыстарды  </w:t>
      </w:r>
      <w:r>
        <w:br/>
      </w:r>
      <w:r>
        <w:rPr>
          <w:rFonts w:ascii="Times New Roman"/>
          <w:b w:val="false"/>
          <w:i w:val="false"/>
          <w:color w:val="000000"/>
          <w:sz w:val="28"/>
        </w:rPr>
        <w:t xml:space="preserve">
                          ағымдағы жөндеу             жыл бойы </w:t>
      </w:r>
      <w:r>
        <w:br/>
      </w:r>
      <w:r>
        <w:rPr>
          <w:rFonts w:ascii="Times New Roman"/>
          <w:b w:val="false"/>
          <w:i w:val="false"/>
          <w:color w:val="000000"/>
          <w:sz w:val="28"/>
        </w:rPr>
        <w:t>
 </w:t>
      </w:r>
      <w:r>
        <w:br/>
      </w:r>
      <w:r>
        <w:rPr>
          <w:rFonts w:ascii="Times New Roman"/>
          <w:b w:val="false"/>
          <w:i w:val="false"/>
          <w:color w:val="000000"/>
          <w:sz w:val="28"/>
        </w:rPr>
        <w:t xml:space="preserve">
                            8. Дабыл қаққышты монтаждау  </w:t>
      </w:r>
      <w:r>
        <w:br/>
      </w:r>
      <w:r>
        <w:rPr>
          <w:rFonts w:ascii="Times New Roman"/>
          <w:b w:val="false"/>
          <w:i w:val="false"/>
          <w:color w:val="000000"/>
          <w:sz w:val="28"/>
        </w:rPr>
        <w:t xml:space="preserve">
                          және оған сервистiк         жыл бойы </w:t>
      </w:r>
      <w:r>
        <w:br/>
      </w:r>
      <w:r>
        <w:rPr>
          <w:rFonts w:ascii="Times New Roman"/>
          <w:b w:val="false"/>
          <w:i w:val="false"/>
          <w:color w:val="000000"/>
          <w:sz w:val="28"/>
        </w:rPr>
        <w:t xml:space="preserve">
                          қызмет көрсету </w:t>
      </w:r>
    </w:p>
    <w:p>
      <w:pPr>
        <w:spacing w:after="0"/>
        <w:ind w:left="0"/>
        <w:jc w:val="both"/>
      </w:pPr>
      <w:r>
        <w:rPr>
          <w:rFonts w:ascii="Times New Roman"/>
          <w:b w:val="false"/>
          <w:i w:val="false"/>
          <w:color w:val="000000"/>
          <w:sz w:val="28"/>
        </w:rPr>
        <w:t xml:space="preserve">___________________________________________________________________________ </w:t>
      </w:r>
      <w:r>
        <w:br/>
      </w:r>
      <w:r>
        <w:rPr>
          <w:rFonts w:ascii="Times New Roman"/>
          <w:b w:val="false"/>
          <w:i w:val="false"/>
          <w:color w:val="000000"/>
          <w:sz w:val="28"/>
        </w:rPr>
        <w:t xml:space="preserve">
      7. Бюджеттiк бағдарламаны орындаудан күтiлетiн нәтижелер </w:t>
      </w:r>
      <w:r>
        <w:br/>
      </w:r>
      <w:r>
        <w:rPr>
          <w:rFonts w:ascii="Times New Roman"/>
          <w:b w:val="false"/>
          <w:i w:val="false"/>
          <w:color w:val="000000"/>
          <w:sz w:val="28"/>
        </w:rPr>
        <w:t xml:space="preserve">
      Емдеу-диагностикалық және алдын алу жұмыстарын жетiлдiру, жоғары жауынгерлiк әзiрлiктi, төтенше оқиғалар жағдайларындағы (бейбiт уақытында сияқты соғыс уақытындағы) жұмыстарда ұдайы әзiрлiкте ұстау медициналық қызмет көрсетулер кезiнде ақауларға жол бермеу. </w:t>
      </w:r>
      <w:r>
        <w:br/>
      </w:r>
      <w:r>
        <w:rPr>
          <w:rFonts w:ascii="Times New Roman"/>
          <w:b w:val="false"/>
          <w:i w:val="false"/>
          <w:color w:val="000000"/>
          <w:sz w:val="28"/>
        </w:rPr>
        <w:t xml:space="preserve">
      Науқастарға алдын ала диагноз қою және емдеудiң жаңа әдiстерiн енгiзу науқастың төсек тарту уақытын 10%-ке қысқартуға, сондай-ақ оны стационарда ұстау жөнiндегi шығыстарды қысқартуға мүмкiндiк бередi. </w:t>
      </w:r>
      <w:r>
        <w:br/>
      </w:r>
      <w:r>
        <w:rPr>
          <w:rFonts w:ascii="Times New Roman"/>
          <w:b w:val="false"/>
          <w:i w:val="false"/>
          <w:color w:val="000000"/>
          <w:sz w:val="28"/>
        </w:rPr>
        <w:t xml:space="preserve">
      Қазақстан Республикасының аймағы бойынша науқастылықтың орташа көпжылдық көрсеткiштен кейiнгi нозологиялық үлгiлер негiзi бойынша Қазақстан Республикасы Қарулы Күштерi жеке құрамының науқастылық деңгейiн тұрақтандыру және емделетiн инфекциялар (қызылша, дифтерия, э.паротит) бойынша науқастықтың деңгейiн 1,2%-ке төмендету. </w:t>
      </w:r>
      <w:r>
        <w:br/>
      </w:r>
      <w:r>
        <w:rPr>
          <w:rFonts w:ascii="Times New Roman"/>
          <w:b w:val="false"/>
          <w:i w:val="false"/>
          <w:color w:val="000000"/>
          <w:sz w:val="28"/>
        </w:rPr>
        <w:t xml:space="preserve">
      Әлеуметтiк-эпидемиялық маңызды науқасқа қатысты алдын алу жұмыстарын жақсарту, ерте диагноз қою, анықтау, оқшауландыру және емдеу жоспарындағы туберкулез. </w:t>
      </w:r>
      <w:r>
        <w:br/>
      </w:r>
      <w:r>
        <w:rPr>
          <w:rFonts w:ascii="Times New Roman"/>
          <w:b w:val="false"/>
          <w:i w:val="false"/>
          <w:color w:val="000000"/>
          <w:sz w:val="28"/>
        </w:rPr>
        <w:t xml:space="preserve">
      ВИЧ-инфекциясын, СПИД арнайы диагноз қоюды және таратылуын алдын алуды жақсарту. Шақырылушыларды оларды әскери бөлiмдерге тiкелей жiберу алдында зертханалық зерттеумен 100 пайыз анықтауға қол жеткiзу. </w:t>
      </w:r>
      <w:r>
        <w:br/>
      </w:r>
      <w:r>
        <w:rPr>
          <w:rFonts w:ascii="Times New Roman"/>
          <w:b w:val="false"/>
          <w:i w:val="false"/>
          <w:color w:val="000000"/>
          <w:sz w:val="28"/>
        </w:rPr>
        <w:t xml:space="preserve">
      Шақырушыларды сапалы зерттеудi күшейту оларды зерттеуге дейiнгi (бiр айға дейiн) мерзiмдi қысқарту. Әскери қызметтен өтеу үшiн медициналық жақпайтын адамдарды Қарулы Күштерден босату. </w:t>
      </w:r>
      <w:r>
        <w:br/>
      </w:r>
      <w:r>
        <w:rPr>
          <w:rFonts w:ascii="Times New Roman"/>
          <w:b w:val="false"/>
          <w:i w:val="false"/>
          <w:color w:val="000000"/>
          <w:sz w:val="28"/>
        </w:rPr>
        <w:t xml:space="preserve">
      Зерттеудiң зертханалық-құралдар әдiстерiмен объектiлер көлемiн, сапасын ұлғайту есебiнен қоршаған орта: азық-түлiк, жемшөп, ауа, су және топырақ параметрлерiн бақылаудың деңгейiн жақсартуға қол жеткiзу. </w:t>
      </w:r>
    </w:p>
    <w:bookmarkStart w:name="z7" w:id="7"/>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2002 жылғы 23 қаңтардағы         </w:t>
      </w:r>
      <w:r>
        <w:br/>
      </w:r>
      <w:r>
        <w:rPr>
          <w:rFonts w:ascii="Times New Roman"/>
          <w:b w:val="false"/>
          <w:i w:val="false"/>
          <w:color w:val="000000"/>
          <w:sz w:val="28"/>
        </w:rPr>
        <w:t xml:space="preserve">
N 90 қаулысына            </w:t>
      </w:r>
      <w:r>
        <w:br/>
      </w:r>
      <w:r>
        <w:rPr>
          <w:rFonts w:ascii="Times New Roman"/>
          <w:b w:val="false"/>
          <w:i w:val="false"/>
          <w:color w:val="000000"/>
          <w:sz w:val="28"/>
        </w:rPr>
        <w:t xml:space="preserve">
5-қосымша            </w:t>
      </w:r>
    </w:p>
    <w:bookmarkEnd w:id="7"/>
    <w:p>
      <w:pPr>
        <w:spacing w:after="0"/>
        <w:ind w:left="0"/>
        <w:jc w:val="both"/>
      </w:pPr>
      <w:r>
        <w:rPr>
          <w:rFonts w:ascii="Times New Roman"/>
          <w:b w:val="false"/>
          <w:i w:val="false"/>
          <w:color w:val="000000"/>
          <w:sz w:val="28"/>
        </w:rPr>
        <w:t xml:space="preserve">Қазақстан Республикасының Қорғаныс министрлiгi </w:t>
      </w:r>
      <w:r>
        <w:br/>
      </w:r>
      <w:r>
        <w:rPr>
          <w:rFonts w:ascii="Times New Roman"/>
          <w:b w:val="false"/>
          <w:i w:val="false"/>
          <w:color w:val="000000"/>
          <w:sz w:val="28"/>
        </w:rPr>
        <w:t xml:space="preserve">
---------------------------------------------- </w:t>
      </w:r>
    </w:p>
    <w:p>
      <w:pPr>
        <w:spacing w:after="0"/>
        <w:ind w:left="0"/>
        <w:jc w:val="left"/>
      </w:pPr>
      <w:r>
        <w:rPr>
          <w:rFonts w:ascii="Times New Roman"/>
          <w:b/>
          <w:i w:val="false"/>
          <w:color w:val="000000"/>
        </w:rPr>
        <w:t xml:space="preserve"> 2002 жылға "Қорғаныс сипатындағы қолданбалы ғылыми-зерттеу </w:t>
      </w:r>
      <w:r>
        <w:br/>
      </w:r>
      <w:r>
        <w:rPr>
          <w:rFonts w:ascii="Times New Roman"/>
          <w:b/>
          <w:i w:val="false"/>
          <w:color w:val="000000"/>
        </w:rPr>
        <w:t xml:space="preserve">
және тәжiрибелiк-конструкторлық жұмыстар" жөнiндегі 030 </w:t>
      </w:r>
      <w:r>
        <w:br/>
      </w:r>
      <w:r>
        <w:rPr>
          <w:rFonts w:ascii="Times New Roman"/>
          <w:b/>
          <w:i w:val="false"/>
          <w:color w:val="000000"/>
        </w:rPr>
        <w:t xml:space="preserve">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1. Құны </w:t>
      </w:r>
      <w:r>
        <w:br/>
      </w:r>
      <w:r>
        <w:rPr>
          <w:rFonts w:ascii="Times New Roman"/>
          <w:b w:val="false"/>
          <w:i w:val="false"/>
          <w:color w:val="000000"/>
          <w:sz w:val="28"/>
        </w:rPr>
        <w:t xml:space="preserve">
50 000 мың теңге. </w:t>
      </w:r>
    </w:p>
    <w:p>
      <w:pPr>
        <w:spacing w:after="0"/>
        <w:ind w:left="0"/>
        <w:jc w:val="both"/>
      </w:pPr>
      <w:r>
        <w:rPr>
          <w:rFonts w:ascii="Times New Roman"/>
          <w:b w:val="false"/>
          <w:i w:val="false"/>
          <w:color w:val="000000"/>
          <w:sz w:val="28"/>
        </w:rPr>
        <w:t xml:space="preserve">2. Бюджеттiк бағдарламаның нормативтiк-құқықтық негiзi </w:t>
      </w:r>
    </w:p>
    <w:p>
      <w:pPr>
        <w:spacing w:after="0"/>
        <w:ind w:left="0"/>
        <w:jc w:val="both"/>
      </w:pPr>
      <w:r>
        <w:rPr>
          <w:rFonts w:ascii="Times New Roman"/>
          <w:b w:val="false"/>
          <w:i w:val="false"/>
          <w:color w:val="000000"/>
          <w:sz w:val="28"/>
        </w:rPr>
        <w:t>      "Қазақстан Республикасының қорғанысы және Қарулы Күштерi туралы" Қазақстан Республикасының 1993 жылғы 9 сәуiрдегi N 2108-ХII  </w:t>
      </w:r>
      <w:r>
        <w:rPr>
          <w:rFonts w:ascii="Times New Roman"/>
          <w:b w:val="false"/>
          <w:i w:val="false"/>
          <w:color w:val="000000"/>
          <w:sz w:val="28"/>
        </w:rPr>
        <w:t xml:space="preserve">Заңының </w:t>
      </w:r>
      <w:r>
        <w:rPr>
          <w:rFonts w:ascii="Times New Roman"/>
          <w:b w:val="false"/>
          <w:i w:val="false"/>
          <w:color w:val="000000"/>
          <w:sz w:val="28"/>
        </w:rPr>
        <w:t xml:space="preserve"> 16 және 24-баптары; </w:t>
      </w:r>
      <w:r>
        <w:br/>
      </w:r>
      <w:r>
        <w:rPr>
          <w:rFonts w:ascii="Times New Roman"/>
          <w:b w:val="false"/>
          <w:i w:val="false"/>
          <w:color w:val="000000"/>
          <w:sz w:val="28"/>
        </w:rPr>
        <w:t>
      "Мемлекеттік қорғаныстық тапсырыс туралы" ҚРЗ Қазақстан Республикасының 2001 жылғы 19 қаңтардағы N 146-ІІ  </w:t>
      </w:r>
      <w:r>
        <w:rPr>
          <w:rFonts w:ascii="Times New Roman"/>
          <w:b w:val="false"/>
          <w:i w:val="false"/>
          <w:color w:val="000000"/>
          <w:sz w:val="28"/>
        </w:rPr>
        <w:t xml:space="preserve">Заңының </w:t>
      </w:r>
      <w:r>
        <w:rPr>
          <w:rFonts w:ascii="Times New Roman"/>
          <w:b w:val="false"/>
          <w:i w:val="false"/>
          <w:color w:val="000000"/>
          <w:sz w:val="28"/>
        </w:rPr>
        <w:t xml:space="preserve"> 3 және 5-баптары; </w:t>
      </w:r>
      <w:r>
        <w:br/>
      </w:r>
      <w:r>
        <w:rPr>
          <w:rFonts w:ascii="Times New Roman"/>
          <w:b w:val="false"/>
          <w:i w:val="false"/>
          <w:color w:val="000000"/>
          <w:sz w:val="28"/>
        </w:rPr>
        <w:t>
      Қазақстан Республикасы Президентiнiң "Қазақстан Республикасының Әскери доктринасын бекiту туралы" 2000 жылғы 10 ақпандағы N 334  </w:t>
      </w:r>
      <w:r>
        <w:rPr>
          <w:rFonts w:ascii="Times New Roman"/>
          <w:b w:val="false"/>
          <w:i w:val="false"/>
          <w:color w:val="000000"/>
          <w:sz w:val="28"/>
        </w:rPr>
        <w:t xml:space="preserve">Жарлығы </w:t>
      </w:r>
      <w:r>
        <w:rPr>
          <w:rFonts w:ascii="Times New Roman"/>
          <w:b w:val="false"/>
          <w:i w:val="false"/>
          <w:color w:val="000000"/>
          <w:sz w:val="28"/>
        </w:rPr>
        <w:t xml:space="preserve">, 2-бөлiм. </w:t>
      </w:r>
      <w:r>
        <w:br/>
      </w:r>
      <w:r>
        <w:rPr>
          <w:rFonts w:ascii="Times New Roman"/>
          <w:b w:val="false"/>
          <w:i w:val="false"/>
          <w:color w:val="000000"/>
          <w:sz w:val="28"/>
        </w:rPr>
        <w:t>
      "Қазақстан Республикасының Қорғаныс министрлiгi туралы" Қазақстан Республикасы Үкiметiнiң 2001 жылғы 16 тамыздағы N 1074  </w:t>
      </w:r>
      <w:r>
        <w:rPr>
          <w:rFonts w:ascii="Times New Roman"/>
          <w:b w:val="false"/>
          <w:i w:val="false"/>
          <w:color w:val="000000"/>
          <w:sz w:val="28"/>
        </w:rPr>
        <w:t xml:space="preserve">қаулысының </w:t>
      </w:r>
      <w:r>
        <w:rPr>
          <w:rFonts w:ascii="Times New Roman"/>
          <w:b w:val="false"/>
          <w:i w:val="false"/>
          <w:color w:val="000000"/>
          <w:sz w:val="28"/>
        </w:rPr>
        <w:t xml:space="preserve"> 10 және 11-тармақтары. </w:t>
      </w:r>
    </w:p>
    <w:p>
      <w:pPr>
        <w:spacing w:after="0"/>
        <w:ind w:left="0"/>
        <w:jc w:val="both"/>
      </w:pPr>
      <w:r>
        <w:rPr>
          <w:rFonts w:ascii="Times New Roman"/>
          <w:b w:val="false"/>
          <w:i w:val="false"/>
          <w:color w:val="000000"/>
          <w:sz w:val="28"/>
        </w:rPr>
        <w:t xml:space="preserve">3. Қаржыландыру көздерi </w:t>
      </w:r>
      <w:r>
        <w:br/>
      </w:r>
      <w:r>
        <w:rPr>
          <w:rFonts w:ascii="Times New Roman"/>
          <w:b w:val="false"/>
          <w:i w:val="false"/>
          <w:color w:val="000000"/>
          <w:sz w:val="28"/>
        </w:rPr>
        <w:t xml:space="preserve">
Республикалық бюджет. </w:t>
      </w:r>
    </w:p>
    <w:p>
      <w:pPr>
        <w:spacing w:after="0"/>
        <w:ind w:left="0"/>
        <w:jc w:val="both"/>
      </w:pPr>
      <w:r>
        <w:rPr>
          <w:rFonts w:ascii="Times New Roman"/>
          <w:b w:val="false"/>
          <w:i w:val="false"/>
          <w:color w:val="000000"/>
          <w:sz w:val="28"/>
        </w:rPr>
        <w:t xml:space="preserve">4. Бюджеттiк бағдарламаның мақсаты </w:t>
      </w:r>
    </w:p>
    <w:p>
      <w:pPr>
        <w:spacing w:after="0"/>
        <w:ind w:left="0"/>
        <w:jc w:val="both"/>
      </w:pPr>
      <w:r>
        <w:rPr>
          <w:rFonts w:ascii="Times New Roman"/>
          <w:b w:val="false"/>
          <w:i w:val="false"/>
          <w:color w:val="000000"/>
          <w:sz w:val="28"/>
        </w:rPr>
        <w:t xml:space="preserve">      Отандық ғылыми-өндiрiстiк потенциалды тиiмдi дамыту және пайдалану негiзiнде әскерлердi ҚӘТ-ның неғұрлым жетiлдiрiлген түрлерiмен әзiрлеу, жасау және жабдықтау есебiнен Қазақстан Республикасы Қарулы Күштерiнiң жауынгерлiк әзiрлiгi мен жауынгерлiк қабiлетiн арттыру. </w:t>
      </w:r>
    </w:p>
    <w:p>
      <w:pPr>
        <w:spacing w:after="0"/>
        <w:ind w:left="0"/>
        <w:jc w:val="both"/>
      </w:pPr>
      <w:r>
        <w:rPr>
          <w:rFonts w:ascii="Times New Roman"/>
          <w:b w:val="false"/>
          <w:i w:val="false"/>
          <w:color w:val="000000"/>
          <w:sz w:val="28"/>
        </w:rPr>
        <w:t xml:space="preserve">5. Бюджеттiк бағдарламаның міндеттерi </w:t>
      </w:r>
    </w:p>
    <w:p>
      <w:pPr>
        <w:spacing w:after="0"/>
        <w:ind w:left="0"/>
        <w:jc w:val="both"/>
      </w:pPr>
      <w:r>
        <w:rPr>
          <w:rFonts w:ascii="Times New Roman"/>
          <w:b w:val="false"/>
          <w:i w:val="false"/>
          <w:color w:val="000000"/>
          <w:sz w:val="28"/>
        </w:rPr>
        <w:t xml:space="preserve">      Байланыс және радиоэлектрондық күрес (РЭК) құралдарын, әуе шабуылынан қорғаныс (ӘШҚ) құралдарын жетiлдiру, отты басқарудың дәлдігін жоғарылату саласында Қазақстан Республикасы Қарулы Күштерiнiң жауынгерлiк әзiрлiгi мен жауынгерлiк қабiлетiн арттыруға әсер ететiн 2005 жылға дейiн қару-жарақ пен әскери техниканы дамытуды басым бағыттауды қамтамасыз ету. </w:t>
      </w:r>
      <w:r>
        <w:br/>
      </w:r>
      <w:r>
        <w:rPr>
          <w:rFonts w:ascii="Times New Roman"/>
          <w:b w:val="false"/>
          <w:i w:val="false"/>
          <w:color w:val="000000"/>
          <w:sz w:val="28"/>
        </w:rPr>
        <w:t xml:space="preserve">
      Әскери теорияны дамытуға бағытталған қолданбалы ғылыми зерттеулердi орындау үшiн жағдай жасау. </w:t>
      </w:r>
      <w:r>
        <w:br/>
      </w:r>
      <w:r>
        <w:rPr>
          <w:rFonts w:ascii="Times New Roman"/>
          <w:b w:val="false"/>
          <w:i w:val="false"/>
          <w:color w:val="000000"/>
          <w:sz w:val="28"/>
        </w:rPr>
        <w:t xml:space="preserve">
      Негiзгi басым бағыттар: байланыс және радиоэлектронды күрес құралдары, ӘШҚ құралдары, артиллерияны отты басқару тиiмдiлiгiн арттыру бойынша Әскери доктрина және 2005 жылға дейiнгi Әскери құрылыстың мемлекеттiк бағдарламасы ережелерiне сәйкес ҚӘТ-ны дамыту. </w:t>
      </w:r>
    </w:p>
    <w:p>
      <w:pPr>
        <w:spacing w:after="0"/>
        <w:ind w:left="0"/>
        <w:jc w:val="both"/>
      </w:pPr>
      <w:r>
        <w:rPr>
          <w:rFonts w:ascii="Times New Roman"/>
          <w:b w:val="false"/>
          <w:i w:val="false"/>
          <w:color w:val="000000"/>
          <w:sz w:val="28"/>
        </w:rPr>
        <w:t xml:space="preserve">      6. Бюджеттік бағдарламаны іске асыру жөніндегі іс-шаралар жоспары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Р/!Бағ.!Шағын!Бағдарла.!     Бағдарламаны (шағын       ! Іске   !Жауапты </w:t>
      </w:r>
      <w:r>
        <w:br/>
      </w:r>
      <w:r>
        <w:rPr>
          <w:rFonts w:ascii="Times New Roman"/>
          <w:b w:val="false"/>
          <w:i w:val="false"/>
          <w:color w:val="000000"/>
          <w:sz w:val="28"/>
        </w:rPr>
        <w:t xml:space="preserve">
с !дар.!бағ. !ма (шағын!      бағдарламаны) іске       ! асыру  !орындау. </w:t>
      </w:r>
      <w:r>
        <w:br/>
      </w:r>
      <w:r>
        <w:rPr>
          <w:rFonts w:ascii="Times New Roman"/>
          <w:b w:val="false"/>
          <w:i w:val="false"/>
          <w:color w:val="000000"/>
          <w:sz w:val="28"/>
        </w:rPr>
        <w:t xml:space="preserve">
N !лама!дар. !бағдарла.!       асыру жөніндегі         !мерзімі ! шылар </w:t>
      </w:r>
      <w:r>
        <w:br/>
      </w:r>
      <w:r>
        <w:rPr>
          <w:rFonts w:ascii="Times New Roman"/>
          <w:b w:val="false"/>
          <w:i w:val="false"/>
          <w:color w:val="000000"/>
          <w:sz w:val="28"/>
        </w:rPr>
        <w:t xml:space="preserve">
  !коды!лама !ма) атауы!         іс-шаралар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1   2     3       4                   5                    6        7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030   000  "Қорғаныс.  1. 2002 жылға ҒЗТКЖ тақырып.  Қыр.    Қазақстан </w:t>
      </w:r>
      <w:r>
        <w:br/>
      </w:r>
      <w:r>
        <w:rPr>
          <w:rFonts w:ascii="Times New Roman"/>
          <w:b w:val="false"/>
          <w:i w:val="false"/>
          <w:color w:val="000000"/>
          <w:sz w:val="28"/>
        </w:rPr>
        <w:t xml:space="preserve">
              тық сипат.  тық жоспарын түзету және осы  күйек   Республика. </w:t>
      </w:r>
      <w:r>
        <w:br/>
      </w:r>
      <w:r>
        <w:rPr>
          <w:rFonts w:ascii="Times New Roman"/>
          <w:b w:val="false"/>
          <w:i w:val="false"/>
          <w:color w:val="000000"/>
          <w:sz w:val="28"/>
        </w:rPr>
        <w:t xml:space="preserve">
              тағы қол.   жоспарды 2003 жылға жасау.            сының </w:t>
      </w:r>
      <w:r>
        <w:br/>
      </w:r>
      <w:r>
        <w:rPr>
          <w:rFonts w:ascii="Times New Roman"/>
          <w:b w:val="false"/>
          <w:i w:val="false"/>
          <w:color w:val="000000"/>
          <w:sz w:val="28"/>
        </w:rPr>
        <w:t xml:space="preserve">
              данбалы                                           Қорғаныс </w:t>
      </w:r>
      <w:r>
        <w:br/>
      </w:r>
      <w:r>
        <w:rPr>
          <w:rFonts w:ascii="Times New Roman"/>
          <w:b w:val="false"/>
          <w:i w:val="false"/>
          <w:color w:val="000000"/>
          <w:sz w:val="28"/>
        </w:rPr>
        <w:t xml:space="preserve">
              ғылыми-                                           министрлігі </w:t>
      </w:r>
      <w:r>
        <w:br/>
      </w:r>
      <w:r>
        <w:rPr>
          <w:rFonts w:ascii="Times New Roman"/>
          <w:b w:val="false"/>
          <w:i w:val="false"/>
          <w:color w:val="000000"/>
          <w:sz w:val="28"/>
        </w:rPr>
        <w:t xml:space="preserve">
              зерттеу </w:t>
      </w:r>
      <w:r>
        <w:br/>
      </w:r>
      <w:r>
        <w:rPr>
          <w:rFonts w:ascii="Times New Roman"/>
          <w:b w:val="false"/>
          <w:i w:val="false"/>
          <w:color w:val="000000"/>
          <w:sz w:val="28"/>
        </w:rPr>
        <w:t xml:space="preserve">
              және тәжі. </w:t>
      </w:r>
      <w:r>
        <w:br/>
      </w:r>
      <w:r>
        <w:rPr>
          <w:rFonts w:ascii="Times New Roman"/>
          <w:b w:val="false"/>
          <w:i w:val="false"/>
          <w:color w:val="000000"/>
          <w:sz w:val="28"/>
        </w:rPr>
        <w:t xml:space="preserve">
              рибелік- </w:t>
      </w:r>
      <w:r>
        <w:br/>
      </w:r>
      <w:r>
        <w:rPr>
          <w:rFonts w:ascii="Times New Roman"/>
          <w:b w:val="false"/>
          <w:i w:val="false"/>
          <w:color w:val="000000"/>
          <w:sz w:val="28"/>
        </w:rPr>
        <w:t xml:space="preserve">
              конструк. </w:t>
      </w:r>
      <w:r>
        <w:br/>
      </w:r>
      <w:r>
        <w:rPr>
          <w:rFonts w:ascii="Times New Roman"/>
          <w:b w:val="false"/>
          <w:i w:val="false"/>
          <w:color w:val="000000"/>
          <w:sz w:val="28"/>
        </w:rPr>
        <w:t xml:space="preserve">
              торлық </w:t>
      </w:r>
      <w:r>
        <w:br/>
      </w:r>
      <w:r>
        <w:rPr>
          <w:rFonts w:ascii="Times New Roman"/>
          <w:b w:val="false"/>
          <w:i w:val="false"/>
          <w:color w:val="000000"/>
          <w:sz w:val="28"/>
        </w:rPr>
        <w:t xml:space="preserve">
              жұмыстар" </w:t>
      </w:r>
      <w:r>
        <w:br/>
      </w:r>
      <w:r>
        <w:rPr>
          <w:rFonts w:ascii="Times New Roman"/>
          <w:b w:val="false"/>
          <w:i w:val="false"/>
          <w:color w:val="000000"/>
          <w:sz w:val="28"/>
        </w:rPr>
        <w:t xml:space="preserve">
                          2. Қорғаныстық сипаттағы      Жыл     Қазақстан </w:t>
      </w:r>
      <w:r>
        <w:br/>
      </w:r>
      <w:r>
        <w:rPr>
          <w:rFonts w:ascii="Times New Roman"/>
          <w:b w:val="false"/>
          <w:i w:val="false"/>
          <w:color w:val="000000"/>
          <w:sz w:val="28"/>
        </w:rPr>
        <w:t xml:space="preserve">
                          ғылыми-зерттеу және тәжiри.  ішінде   Республика. </w:t>
      </w:r>
      <w:r>
        <w:br/>
      </w:r>
      <w:r>
        <w:rPr>
          <w:rFonts w:ascii="Times New Roman"/>
          <w:b w:val="false"/>
          <w:i w:val="false"/>
          <w:color w:val="000000"/>
          <w:sz w:val="28"/>
        </w:rPr>
        <w:t xml:space="preserve">
                          белiк-конструкторлық жұмыс.           сының </w:t>
      </w:r>
      <w:r>
        <w:br/>
      </w:r>
      <w:r>
        <w:rPr>
          <w:rFonts w:ascii="Times New Roman"/>
          <w:b w:val="false"/>
          <w:i w:val="false"/>
          <w:color w:val="000000"/>
          <w:sz w:val="28"/>
        </w:rPr>
        <w:t xml:space="preserve">
                          тарға iлеспе:                         Қорғаныс </w:t>
      </w:r>
      <w:r>
        <w:br/>
      </w:r>
      <w:r>
        <w:rPr>
          <w:rFonts w:ascii="Times New Roman"/>
          <w:b w:val="false"/>
          <w:i w:val="false"/>
          <w:color w:val="000000"/>
          <w:sz w:val="28"/>
        </w:rPr>
        <w:t xml:space="preserve">
                          "Балқаш" тактикалық звеноның          министрлігі </w:t>
      </w:r>
      <w:r>
        <w:br/>
      </w:r>
      <w:r>
        <w:rPr>
          <w:rFonts w:ascii="Times New Roman"/>
          <w:b w:val="false"/>
          <w:i w:val="false"/>
          <w:color w:val="000000"/>
          <w:sz w:val="28"/>
        </w:rPr>
        <w:t xml:space="preserve">
                          аппараттық байланысы </w:t>
      </w:r>
      <w:r>
        <w:br/>
      </w:r>
      <w:r>
        <w:rPr>
          <w:rFonts w:ascii="Times New Roman"/>
          <w:b w:val="false"/>
          <w:i w:val="false"/>
          <w:color w:val="000000"/>
          <w:sz w:val="28"/>
        </w:rPr>
        <w:t xml:space="preserve">
                          "Бүркiт" - әуе ахуалының </w:t>
      </w:r>
      <w:r>
        <w:br/>
      </w:r>
      <w:r>
        <w:rPr>
          <w:rFonts w:ascii="Times New Roman"/>
          <w:b w:val="false"/>
          <w:i w:val="false"/>
          <w:color w:val="000000"/>
          <w:sz w:val="28"/>
        </w:rPr>
        <w:t xml:space="preserve">
                          жағдайы туралы ақпаратты </w:t>
      </w:r>
      <w:r>
        <w:br/>
      </w:r>
      <w:r>
        <w:rPr>
          <w:rFonts w:ascii="Times New Roman"/>
          <w:b w:val="false"/>
          <w:i w:val="false"/>
          <w:color w:val="000000"/>
          <w:sz w:val="28"/>
        </w:rPr>
        <w:t xml:space="preserve">
                          жинаудың, өңдеудiң және </w:t>
      </w:r>
      <w:r>
        <w:br/>
      </w:r>
      <w:r>
        <w:rPr>
          <w:rFonts w:ascii="Times New Roman"/>
          <w:b w:val="false"/>
          <w:i w:val="false"/>
          <w:color w:val="000000"/>
          <w:sz w:val="28"/>
        </w:rPr>
        <w:t xml:space="preserve">
                          бейнелеудiң автоматтандырыл. </w:t>
      </w:r>
      <w:r>
        <w:br/>
      </w:r>
      <w:r>
        <w:rPr>
          <w:rFonts w:ascii="Times New Roman"/>
          <w:b w:val="false"/>
          <w:i w:val="false"/>
          <w:color w:val="000000"/>
          <w:sz w:val="28"/>
        </w:rPr>
        <w:t xml:space="preserve">
                          ған жүйесi </w:t>
      </w:r>
      <w:r>
        <w:br/>
      </w:r>
      <w:r>
        <w:rPr>
          <w:rFonts w:ascii="Times New Roman"/>
          <w:b w:val="false"/>
          <w:i w:val="false"/>
          <w:color w:val="000000"/>
          <w:sz w:val="28"/>
        </w:rPr>
        <w:t xml:space="preserve">
                          "Қоңырау-2" - Қазақстан </w:t>
      </w:r>
      <w:r>
        <w:br/>
      </w:r>
      <w:r>
        <w:rPr>
          <w:rFonts w:ascii="Times New Roman"/>
          <w:b w:val="false"/>
          <w:i w:val="false"/>
          <w:color w:val="000000"/>
          <w:sz w:val="28"/>
        </w:rPr>
        <w:t xml:space="preserve">
                          Республикасы Қарулы Күштерi. </w:t>
      </w:r>
      <w:r>
        <w:br/>
      </w:r>
      <w:r>
        <w:rPr>
          <w:rFonts w:ascii="Times New Roman"/>
          <w:b w:val="false"/>
          <w:i w:val="false"/>
          <w:color w:val="000000"/>
          <w:sz w:val="28"/>
        </w:rPr>
        <w:t xml:space="preserve">
                          нiң хабарландыру жүйесi </w:t>
      </w:r>
      <w:r>
        <w:br/>
      </w:r>
      <w:r>
        <w:rPr>
          <w:rFonts w:ascii="Times New Roman"/>
          <w:b w:val="false"/>
          <w:i w:val="false"/>
          <w:color w:val="000000"/>
          <w:sz w:val="28"/>
        </w:rPr>
        <w:t xml:space="preserve">
                          "Алтын-Дала" - сандық </w:t>
      </w:r>
      <w:r>
        <w:br/>
      </w:r>
      <w:r>
        <w:rPr>
          <w:rFonts w:ascii="Times New Roman"/>
          <w:b w:val="false"/>
          <w:i w:val="false"/>
          <w:color w:val="000000"/>
          <w:sz w:val="28"/>
        </w:rPr>
        <w:t xml:space="preserve">
                          ақпарат пакеттiк берiлiсi. </w:t>
      </w:r>
      <w:r>
        <w:br/>
      </w:r>
      <w:r>
        <w:rPr>
          <w:rFonts w:ascii="Times New Roman"/>
          <w:b w:val="false"/>
          <w:i w:val="false"/>
          <w:color w:val="000000"/>
          <w:sz w:val="28"/>
        </w:rPr>
        <w:t xml:space="preserve">
                          нiң қысқа толқынды радио. </w:t>
      </w:r>
      <w:r>
        <w:br/>
      </w:r>
      <w:r>
        <w:rPr>
          <w:rFonts w:ascii="Times New Roman"/>
          <w:b w:val="false"/>
          <w:i w:val="false"/>
          <w:color w:val="000000"/>
          <w:sz w:val="28"/>
        </w:rPr>
        <w:t xml:space="preserve">
                          желiсiн жасау </w:t>
      </w:r>
      <w:r>
        <w:br/>
      </w:r>
      <w:r>
        <w:rPr>
          <w:rFonts w:ascii="Times New Roman"/>
          <w:b w:val="false"/>
          <w:i w:val="false"/>
          <w:color w:val="000000"/>
          <w:sz w:val="28"/>
        </w:rPr>
        <w:t xml:space="preserve">
                          "Бархан" - радиоэлектронды </w:t>
      </w:r>
      <w:r>
        <w:br/>
      </w:r>
      <w:r>
        <w:rPr>
          <w:rFonts w:ascii="Times New Roman"/>
          <w:b w:val="false"/>
          <w:i w:val="false"/>
          <w:color w:val="000000"/>
          <w:sz w:val="28"/>
        </w:rPr>
        <w:t xml:space="preserve">
                          күрес (РЭК) ұялы </w:t>
      </w:r>
      <w:r>
        <w:br/>
      </w:r>
      <w:r>
        <w:rPr>
          <w:rFonts w:ascii="Times New Roman"/>
          <w:b w:val="false"/>
          <w:i w:val="false"/>
          <w:color w:val="000000"/>
          <w:sz w:val="28"/>
        </w:rPr>
        <w:t xml:space="preserve">
                          контейнерлiк станциясы </w:t>
      </w:r>
      <w:r>
        <w:br/>
      </w:r>
      <w:r>
        <w:rPr>
          <w:rFonts w:ascii="Times New Roman"/>
          <w:b w:val="false"/>
          <w:i w:val="false"/>
          <w:color w:val="000000"/>
          <w:sz w:val="28"/>
        </w:rPr>
        <w:t xml:space="preserve">
                          "Радиозатвор" - радио </w:t>
      </w:r>
      <w:r>
        <w:br/>
      </w:r>
      <w:r>
        <w:rPr>
          <w:rFonts w:ascii="Times New Roman"/>
          <w:b w:val="false"/>
          <w:i w:val="false"/>
          <w:color w:val="000000"/>
          <w:sz w:val="28"/>
        </w:rPr>
        <w:t xml:space="preserve">
                          арналық күзет-дабыл беру </w:t>
      </w:r>
      <w:r>
        <w:br/>
      </w:r>
      <w:r>
        <w:rPr>
          <w:rFonts w:ascii="Times New Roman"/>
          <w:b w:val="false"/>
          <w:i w:val="false"/>
          <w:color w:val="000000"/>
          <w:sz w:val="28"/>
        </w:rPr>
        <w:t xml:space="preserve">
                          кешенiн әзiрлеу және жасау </w:t>
      </w:r>
      <w:r>
        <w:br/>
      </w:r>
      <w:r>
        <w:rPr>
          <w:rFonts w:ascii="Times New Roman"/>
          <w:b w:val="false"/>
          <w:i w:val="false"/>
          <w:color w:val="000000"/>
          <w:sz w:val="28"/>
        </w:rPr>
        <w:t xml:space="preserve">
                          3. Ғылыми-техникалық iс-      2002 </w:t>
      </w:r>
      <w:r>
        <w:br/>
      </w:r>
      <w:r>
        <w:rPr>
          <w:rFonts w:ascii="Times New Roman"/>
          <w:b w:val="false"/>
          <w:i w:val="false"/>
          <w:color w:val="000000"/>
          <w:sz w:val="28"/>
        </w:rPr>
        <w:t xml:space="preserve">
                          шаралар:                     жылдың </w:t>
      </w:r>
      <w:r>
        <w:br/>
      </w:r>
      <w:r>
        <w:rPr>
          <w:rFonts w:ascii="Times New Roman"/>
          <w:b w:val="false"/>
          <w:i w:val="false"/>
          <w:color w:val="000000"/>
          <w:sz w:val="28"/>
        </w:rPr>
        <w:t xml:space="preserve">
                          "Балқаш" ТКЖ - мемлекеттiк     1- </w:t>
      </w:r>
      <w:r>
        <w:br/>
      </w:r>
      <w:r>
        <w:rPr>
          <w:rFonts w:ascii="Times New Roman"/>
          <w:b w:val="false"/>
          <w:i w:val="false"/>
          <w:color w:val="000000"/>
          <w:sz w:val="28"/>
        </w:rPr>
        <w:t xml:space="preserve">
                          сынақтар бойынша құжаттарды  тоқсаны </w:t>
      </w:r>
      <w:r>
        <w:br/>
      </w:r>
      <w:r>
        <w:rPr>
          <w:rFonts w:ascii="Times New Roman"/>
          <w:b w:val="false"/>
          <w:i w:val="false"/>
          <w:color w:val="000000"/>
          <w:sz w:val="28"/>
        </w:rPr>
        <w:t xml:space="preserve">
                          бекiту және қару-жараққа </w:t>
      </w:r>
      <w:r>
        <w:br/>
      </w:r>
      <w:r>
        <w:rPr>
          <w:rFonts w:ascii="Times New Roman"/>
          <w:b w:val="false"/>
          <w:i w:val="false"/>
          <w:color w:val="000000"/>
          <w:sz w:val="28"/>
        </w:rPr>
        <w:t xml:space="preserve">
                          қою </w:t>
      </w:r>
      <w:r>
        <w:br/>
      </w:r>
      <w:r>
        <w:rPr>
          <w:rFonts w:ascii="Times New Roman"/>
          <w:b w:val="false"/>
          <w:i w:val="false"/>
          <w:color w:val="000000"/>
          <w:sz w:val="28"/>
        </w:rPr>
        <w:t xml:space="preserve">
                          "Бүркiт" ТКЖ - </w:t>
      </w:r>
      <w:r>
        <w:br/>
      </w:r>
      <w:r>
        <w:rPr>
          <w:rFonts w:ascii="Times New Roman"/>
          <w:b w:val="false"/>
          <w:i w:val="false"/>
          <w:color w:val="000000"/>
          <w:sz w:val="28"/>
        </w:rPr>
        <w:t xml:space="preserve">
                          6 кезең - мақсаттар туралы </w:t>
      </w:r>
      <w:r>
        <w:br/>
      </w:r>
      <w:r>
        <w:rPr>
          <w:rFonts w:ascii="Times New Roman"/>
          <w:b w:val="false"/>
          <w:i w:val="false"/>
          <w:color w:val="000000"/>
          <w:sz w:val="28"/>
        </w:rPr>
        <w:t xml:space="preserve">
                          ақпаратты үшiншi өңдеу </w:t>
      </w:r>
      <w:r>
        <w:br/>
      </w:r>
      <w:r>
        <w:rPr>
          <w:rFonts w:ascii="Times New Roman"/>
          <w:b w:val="false"/>
          <w:i w:val="false"/>
          <w:color w:val="000000"/>
          <w:sz w:val="28"/>
        </w:rPr>
        <w:t xml:space="preserve">
                          бағдарламасын әзiрлеу </w:t>
      </w:r>
      <w:r>
        <w:br/>
      </w:r>
      <w:r>
        <w:rPr>
          <w:rFonts w:ascii="Times New Roman"/>
          <w:b w:val="false"/>
          <w:i w:val="false"/>
          <w:color w:val="000000"/>
          <w:sz w:val="28"/>
        </w:rPr>
        <w:t xml:space="preserve">
                          7 кезең - ӘӘК авиациясы мен </w:t>
      </w:r>
      <w:r>
        <w:br/>
      </w:r>
      <w:r>
        <w:rPr>
          <w:rFonts w:ascii="Times New Roman"/>
          <w:b w:val="false"/>
          <w:i w:val="false"/>
          <w:color w:val="000000"/>
          <w:sz w:val="28"/>
        </w:rPr>
        <w:t xml:space="preserve">
                          азаматтық авиация кемелерi </w:t>
      </w:r>
      <w:r>
        <w:br/>
      </w:r>
      <w:r>
        <w:rPr>
          <w:rFonts w:ascii="Times New Roman"/>
          <w:b w:val="false"/>
          <w:i w:val="false"/>
          <w:color w:val="000000"/>
          <w:sz w:val="28"/>
        </w:rPr>
        <w:t xml:space="preserve">
                          ұшуларының белгiленген </w:t>
      </w:r>
      <w:r>
        <w:br/>
      </w:r>
      <w:r>
        <w:rPr>
          <w:rFonts w:ascii="Times New Roman"/>
          <w:b w:val="false"/>
          <w:i w:val="false"/>
          <w:color w:val="000000"/>
          <w:sz w:val="28"/>
        </w:rPr>
        <w:t xml:space="preserve">
                          режимiн сақтау үшiн диспет. </w:t>
      </w:r>
      <w:r>
        <w:br/>
      </w:r>
      <w:r>
        <w:rPr>
          <w:rFonts w:ascii="Times New Roman"/>
          <w:b w:val="false"/>
          <w:i w:val="false"/>
          <w:color w:val="000000"/>
          <w:sz w:val="28"/>
        </w:rPr>
        <w:t xml:space="preserve">
                          черлiк бақылау бағдарламасын </w:t>
      </w:r>
      <w:r>
        <w:br/>
      </w:r>
      <w:r>
        <w:rPr>
          <w:rFonts w:ascii="Times New Roman"/>
          <w:b w:val="false"/>
          <w:i w:val="false"/>
          <w:color w:val="000000"/>
          <w:sz w:val="28"/>
        </w:rPr>
        <w:t xml:space="preserve">
                          әзiрлеу </w:t>
      </w:r>
      <w:r>
        <w:br/>
      </w:r>
      <w:r>
        <w:rPr>
          <w:rFonts w:ascii="Times New Roman"/>
          <w:b w:val="false"/>
          <w:i w:val="false"/>
          <w:color w:val="000000"/>
          <w:sz w:val="28"/>
        </w:rPr>
        <w:t xml:space="preserve">
                          8 кезең - ӘШҚ бөлiмдерiн </w:t>
      </w:r>
      <w:r>
        <w:br/>
      </w:r>
      <w:r>
        <w:rPr>
          <w:rFonts w:ascii="Times New Roman"/>
          <w:b w:val="false"/>
          <w:i w:val="false"/>
          <w:color w:val="000000"/>
          <w:sz w:val="28"/>
        </w:rPr>
        <w:t xml:space="preserve">
                          жауынгерлiк әзiрлiктiң жоға. </w:t>
      </w:r>
      <w:r>
        <w:br/>
      </w:r>
      <w:r>
        <w:rPr>
          <w:rFonts w:ascii="Times New Roman"/>
          <w:b w:val="false"/>
          <w:i w:val="false"/>
          <w:color w:val="000000"/>
          <w:sz w:val="28"/>
        </w:rPr>
        <w:t xml:space="preserve">
                          ры деңгейiне келтiруге </w:t>
      </w:r>
      <w:r>
        <w:br/>
      </w:r>
      <w:r>
        <w:rPr>
          <w:rFonts w:ascii="Times New Roman"/>
          <w:b w:val="false"/>
          <w:i w:val="false"/>
          <w:color w:val="000000"/>
          <w:sz w:val="28"/>
        </w:rPr>
        <w:t xml:space="preserve">
                          жауынгерлiк басқарудың дабыл </w:t>
      </w:r>
      <w:r>
        <w:br/>
      </w:r>
      <w:r>
        <w:rPr>
          <w:rFonts w:ascii="Times New Roman"/>
          <w:b w:val="false"/>
          <w:i w:val="false"/>
          <w:color w:val="000000"/>
          <w:sz w:val="28"/>
        </w:rPr>
        <w:t xml:space="preserve">
                          беру бағдарламасын әзiрлеу </w:t>
      </w:r>
      <w:r>
        <w:br/>
      </w:r>
      <w:r>
        <w:rPr>
          <w:rFonts w:ascii="Times New Roman"/>
          <w:b w:val="false"/>
          <w:i w:val="false"/>
          <w:color w:val="000000"/>
          <w:sz w:val="28"/>
        </w:rPr>
        <w:t xml:space="preserve">
                          "Қоңырау-2" ТКЖ </w:t>
      </w:r>
      <w:r>
        <w:br/>
      </w:r>
      <w:r>
        <w:rPr>
          <w:rFonts w:ascii="Times New Roman"/>
          <w:b w:val="false"/>
          <w:i w:val="false"/>
          <w:color w:val="000000"/>
          <w:sz w:val="28"/>
        </w:rPr>
        <w:t xml:space="preserve">
                          2 кезең - үлкен қашықтықтағы </w:t>
      </w:r>
      <w:r>
        <w:br/>
      </w:r>
      <w:r>
        <w:rPr>
          <w:rFonts w:ascii="Times New Roman"/>
          <w:b w:val="false"/>
          <w:i w:val="false"/>
          <w:color w:val="000000"/>
          <w:sz w:val="28"/>
        </w:rPr>
        <w:t xml:space="preserve">
                          желiсiз күзет жүйесiнiң </w:t>
      </w:r>
      <w:r>
        <w:br/>
      </w:r>
      <w:r>
        <w:rPr>
          <w:rFonts w:ascii="Times New Roman"/>
          <w:b w:val="false"/>
          <w:i w:val="false"/>
          <w:color w:val="000000"/>
          <w:sz w:val="28"/>
        </w:rPr>
        <w:t xml:space="preserve">
                          макеттiк үлгiсiн әзiрлеу </w:t>
      </w:r>
      <w:r>
        <w:br/>
      </w:r>
      <w:r>
        <w:rPr>
          <w:rFonts w:ascii="Times New Roman"/>
          <w:b w:val="false"/>
          <w:i w:val="false"/>
          <w:color w:val="000000"/>
          <w:sz w:val="28"/>
        </w:rPr>
        <w:t xml:space="preserve">
                          3 кезең - Алматы қаласындағы </w:t>
      </w:r>
      <w:r>
        <w:br/>
      </w:r>
      <w:r>
        <w:rPr>
          <w:rFonts w:ascii="Times New Roman"/>
          <w:b w:val="false"/>
          <w:i w:val="false"/>
          <w:color w:val="000000"/>
          <w:sz w:val="28"/>
        </w:rPr>
        <w:t xml:space="preserve">
                          резервтiк орталық - басқару </w:t>
      </w:r>
      <w:r>
        <w:br/>
      </w:r>
      <w:r>
        <w:rPr>
          <w:rFonts w:ascii="Times New Roman"/>
          <w:b w:val="false"/>
          <w:i w:val="false"/>
          <w:color w:val="000000"/>
          <w:sz w:val="28"/>
        </w:rPr>
        <w:t xml:space="preserve">
                          пунктiн өрiстету </w:t>
      </w:r>
      <w:r>
        <w:br/>
      </w:r>
      <w:r>
        <w:rPr>
          <w:rFonts w:ascii="Times New Roman"/>
          <w:b w:val="false"/>
          <w:i w:val="false"/>
          <w:color w:val="000000"/>
          <w:sz w:val="28"/>
        </w:rPr>
        <w:t xml:space="preserve">
                          4 кезең - УКВ сигментiнiң </w:t>
      </w:r>
      <w:r>
        <w:br/>
      </w:r>
      <w:r>
        <w:rPr>
          <w:rFonts w:ascii="Times New Roman"/>
          <w:b w:val="false"/>
          <w:i w:val="false"/>
          <w:color w:val="000000"/>
          <w:sz w:val="28"/>
        </w:rPr>
        <w:t xml:space="preserve">
                          макеттiк үлгiсiн сынақтан </w:t>
      </w:r>
      <w:r>
        <w:br/>
      </w:r>
      <w:r>
        <w:rPr>
          <w:rFonts w:ascii="Times New Roman"/>
          <w:b w:val="false"/>
          <w:i w:val="false"/>
          <w:color w:val="000000"/>
          <w:sz w:val="28"/>
        </w:rPr>
        <w:t xml:space="preserve">
                          өткiзу </w:t>
      </w:r>
      <w:r>
        <w:br/>
      </w:r>
      <w:r>
        <w:rPr>
          <w:rFonts w:ascii="Times New Roman"/>
          <w:b w:val="false"/>
          <w:i w:val="false"/>
          <w:color w:val="000000"/>
          <w:sz w:val="28"/>
        </w:rPr>
        <w:t xml:space="preserve">
                          5 кезең - Тараз, Семей, </w:t>
      </w:r>
      <w:r>
        <w:br/>
      </w:r>
      <w:r>
        <w:rPr>
          <w:rFonts w:ascii="Times New Roman"/>
          <w:b w:val="false"/>
          <w:i w:val="false"/>
          <w:color w:val="000000"/>
          <w:sz w:val="28"/>
        </w:rPr>
        <w:t xml:space="preserve">
                          Ақтөбе, Қарағанды, Атырау </w:t>
      </w:r>
      <w:r>
        <w:br/>
      </w:r>
      <w:r>
        <w:rPr>
          <w:rFonts w:ascii="Times New Roman"/>
          <w:b w:val="false"/>
          <w:i w:val="false"/>
          <w:color w:val="000000"/>
          <w:sz w:val="28"/>
        </w:rPr>
        <w:t xml:space="preserve">
                          қалаларының гарнизондық </w:t>
      </w:r>
      <w:r>
        <w:br/>
      </w:r>
      <w:r>
        <w:rPr>
          <w:rFonts w:ascii="Times New Roman"/>
          <w:b w:val="false"/>
          <w:i w:val="false"/>
          <w:color w:val="000000"/>
          <w:sz w:val="28"/>
        </w:rPr>
        <w:t xml:space="preserve">
                          хабарландыру жүйесiн өрiсте. </w:t>
      </w:r>
      <w:r>
        <w:br/>
      </w:r>
      <w:r>
        <w:rPr>
          <w:rFonts w:ascii="Times New Roman"/>
          <w:b w:val="false"/>
          <w:i w:val="false"/>
          <w:color w:val="000000"/>
          <w:sz w:val="28"/>
        </w:rPr>
        <w:t xml:space="preserve">
                          ту "Алтын-Дала" ТКЖ </w:t>
      </w:r>
      <w:r>
        <w:br/>
      </w:r>
      <w:r>
        <w:rPr>
          <w:rFonts w:ascii="Times New Roman"/>
          <w:b w:val="false"/>
          <w:i w:val="false"/>
          <w:color w:val="000000"/>
          <w:sz w:val="28"/>
        </w:rPr>
        <w:t xml:space="preserve">
                          3 кезең - пакеттiк байланыс. </w:t>
      </w:r>
      <w:r>
        <w:br/>
      </w:r>
      <w:r>
        <w:rPr>
          <w:rFonts w:ascii="Times New Roman"/>
          <w:b w:val="false"/>
          <w:i w:val="false"/>
          <w:color w:val="000000"/>
          <w:sz w:val="28"/>
        </w:rPr>
        <w:t xml:space="preserve">
                          тың тәжiрибелiк үлгiлерiн </w:t>
      </w:r>
      <w:r>
        <w:br/>
      </w:r>
      <w:r>
        <w:rPr>
          <w:rFonts w:ascii="Times New Roman"/>
          <w:b w:val="false"/>
          <w:i w:val="false"/>
          <w:color w:val="000000"/>
          <w:sz w:val="28"/>
        </w:rPr>
        <w:t xml:space="preserve">
                          алдын ала және қабылдау </w:t>
      </w:r>
      <w:r>
        <w:br/>
      </w:r>
      <w:r>
        <w:rPr>
          <w:rFonts w:ascii="Times New Roman"/>
          <w:b w:val="false"/>
          <w:i w:val="false"/>
          <w:color w:val="000000"/>
          <w:sz w:val="28"/>
        </w:rPr>
        <w:t xml:space="preserve">
                          сынақтарынан өткiзу </w:t>
      </w:r>
      <w:r>
        <w:br/>
      </w:r>
      <w:r>
        <w:rPr>
          <w:rFonts w:ascii="Times New Roman"/>
          <w:b w:val="false"/>
          <w:i w:val="false"/>
          <w:color w:val="000000"/>
          <w:sz w:val="28"/>
        </w:rPr>
        <w:t xml:space="preserve">
                          4 кезең - қабылдау сынақта. </w:t>
      </w:r>
      <w:r>
        <w:br/>
      </w:r>
      <w:r>
        <w:rPr>
          <w:rFonts w:ascii="Times New Roman"/>
          <w:b w:val="false"/>
          <w:i w:val="false"/>
          <w:color w:val="000000"/>
          <w:sz w:val="28"/>
        </w:rPr>
        <w:t xml:space="preserve">
                          рының нәтижесi бойынша </w:t>
      </w:r>
      <w:r>
        <w:br/>
      </w:r>
      <w:r>
        <w:rPr>
          <w:rFonts w:ascii="Times New Roman"/>
          <w:b w:val="false"/>
          <w:i w:val="false"/>
          <w:color w:val="000000"/>
          <w:sz w:val="28"/>
        </w:rPr>
        <w:t xml:space="preserve">
                          жұмыс құжаттамаларын түзету </w:t>
      </w:r>
      <w:r>
        <w:br/>
      </w:r>
      <w:r>
        <w:rPr>
          <w:rFonts w:ascii="Times New Roman"/>
          <w:b w:val="false"/>
          <w:i w:val="false"/>
          <w:color w:val="000000"/>
          <w:sz w:val="28"/>
        </w:rPr>
        <w:t xml:space="preserve">
                          және тәжiрибелiк үлгiлердi </w:t>
      </w:r>
      <w:r>
        <w:br/>
      </w:r>
      <w:r>
        <w:rPr>
          <w:rFonts w:ascii="Times New Roman"/>
          <w:b w:val="false"/>
          <w:i w:val="false"/>
          <w:color w:val="000000"/>
          <w:sz w:val="28"/>
        </w:rPr>
        <w:t xml:space="preserve">
                          жөндеу "Радиозатвор" ТКЖ </w:t>
      </w:r>
      <w:r>
        <w:br/>
      </w:r>
      <w:r>
        <w:rPr>
          <w:rFonts w:ascii="Times New Roman"/>
          <w:b w:val="false"/>
          <w:i w:val="false"/>
          <w:color w:val="000000"/>
          <w:sz w:val="28"/>
        </w:rPr>
        <w:t xml:space="preserve">
                          2 кезең - КҚ кешенiнiң </w:t>
      </w:r>
      <w:r>
        <w:br/>
      </w:r>
      <w:r>
        <w:rPr>
          <w:rFonts w:ascii="Times New Roman"/>
          <w:b w:val="false"/>
          <w:i w:val="false"/>
          <w:color w:val="000000"/>
          <w:sz w:val="28"/>
        </w:rPr>
        <w:t xml:space="preserve">
                          тәжiрибелiк үлгiсiн және </w:t>
      </w:r>
      <w:r>
        <w:br/>
      </w:r>
      <w:r>
        <w:rPr>
          <w:rFonts w:ascii="Times New Roman"/>
          <w:b w:val="false"/>
          <w:i w:val="false"/>
          <w:color w:val="000000"/>
          <w:sz w:val="28"/>
        </w:rPr>
        <w:t xml:space="preserve">
                          жұмыс нұсқасын жасау </w:t>
      </w:r>
      <w:r>
        <w:br/>
      </w:r>
      <w:r>
        <w:rPr>
          <w:rFonts w:ascii="Times New Roman"/>
          <w:b w:val="false"/>
          <w:i w:val="false"/>
          <w:color w:val="000000"/>
          <w:sz w:val="28"/>
        </w:rPr>
        <w:t xml:space="preserve">
                          Тәжiрибелiк үлгiнi зауыттық </w:t>
      </w:r>
      <w:r>
        <w:br/>
      </w:r>
      <w:r>
        <w:rPr>
          <w:rFonts w:ascii="Times New Roman"/>
          <w:b w:val="false"/>
          <w:i w:val="false"/>
          <w:color w:val="000000"/>
          <w:sz w:val="28"/>
        </w:rPr>
        <w:t xml:space="preserve">
                          және полигондық сынап көру </w:t>
      </w:r>
      <w:r>
        <w:br/>
      </w:r>
      <w:r>
        <w:rPr>
          <w:rFonts w:ascii="Times New Roman"/>
          <w:b w:val="false"/>
          <w:i w:val="false"/>
          <w:color w:val="000000"/>
          <w:sz w:val="28"/>
        </w:rPr>
        <w:t xml:space="preserve">
                          3 кезең - жүйелердi әскери </w:t>
      </w:r>
      <w:r>
        <w:br/>
      </w:r>
      <w:r>
        <w:rPr>
          <w:rFonts w:ascii="Times New Roman"/>
          <w:b w:val="false"/>
          <w:i w:val="false"/>
          <w:color w:val="000000"/>
          <w:sz w:val="28"/>
        </w:rPr>
        <w:t xml:space="preserve">
                          және мемлекеттiк сынап көру </w:t>
      </w:r>
      <w:r>
        <w:br/>
      </w:r>
      <w:r>
        <w:rPr>
          <w:rFonts w:ascii="Times New Roman"/>
          <w:b w:val="false"/>
          <w:i w:val="false"/>
          <w:color w:val="000000"/>
          <w:sz w:val="28"/>
        </w:rPr>
        <w:t xml:space="preserve">
                          "Бархан" ТКЖ </w:t>
      </w:r>
      <w:r>
        <w:br/>
      </w:r>
      <w:r>
        <w:rPr>
          <w:rFonts w:ascii="Times New Roman"/>
          <w:b w:val="false"/>
          <w:i w:val="false"/>
          <w:color w:val="000000"/>
          <w:sz w:val="28"/>
        </w:rPr>
        <w:t xml:space="preserve">
                          ТТТ-ны қайта өңдеу </w:t>
      </w:r>
      <w:r>
        <w:br/>
      </w:r>
      <w:r>
        <w:rPr>
          <w:rFonts w:ascii="Times New Roman"/>
          <w:b w:val="false"/>
          <w:i w:val="false"/>
          <w:color w:val="000000"/>
          <w:sz w:val="28"/>
        </w:rPr>
        <w:t xml:space="preserve">
                          "Машина-АМ" ТКЖ </w:t>
      </w:r>
      <w:r>
        <w:br/>
      </w:r>
      <w:r>
        <w:rPr>
          <w:rFonts w:ascii="Times New Roman"/>
          <w:b w:val="false"/>
          <w:i w:val="false"/>
          <w:color w:val="000000"/>
          <w:sz w:val="28"/>
        </w:rPr>
        <w:t xml:space="preserve">
                          Техникалық-экономикалық </w:t>
      </w:r>
      <w:r>
        <w:br/>
      </w:r>
      <w:r>
        <w:rPr>
          <w:rFonts w:ascii="Times New Roman"/>
          <w:b w:val="false"/>
          <w:i w:val="false"/>
          <w:color w:val="000000"/>
          <w:sz w:val="28"/>
        </w:rPr>
        <w:t xml:space="preserve">
                          талдау жүргiзу. </w:t>
      </w:r>
      <w:r>
        <w:br/>
      </w:r>
      <w:r>
        <w:rPr>
          <w:rFonts w:ascii="Times New Roman"/>
          <w:b w:val="false"/>
          <w:i w:val="false"/>
          <w:color w:val="000000"/>
          <w:sz w:val="28"/>
        </w:rPr>
        <w:t xml:space="preserve">
                          Шарттың қорытындысы </w:t>
      </w:r>
      <w:r>
        <w:br/>
      </w:r>
      <w:r>
        <w:rPr>
          <w:rFonts w:ascii="Times New Roman"/>
          <w:b w:val="false"/>
          <w:i w:val="false"/>
          <w:color w:val="000000"/>
          <w:sz w:val="28"/>
        </w:rPr>
        <w:t xml:space="preserve">
                          "Балобан-2" ТКЖ </w:t>
      </w:r>
      <w:r>
        <w:br/>
      </w:r>
      <w:r>
        <w:rPr>
          <w:rFonts w:ascii="Times New Roman"/>
          <w:b w:val="false"/>
          <w:i w:val="false"/>
          <w:color w:val="000000"/>
          <w:sz w:val="28"/>
        </w:rPr>
        <w:t xml:space="preserve">
                          Техникалық-экономикалық </w:t>
      </w:r>
      <w:r>
        <w:br/>
      </w:r>
      <w:r>
        <w:rPr>
          <w:rFonts w:ascii="Times New Roman"/>
          <w:b w:val="false"/>
          <w:i w:val="false"/>
          <w:color w:val="000000"/>
          <w:sz w:val="28"/>
        </w:rPr>
        <w:t xml:space="preserve">
                          талдау жүргiзу. </w:t>
      </w:r>
      <w:r>
        <w:br/>
      </w:r>
      <w:r>
        <w:rPr>
          <w:rFonts w:ascii="Times New Roman"/>
          <w:b w:val="false"/>
          <w:i w:val="false"/>
          <w:color w:val="000000"/>
          <w:sz w:val="28"/>
        </w:rPr>
        <w:t xml:space="preserve">
                          Шарттың қорытындысы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7. Бюджеттiк бағдарламаның орындалуынан күтiлетін нәтижелер </w:t>
      </w:r>
      <w:r>
        <w:br/>
      </w:r>
      <w:r>
        <w:rPr>
          <w:rFonts w:ascii="Times New Roman"/>
          <w:b w:val="false"/>
          <w:i w:val="false"/>
          <w:color w:val="000000"/>
          <w:sz w:val="28"/>
        </w:rPr>
        <w:t xml:space="preserve">
      "Балқаш" бұйымының 4 үлгiсiн 2002 жылға қару-жараққа қабылдау КВ және УКВ диапазондары тактикалық звеносындағы (бригада - дивизия) радиобайланысты ұйымдастыруға мүмкіндік бередi. </w:t>
      </w:r>
      <w:r>
        <w:br/>
      </w:r>
      <w:r>
        <w:rPr>
          <w:rFonts w:ascii="Times New Roman"/>
          <w:b w:val="false"/>
          <w:i w:val="false"/>
          <w:color w:val="000000"/>
          <w:sz w:val="28"/>
        </w:rPr>
        <w:t xml:space="preserve">
      КВ диапазонды телефондық, телеграфтық және радиожелілерiн пайдалана отырып, "Алтын-Дала" сандық ақпаратының пакеттiк берiлiс жүйесi ақпарат беру уақытын қысқартуға мүмкiндiк бередi және оның сапасын арттырады. 2002 жылы пакеттер коммутациясының тәжiрибелiк үлгiлерін және үш тәжiрибелiк ұялы терминалдарды мемлекеттiк сынап көрудi жасау мен өткiзудi аяқтау жоспарланып отыр. </w:t>
      </w:r>
      <w:r>
        <w:br/>
      </w:r>
      <w:r>
        <w:rPr>
          <w:rFonts w:ascii="Times New Roman"/>
          <w:b w:val="false"/>
          <w:i w:val="false"/>
          <w:color w:val="000000"/>
          <w:sz w:val="28"/>
        </w:rPr>
        <w:t xml:space="preserve">
      "Радиозатвор" тақырыбы бойынша радиоарналық дабыл беру кешенiн әзiрлеу және жасау әскери объектiлердi күзету үшiн тартылатын әскери қызметшiлер санын, сондай-ақ әскери-техникалық мүлiктің сақталуын қамтамасыз ету жөнiндегi шығындарды қысқартуға мүмкiндiк бередi. Әзiрленген кешендер Қазақстан Республикасы Қорғаныс министрлiгiнiң неғұрлым маңызды арсеналдарында, базалары мен қоймаларында пайдалануға қарастырылады. </w:t>
      </w:r>
      <w:r>
        <w:br/>
      </w:r>
      <w:r>
        <w:rPr>
          <w:rFonts w:ascii="Times New Roman"/>
          <w:b w:val="false"/>
          <w:i w:val="false"/>
          <w:color w:val="000000"/>
          <w:sz w:val="28"/>
        </w:rPr>
        <w:t xml:space="preserve">
      "Қоңырау-2" - Қазақстан Республикасының Қарулы Күштерiн хабарландыру жүйесiн әзiрлеу мен енгiзу жеке құрамды хабардар етуге кететiн уақытты елеулi түрде қысқарту есебiнен әскерлердің жауынгерлiк әзiрлiгiн көтеруге мүмкiндiк бередi. Аяқтау мен енгiзу 2003 жылға жоспарланып отыр. </w:t>
      </w:r>
      <w:r>
        <w:br/>
      </w:r>
      <w:r>
        <w:rPr>
          <w:rFonts w:ascii="Times New Roman"/>
          <w:b w:val="false"/>
          <w:i w:val="false"/>
          <w:color w:val="000000"/>
          <w:sz w:val="28"/>
        </w:rPr>
        <w:t xml:space="preserve">
      Әзiрленген "Бүркiт" БАЖ ӘШҚ әскерлерiн хабардар етуге және жауынгерлiк әзiрлiктің жоғары деңгейiне келтiруге уақытты қысқартуды, сондай-ақ әуе ахуалының жағдайы туралы ақпаратты қабылдау-тапсырудың неғұрлым тиiмдi тәсiлiн қамтамасыз етуге, автоматтандырылған режимде жою құралдары бойынша әуе мақсаттары мен мақсатты нұсқауларды бөлуге мүмкiндiк бередi. Тақырыпты аяқтау 2003 жылға жоспарланып отыр. </w:t>
      </w:r>
    </w:p>
    <w:bookmarkStart w:name="z8" w:id="8"/>
    <w:p>
      <w:pPr>
        <w:spacing w:after="0"/>
        <w:ind w:left="0"/>
        <w:jc w:val="both"/>
      </w:pPr>
      <w:r>
        <w:rPr>
          <w:rFonts w:ascii="Times New Roman"/>
          <w:b w:val="false"/>
          <w:i w:val="false"/>
          <w:color w:val="000000"/>
          <w:sz w:val="28"/>
        </w:rPr>
        <w:t xml:space="preserve">
Қазақстан Республикасы Yкiметiнiң     </w:t>
      </w:r>
      <w:r>
        <w:br/>
      </w:r>
      <w:r>
        <w:rPr>
          <w:rFonts w:ascii="Times New Roman"/>
          <w:b w:val="false"/>
          <w:i w:val="false"/>
          <w:color w:val="000000"/>
          <w:sz w:val="28"/>
        </w:rPr>
        <w:t xml:space="preserve">
2002 жылғы 23 қаңтардағы          </w:t>
      </w:r>
      <w:r>
        <w:br/>
      </w:r>
      <w:r>
        <w:rPr>
          <w:rFonts w:ascii="Times New Roman"/>
          <w:b w:val="false"/>
          <w:i w:val="false"/>
          <w:color w:val="000000"/>
          <w:sz w:val="28"/>
        </w:rPr>
        <w:t xml:space="preserve">
N 90 қаулысына               </w:t>
      </w:r>
      <w:r>
        <w:br/>
      </w:r>
      <w:r>
        <w:rPr>
          <w:rFonts w:ascii="Times New Roman"/>
          <w:b w:val="false"/>
          <w:i w:val="false"/>
          <w:color w:val="000000"/>
          <w:sz w:val="28"/>
        </w:rPr>
        <w:t xml:space="preserve">
6-қосымша               </w:t>
      </w:r>
    </w:p>
    <w:bookmarkEnd w:id="8"/>
    <w:p>
      <w:pPr>
        <w:spacing w:after="0"/>
        <w:ind w:left="0"/>
        <w:jc w:val="both"/>
      </w:pPr>
      <w:r>
        <w:rPr>
          <w:rFonts w:ascii="Times New Roman"/>
          <w:b w:val="false"/>
          <w:i w:val="false"/>
          <w:color w:val="000000"/>
          <w:sz w:val="28"/>
        </w:rPr>
        <w:t xml:space="preserve">Қазақстан Республикасының Қорғаныс министрлiгi </w:t>
      </w:r>
      <w:r>
        <w:br/>
      </w:r>
      <w:r>
        <w:rPr>
          <w:rFonts w:ascii="Times New Roman"/>
          <w:b w:val="false"/>
          <w:i w:val="false"/>
          <w:color w:val="000000"/>
          <w:sz w:val="28"/>
        </w:rPr>
        <w:t xml:space="preserve">
---------------------------------------------- </w:t>
      </w:r>
    </w:p>
    <w:p>
      <w:pPr>
        <w:spacing w:after="0"/>
        <w:ind w:left="0"/>
        <w:jc w:val="left"/>
      </w:pPr>
      <w:r>
        <w:rPr>
          <w:rFonts w:ascii="Times New Roman"/>
          <w:b/>
          <w:i w:val="false"/>
          <w:color w:val="000000"/>
        </w:rPr>
        <w:t xml:space="preserve"> 2002 жылға арналған "Шақыруға дейiнгiлерді әскери-техникалық </w:t>
      </w:r>
      <w:r>
        <w:br/>
      </w:r>
      <w:r>
        <w:rPr>
          <w:rFonts w:ascii="Times New Roman"/>
          <w:b/>
          <w:i w:val="false"/>
          <w:color w:val="000000"/>
        </w:rPr>
        <w:t xml:space="preserve">
мамандықтар бойынша даярлау" 032 бюджеттiк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1. Құны </w:t>
      </w:r>
      <w:r>
        <w:br/>
      </w:r>
      <w:r>
        <w:rPr>
          <w:rFonts w:ascii="Times New Roman"/>
          <w:b w:val="false"/>
          <w:i w:val="false"/>
          <w:color w:val="000000"/>
          <w:sz w:val="28"/>
        </w:rPr>
        <w:t xml:space="preserve">
200 000 мың теңге. </w:t>
      </w:r>
    </w:p>
    <w:p>
      <w:pPr>
        <w:spacing w:after="0"/>
        <w:ind w:left="0"/>
        <w:jc w:val="both"/>
      </w:pPr>
      <w:r>
        <w:rPr>
          <w:rFonts w:ascii="Times New Roman"/>
          <w:b w:val="false"/>
          <w:i w:val="false"/>
          <w:color w:val="000000"/>
          <w:sz w:val="28"/>
        </w:rPr>
        <w:t xml:space="preserve">2. Кiшi бағдарламаның құқықтық негiздемесi </w:t>
      </w:r>
    </w:p>
    <w:p>
      <w:pPr>
        <w:spacing w:after="0"/>
        <w:ind w:left="0"/>
        <w:jc w:val="both"/>
      </w:pPr>
      <w:r>
        <w:rPr>
          <w:rFonts w:ascii="Times New Roman"/>
          <w:b w:val="false"/>
          <w:i w:val="false"/>
          <w:color w:val="000000"/>
          <w:sz w:val="28"/>
        </w:rPr>
        <w:t>      "Жалпыға бiрдей әскери мiндеттiлiк және әскери қызмет туралы" Қазақстан Республикасының 1993 жылғы 19 қаңтардағы  </w:t>
      </w:r>
      <w:r>
        <w:rPr>
          <w:rFonts w:ascii="Times New Roman"/>
          <w:b w:val="false"/>
          <w:i w:val="false"/>
          <w:color w:val="000000"/>
          <w:sz w:val="28"/>
        </w:rPr>
        <w:t xml:space="preserve">Заңының </w:t>
      </w:r>
      <w:r>
        <w:rPr>
          <w:rFonts w:ascii="Times New Roman"/>
          <w:b w:val="false"/>
          <w:i w:val="false"/>
          <w:color w:val="000000"/>
          <w:sz w:val="28"/>
        </w:rPr>
        <w:t xml:space="preserve"> 8, 9-баптары; </w:t>
      </w:r>
      <w:r>
        <w:br/>
      </w:r>
      <w:r>
        <w:rPr>
          <w:rFonts w:ascii="Times New Roman"/>
          <w:b w:val="false"/>
          <w:i w:val="false"/>
          <w:color w:val="000000"/>
          <w:sz w:val="28"/>
        </w:rPr>
        <w:t>
      "Қазақстан Республикасының қорғаныс және Қарулы Күштерi туралы" Қазақстан Республикасының 1992 жылғы 22 желтоқсандағы  </w:t>
      </w:r>
      <w:r>
        <w:rPr>
          <w:rFonts w:ascii="Times New Roman"/>
          <w:b w:val="false"/>
          <w:i w:val="false"/>
          <w:color w:val="000000"/>
          <w:sz w:val="28"/>
        </w:rPr>
        <w:t xml:space="preserve">Заңының </w:t>
      </w:r>
      <w:r>
        <w:rPr>
          <w:rFonts w:ascii="Times New Roman"/>
          <w:b w:val="false"/>
          <w:i w:val="false"/>
          <w:color w:val="000000"/>
          <w:sz w:val="28"/>
        </w:rPr>
        <w:t xml:space="preserve"> 2, 15, 16-баптары; </w:t>
      </w:r>
      <w:r>
        <w:br/>
      </w:r>
      <w:r>
        <w:rPr>
          <w:rFonts w:ascii="Times New Roman"/>
          <w:b w:val="false"/>
          <w:i w:val="false"/>
          <w:color w:val="000000"/>
          <w:sz w:val="28"/>
        </w:rPr>
        <w:t xml:space="preserve">
      Қазақстан Республикасы Президентiнiң мерзiмдi әскери қызметке шақыру туралы жыл сайынғы Жарлықтары; </w:t>
      </w:r>
      <w:r>
        <w:br/>
      </w:r>
      <w:r>
        <w:rPr>
          <w:rFonts w:ascii="Times New Roman"/>
          <w:b w:val="false"/>
          <w:i w:val="false"/>
          <w:color w:val="000000"/>
          <w:sz w:val="28"/>
        </w:rPr>
        <w:t>
      "Республикалық мемлекеттiк "Әскери техникалық мектебi" кәсiпорнын құру туралы" Қазақстан Республикасы Yкiметінiң 2000 жылғы 15 мамырдағы N 718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3. Бюджеттiк бағдарламаны қаржыландыру көздерi </w:t>
      </w:r>
      <w:r>
        <w:br/>
      </w:r>
      <w:r>
        <w:rPr>
          <w:rFonts w:ascii="Times New Roman"/>
          <w:b w:val="false"/>
          <w:i w:val="false"/>
          <w:color w:val="000000"/>
          <w:sz w:val="28"/>
        </w:rPr>
        <w:t xml:space="preserve">
Республикалық бюджет. </w:t>
      </w:r>
    </w:p>
    <w:p>
      <w:pPr>
        <w:spacing w:after="0"/>
        <w:ind w:left="0"/>
        <w:jc w:val="both"/>
      </w:pPr>
      <w:r>
        <w:rPr>
          <w:rFonts w:ascii="Times New Roman"/>
          <w:b w:val="false"/>
          <w:i w:val="false"/>
          <w:color w:val="000000"/>
          <w:sz w:val="28"/>
        </w:rPr>
        <w:t xml:space="preserve">4. Бюджеттiк бағдарламаның мақсаты </w:t>
      </w:r>
    </w:p>
    <w:p>
      <w:pPr>
        <w:spacing w:after="0"/>
        <w:ind w:left="0"/>
        <w:jc w:val="both"/>
      </w:pPr>
      <w:r>
        <w:rPr>
          <w:rFonts w:ascii="Times New Roman"/>
          <w:b w:val="false"/>
          <w:i w:val="false"/>
          <w:color w:val="000000"/>
          <w:sz w:val="28"/>
        </w:rPr>
        <w:t xml:space="preserve">      Қазақстан Республикасының Қарулы Күштерiн ұдайы жауынгерлiк әзiрлiкте ұстау, ерекше жағдайларда жұмылдыру резервiн құру үшiн қажеттi әскери-техникалық мамандықтар бойынша даярланған шақыру контингентiмен қамтамасыз ету. </w:t>
      </w:r>
    </w:p>
    <w:p>
      <w:pPr>
        <w:spacing w:after="0"/>
        <w:ind w:left="0"/>
        <w:jc w:val="both"/>
      </w:pPr>
      <w:r>
        <w:rPr>
          <w:rFonts w:ascii="Times New Roman"/>
          <w:b w:val="false"/>
          <w:i w:val="false"/>
          <w:color w:val="000000"/>
          <w:sz w:val="28"/>
        </w:rPr>
        <w:t xml:space="preserve">5. Бюджеттiк бағдарламаның мiндеттерi </w:t>
      </w:r>
    </w:p>
    <w:p>
      <w:pPr>
        <w:spacing w:after="0"/>
        <w:ind w:left="0"/>
        <w:jc w:val="both"/>
      </w:pPr>
      <w:r>
        <w:rPr>
          <w:rFonts w:ascii="Times New Roman"/>
          <w:b w:val="false"/>
          <w:i w:val="false"/>
          <w:color w:val="000000"/>
          <w:sz w:val="28"/>
        </w:rPr>
        <w:t xml:space="preserve">      Шақыруға дейiнгiлердi Қазақстан Республикасы Қарулы Күштерiнiң жарияланған қажеттiлiктерiне сәйкес Қазақстан Республикасының Қорғаныс министрлiгi бекiткен және Қазақстан Республикасы Ішкі істер министрлігімен және Қазақстан Республикасы Білім министрлігімен келісілген: автомобиль құралдарын жүргізуші (В және С санатты), электр механик-жүргізуші, әскери техниканың жүргізуші және механигі: броньды транспортер, көп мақсатты тягачтар, радио мамандары, отын және май құю қондырғыларының жүргізуші-механиктері, радиолокациялық станция операторлары. </w:t>
      </w:r>
    </w:p>
    <w:p>
      <w:pPr>
        <w:spacing w:after="0"/>
        <w:ind w:left="0"/>
        <w:jc w:val="both"/>
      </w:pPr>
      <w:r>
        <w:rPr>
          <w:rFonts w:ascii="Times New Roman"/>
          <w:b w:val="false"/>
          <w:i w:val="false"/>
          <w:color w:val="000000"/>
          <w:sz w:val="28"/>
        </w:rPr>
        <w:t xml:space="preserve">      6. Бюджеттік бағдарламаны іске асыру жөніндегі іс-шаралар жоспары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Р/!Бағ.!Шағын!Бағдарла.!     Бағдарламаны (шағын       ! Іске   !Жауапты </w:t>
      </w:r>
      <w:r>
        <w:br/>
      </w:r>
      <w:r>
        <w:rPr>
          <w:rFonts w:ascii="Times New Roman"/>
          <w:b w:val="false"/>
          <w:i w:val="false"/>
          <w:color w:val="000000"/>
          <w:sz w:val="28"/>
        </w:rPr>
        <w:t xml:space="preserve">
с !дар.!бағ. !ма (шағын!      бағдарламаны) іске       ! асыру  !орындау. </w:t>
      </w:r>
      <w:r>
        <w:br/>
      </w:r>
      <w:r>
        <w:rPr>
          <w:rFonts w:ascii="Times New Roman"/>
          <w:b w:val="false"/>
          <w:i w:val="false"/>
          <w:color w:val="000000"/>
          <w:sz w:val="28"/>
        </w:rPr>
        <w:t xml:space="preserve">
N !лама!дар. !бағдарла.!       асыру жөніндегі         !мерзімі ! шылар </w:t>
      </w:r>
      <w:r>
        <w:br/>
      </w:r>
      <w:r>
        <w:rPr>
          <w:rFonts w:ascii="Times New Roman"/>
          <w:b w:val="false"/>
          <w:i w:val="false"/>
          <w:color w:val="000000"/>
          <w:sz w:val="28"/>
        </w:rPr>
        <w:t xml:space="preserve">
  !коды!лама !ма) атауы!         іс-шаралар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1   2     3       4                   5                    6        7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1   032  000  Шақыруға    "Әскери техникалық мектебі"  Іс-шара. Қазақстан </w:t>
      </w:r>
      <w:r>
        <w:br/>
      </w:r>
      <w:r>
        <w:rPr>
          <w:rFonts w:ascii="Times New Roman"/>
          <w:b w:val="false"/>
          <w:i w:val="false"/>
          <w:color w:val="000000"/>
          <w:sz w:val="28"/>
        </w:rPr>
        <w:t xml:space="preserve">
              дейінгі.    РМҚК-ның мынадай әскери-     ларды    Республика. </w:t>
      </w:r>
      <w:r>
        <w:br/>
      </w:r>
      <w:r>
        <w:rPr>
          <w:rFonts w:ascii="Times New Roman"/>
          <w:b w:val="false"/>
          <w:i w:val="false"/>
          <w:color w:val="000000"/>
          <w:sz w:val="28"/>
        </w:rPr>
        <w:t xml:space="preserve">
              лерді       техникалық мамандықтарды     іске     сы Қорғаныс </w:t>
      </w:r>
      <w:r>
        <w:br/>
      </w:r>
      <w:r>
        <w:rPr>
          <w:rFonts w:ascii="Times New Roman"/>
          <w:b w:val="false"/>
          <w:i w:val="false"/>
          <w:color w:val="000000"/>
          <w:sz w:val="28"/>
        </w:rPr>
        <w:t xml:space="preserve">
              әскери      даярлағаны үшін қызмет көр.  асыру    министрлігі </w:t>
      </w:r>
      <w:r>
        <w:br/>
      </w:r>
      <w:r>
        <w:rPr>
          <w:rFonts w:ascii="Times New Roman"/>
          <w:b w:val="false"/>
          <w:i w:val="false"/>
          <w:color w:val="000000"/>
          <w:sz w:val="28"/>
        </w:rPr>
        <w:t xml:space="preserve">
              мамандық.   сетулерін төлеу: автомобиль  мерзім. </w:t>
      </w:r>
      <w:r>
        <w:br/>
      </w:r>
      <w:r>
        <w:rPr>
          <w:rFonts w:ascii="Times New Roman"/>
          <w:b w:val="false"/>
          <w:i w:val="false"/>
          <w:color w:val="000000"/>
          <w:sz w:val="28"/>
        </w:rPr>
        <w:t xml:space="preserve">
              тар         құралдарын жүргізуші (В      дері </w:t>
      </w:r>
      <w:r>
        <w:br/>
      </w:r>
      <w:r>
        <w:rPr>
          <w:rFonts w:ascii="Times New Roman"/>
          <w:b w:val="false"/>
          <w:i w:val="false"/>
          <w:color w:val="000000"/>
          <w:sz w:val="28"/>
        </w:rPr>
        <w:t xml:space="preserve">
              бойынша     және С санатты), электр      шақыру </w:t>
      </w:r>
      <w:r>
        <w:br/>
      </w:r>
      <w:r>
        <w:rPr>
          <w:rFonts w:ascii="Times New Roman"/>
          <w:b w:val="false"/>
          <w:i w:val="false"/>
          <w:color w:val="000000"/>
          <w:sz w:val="28"/>
        </w:rPr>
        <w:t xml:space="preserve">
              даярлау     механик-жүргізуші, әскери    мерзім. </w:t>
      </w:r>
      <w:r>
        <w:br/>
      </w:r>
      <w:r>
        <w:rPr>
          <w:rFonts w:ascii="Times New Roman"/>
          <w:b w:val="false"/>
          <w:i w:val="false"/>
          <w:color w:val="000000"/>
          <w:sz w:val="28"/>
        </w:rPr>
        <w:t xml:space="preserve">
                          техниканың жүргізуші мен     дерімен </w:t>
      </w:r>
      <w:r>
        <w:br/>
      </w:r>
      <w:r>
        <w:rPr>
          <w:rFonts w:ascii="Times New Roman"/>
          <w:b w:val="false"/>
          <w:i w:val="false"/>
          <w:color w:val="000000"/>
          <w:sz w:val="28"/>
        </w:rPr>
        <w:t xml:space="preserve">
                          механигі: броньды транс.     айқын. </w:t>
      </w:r>
      <w:r>
        <w:br/>
      </w:r>
      <w:r>
        <w:rPr>
          <w:rFonts w:ascii="Times New Roman"/>
          <w:b w:val="false"/>
          <w:i w:val="false"/>
          <w:color w:val="000000"/>
          <w:sz w:val="28"/>
        </w:rPr>
        <w:t xml:space="preserve">
                          портер, көп мақсатты         далады </w:t>
      </w:r>
      <w:r>
        <w:br/>
      </w:r>
      <w:r>
        <w:rPr>
          <w:rFonts w:ascii="Times New Roman"/>
          <w:b w:val="false"/>
          <w:i w:val="false"/>
          <w:color w:val="000000"/>
          <w:sz w:val="28"/>
        </w:rPr>
        <w:t xml:space="preserve">
                          тягачтар, радио мамандары, </w:t>
      </w:r>
      <w:r>
        <w:br/>
      </w:r>
      <w:r>
        <w:rPr>
          <w:rFonts w:ascii="Times New Roman"/>
          <w:b w:val="false"/>
          <w:i w:val="false"/>
          <w:color w:val="000000"/>
          <w:sz w:val="28"/>
        </w:rPr>
        <w:t xml:space="preserve">
                          отын және май құю қондырғы. </w:t>
      </w:r>
      <w:r>
        <w:br/>
      </w:r>
      <w:r>
        <w:rPr>
          <w:rFonts w:ascii="Times New Roman"/>
          <w:b w:val="false"/>
          <w:i w:val="false"/>
          <w:color w:val="000000"/>
          <w:sz w:val="28"/>
        </w:rPr>
        <w:t xml:space="preserve">
                          ларының жүргізуші-механик. </w:t>
      </w:r>
      <w:r>
        <w:br/>
      </w:r>
      <w:r>
        <w:rPr>
          <w:rFonts w:ascii="Times New Roman"/>
          <w:b w:val="false"/>
          <w:i w:val="false"/>
          <w:color w:val="000000"/>
          <w:sz w:val="28"/>
        </w:rPr>
        <w:t xml:space="preserve">
                          тері, радиолокациялық </w:t>
      </w:r>
      <w:r>
        <w:br/>
      </w:r>
      <w:r>
        <w:rPr>
          <w:rFonts w:ascii="Times New Roman"/>
          <w:b w:val="false"/>
          <w:i w:val="false"/>
          <w:color w:val="000000"/>
          <w:sz w:val="28"/>
        </w:rPr>
        <w:t xml:space="preserve">
                          станция операторлары.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7. Бюджеттiк бағдарламаны орындаудан күтiлетiн нәтижелер </w:t>
      </w:r>
      <w:r>
        <w:br/>
      </w:r>
      <w:r>
        <w:rPr>
          <w:rFonts w:ascii="Times New Roman"/>
          <w:b w:val="false"/>
          <w:i w:val="false"/>
          <w:color w:val="000000"/>
          <w:sz w:val="28"/>
        </w:rPr>
        <w:t xml:space="preserve">
      Шақыру контингентi жалпы санының 65-70 пайызын құрайтын әскери-техникалық мамандықтар бойынша шақыруға дейiнгiлердi көктемгi және күзгi шақыруға даярлаудағы Қазақстан Республикасы Қарулы Күштерiнiң мұқтаждықтарын қамтамасыз ету, ерекше жағдайларда жұмылдыру резервін құру. </w:t>
      </w:r>
      <w:r>
        <w:br/>
      </w:r>
      <w:r>
        <w:rPr>
          <w:rFonts w:ascii="Times New Roman"/>
          <w:b w:val="false"/>
          <w:i w:val="false"/>
          <w:color w:val="000000"/>
          <w:sz w:val="28"/>
        </w:rPr>
        <w:t xml:space="preserve">
      Шақыруға дейiнгi даярлық есебiнен солдаттардың әскери қызмет мiндеттерiн бiлiктi орындауларын қамтамасыз етедi, ҚР Қарулы Күштерін жауынгерлiк және жұмылдыру әзiрлiктерiн ұдайы ұстауды қамтамасыз ететiн олардың жауынгерлiк даярлық қызметтерiнiң уақыты ұзарады. Мамандар бойынша даярлауға қосымша шақыруға дейiнгiлердi патриоттыққа тәрбиелеу және моральдық-психологиялық әзiрлiктi қалыптастыру бiр уақытта жүреді. </w:t>
      </w:r>
    </w:p>
    <w:bookmarkStart w:name="z9" w:id="9"/>
    <w:p>
      <w:pPr>
        <w:spacing w:after="0"/>
        <w:ind w:left="0"/>
        <w:jc w:val="both"/>
      </w:pPr>
      <w:r>
        <w:rPr>
          <w:rFonts w:ascii="Times New Roman"/>
          <w:b w:val="false"/>
          <w:i w:val="false"/>
          <w:color w:val="000000"/>
          <w:sz w:val="28"/>
        </w:rPr>
        <w:t xml:space="preserve">
Қазақстан Республикасы Үкіметінің       </w:t>
      </w:r>
      <w:r>
        <w:br/>
      </w:r>
      <w:r>
        <w:rPr>
          <w:rFonts w:ascii="Times New Roman"/>
          <w:b w:val="false"/>
          <w:i w:val="false"/>
          <w:color w:val="000000"/>
          <w:sz w:val="28"/>
        </w:rPr>
        <w:t xml:space="preserve">
2002 жылғы 23 қаңтардағы           </w:t>
      </w:r>
      <w:r>
        <w:br/>
      </w:r>
      <w:r>
        <w:rPr>
          <w:rFonts w:ascii="Times New Roman"/>
          <w:b w:val="false"/>
          <w:i w:val="false"/>
          <w:color w:val="000000"/>
          <w:sz w:val="28"/>
        </w:rPr>
        <w:t xml:space="preserve">
N 90 қаулысына                </w:t>
      </w:r>
      <w:r>
        <w:br/>
      </w:r>
      <w:r>
        <w:rPr>
          <w:rFonts w:ascii="Times New Roman"/>
          <w:b w:val="false"/>
          <w:i w:val="false"/>
          <w:color w:val="000000"/>
          <w:sz w:val="28"/>
        </w:rPr>
        <w:t xml:space="preserve">
7-қосымша                </w:t>
      </w:r>
    </w:p>
    <w:bookmarkEnd w:id="9"/>
    <w:p>
      <w:pPr>
        <w:spacing w:after="0"/>
        <w:ind w:left="0"/>
        <w:jc w:val="both"/>
      </w:pPr>
      <w:r>
        <w:rPr>
          <w:rFonts w:ascii="Times New Roman"/>
          <w:b w:val="false"/>
          <w:i w:val="false"/>
          <w:color w:val="000000"/>
          <w:sz w:val="28"/>
        </w:rPr>
        <w:t xml:space="preserve">Қазақстан Республикасының Қорғаныс министрлiгi </w:t>
      </w:r>
      <w:r>
        <w:br/>
      </w:r>
      <w:r>
        <w:rPr>
          <w:rFonts w:ascii="Times New Roman"/>
          <w:b w:val="false"/>
          <w:i w:val="false"/>
          <w:color w:val="000000"/>
          <w:sz w:val="28"/>
        </w:rPr>
        <w:t xml:space="preserve">
---------------------------------------------- </w:t>
      </w:r>
    </w:p>
    <w:p>
      <w:pPr>
        <w:spacing w:after="0"/>
        <w:ind w:left="0"/>
        <w:jc w:val="left"/>
      </w:pPr>
      <w:r>
        <w:rPr>
          <w:rFonts w:ascii="Times New Roman"/>
          <w:b/>
          <w:i w:val="false"/>
          <w:color w:val="000000"/>
        </w:rPr>
        <w:t xml:space="preserve"> 2002 жылға арналған "Әскери объектiлердi күзетудi қамтамасыз ету" </w:t>
      </w:r>
      <w:r>
        <w:br/>
      </w:r>
      <w:r>
        <w:rPr>
          <w:rFonts w:ascii="Times New Roman"/>
          <w:b/>
          <w:i w:val="false"/>
          <w:color w:val="000000"/>
        </w:rPr>
        <w:t xml:space="preserve">
033 бюджеттiк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1. Құны </w:t>
      </w:r>
      <w:r>
        <w:br/>
      </w:r>
      <w:r>
        <w:rPr>
          <w:rFonts w:ascii="Times New Roman"/>
          <w:b w:val="false"/>
          <w:i w:val="false"/>
          <w:color w:val="000000"/>
          <w:sz w:val="28"/>
        </w:rPr>
        <w:t xml:space="preserve">
150 000 мың теңге. </w:t>
      </w:r>
    </w:p>
    <w:p>
      <w:pPr>
        <w:spacing w:after="0"/>
        <w:ind w:left="0"/>
        <w:jc w:val="both"/>
      </w:pPr>
      <w:r>
        <w:rPr>
          <w:rFonts w:ascii="Times New Roman"/>
          <w:b w:val="false"/>
          <w:i w:val="false"/>
          <w:color w:val="000000"/>
          <w:sz w:val="28"/>
        </w:rPr>
        <w:t xml:space="preserve">2. Бюджеттiк бағдарламаның нормативтiк-құқықтық негiзi </w:t>
      </w:r>
    </w:p>
    <w:p>
      <w:pPr>
        <w:spacing w:after="0"/>
        <w:ind w:left="0"/>
        <w:jc w:val="both"/>
      </w:pPr>
      <w:r>
        <w:rPr>
          <w:rFonts w:ascii="Times New Roman"/>
          <w:b w:val="false"/>
          <w:i w:val="false"/>
          <w:color w:val="000000"/>
          <w:sz w:val="28"/>
        </w:rPr>
        <w:t>      Қазақстан Республикасының "Күзет қызметi туралы заң" 2000 жылғы 19.10. N 85  </w:t>
      </w:r>
      <w:r>
        <w:rPr>
          <w:rFonts w:ascii="Times New Roman"/>
          <w:b w:val="false"/>
          <w:i w:val="false"/>
          <w:color w:val="000000"/>
          <w:sz w:val="28"/>
        </w:rPr>
        <w:t xml:space="preserve">Заңының </w:t>
      </w:r>
      <w:r>
        <w:rPr>
          <w:rFonts w:ascii="Times New Roman"/>
          <w:b w:val="false"/>
          <w:i w:val="false"/>
          <w:color w:val="000000"/>
          <w:sz w:val="28"/>
        </w:rPr>
        <w:t xml:space="preserve"> 1-б. 4-б. 2-т; 7-б. 12-б. 13-б. 15-б. 6-т, 18-б. 21-б. </w:t>
      </w:r>
      <w:r>
        <w:br/>
      </w:r>
      <w:r>
        <w:rPr>
          <w:rFonts w:ascii="Times New Roman"/>
          <w:b w:val="false"/>
          <w:i w:val="false"/>
          <w:color w:val="000000"/>
          <w:sz w:val="28"/>
        </w:rPr>
        <w:t>
      Қазақстан Республикасы Президентiнiң "Жалпы әскери жарғыларды бекiту және күшiне енгiзу туралы" 1998 ж. 27.11. N 4156  </w:t>
      </w:r>
      <w:r>
        <w:rPr>
          <w:rFonts w:ascii="Times New Roman"/>
          <w:b w:val="false"/>
          <w:i w:val="false"/>
          <w:color w:val="000000"/>
          <w:sz w:val="28"/>
        </w:rPr>
        <w:t xml:space="preserve">Жарлығының </w:t>
      </w:r>
      <w:r>
        <w:rPr>
          <w:rFonts w:ascii="Times New Roman"/>
          <w:b w:val="false"/>
          <w:i w:val="false"/>
          <w:color w:val="000000"/>
          <w:sz w:val="28"/>
        </w:rPr>
        <w:t xml:space="preserve"> 124-бабы; </w:t>
      </w:r>
    </w:p>
    <w:p>
      <w:pPr>
        <w:spacing w:after="0"/>
        <w:ind w:left="0"/>
        <w:jc w:val="both"/>
      </w:pPr>
      <w:r>
        <w:rPr>
          <w:rFonts w:ascii="Times New Roman"/>
          <w:b w:val="false"/>
          <w:i w:val="false"/>
          <w:color w:val="000000"/>
          <w:sz w:val="28"/>
        </w:rPr>
        <w:t xml:space="preserve">3. Бюджеттiк бағдарламаны қаржыландыру көзi </w:t>
      </w:r>
      <w:r>
        <w:br/>
      </w:r>
      <w:r>
        <w:rPr>
          <w:rFonts w:ascii="Times New Roman"/>
          <w:b w:val="false"/>
          <w:i w:val="false"/>
          <w:color w:val="000000"/>
          <w:sz w:val="28"/>
        </w:rPr>
        <w:t xml:space="preserve">
Республикалық бюджет. </w:t>
      </w:r>
    </w:p>
    <w:p>
      <w:pPr>
        <w:spacing w:after="0"/>
        <w:ind w:left="0"/>
        <w:jc w:val="both"/>
      </w:pPr>
      <w:r>
        <w:rPr>
          <w:rFonts w:ascii="Times New Roman"/>
          <w:b w:val="false"/>
          <w:i w:val="false"/>
          <w:color w:val="000000"/>
          <w:sz w:val="28"/>
        </w:rPr>
        <w:t xml:space="preserve">4. Бюджеттiк бағдарламаның мақсаты </w:t>
      </w:r>
    </w:p>
    <w:p>
      <w:pPr>
        <w:spacing w:after="0"/>
        <w:ind w:left="0"/>
        <w:jc w:val="both"/>
      </w:pPr>
      <w:r>
        <w:rPr>
          <w:rFonts w:ascii="Times New Roman"/>
          <w:b w:val="false"/>
          <w:i w:val="false"/>
          <w:color w:val="000000"/>
          <w:sz w:val="28"/>
        </w:rPr>
        <w:t xml:space="preserve">      Қазiргi заманғы күзеттiң техникалық құралдарының мүмкiндiктерiн барынша пайдаланылатын қарудың, оқ-дәрi мен өзге де әскери мүлiктiң толық сақталуын қамтамасыз ету үшiн әскери объектiлердi күзетудiң қажеттi жағдайларын құру және жасау мыналарға мүмкiндiк бередi: </w:t>
      </w:r>
      <w:r>
        <w:br/>
      </w:r>
      <w:r>
        <w:rPr>
          <w:rFonts w:ascii="Times New Roman"/>
          <w:b w:val="false"/>
          <w:i w:val="false"/>
          <w:color w:val="000000"/>
          <w:sz w:val="28"/>
        </w:rPr>
        <w:t xml:space="preserve">
      қару мен оқ-дәрiлердiң барынша толық сақталуын қамтамасыз етуге; </w:t>
      </w:r>
      <w:r>
        <w:br/>
      </w:r>
      <w:r>
        <w:rPr>
          <w:rFonts w:ascii="Times New Roman"/>
          <w:b w:val="false"/>
          <w:i w:val="false"/>
          <w:color w:val="000000"/>
          <w:sz w:val="28"/>
        </w:rPr>
        <w:t xml:space="preserve">
      күзетiлетiн объектiлер мен олардың маңындағы жағдайлар, сондай-ақ ұрлау әрекеттерiн жедел кесуге мүмкiндiк беретiн техникалық аумақтарда жұмыс iстейтiн арсенал, база, қойма қызметкерлерiнiң iс-қимылдары туралы объективтi тәулiктiк ақпараттардың (соның iшiнде бейне) бар болуы; </w:t>
      </w:r>
      <w:r>
        <w:br/>
      </w:r>
      <w:r>
        <w:rPr>
          <w:rFonts w:ascii="Times New Roman"/>
          <w:b w:val="false"/>
          <w:i w:val="false"/>
          <w:color w:val="000000"/>
          <w:sz w:val="28"/>
        </w:rPr>
        <w:t xml:space="preserve">
      қарауыл қызметiн атқару үшiн тартылатын, яғни күзетiлетiн объектiлерге рұқсаты бар және жауынгерлiк даярлықтан алынатын жеке құрамның санын ең төменгi деңгейге дейiн қысқарту, сондай-ақ қызмет атқару кезінде әр түрлі оқиғалар мәселелерін түбегейлі шешу. </w:t>
      </w:r>
    </w:p>
    <w:p>
      <w:pPr>
        <w:spacing w:after="0"/>
        <w:ind w:left="0"/>
        <w:jc w:val="both"/>
      </w:pPr>
      <w:r>
        <w:rPr>
          <w:rFonts w:ascii="Times New Roman"/>
          <w:b w:val="false"/>
          <w:i w:val="false"/>
          <w:color w:val="000000"/>
          <w:sz w:val="28"/>
        </w:rPr>
        <w:t xml:space="preserve">5. Бюджеттік бағдарламаның міндеттері </w:t>
      </w:r>
    </w:p>
    <w:p>
      <w:pPr>
        <w:spacing w:after="0"/>
        <w:ind w:left="0"/>
        <w:jc w:val="both"/>
      </w:pPr>
      <w:r>
        <w:rPr>
          <w:rFonts w:ascii="Times New Roman"/>
          <w:b w:val="false"/>
          <w:i w:val="false"/>
          <w:color w:val="000000"/>
          <w:sz w:val="28"/>
        </w:rPr>
        <w:t xml:space="preserve">      КТҚ құралдарымен күзетілетін объектілерде тәуліктік бақылау жүйесін енгізу. </w:t>
      </w:r>
      <w:r>
        <w:br/>
      </w:r>
      <w:r>
        <w:rPr>
          <w:rFonts w:ascii="Times New Roman"/>
          <w:b w:val="false"/>
          <w:i w:val="false"/>
          <w:color w:val="000000"/>
          <w:sz w:val="28"/>
        </w:rPr>
        <w:t xml:space="preserve">
      Ұтқыр топтарды толық пайдаланудың принципінде әскери объектілерді күзетудің жаңа жүйесін ұйымдастыру. </w:t>
      </w:r>
      <w:r>
        <w:br/>
      </w:r>
      <w:r>
        <w:rPr>
          <w:rFonts w:ascii="Times New Roman"/>
          <w:b w:val="false"/>
          <w:i w:val="false"/>
          <w:color w:val="000000"/>
          <w:sz w:val="28"/>
        </w:rPr>
        <w:t xml:space="preserve">
      Қазақстан Республикасы Қарулы Күштерінің қолда бар күзет инфрақұрылымдарын ақаусыз жағдайда ұстауды қамтамасыз ету. </w:t>
      </w:r>
    </w:p>
    <w:p>
      <w:pPr>
        <w:spacing w:after="0"/>
        <w:ind w:left="0"/>
        <w:jc w:val="both"/>
      </w:pPr>
      <w:r>
        <w:rPr>
          <w:rFonts w:ascii="Times New Roman"/>
          <w:b w:val="false"/>
          <w:i w:val="false"/>
          <w:color w:val="000000"/>
          <w:sz w:val="28"/>
        </w:rPr>
        <w:t xml:space="preserve">      6. Бюджеттік бағдарламаны іске асыру жөніндегі іс-шаралар жоспары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Р/!Бағ.!Шағын!Бағдарла.!     Бағдарламаны (шағын       ! Іске   !Жауапты </w:t>
      </w:r>
      <w:r>
        <w:br/>
      </w:r>
      <w:r>
        <w:rPr>
          <w:rFonts w:ascii="Times New Roman"/>
          <w:b w:val="false"/>
          <w:i w:val="false"/>
          <w:color w:val="000000"/>
          <w:sz w:val="28"/>
        </w:rPr>
        <w:t xml:space="preserve">
с !дар.!бағ. !ма (шағын!      бағдарламаны) іске       ! асыру  !орындау. </w:t>
      </w:r>
      <w:r>
        <w:br/>
      </w:r>
      <w:r>
        <w:rPr>
          <w:rFonts w:ascii="Times New Roman"/>
          <w:b w:val="false"/>
          <w:i w:val="false"/>
          <w:color w:val="000000"/>
          <w:sz w:val="28"/>
        </w:rPr>
        <w:t xml:space="preserve">
N !лама!дар. !бағдарла.!       асыру жөніндегі         !мерзімі ! шылар </w:t>
      </w:r>
      <w:r>
        <w:br/>
      </w:r>
      <w:r>
        <w:rPr>
          <w:rFonts w:ascii="Times New Roman"/>
          <w:b w:val="false"/>
          <w:i w:val="false"/>
          <w:color w:val="000000"/>
          <w:sz w:val="28"/>
        </w:rPr>
        <w:t xml:space="preserve">
  !коды!лама !ма) атауы!         іс-шаралар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1   2     3       4                   5                    6        7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1  033   000  Әскери      1. Тендер өткiзумен КТҚ       2002    Қазақстан </w:t>
      </w:r>
      <w:r>
        <w:br/>
      </w:r>
      <w:r>
        <w:rPr>
          <w:rFonts w:ascii="Times New Roman"/>
          <w:b w:val="false"/>
          <w:i w:val="false"/>
          <w:color w:val="000000"/>
          <w:sz w:val="28"/>
        </w:rPr>
        <w:t xml:space="preserve">
              объектілер. орнату жөнiндегi ұйымдастыру жылдың   Республика. </w:t>
      </w:r>
      <w:r>
        <w:br/>
      </w:r>
      <w:r>
        <w:rPr>
          <w:rFonts w:ascii="Times New Roman"/>
          <w:b w:val="false"/>
          <w:i w:val="false"/>
          <w:color w:val="000000"/>
          <w:sz w:val="28"/>
        </w:rPr>
        <w:t xml:space="preserve">
              ді күзету.  iс-шараларын өткiзу.         қаңтар-  сының </w:t>
      </w:r>
      <w:r>
        <w:br/>
      </w:r>
      <w:r>
        <w:rPr>
          <w:rFonts w:ascii="Times New Roman"/>
          <w:b w:val="false"/>
          <w:i w:val="false"/>
          <w:color w:val="000000"/>
          <w:sz w:val="28"/>
        </w:rPr>
        <w:t xml:space="preserve">
              ді қамта.                                ақпаны   Қорғаныс </w:t>
      </w:r>
      <w:r>
        <w:br/>
      </w:r>
      <w:r>
        <w:rPr>
          <w:rFonts w:ascii="Times New Roman"/>
          <w:b w:val="false"/>
          <w:i w:val="false"/>
          <w:color w:val="000000"/>
          <w:sz w:val="28"/>
        </w:rPr>
        <w:t xml:space="preserve">
              масыз ету   2. 44859, 15701, 30212                министрлігі </w:t>
      </w:r>
      <w:r>
        <w:br/>
      </w:r>
      <w:r>
        <w:rPr>
          <w:rFonts w:ascii="Times New Roman"/>
          <w:b w:val="false"/>
          <w:i w:val="false"/>
          <w:color w:val="000000"/>
          <w:sz w:val="28"/>
        </w:rPr>
        <w:t xml:space="preserve">
                          әскери бөлiмдерiнiң күзетiл.  2002 </w:t>
      </w:r>
      <w:r>
        <w:br/>
      </w:r>
      <w:r>
        <w:rPr>
          <w:rFonts w:ascii="Times New Roman"/>
          <w:b w:val="false"/>
          <w:i w:val="false"/>
          <w:color w:val="000000"/>
          <w:sz w:val="28"/>
        </w:rPr>
        <w:t xml:space="preserve">
                          ген объектiлерiн материалдық жылдың </w:t>
      </w:r>
      <w:r>
        <w:br/>
      </w:r>
      <w:r>
        <w:rPr>
          <w:rFonts w:ascii="Times New Roman"/>
          <w:b w:val="false"/>
          <w:i w:val="false"/>
          <w:color w:val="000000"/>
          <w:sz w:val="28"/>
        </w:rPr>
        <w:t xml:space="preserve">
                          қамтамасыз ету үшін бақылау. наурыз- </w:t>
      </w:r>
      <w:r>
        <w:br/>
      </w:r>
      <w:r>
        <w:rPr>
          <w:rFonts w:ascii="Times New Roman"/>
          <w:b w:val="false"/>
          <w:i w:val="false"/>
          <w:color w:val="000000"/>
          <w:sz w:val="28"/>
        </w:rPr>
        <w:t xml:space="preserve">
                          дың техникалық құралдар      сәуірі </w:t>
      </w:r>
      <w:r>
        <w:br/>
      </w:r>
      <w:r>
        <w:rPr>
          <w:rFonts w:ascii="Times New Roman"/>
          <w:b w:val="false"/>
          <w:i w:val="false"/>
          <w:color w:val="000000"/>
          <w:sz w:val="28"/>
        </w:rPr>
        <w:t xml:space="preserve">
                          бойынша мемлекеттiк сатып </w:t>
      </w:r>
      <w:r>
        <w:br/>
      </w:r>
      <w:r>
        <w:rPr>
          <w:rFonts w:ascii="Times New Roman"/>
          <w:b w:val="false"/>
          <w:i w:val="false"/>
          <w:color w:val="000000"/>
          <w:sz w:val="28"/>
        </w:rPr>
        <w:t xml:space="preserve">
                          алуды өткiзу; </w:t>
      </w:r>
      <w:r>
        <w:br/>
      </w:r>
      <w:r>
        <w:rPr>
          <w:rFonts w:ascii="Times New Roman"/>
          <w:b w:val="false"/>
          <w:i w:val="false"/>
          <w:color w:val="000000"/>
          <w:sz w:val="28"/>
        </w:rPr>
        <w:t xml:space="preserve">
                          3. Қару мен оқ-дәрiлердiң     2002 </w:t>
      </w:r>
      <w:r>
        <w:br/>
      </w:r>
      <w:r>
        <w:rPr>
          <w:rFonts w:ascii="Times New Roman"/>
          <w:b w:val="false"/>
          <w:i w:val="false"/>
          <w:color w:val="000000"/>
          <w:sz w:val="28"/>
        </w:rPr>
        <w:t xml:space="preserve">
                          сақталуын қамтамасыз ету     жылдың </w:t>
      </w:r>
      <w:r>
        <w:br/>
      </w:r>
      <w:r>
        <w:rPr>
          <w:rFonts w:ascii="Times New Roman"/>
          <w:b w:val="false"/>
          <w:i w:val="false"/>
          <w:color w:val="000000"/>
          <w:sz w:val="28"/>
        </w:rPr>
        <w:t xml:space="preserve">
                          мақсатында КТҚ жабдықтарын   сәуір- </w:t>
      </w:r>
      <w:r>
        <w:br/>
      </w:r>
      <w:r>
        <w:rPr>
          <w:rFonts w:ascii="Times New Roman"/>
          <w:b w:val="false"/>
          <w:i w:val="false"/>
          <w:color w:val="000000"/>
          <w:sz w:val="28"/>
        </w:rPr>
        <w:t xml:space="preserve">
                          қондыру және құрастыру үшін  қарашасы </w:t>
      </w:r>
      <w:r>
        <w:br/>
      </w:r>
      <w:r>
        <w:rPr>
          <w:rFonts w:ascii="Times New Roman"/>
          <w:b w:val="false"/>
          <w:i w:val="false"/>
          <w:color w:val="000000"/>
          <w:sz w:val="28"/>
        </w:rPr>
        <w:t xml:space="preserve">
                          қоршау мен күзетiлетiн үй-    2002 </w:t>
      </w:r>
      <w:r>
        <w:br/>
      </w:r>
      <w:r>
        <w:rPr>
          <w:rFonts w:ascii="Times New Roman"/>
          <w:b w:val="false"/>
          <w:i w:val="false"/>
          <w:color w:val="000000"/>
          <w:sz w:val="28"/>
        </w:rPr>
        <w:t xml:space="preserve">
                          жайларды қайта жабдықтау;    жылдың </w:t>
      </w:r>
      <w:r>
        <w:br/>
      </w:r>
      <w:r>
        <w:rPr>
          <w:rFonts w:ascii="Times New Roman"/>
          <w:b w:val="false"/>
          <w:i w:val="false"/>
          <w:color w:val="000000"/>
          <w:sz w:val="28"/>
        </w:rPr>
        <w:t xml:space="preserve">
                          4. КТҚ жұмыстарының нәтиже.  қарашасы </w:t>
      </w:r>
      <w:r>
        <w:br/>
      </w:r>
      <w:r>
        <w:rPr>
          <w:rFonts w:ascii="Times New Roman"/>
          <w:b w:val="false"/>
          <w:i w:val="false"/>
          <w:color w:val="000000"/>
          <w:sz w:val="28"/>
        </w:rPr>
        <w:t xml:space="preserve">
                          лілігін тексеру; </w:t>
      </w:r>
      <w:r>
        <w:br/>
      </w:r>
      <w:r>
        <w:rPr>
          <w:rFonts w:ascii="Times New Roman"/>
          <w:b w:val="false"/>
          <w:i w:val="false"/>
          <w:color w:val="000000"/>
          <w:sz w:val="28"/>
        </w:rPr>
        <w:t xml:space="preserve">
                          5. Қабылдау комиссиясының     2002 </w:t>
      </w:r>
      <w:r>
        <w:br/>
      </w:r>
      <w:r>
        <w:rPr>
          <w:rFonts w:ascii="Times New Roman"/>
          <w:b w:val="false"/>
          <w:i w:val="false"/>
          <w:color w:val="000000"/>
          <w:sz w:val="28"/>
        </w:rPr>
        <w:t xml:space="preserve">
                          жұмысын ұйымдастыру, КТҚ     жылдың </w:t>
      </w:r>
      <w:r>
        <w:br/>
      </w:r>
      <w:r>
        <w:rPr>
          <w:rFonts w:ascii="Times New Roman"/>
          <w:b w:val="false"/>
          <w:i w:val="false"/>
          <w:color w:val="000000"/>
          <w:sz w:val="28"/>
        </w:rPr>
        <w:t xml:space="preserve">
                          әскери бөлiмдердiң пайдала.  желтоқ. </w:t>
      </w:r>
      <w:r>
        <w:br/>
      </w:r>
      <w:r>
        <w:rPr>
          <w:rFonts w:ascii="Times New Roman"/>
          <w:b w:val="false"/>
          <w:i w:val="false"/>
          <w:color w:val="000000"/>
          <w:sz w:val="28"/>
        </w:rPr>
        <w:t xml:space="preserve">
                          нуына беру.                  саны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7. Бюджеттiк бағдарламаны орындаудан күтiлетiн нәтижелер </w:t>
      </w:r>
      <w:r>
        <w:br/>
      </w:r>
      <w:r>
        <w:rPr>
          <w:rFonts w:ascii="Times New Roman"/>
          <w:b w:val="false"/>
          <w:i w:val="false"/>
          <w:color w:val="000000"/>
          <w:sz w:val="28"/>
        </w:rPr>
        <w:t xml:space="preserve">
      Күзетiлетiн осы объектiлерге техникалық бақылаудың тәулiктiк жүйесiн енгiзу.Қару мен оқ-дәрiлердiң барынша толық сақталуын қамтамасыз ету. </w:t>
      </w:r>
      <w:r>
        <w:br/>
      </w:r>
      <w:r>
        <w:rPr>
          <w:rFonts w:ascii="Times New Roman"/>
          <w:b w:val="false"/>
          <w:i w:val="false"/>
          <w:color w:val="000000"/>
          <w:sz w:val="28"/>
        </w:rPr>
        <w:t xml:space="preserve">
      Күзетiлетiн объектiлер мен олардың маңындағы жағдайлар, сондай-ақ ұрлау әрекеттерiн жедел кесуге мүмкiндiк беретiн техникалық аумақтарда жұмыс iстейтiн арсенал, база, қойма қызметкерлерiнiң iс-қимылдары туралы объективтi тәулiктiк ақпараттар (соның iшiнде бейне) алу қиылысқан жерлердiң күрделiлiгi әртүрлi дәрежедегi 20,3 шақырым ұзындықтағы периметрлi күзетiн қамтамасыз ету үшiн объектiлерде орнатылған КТҚ жабдықтар мен материалдарды, сондай-ақ 138 қоймаға күзеттiк-өрт сөндiру және объектiлiк дабылды өзiне қосады. </w:t>
      </w:r>
      <w:r>
        <w:br/>
      </w:r>
      <w:r>
        <w:rPr>
          <w:rFonts w:ascii="Times New Roman"/>
          <w:b w:val="false"/>
          <w:i w:val="false"/>
          <w:color w:val="000000"/>
          <w:sz w:val="28"/>
        </w:rPr>
        <w:t xml:space="preserve">
      Жаңа техникалық күзет құралдары орнатылатын объектiлерде қарауыл қызметiн атқару үшiн тартылатын жеке құрамды 30%-ке қысқартылады. </w:t>
      </w:r>
    </w:p>
    <w:bookmarkStart w:name="z10" w:id="10"/>
    <w:p>
      <w:pPr>
        <w:spacing w:after="0"/>
        <w:ind w:left="0"/>
        <w:jc w:val="both"/>
      </w:pPr>
      <w:r>
        <w:rPr>
          <w:rFonts w:ascii="Times New Roman"/>
          <w:b w:val="false"/>
          <w:i w:val="false"/>
          <w:color w:val="000000"/>
          <w:sz w:val="28"/>
        </w:rPr>
        <w:t xml:space="preserve">
Қазақстан Республикасы Yкiметiнiң      </w:t>
      </w:r>
      <w:r>
        <w:br/>
      </w:r>
      <w:r>
        <w:rPr>
          <w:rFonts w:ascii="Times New Roman"/>
          <w:b w:val="false"/>
          <w:i w:val="false"/>
          <w:color w:val="000000"/>
          <w:sz w:val="28"/>
        </w:rPr>
        <w:t xml:space="preserve">
2002 жылғы 23 қаңтардағы          </w:t>
      </w:r>
      <w:r>
        <w:br/>
      </w:r>
      <w:r>
        <w:rPr>
          <w:rFonts w:ascii="Times New Roman"/>
          <w:b w:val="false"/>
          <w:i w:val="false"/>
          <w:color w:val="000000"/>
          <w:sz w:val="28"/>
        </w:rPr>
        <w:t xml:space="preserve">
N 90 қаулысына               </w:t>
      </w:r>
      <w:r>
        <w:br/>
      </w:r>
      <w:r>
        <w:rPr>
          <w:rFonts w:ascii="Times New Roman"/>
          <w:b w:val="false"/>
          <w:i w:val="false"/>
          <w:color w:val="000000"/>
          <w:sz w:val="28"/>
        </w:rPr>
        <w:t xml:space="preserve">
8-қосымша               </w:t>
      </w:r>
    </w:p>
    <w:bookmarkEnd w:id="10"/>
    <w:p>
      <w:pPr>
        <w:spacing w:after="0"/>
        <w:ind w:left="0"/>
        <w:jc w:val="both"/>
      </w:pPr>
      <w:r>
        <w:rPr>
          <w:rFonts w:ascii="Times New Roman"/>
          <w:b w:val="false"/>
          <w:i w:val="false"/>
          <w:color w:val="000000"/>
          <w:sz w:val="28"/>
        </w:rPr>
        <w:t xml:space="preserve">Қазақстан Республикасының Қорғаныс министрлiгi </w:t>
      </w:r>
      <w:r>
        <w:br/>
      </w:r>
      <w:r>
        <w:rPr>
          <w:rFonts w:ascii="Times New Roman"/>
          <w:b w:val="false"/>
          <w:i w:val="false"/>
          <w:color w:val="000000"/>
          <w:sz w:val="28"/>
        </w:rPr>
        <w:t xml:space="preserve">
---------------------------------------------- </w:t>
      </w:r>
    </w:p>
    <w:p>
      <w:pPr>
        <w:spacing w:after="0"/>
        <w:ind w:left="0"/>
        <w:jc w:val="left"/>
      </w:pPr>
      <w:r>
        <w:rPr>
          <w:rFonts w:ascii="Times New Roman"/>
          <w:b/>
          <w:i w:val="false"/>
          <w:color w:val="000000"/>
        </w:rPr>
        <w:t xml:space="preserve"> 2002 жылға арналған "Қарулы Күштерiне басшылық жасаудың </w:t>
      </w:r>
      <w:r>
        <w:br/>
      </w:r>
      <w:r>
        <w:rPr>
          <w:rFonts w:ascii="Times New Roman"/>
          <w:b/>
          <w:i w:val="false"/>
          <w:color w:val="000000"/>
        </w:rPr>
        <w:t xml:space="preserve">
ақпараттық жүйесiн құру" 034 бюджеттiк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1. Құны </w:t>
      </w:r>
      <w:r>
        <w:br/>
      </w:r>
      <w:r>
        <w:rPr>
          <w:rFonts w:ascii="Times New Roman"/>
          <w:b w:val="false"/>
          <w:i w:val="false"/>
          <w:color w:val="000000"/>
          <w:sz w:val="28"/>
        </w:rPr>
        <w:t xml:space="preserve">
150 000 мың теңге </w:t>
      </w:r>
    </w:p>
    <w:p>
      <w:pPr>
        <w:spacing w:after="0"/>
        <w:ind w:left="0"/>
        <w:jc w:val="both"/>
      </w:pPr>
      <w:r>
        <w:rPr>
          <w:rFonts w:ascii="Times New Roman"/>
          <w:b w:val="false"/>
          <w:i w:val="false"/>
          <w:color w:val="000000"/>
          <w:sz w:val="28"/>
        </w:rPr>
        <w:t xml:space="preserve">2. Бюджеттiк бағдарламаның нормативтiк-құқықтық негiзi </w:t>
      </w:r>
    </w:p>
    <w:p>
      <w:pPr>
        <w:spacing w:after="0"/>
        <w:ind w:left="0"/>
        <w:jc w:val="both"/>
      </w:pPr>
      <w:r>
        <w:rPr>
          <w:rFonts w:ascii="Times New Roman"/>
          <w:b w:val="false"/>
          <w:i w:val="false"/>
          <w:color w:val="000000"/>
          <w:sz w:val="28"/>
        </w:rPr>
        <w:t>      Қазақстан Республикасының "Қазақстан Республикасының қорғанысы және Қарулы Күштерi туралы" 1992 жылғы 22 желтоқсандағы  </w:t>
      </w:r>
      <w:r>
        <w:rPr>
          <w:rFonts w:ascii="Times New Roman"/>
          <w:b w:val="false"/>
          <w:i w:val="false"/>
          <w:color w:val="000000"/>
          <w:sz w:val="28"/>
        </w:rPr>
        <w:t xml:space="preserve">Заңы </w:t>
      </w:r>
      <w:r>
        <w:rPr>
          <w:rFonts w:ascii="Times New Roman"/>
          <w:b w:val="false"/>
          <w:i w:val="false"/>
          <w:color w:val="000000"/>
          <w:sz w:val="28"/>
        </w:rPr>
        <w:t xml:space="preserve">. </w:t>
      </w:r>
      <w:r>
        <w:br/>
      </w:r>
      <w:r>
        <w:rPr>
          <w:rFonts w:ascii="Times New Roman"/>
          <w:b w:val="false"/>
          <w:i w:val="false"/>
          <w:color w:val="000000"/>
          <w:sz w:val="28"/>
        </w:rPr>
        <w:t>
      Қазақстан Республикасы Президентiнiң "Қазақстан Республикасының ұлттық ақпараттық инфрақұрылымын құру және дамыту мемлекеттiк бағдарламасы туралы" 2001 жылғы 16 мамырдағы N 573  </w:t>
      </w:r>
      <w:r>
        <w:rPr>
          <w:rFonts w:ascii="Times New Roman"/>
          <w:b w:val="false"/>
          <w:i w:val="false"/>
          <w:color w:val="000000"/>
          <w:sz w:val="28"/>
        </w:rPr>
        <w:t xml:space="preserve">Жарлығы </w:t>
      </w:r>
      <w:r>
        <w:rPr>
          <w:rFonts w:ascii="Times New Roman"/>
          <w:b w:val="false"/>
          <w:i w:val="false"/>
          <w:color w:val="000000"/>
          <w:sz w:val="28"/>
        </w:rPr>
        <w:t xml:space="preserve">. </w:t>
      </w:r>
      <w:r>
        <w:br/>
      </w:r>
      <w:r>
        <w:rPr>
          <w:rFonts w:ascii="Times New Roman"/>
          <w:b w:val="false"/>
          <w:i w:val="false"/>
          <w:color w:val="000000"/>
          <w:sz w:val="28"/>
        </w:rPr>
        <w:t>
      "Бюджеттiк бағдарламаның паспортын жасау туралы" Қазақстан Республикасы Yкiметiнiң 2001 жылғы 28 желтоқсандағы N 1743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"Қазақстан Республикасының Қорғаныс министрлiгi туралы" Қазақстан Республикасы Yкiметiнiң 2000 жылғы 9 наурыздағы N 368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3. Бюджеттiк бағдарламаны қаржыландыру көзi </w:t>
      </w:r>
      <w:r>
        <w:br/>
      </w:r>
      <w:r>
        <w:rPr>
          <w:rFonts w:ascii="Times New Roman"/>
          <w:b w:val="false"/>
          <w:i w:val="false"/>
          <w:color w:val="000000"/>
          <w:sz w:val="28"/>
        </w:rPr>
        <w:t xml:space="preserve">
Республикалық бюджет. </w:t>
      </w:r>
    </w:p>
    <w:p>
      <w:pPr>
        <w:spacing w:after="0"/>
        <w:ind w:left="0"/>
        <w:jc w:val="both"/>
      </w:pPr>
      <w:r>
        <w:rPr>
          <w:rFonts w:ascii="Times New Roman"/>
          <w:b w:val="false"/>
          <w:i w:val="false"/>
          <w:color w:val="000000"/>
          <w:sz w:val="28"/>
        </w:rPr>
        <w:t xml:space="preserve">4. Бюджеттiк бағдарламаның мақсаты </w:t>
      </w:r>
    </w:p>
    <w:p>
      <w:pPr>
        <w:spacing w:after="0"/>
        <w:ind w:left="0"/>
        <w:jc w:val="both"/>
      </w:pPr>
      <w:r>
        <w:rPr>
          <w:rFonts w:ascii="Times New Roman"/>
          <w:b w:val="false"/>
          <w:i w:val="false"/>
          <w:color w:val="000000"/>
          <w:sz w:val="28"/>
        </w:rPr>
        <w:t xml:space="preserve">      Жаңа технологияларды енгiзу және ҚР ҚК бiрыңғай ақпарат жүйесiн құру жолымен Қазақстан Республикасының Қарулы Күштерiне тиiмдi басшылық жасауды қамтамасыз ету. </w:t>
      </w:r>
    </w:p>
    <w:p>
      <w:pPr>
        <w:spacing w:after="0"/>
        <w:ind w:left="0"/>
        <w:jc w:val="both"/>
      </w:pPr>
      <w:r>
        <w:rPr>
          <w:rFonts w:ascii="Times New Roman"/>
          <w:b w:val="false"/>
          <w:i w:val="false"/>
          <w:color w:val="000000"/>
          <w:sz w:val="28"/>
        </w:rPr>
        <w:t xml:space="preserve">5. Бюджеттiк бағдарламаның міндеттерi </w:t>
      </w:r>
    </w:p>
    <w:p>
      <w:pPr>
        <w:spacing w:after="0"/>
        <w:ind w:left="0"/>
        <w:jc w:val="both"/>
      </w:pPr>
      <w:r>
        <w:rPr>
          <w:rFonts w:ascii="Times New Roman"/>
          <w:b w:val="false"/>
          <w:i w:val="false"/>
          <w:color w:val="000000"/>
          <w:sz w:val="28"/>
        </w:rPr>
        <w:t xml:space="preserve">      Жедел-тактикалық және стратегиялық шешiмдердi әзiрлеу, жоспарлау және қабылдау кезiнде ҚР ҚК басшылығы мен басқару органдарын геоақпараттық деректермен қамтамасыз ету. </w:t>
      </w:r>
      <w:r>
        <w:br/>
      </w:r>
      <w:r>
        <w:rPr>
          <w:rFonts w:ascii="Times New Roman"/>
          <w:b w:val="false"/>
          <w:i w:val="false"/>
          <w:color w:val="000000"/>
          <w:sz w:val="28"/>
        </w:rPr>
        <w:t xml:space="preserve">
      ҚР ҚК инфрақұрылымы мен ақпарат жүйесiн жобалау, әзірлеу және құру. </w:t>
      </w:r>
      <w:r>
        <w:br/>
      </w:r>
      <w:r>
        <w:rPr>
          <w:rFonts w:ascii="Times New Roman"/>
          <w:b w:val="false"/>
          <w:i w:val="false"/>
          <w:color w:val="000000"/>
          <w:sz w:val="28"/>
        </w:rPr>
        <w:t xml:space="preserve">
      ҚР ҚК қару-жарағы мен әскери техникасының есебін жүргізудің автоматтандырылған жүйесін құру. </w:t>
      </w:r>
      <w:r>
        <w:br/>
      </w:r>
      <w:r>
        <w:rPr>
          <w:rFonts w:ascii="Times New Roman"/>
          <w:b w:val="false"/>
          <w:i w:val="false"/>
          <w:color w:val="000000"/>
          <w:sz w:val="28"/>
        </w:rPr>
        <w:t xml:space="preserve">
      ҚР ҚМ деректер беру жүйесінің автоматтандырылған жүйесін дамыту. </w:t>
      </w:r>
      <w:r>
        <w:br/>
      </w:r>
      <w:r>
        <w:rPr>
          <w:rFonts w:ascii="Times New Roman"/>
          <w:b w:val="false"/>
          <w:i w:val="false"/>
          <w:color w:val="000000"/>
          <w:sz w:val="28"/>
        </w:rPr>
        <w:t xml:space="preserve">
      Пайдалану мерзімі өткен және моральдық ескірген компьютерлік және периферийлік жабдықтарды ауыстыру. </w:t>
      </w:r>
      <w:r>
        <w:br/>
      </w:r>
      <w:r>
        <w:rPr>
          <w:rFonts w:ascii="Times New Roman"/>
          <w:b w:val="false"/>
          <w:i w:val="false"/>
          <w:color w:val="000000"/>
          <w:sz w:val="28"/>
        </w:rPr>
        <w:t xml:space="preserve">
      ҚР ҚМ ресми интернет-бетінің қызмет жасауын қамтамасыз ету. </w:t>
      </w:r>
    </w:p>
    <w:p>
      <w:pPr>
        <w:spacing w:after="0"/>
        <w:ind w:left="0"/>
        <w:jc w:val="both"/>
      </w:pPr>
      <w:r>
        <w:rPr>
          <w:rFonts w:ascii="Times New Roman"/>
          <w:b w:val="false"/>
          <w:i w:val="false"/>
          <w:color w:val="000000"/>
          <w:sz w:val="28"/>
        </w:rPr>
        <w:t xml:space="preserve">      6. Бюджеттік бағдарламаны іске асыру жөніндегі іс-шаралар жоспары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Р/!Бағ.!Шағын!Бағдарла.!     Бағдарламаны (шағын       ! Іске   !Жауапты </w:t>
      </w:r>
      <w:r>
        <w:br/>
      </w:r>
      <w:r>
        <w:rPr>
          <w:rFonts w:ascii="Times New Roman"/>
          <w:b w:val="false"/>
          <w:i w:val="false"/>
          <w:color w:val="000000"/>
          <w:sz w:val="28"/>
        </w:rPr>
        <w:t xml:space="preserve">
с !дар.!бағ. !ма (шағын!      бағдарламаны) іске       ! асыру  !орындау. </w:t>
      </w:r>
      <w:r>
        <w:br/>
      </w:r>
      <w:r>
        <w:rPr>
          <w:rFonts w:ascii="Times New Roman"/>
          <w:b w:val="false"/>
          <w:i w:val="false"/>
          <w:color w:val="000000"/>
          <w:sz w:val="28"/>
        </w:rPr>
        <w:t xml:space="preserve">
N !лама!дар. !бағдарла.!       асыру жөніндегі         !мерзімі ! шылар </w:t>
      </w:r>
      <w:r>
        <w:br/>
      </w:r>
      <w:r>
        <w:rPr>
          <w:rFonts w:ascii="Times New Roman"/>
          <w:b w:val="false"/>
          <w:i w:val="false"/>
          <w:color w:val="000000"/>
          <w:sz w:val="28"/>
        </w:rPr>
        <w:t xml:space="preserve">
  !коды!лама !ма) атауы!         іс-шаралар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1   2     3       4                   5                    6        7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034   030  Қарулы      1. Деректердiң геокеңістік    2002    Қазақстан </w:t>
      </w:r>
      <w:r>
        <w:br/>
      </w:r>
      <w:r>
        <w:rPr>
          <w:rFonts w:ascii="Times New Roman"/>
          <w:b w:val="false"/>
          <w:i w:val="false"/>
          <w:color w:val="000000"/>
          <w:sz w:val="28"/>
        </w:rPr>
        <w:t xml:space="preserve">
              Күштеріне   базасын жобалау, әзiрлеу     жылғы    Республика. </w:t>
      </w:r>
      <w:r>
        <w:br/>
      </w:r>
      <w:r>
        <w:rPr>
          <w:rFonts w:ascii="Times New Roman"/>
          <w:b w:val="false"/>
          <w:i w:val="false"/>
          <w:color w:val="000000"/>
          <w:sz w:val="28"/>
        </w:rPr>
        <w:t xml:space="preserve">
              басшылық    және енгізу.                 қаңтар   сының </w:t>
      </w:r>
      <w:r>
        <w:br/>
      </w:r>
      <w:r>
        <w:rPr>
          <w:rFonts w:ascii="Times New Roman"/>
          <w:b w:val="false"/>
          <w:i w:val="false"/>
          <w:color w:val="000000"/>
          <w:sz w:val="28"/>
        </w:rPr>
        <w:t xml:space="preserve">
              жасаудың                                 -қазан   Қорғаныс </w:t>
      </w:r>
      <w:r>
        <w:br/>
      </w:r>
      <w:r>
        <w:rPr>
          <w:rFonts w:ascii="Times New Roman"/>
          <w:b w:val="false"/>
          <w:i w:val="false"/>
          <w:color w:val="000000"/>
          <w:sz w:val="28"/>
        </w:rPr>
        <w:t xml:space="preserve">
              ақпараттық  2. Тақырыптық ГАЖ-қосымшала.  2002    министрлігі </w:t>
      </w:r>
      <w:r>
        <w:br/>
      </w:r>
      <w:r>
        <w:rPr>
          <w:rFonts w:ascii="Times New Roman"/>
          <w:b w:val="false"/>
          <w:i w:val="false"/>
          <w:color w:val="000000"/>
          <w:sz w:val="28"/>
        </w:rPr>
        <w:t xml:space="preserve">
              жүйесін     рын әзірлеу және енгізу.     жылғы </w:t>
      </w:r>
      <w:r>
        <w:br/>
      </w:r>
      <w:r>
        <w:rPr>
          <w:rFonts w:ascii="Times New Roman"/>
          <w:b w:val="false"/>
          <w:i w:val="false"/>
          <w:color w:val="000000"/>
          <w:sz w:val="28"/>
        </w:rPr>
        <w:t xml:space="preserve">
              құру                                     наурыз- </w:t>
      </w:r>
      <w:r>
        <w:br/>
      </w:r>
      <w:r>
        <w:rPr>
          <w:rFonts w:ascii="Times New Roman"/>
          <w:b w:val="false"/>
          <w:i w:val="false"/>
          <w:color w:val="000000"/>
          <w:sz w:val="28"/>
        </w:rPr>
        <w:t xml:space="preserve">
                                                       желтоқ. </w:t>
      </w:r>
      <w:r>
        <w:br/>
      </w:r>
      <w:r>
        <w:rPr>
          <w:rFonts w:ascii="Times New Roman"/>
          <w:b w:val="false"/>
          <w:i w:val="false"/>
          <w:color w:val="000000"/>
          <w:sz w:val="28"/>
        </w:rPr>
        <w:t xml:space="preserve">
                                                       сан </w:t>
      </w:r>
      <w:r>
        <w:br/>
      </w:r>
      <w:r>
        <w:rPr>
          <w:rFonts w:ascii="Times New Roman"/>
          <w:b w:val="false"/>
          <w:i w:val="false"/>
          <w:color w:val="000000"/>
          <w:sz w:val="28"/>
        </w:rPr>
        <w:t xml:space="preserve">
                          3. Навигация мiндеттерiн      2002 </w:t>
      </w:r>
      <w:r>
        <w:br/>
      </w:r>
      <w:r>
        <w:rPr>
          <w:rFonts w:ascii="Times New Roman"/>
          <w:b w:val="false"/>
          <w:i w:val="false"/>
          <w:color w:val="000000"/>
          <w:sz w:val="28"/>
        </w:rPr>
        <w:t xml:space="preserve">
                          шешу үшiн дистанциялық       жылғы </w:t>
      </w:r>
      <w:r>
        <w:br/>
      </w:r>
      <w:r>
        <w:rPr>
          <w:rFonts w:ascii="Times New Roman"/>
          <w:b w:val="false"/>
          <w:i w:val="false"/>
          <w:color w:val="000000"/>
          <w:sz w:val="28"/>
        </w:rPr>
        <w:t xml:space="preserve">
                          алдын ала тексеру деректерi  мамыр- </w:t>
      </w:r>
      <w:r>
        <w:br/>
      </w:r>
      <w:r>
        <w:rPr>
          <w:rFonts w:ascii="Times New Roman"/>
          <w:b w:val="false"/>
          <w:i w:val="false"/>
          <w:color w:val="000000"/>
          <w:sz w:val="28"/>
        </w:rPr>
        <w:t xml:space="preserve">
                          бойынша жергілікті сандық    маусым </w:t>
      </w:r>
      <w:r>
        <w:br/>
      </w:r>
      <w:r>
        <w:rPr>
          <w:rFonts w:ascii="Times New Roman"/>
          <w:b w:val="false"/>
          <w:i w:val="false"/>
          <w:color w:val="000000"/>
          <w:sz w:val="28"/>
        </w:rPr>
        <w:t xml:space="preserve">
                          моделдерiн әзiрлеу және </w:t>
      </w:r>
      <w:r>
        <w:br/>
      </w:r>
      <w:r>
        <w:rPr>
          <w:rFonts w:ascii="Times New Roman"/>
          <w:b w:val="false"/>
          <w:i w:val="false"/>
          <w:color w:val="000000"/>
          <w:sz w:val="28"/>
        </w:rPr>
        <w:t xml:space="preserve">
                          енгiзу. </w:t>
      </w:r>
      <w:r>
        <w:br/>
      </w:r>
      <w:r>
        <w:rPr>
          <w:rFonts w:ascii="Times New Roman"/>
          <w:b w:val="false"/>
          <w:i w:val="false"/>
          <w:color w:val="000000"/>
          <w:sz w:val="28"/>
        </w:rPr>
        <w:t xml:space="preserve">
                          4. Жауынгерлiк iс-қимылдар.   2002 </w:t>
      </w:r>
      <w:r>
        <w:br/>
      </w:r>
      <w:r>
        <w:rPr>
          <w:rFonts w:ascii="Times New Roman"/>
          <w:b w:val="false"/>
          <w:i w:val="false"/>
          <w:color w:val="000000"/>
          <w:sz w:val="28"/>
        </w:rPr>
        <w:t xml:space="preserve">
                          ды жедел басқару кiшi        жылғы </w:t>
      </w:r>
      <w:r>
        <w:br/>
      </w:r>
      <w:r>
        <w:rPr>
          <w:rFonts w:ascii="Times New Roman"/>
          <w:b w:val="false"/>
          <w:i w:val="false"/>
          <w:color w:val="000000"/>
          <w:sz w:val="28"/>
        </w:rPr>
        <w:t xml:space="preserve">
                          жүйесiн әзiрлеу және енгiзу  шілде- </w:t>
      </w:r>
      <w:r>
        <w:br/>
      </w:r>
      <w:r>
        <w:rPr>
          <w:rFonts w:ascii="Times New Roman"/>
          <w:b w:val="false"/>
          <w:i w:val="false"/>
          <w:color w:val="000000"/>
          <w:sz w:val="28"/>
        </w:rPr>
        <w:t xml:space="preserve">
                          (жабық сандық картографиялық қыркүй. </w:t>
      </w:r>
      <w:r>
        <w:br/>
      </w:r>
      <w:r>
        <w:rPr>
          <w:rFonts w:ascii="Times New Roman"/>
          <w:b w:val="false"/>
          <w:i w:val="false"/>
          <w:color w:val="000000"/>
          <w:sz w:val="28"/>
        </w:rPr>
        <w:t xml:space="preserve">
                          деректердi байланыс канал.   ек </w:t>
      </w:r>
      <w:r>
        <w:br/>
      </w:r>
      <w:r>
        <w:rPr>
          <w:rFonts w:ascii="Times New Roman"/>
          <w:b w:val="false"/>
          <w:i w:val="false"/>
          <w:color w:val="000000"/>
          <w:sz w:val="28"/>
        </w:rPr>
        <w:t xml:space="preserve">
                          дары бойынша беру) </w:t>
      </w:r>
      <w:r>
        <w:br/>
      </w:r>
      <w:r>
        <w:rPr>
          <w:rFonts w:ascii="Times New Roman"/>
          <w:b w:val="false"/>
          <w:i w:val="false"/>
          <w:color w:val="000000"/>
          <w:sz w:val="28"/>
        </w:rPr>
        <w:t xml:space="preserve">
                          5. Геокеңiстiк базаны сан.    2002 </w:t>
      </w:r>
      <w:r>
        <w:br/>
      </w:r>
      <w:r>
        <w:rPr>
          <w:rFonts w:ascii="Times New Roman"/>
          <w:b w:val="false"/>
          <w:i w:val="false"/>
          <w:color w:val="000000"/>
          <w:sz w:val="28"/>
        </w:rPr>
        <w:t xml:space="preserve">
                          дық тақырыптық карталармен   жылғы </w:t>
      </w:r>
      <w:r>
        <w:br/>
      </w:r>
      <w:r>
        <w:rPr>
          <w:rFonts w:ascii="Times New Roman"/>
          <w:b w:val="false"/>
          <w:i w:val="false"/>
          <w:color w:val="000000"/>
          <w:sz w:val="28"/>
        </w:rPr>
        <w:t xml:space="preserve">
                          толтыру.                     қыркүй. </w:t>
      </w:r>
      <w:r>
        <w:br/>
      </w:r>
      <w:r>
        <w:rPr>
          <w:rFonts w:ascii="Times New Roman"/>
          <w:b w:val="false"/>
          <w:i w:val="false"/>
          <w:color w:val="000000"/>
          <w:sz w:val="28"/>
        </w:rPr>
        <w:t xml:space="preserve">
                                                       ек-жел. </w:t>
      </w:r>
      <w:r>
        <w:br/>
      </w:r>
      <w:r>
        <w:rPr>
          <w:rFonts w:ascii="Times New Roman"/>
          <w:b w:val="false"/>
          <w:i w:val="false"/>
          <w:color w:val="000000"/>
          <w:sz w:val="28"/>
        </w:rPr>
        <w:t xml:space="preserve">
                                                       тоқсан </w:t>
      </w:r>
      <w:r>
        <w:br/>
      </w:r>
      <w:r>
        <w:rPr>
          <w:rFonts w:ascii="Times New Roman"/>
          <w:b w:val="false"/>
          <w:i w:val="false"/>
          <w:color w:val="000000"/>
          <w:sz w:val="28"/>
        </w:rPr>
        <w:t xml:space="preserve">
                          6. ҚР ҚК автоматтандырылған   2002 </w:t>
      </w:r>
      <w:r>
        <w:br/>
      </w:r>
      <w:r>
        <w:rPr>
          <w:rFonts w:ascii="Times New Roman"/>
          <w:b w:val="false"/>
          <w:i w:val="false"/>
          <w:color w:val="000000"/>
          <w:sz w:val="28"/>
        </w:rPr>
        <w:t xml:space="preserve">
                          басқару жүйесiнің инфрақұры. жылғы </w:t>
      </w:r>
      <w:r>
        <w:br/>
      </w:r>
      <w:r>
        <w:rPr>
          <w:rFonts w:ascii="Times New Roman"/>
          <w:b w:val="false"/>
          <w:i w:val="false"/>
          <w:color w:val="000000"/>
          <w:sz w:val="28"/>
        </w:rPr>
        <w:t xml:space="preserve">
                          лымын жобалау.               қаңтар- </w:t>
      </w:r>
      <w:r>
        <w:br/>
      </w:r>
      <w:r>
        <w:rPr>
          <w:rFonts w:ascii="Times New Roman"/>
          <w:b w:val="false"/>
          <w:i w:val="false"/>
          <w:color w:val="000000"/>
          <w:sz w:val="28"/>
        </w:rPr>
        <w:t xml:space="preserve">
                                                       наурыз </w:t>
      </w:r>
      <w:r>
        <w:br/>
      </w:r>
      <w:r>
        <w:rPr>
          <w:rFonts w:ascii="Times New Roman"/>
          <w:b w:val="false"/>
          <w:i w:val="false"/>
          <w:color w:val="000000"/>
          <w:sz w:val="28"/>
        </w:rPr>
        <w:t xml:space="preserve">
                          7. ҚР ҚК автоматтандырылған   2002 </w:t>
      </w:r>
      <w:r>
        <w:br/>
      </w:r>
      <w:r>
        <w:rPr>
          <w:rFonts w:ascii="Times New Roman"/>
          <w:b w:val="false"/>
          <w:i w:val="false"/>
          <w:color w:val="000000"/>
          <w:sz w:val="28"/>
        </w:rPr>
        <w:t xml:space="preserve">
                          басқару жүйесiнiң инфрақұры. жылғы </w:t>
      </w:r>
      <w:r>
        <w:br/>
      </w:r>
      <w:r>
        <w:rPr>
          <w:rFonts w:ascii="Times New Roman"/>
          <w:b w:val="false"/>
          <w:i w:val="false"/>
          <w:color w:val="000000"/>
          <w:sz w:val="28"/>
        </w:rPr>
        <w:t xml:space="preserve">
                          лымын әзiрлеу.               наурыз- </w:t>
      </w:r>
      <w:r>
        <w:br/>
      </w:r>
      <w:r>
        <w:rPr>
          <w:rFonts w:ascii="Times New Roman"/>
          <w:b w:val="false"/>
          <w:i w:val="false"/>
          <w:color w:val="000000"/>
          <w:sz w:val="28"/>
        </w:rPr>
        <w:t xml:space="preserve">
                                                       желтоқ. </w:t>
      </w:r>
      <w:r>
        <w:br/>
      </w:r>
      <w:r>
        <w:rPr>
          <w:rFonts w:ascii="Times New Roman"/>
          <w:b w:val="false"/>
          <w:i w:val="false"/>
          <w:color w:val="000000"/>
          <w:sz w:val="28"/>
        </w:rPr>
        <w:t xml:space="preserve">
                                                       сан </w:t>
      </w:r>
      <w:r>
        <w:br/>
      </w:r>
      <w:r>
        <w:rPr>
          <w:rFonts w:ascii="Times New Roman"/>
          <w:b w:val="false"/>
          <w:i w:val="false"/>
          <w:color w:val="000000"/>
          <w:sz w:val="28"/>
        </w:rPr>
        <w:t xml:space="preserve">
                          8. ҚР ҚК автоматтандырылған   2002 </w:t>
      </w:r>
      <w:r>
        <w:br/>
      </w:r>
      <w:r>
        <w:rPr>
          <w:rFonts w:ascii="Times New Roman"/>
          <w:b w:val="false"/>
          <w:i w:val="false"/>
          <w:color w:val="000000"/>
          <w:sz w:val="28"/>
        </w:rPr>
        <w:t xml:space="preserve">
                          басқару жүйесiнің инфрақұры. жылғы </w:t>
      </w:r>
      <w:r>
        <w:br/>
      </w:r>
      <w:r>
        <w:rPr>
          <w:rFonts w:ascii="Times New Roman"/>
          <w:b w:val="false"/>
          <w:i w:val="false"/>
          <w:color w:val="000000"/>
          <w:sz w:val="28"/>
        </w:rPr>
        <w:t xml:space="preserve">
                          лымын құру.                  мамыр- </w:t>
      </w:r>
      <w:r>
        <w:br/>
      </w:r>
      <w:r>
        <w:rPr>
          <w:rFonts w:ascii="Times New Roman"/>
          <w:b w:val="false"/>
          <w:i w:val="false"/>
          <w:color w:val="000000"/>
          <w:sz w:val="28"/>
        </w:rPr>
        <w:t xml:space="preserve">
                                                       желтоқ. </w:t>
      </w:r>
      <w:r>
        <w:br/>
      </w:r>
      <w:r>
        <w:rPr>
          <w:rFonts w:ascii="Times New Roman"/>
          <w:b w:val="false"/>
          <w:i w:val="false"/>
          <w:color w:val="000000"/>
          <w:sz w:val="28"/>
        </w:rPr>
        <w:t xml:space="preserve">
                                                       сан </w:t>
      </w:r>
      <w:r>
        <w:br/>
      </w:r>
      <w:r>
        <w:rPr>
          <w:rFonts w:ascii="Times New Roman"/>
          <w:b w:val="false"/>
          <w:i w:val="false"/>
          <w:color w:val="000000"/>
          <w:sz w:val="28"/>
        </w:rPr>
        <w:t xml:space="preserve">
                          9. Қару-жарақ пен әскери      2002 </w:t>
      </w:r>
      <w:r>
        <w:br/>
      </w:r>
      <w:r>
        <w:rPr>
          <w:rFonts w:ascii="Times New Roman"/>
          <w:b w:val="false"/>
          <w:i w:val="false"/>
          <w:color w:val="000000"/>
          <w:sz w:val="28"/>
        </w:rPr>
        <w:t xml:space="preserve">
                          техниканың есебiн жүргiзудi  жылғы </w:t>
      </w:r>
      <w:r>
        <w:br/>
      </w:r>
      <w:r>
        <w:rPr>
          <w:rFonts w:ascii="Times New Roman"/>
          <w:b w:val="false"/>
          <w:i w:val="false"/>
          <w:color w:val="000000"/>
          <w:sz w:val="28"/>
        </w:rPr>
        <w:t xml:space="preserve">
                          автоматтандыру үшiн компью.  мамыр- </w:t>
      </w:r>
      <w:r>
        <w:br/>
      </w:r>
      <w:r>
        <w:rPr>
          <w:rFonts w:ascii="Times New Roman"/>
          <w:b w:val="false"/>
          <w:i w:val="false"/>
          <w:color w:val="000000"/>
          <w:sz w:val="28"/>
        </w:rPr>
        <w:t xml:space="preserve">
                          терлiк жабдықтар мен бағдар. қазан </w:t>
      </w:r>
      <w:r>
        <w:br/>
      </w:r>
      <w:r>
        <w:rPr>
          <w:rFonts w:ascii="Times New Roman"/>
          <w:b w:val="false"/>
          <w:i w:val="false"/>
          <w:color w:val="000000"/>
          <w:sz w:val="28"/>
        </w:rPr>
        <w:t xml:space="preserve">
                          ламалық қамтамасыз етудi </w:t>
      </w:r>
      <w:r>
        <w:br/>
      </w:r>
      <w:r>
        <w:rPr>
          <w:rFonts w:ascii="Times New Roman"/>
          <w:b w:val="false"/>
          <w:i w:val="false"/>
          <w:color w:val="000000"/>
          <w:sz w:val="28"/>
        </w:rPr>
        <w:t xml:space="preserve">
                          сатып алу, құрастыру және </w:t>
      </w:r>
      <w:r>
        <w:br/>
      </w:r>
      <w:r>
        <w:rPr>
          <w:rFonts w:ascii="Times New Roman"/>
          <w:b w:val="false"/>
          <w:i w:val="false"/>
          <w:color w:val="000000"/>
          <w:sz w:val="28"/>
        </w:rPr>
        <w:t xml:space="preserve">
                          инсталляциялау. </w:t>
      </w:r>
      <w:r>
        <w:br/>
      </w:r>
      <w:r>
        <w:rPr>
          <w:rFonts w:ascii="Times New Roman"/>
          <w:b w:val="false"/>
          <w:i w:val="false"/>
          <w:color w:val="000000"/>
          <w:sz w:val="28"/>
        </w:rPr>
        <w:t xml:space="preserve">
                          10. ҚР ҚМ ресми интернет-     2002 </w:t>
      </w:r>
      <w:r>
        <w:br/>
      </w:r>
      <w:r>
        <w:rPr>
          <w:rFonts w:ascii="Times New Roman"/>
          <w:b w:val="false"/>
          <w:i w:val="false"/>
          <w:color w:val="000000"/>
          <w:sz w:val="28"/>
        </w:rPr>
        <w:t xml:space="preserve">
                          бетiне қызмет көрсету.       жылғы </w:t>
      </w:r>
      <w:r>
        <w:br/>
      </w:r>
      <w:r>
        <w:rPr>
          <w:rFonts w:ascii="Times New Roman"/>
          <w:b w:val="false"/>
          <w:i w:val="false"/>
          <w:color w:val="000000"/>
          <w:sz w:val="28"/>
        </w:rPr>
        <w:t xml:space="preserve">
                                                       қаңтар- </w:t>
      </w:r>
      <w:r>
        <w:br/>
      </w:r>
      <w:r>
        <w:rPr>
          <w:rFonts w:ascii="Times New Roman"/>
          <w:b w:val="false"/>
          <w:i w:val="false"/>
          <w:color w:val="000000"/>
          <w:sz w:val="28"/>
        </w:rPr>
        <w:t xml:space="preserve">
                                                       желтоқ. </w:t>
      </w:r>
      <w:r>
        <w:br/>
      </w:r>
      <w:r>
        <w:rPr>
          <w:rFonts w:ascii="Times New Roman"/>
          <w:b w:val="false"/>
          <w:i w:val="false"/>
          <w:color w:val="000000"/>
          <w:sz w:val="28"/>
        </w:rPr>
        <w:t xml:space="preserve">
                                                       сан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7. Бюджеттiк бағдарламаны орындаудан күтiлетiн нәтижелер </w:t>
      </w:r>
      <w:r>
        <w:br/>
      </w:r>
      <w:r>
        <w:rPr>
          <w:rFonts w:ascii="Times New Roman"/>
          <w:b w:val="false"/>
          <w:i w:val="false"/>
          <w:color w:val="000000"/>
          <w:sz w:val="28"/>
        </w:rPr>
        <w:t xml:space="preserve">
      Қару-жарақ пен әскери техниканың есебiн жүргiзудiң автоматтандырылған жүйесiнiң бiрiншi кезеңiн құру (автоматтандырылған 63 жұмыс орны). </w:t>
      </w:r>
      <w:r>
        <w:br/>
      </w:r>
      <w:r>
        <w:rPr>
          <w:rFonts w:ascii="Times New Roman"/>
          <w:b w:val="false"/>
          <w:i w:val="false"/>
          <w:color w:val="000000"/>
          <w:sz w:val="28"/>
        </w:rPr>
        <w:t xml:space="preserve">
      Жедел-тактикалық және стратегиялық шешiмдердi жоспарлау және қабылдау үшiн геокеңiстiктiк деректер базасын құру (сандық топографиялық карталардың 171 пакетi). </w:t>
      </w:r>
      <w:r>
        <w:br/>
      </w:r>
      <w:r>
        <w:rPr>
          <w:rFonts w:ascii="Times New Roman"/>
          <w:b w:val="false"/>
          <w:i w:val="false"/>
          <w:color w:val="000000"/>
          <w:sz w:val="28"/>
        </w:rPr>
        <w:t xml:space="preserve">
      Жауынгерлiк iс-қимылдарға жедел басшылық жасаудың iшкi жүйесiн енгiзу. </w:t>
      </w:r>
      <w:r>
        <w:br/>
      </w:r>
      <w:r>
        <w:rPr>
          <w:rFonts w:ascii="Times New Roman"/>
          <w:b w:val="false"/>
          <w:i w:val="false"/>
          <w:color w:val="000000"/>
          <w:sz w:val="28"/>
        </w:rPr>
        <w:t xml:space="preserve">
      Деректер беру жүйесiн кеңейту - ҚР ҚМ Орталық аппаратына әскери округтерге, әскер түрi мен тектерiне басшылық жасауды қосу. </w:t>
      </w:r>
      <w:r>
        <w:br/>
      </w:r>
      <w:r>
        <w:rPr>
          <w:rFonts w:ascii="Times New Roman"/>
          <w:b w:val="false"/>
          <w:i w:val="false"/>
          <w:color w:val="000000"/>
          <w:sz w:val="28"/>
        </w:rPr>
        <w:t xml:space="preserve">
      Қазақстан Республикасы Қорғаныс министрлiгi Орталық аппаратындағы пайдалану мерзiмi өткен және моралдық ескiрген компьютерлiк және периферийлiк жабдықтарды ауыстыру. </w:t>
      </w:r>
      <w:r>
        <w:br/>
      </w:r>
      <w:r>
        <w:rPr>
          <w:rFonts w:ascii="Times New Roman"/>
          <w:b w:val="false"/>
          <w:i w:val="false"/>
          <w:color w:val="000000"/>
          <w:sz w:val="28"/>
        </w:rPr>
        <w:t xml:space="preserve">
      Қазақстан Республикасының Қорғаныс министрлiгi ресми интернет-бетiнiң қызмет жасауын қамтамасыз ету. </w:t>
      </w:r>
    </w:p>
    <w:bookmarkStart w:name="z11" w:id="11"/>
    <w:p>
      <w:pPr>
        <w:spacing w:after="0"/>
        <w:ind w:left="0"/>
        <w:jc w:val="both"/>
      </w:pPr>
      <w:r>
        <w:rPr>
          <w:rFonts w:ascii="Times New Roman"/>
          <w:b w:val="false"/>
          <w:i w:val="false"/>
          <w:color w:val="000000"/>
          <w:sz w:val="28"/>
        </w:rPr>
        <w:t xml:space="preserve">
Қазақстан Республикасы Yкiметiнің    </w:t>
      </w:r>
      <w:r>
        <w:br/>
      </w:r>
      <w:r>
        <w:rPr>
          <w:rFonts w:ascii="Times New Roman"/>
          <w:b w:val="false"/>
          <w:i w:val="false"/>
          <w:color w:val="000000"/>
          <w:sz w:val="28"/>
        </w:rPr>
        <w:t xml:space="preserve">
2002 жылғы 23 қаңтардағы         </w:t>
      </w:r>
      <w:r>
        <w:br/>
      </w:r>
      <w:r>
        <w:rPr>
          <w:rFonts w:ascii="Times New Roman"/>
          <w:b w:val="false"/>
          <w:i w:val="false"/>
          <w:color w:val="000000"/>
          <w:sz w:val="28"/>
        </w:rPr>
        <w:t xml:space="preserve">
N 90 қаулысына             </w:t>
      </w:r>
      <w:r>
        <w:br/>
      </w:r>
      <w:r>
        <w:rPr>
          <w:rFonts w:ascii="Times New Roman"/>
          <w:b w:val="false"/>
          <w:i w:val="false"/>
          <w:color w:val="000000"/>
          <w:sz w:val="28"/>
        </w:rPr>
        <w:t xml:space="preserve">
9-қосымша             </w:t>
      </w:r>
    </w:p>
    <w:bookmarkEnd w:id="11"/>
    <w:p>
      <w:pPr>
        <w:spacing w:after="0"/>
        <w:ind w:left="0"/>
        <w:jc w:val="both"/>
      </w:pPr>
      <w:r>
        <w:rPr>
          <w:rFonts w:ascii="Times New Roman"/>
          <w:b w:val="false"/>
          <w:i w:val="false"/>
          <w:color w:val="000000"/>
          <w:sz w:val="28"/>
        </w:rPr>
        <w:t xml:space="preserve">Қазақстан Республикасының Қорғаныс министрлiгi </w:t>
      </w:r>
      <w:r>
        <w:br/>
      </w:r>
      <w:r>
        <w:rPr>
          <w:rFonts w:ascii="Times New Roman"/>
          <w:b w:val="false"/>
          <w:i w:val="false"/>
          <w:color w:val="000000"/>
          <w:sz w:val="28"/>
        </w:rPr>
        <w:t xml:space="preserve">
---------------------------------------------- </w:t>
      </w:r>
    </w:p>
    <w:p>
      <w:pPr>
        <w:spacing w:after="0"/>
        <w:ind w:left="0"/>
        <w:jc w:val="left"/>
      </w:pPr>
      <w:r>
        <w:rPr>
          <w:rFonts w:ascii="Times New Roman"/>
          <w:b/>
          <w:i w:val="false"/>
          <w:color w:val="000000"/>
        </w:rPr>
        <w:t xml:space="preserve"> 2002 жылға "Елдің қорғаныс саласындағы саяси </w:t>
      </w:r>
      <w:r>
        <w:br/>
      </w:r>
      <w:r>
        <w:rPr>
          <w:rFonts w:ascii="Times New Roman"/>
          <w:b/>
          <w:i w:val="false"/>
          <w:color w:val="000000"/>
        </w:rPr>
        <w:t xml:space="preserve">
мүдделерін қамтамасыз ету" жөнiндегі 036 бюджеттiк </w:t>
      </w:r>
      <w:r>
        <w:br/>
      </w:r>
      <w:r>
        <w:rPr>
          <w:rFonts w:ascii="Times New Roman"/>
          <w:b/>
          <w:i w:val="false"/>
          <w:color w:val="000000"/>
        </w:rPr>
        <w:t xml:space="preserve">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1. Құны </w:t>
      </w:r>
      <w:r>
        <w:br/>
      </w:r>
      <w:r>
        <w:rPr>
          <w:rFonts w:ascii="Times New Roman"/>
          <w:b w:val="false"/>
          <w:i w:val="false"/>
          <w:color w:val="000000"/>
          <w:sz w:val="28"/>
        </w:rPr>
        <w:t xml:space="preserve">
100 000 мың теңге. </w:t>
      </w:r>
    </w:p>
    <w:p>
      <w:pPr>
        <w:spacing w:after="0"/>
        <w:ind w:left="0"/>
        <w:jc w:val="both"/>
      </w:pPr>
      <w:r>
        <w:rPr>
          <w:rFonts w:ascii="Times New Roman"/>
          <w:b w:val="false"/>
          <w:i w:val="false"/>
          <w:color w:val="000000"/>
          <w:sz w:val="28"/>
        </w:rPr>
        <w:t xml:space="preserve">2. Бюджеттiк бағдарламаның нормативтiк-құқықтық негізi </w:t>
      </w:r>
    </w:p>
    <w:p>
      <w:pPr>
        <w:spacing w:after="0"/>
        <w:ind w:left="0"/>
        <w:jc w:val="both"/>
      </w:pPr>
      <w:r>
        <w:rPr>
          <w:rFonts w:ascii="Times New Roman"/>
          <w:b w:val="false"/>
          <w:i w:val="false"/>
          <w:color w:val="000000"/>
          <w:sz w:val="28"/>
        </w:rPr>
        <w:t xml:space="preserve">      "Т.И.Бұзыбаев туралы" Қазақстан Республикасы Yкiметiнiң 2001 жылғы 31 қаңтардағы N 159 қаулысы. </w:t>
      </w:r>
      <w:r>
        <w:br/>
      </w:r>
      <w:r>
        <w:rPr>
          <w:rFonts w:ascii="Times New Roman"/>
          <w:b w:val="false"/>
          <w:i w:val="false"/>
          <w:color w:val="000000"/>
          <w:sz w:val="28"/>
        </w:rPr>
        <w:t xml:space="preserve">
      "2002 жылға ТМД қатысушы-мемлекеттерiнің әуе шабуылынан қорғаныс бiрiккен жүйесiн жасауға және дамытуға қаржы бөлу туралы" ТМД қатысушы-мемлекеттерi Қорғаныс министрлерi кеңесiнің 2001 жылғы 18 мамырдағы шешiмi. </w:t>
      </w:r>
      <w:r>
        <w:br/>
      </w:r>
      <w:r>
        <w:rPr>
          <w:rFonts w:ascii="Times New Roman"/>
          <w:b w:val="false"/>
          <w:i w:val="false"/>
          <w:color w:val="000000"/>
          <w:sz w:val="28"/>
        </w:rPr>
        <w:t xml:space="preserve">
      "2002 жылға ТМД қатысушы-мемлекеттерi Қорғаныс министрлерi кеңесiнің және оның жұмысшы органдарының, сондай-ақ Отан қорғаушылар ескерткiшiн мәңгi есте қалдыру жөнiндегi мемлекетаралық үйлестiру орталығының қызметiн қамтамасыз етуге шығыстар сметасының жобасы туралы" ТМД қатысушы-мемлекеттерi Қорғаныс министрлерi кеңесiнің 2001 жылғы 18 мамырдағы шешiмi. </w:t>
      </w:r>
      <w:r>
        <w:br/>
      </w:r>
      <w:r>
        <w:rPr>
          <w:rFonts w:ascii="Times New Roman"/>
          <w:b w:val="false"/>
          <w:i w:val="false"/>
          <w:color w:val="000000"/>
          <w:sz w:val="28"/>
        </w:rPr>
        <w:t xml:space="preserve">
      "Ұжымдық қауiпсiздiк шартына қатысушы-мемлекеттер қарулы күштерi бөлiмшелерiнің даярлығы және бiрлескен әскери жаттығулар өткiзу туралы" Ұжымдық қауiпсiздiк шартына қатысушы-мемлекеттер Қорғаныс министрлерi кеңесiнің 2001 жылғы 21 қарашадағы шешiмi. </w:t>
      </w:r>
      <w:r>
        <w:br/>
      </w:r>
      <w:r>
        <w:rPr>
          <w:rFonts w:ascii="Times New Roman"/>
          <w:b w:val="false"/>
          <w:i w:val="false"/>
          <w:color w:val="000000"/>
          <w:sz w:val="28"/>
        </w:rPr>
        <w:t xml:space="preserve">
      "Ұжымдық қауiпсiздiктің орталық-азиялық аймағының Жедел қанат жаю ұжымдық күштерiн құру, даярлау және қаржыландыру туралы" Ұжымдық қауiпсiздiк шартына қатысушы-мемлекеттер Қорғаныс министрлерi кеңесiнiң 2001 жылғы 21 қарашадағы шешiмi. </w:t>
      </w:r>
    </w:p>
    <w:p>
      <w:pPr>
        <w:spacing w:after="0"/>
        <w:ind w:left="0"/>
        <w:jc w:val="both"/>
      </w:pPr>
      <w:r>
        <w:rPr>
          <w:rFonts w:ascii="Times New Roman"/>
          <w:b w:val="false"/>
          <w:i w:val="false"/>
          <w:color w:val="000000"/>
          <w:sz w:val="28"/>
        </w:rPr>
        <w:t xml:space="preserve">3. Қаржыландыру көзi </w:t>
      </w:r>
      <w:r>
        <w:br/>
      </w:r>
      <w:r>
        <w:rPr>
          <w:rFonts w:ascii="Times New Roman"/>
          <w:b w:val="false"/>
          <w:i w:val="false"/>
          <w:color w:val="000000"/>
          <w:sz w:val="28"/>
        </w:rPr>
        <w:t xml:space="preserve">
Республикалық бюджет. </w:t>
      </w:r>
    </w:p>
    <w:p>
      <w:pPr>
        <w:spacing w:after="0"/>
        <w:ind w:left="0"/>
        <w:jc w:val="both"/>
      </w:pPr>
      <w:r>
        <w:rPr>
          <w:rFonts w:ascii="Times New Roman"/>
          <w:b w:val="false"/>
          <w:i w:val="false"/>
          <w:color w:val="000000"/>
          <w:sz w:val="28"/>
        </w:rPr>
        <w:t xml:space="preserve">4. Бюджеттiк бағдарламаның мақсаты </w:t>
      </w:r>
      <w:r>
        <w:br/>
      </w:r>
      <w:r>
        <w:rPr>
          <w:rFonts w:ascii="Times New Roman"/>
          <w:b w:val="false"/>
          <w:i w:val="false"/>
          <w:color w:val="000000"/>
          <w:sz w:val="28"/>
        </w:rPr>
        <w:t xml:space="preserve">
Ұжымдық қауiпсiздiктi қамтамасыз ету. </w:t>
      </w:r>
    </w:p>
    <w:p>
      <w:pPr>
        <w:spacing w:after="0"/>
        <w:ind w:left="0"/>
        <w:jc w:val="both"/>
      </w:pPr>
      <w:r>
        <w:rPr>
          <w:rFonts w:ascii="Times New Roman"/>
          <w:b w:val="false"/>
          <w:i w:val="false"/>
          <w:color w:val="000000"/>
          <w:sz w:val="28"/>
        </w:rPr>
        <w:t xml:space="preserve">5. Бюджеттiк бағдарламаның мiндеттерi </w:t>
      </w:r>
    </w:p>
    <w:p>
      <w:pPr>
        <w:spacing w:after="0"/>
        <w:ind w:left="0"/>
        <w:jc w:val="both"/>
      </w:pPr>
      <w:r>
        <w:rPr>
          <w:rFonts w:ascii="Times New Roman"/>
          <w:b w:val="false"/>
          <w:i w:val="false"/>
          <w:color w:val="000000"/>
          <w:sz w:val="28"/>
        </w:rPr>
        <w:t xml:space="preserve">      Ұжымдық қауiпсiздiк мiндеттерiн шешу жөнiндегi ауқымды iс-шараларды өткiзу; өткiзiлетiн мәжiлiстерге, жиындарға тұрақты түрде қатысу; Мемлекет басшылары кеңесiнің, Yкiмет басшылары кеңесiнiң және Қорғаныс министрлерi кеңесiнің әскери саладағы шешiмдерiн iске асыру, соның iшiнде бiрлескен оқулар мен жаттығуларды iшiнара қаржыландыру. </w:t>
      </w:r>
    </w:p>
    <w:p>
      <w:pPr>
        <w:spacing w:after="0"/>
        <w:ind w:left="0"/>
        <w:jc w:val="both"/>
      </w:pPr>
      <w:r>
        <w:rPr>
          <w:rFonts w:ascii="Times New Roman"/>
          <w:b w:val="false"/>
          <w:i w:val="false"/>
          <w:color w:val="000000"/>
          <w:sz w:val="28"/>
        </w:rPr>
        <w:t xml:space="preserve">      6. Бюджеттік бағдарламаны іске асыру жөніндегі іс-шаралар жоспары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Р/!Бағ.!Шағын!Бағдарла.!     Бағдарламаны (шағын       ! Іске   !Жауапты </w:t>
      </w:r>
      <w:r>
        <w:br/>
      </w:r>
      <w:r>
        <w:rPr>
          <w:rFonts w:ascii="Times New Roman"/>
          <w:b w:val="false"/>
          <w:i w:val="false"/>
          <w:color w:val="000000"/>
          <w:sz w:val="28"/>
        </w:rPr>
        <w:t xml:space="preserve">
с !дар.!бағ. !ма (шағын!      бағдарламаны) іске       ! асыру  !орындау. </w:t>
      </w:r>
      <w:r>
        <w:br/>
      </w:r>
      <w:r>
        <w:rPr>
          <w:rFonts w:ascii="Times New Roman"/>
          <w:b w:val="false"/>
          <w:i w:val="false"/>
          <w:color w:val="000000"/>
          <w:sz w:val="28"/>
        </w:rPr>
        <w:t xml:space="preserve">
N !лама!дар. !бағдарла.!       асыру жөніндегі         !мерзімі ! шылар </w:t>
      </w:r>
      <w:r>
        <w:br/>
      </w:r>
      <w:r>
        <w:rPr>
          <w:rFonts w:ascii="Times New Roman"/>
          <w:b w:val="false"/>
          <w:i w:val="false"/>
          <w:color w:val="000000"/>
          <w:sz w:val="28"/>
        </w:rPr>
        <w:t xml:space="preserve">
  !коды!лама !ма) атауы!         іс-шаралар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1   2     3       4                   5                    6        7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1   036  000  Елдің       1. Мыналарға көзделген        1 жыл   Қазақстан </w:t>
      </w:r>
      <w:r>
        <w:br/>
      </w:r>
      <w:r>
        <w:rPr>
          <w:rFonts w:ascii="Times New Roman"/>
          <w:b w:val="false"/>
          <w:i w:val="false"/>
          <w:color w:val="000000"/>
          <w:sz w:val="28"/>
        </w:rPr>
        <w:t xml:space="preserve">
              қорғаныс    құралдарды уақытылы және      ішінде  Республика. </w:t>
      </w:r>
      <w:r>
        <w:br/>
      </w:r>
      <w:r>
        <w:rPr>
          <w:rFonts w:ascii="Times New Roman"/>
          <w:b w:val="false"/>
          <w:i w:val="false"/>
          <w:color w:val="000000"/>
          <w:sz w:val="28"/>
        </w:rPr>
        <w:t xml:space="preserve">
              саласындағы толық қаржыландыруды қамта.           сының </w:t>
      </w:r>
      <w:r>
        <w:br/>
      </w:r>
      <w:r>
        <w:rPr>
          <w:rFonts w:ascii="Times New Roman"/>
          <w:b w:val="false"/>
          <w:i w:val="false"/>
          <w:color w:val="000000"/>
          <w:sz w:val="28"/>
        </w:rPr>
        <w:t xml:space="preserve">
              саяси мүд.  масыз ету жөнiндегі шаралар.          Қорғаныс </w:t>
      </w:r>
      <w:r>
        <w:br/>
      </w:r>
      <w:r>
        <w:rPr>
          <w:rFonts w:ascii="Times New Roman"/>
          <w:b w:val="false"/>
          <w:i w:val="false"/>
          <w:color w:val="000000"/>
          <w:sz w:val="28"/>
        </w:rPr>
        <w:t xml:space="preserve">
              делерін     ды ұйымдастыру:                       министрлігі </w:t>
      </w:r>
      <w:r>
        <w:br/>
      </w:r>
      <w:r>
        <w:rPr>
          <w:rFonts w:ascii="Times New Roman"/>
          <w:b w:val="false"/>
          <w:i w:val="false"/>
          <w:color w:val="000000"/>
          <w:sz w:val="28"/>
        </w:rPr>
        <w:t xml:space="preserve">
              қамтамасыз  Тәуелсiз Мемлекеттер Достас. </w:t>
      </w:r>
      <w:r>
        <w:br/>
      </w:r>
      <w:r>
        <w:rPr>
          <w:rFonts w:ascii="Times New Roman"/>
          <w:b w:val="false"/>
          <w:i w:val="false"/>
          <w:color w:val="000000"/>
          <w:sz w:val="28"/>
        </w:rPr>
        <w:t xml:space="preserve">
              ету         тығы қатысушы-мемлекеттерi </w:t>
      </w:r>
      <w:r>
        <w:br/>
      </w:r>
      <w:r>
        <w:rPr>
          <w:rFonts w:ascii="Times New Roman"/>
          <w:b w:val="false"/>
          <w:i w:val="false"/>
          <w:color w:val="000000"/>
          <w:sz w:val="28"/>
        </w:rPr>
        <w:t xml:space="preserve">
                          әуе шабуылынан қорғаныс </w:t>
      </w:r>
      <w:r>
        <w:br/>
      </w:r>
      <w:r>
        <w:rPr>
          <w:rFonts w:ascii="Times New Roman"/>
          <w:b w:val="false"/>
          <w:i w:val="false"/>
          <w:color w:val="000000"/>
          <w:sz w:val="28"/>
        </w:rPr>
        <w:t xml:space="preserve">
                          бiрiккен жүйесiн дамыту; </w:t>
      </w:r>
      <w:r>
        <w:br/>
      </w:r>
      <w:r>
        <w:rPr>
          <w:rFonts w:ascii="Times New Roman"/>
          <w:b w:val="false"/>
          <w:i w:val="false"/>
          <w:color w:val="000000"/>
          <w:sz w:val="28"/>
        </w:rPr>
        <w:t xml:space="preserve">
                          бiрлескен жедел (тактикалық) </w:t>
      </w:r>
      <w:r>
        <w:br/>
      </w:r>
      <w:r>
        <w:rPr>
          <w:rFonts w:ascii="Times New Roman"/>
          <w:b w:val="false"/>
          <w:i w:val="false"/>
          <w:color w:val="000000"/>
          <w:sz w:val="28"/>
        </w:rPr>
        <w:t xml:space="preserve">
                          оқулар (жаттығу) даярлау </w:t>
      </w:r>
      <w:r>
        <w:br/>
      </w:r>
      <w:r>
        <w:rPr>
          <w:rFonts w:ascii="Times New Roman"/>
          <w:b w:val="false"/>
          <w:i w:val="false"/>
          <w:color w:val="000000"/>
          <w:sz w:val="28"/>
        </w:rPr>
        <w:t xml:space="preserve">
                          және өткiзу; </w:t>
      </w:r>
      <w:r>
        <w:br/>
      </w:r>
      <w:r>
        <w:rPr>
          <w:rFonts w:ascii="Times New Roman"/>
          <w:b w:val="false"/>
          <w:i w:val="false"/>
          <w:color w:val="000000"/>
          <w:sz w:val="28"/>
        </w:rPr>
        <w:t xml:space="preserve">
                          оқу-әдiстемелiк жиындар, </w:t>
      </w:r>
      <w:r>
        <w:br/>
      </w:r>
      <w:r>
        <w:rPr>
          <w:rFonts w:ascii="Times New Roman"/>
          <w:b w:val="false"/>
          <w:i w:val="false"/>
          <w:color w:val="000000"/>
          <w:sz w:val="28"/>
        </w:rPr>
        <w:t xml:space="preserve">
                          ғылыми-практикалық конфе. </w:t>
      </w:r>
      <w:r>
        <w:br/>
      </w:r>
      <w:r>
        <w:rPr>
          <w:rFonts w:ascii="Times New Roman"/>
          <w:b w:val="false"/>
          <w:i w:val="false"/>
          <w:color w:val="000000"/>
          <w:sz w:val="28"/>
        </w:rPr>
        <w:t xml:space="preserve">
                          ренциялар, кеңес берулер; </w:t>
      </w:r>
      <w:r>
        <w:br/>
      </w:r>
      <w:r>
        <w:rPr>
          <w:rFonts w:ascii="Times New Roman"/>
          <w:b w:val="false"/>
          <w:i w:val="false"/>
          <w:color w:val="000000"/>
          <w:sz w:val="28"/>
        </w:rPr>
        <w:t xml:space="preserve">
                          әуе шабуылынан қорғаныс </w:t>
      </w:r>
      <w:r>
        <w:br/>
      </w:r>
      <w:r>
        <w:rPr>
          <w:rFonts w:ascii="Times New Roman"/>
          <w:b w:val="false"/>
          <w:i w:val="false"/>
          <w:color w:val="000000"/>
          <w:sz w:val="28"/>
        </w:rPr>
        <w:t xml:space="preserve">
                          жүйесiн жетiлдiру (жабдық. </w:t>
      </w:r>
      <w:r>
        <w:br/>
      </w:r>
      <w:r>
        <w:rPr>
          <w:rFonts w:ascii="Times New Roman"/>
          <w:b w:val="false"/>
          <w:i w:val="false"/>
          <w:color w:val="000000"/>
          <w:sz w:val="28"/>
        </w:rPr>
        <w:t xml:space="preserve">
                          тарды жөндеу және техника. </w:t>
      </w:r>
      <w:r>
        <w:br/>
      </w:r>
      <w:r>
        <w:rPr>
          <w:rFonts w:ascii="Times New Roman"/>
          <w:b w:val="false"/>
          <w:i w:val="false"/>
          <w:color w:val="000000"/>
          <w:sz w:val="28"/>
        </w:rPr>
        <w:t xml:space="preserve">
                          лық куәландыру); </w:t>
      </w:r>
      <w:r>
        <w:br/>
      </w:r>
      <w:r>
        <w:rPr>
          <w:rFonts w:ascii="Times New Roman"/>
          <w:b w:val="false"/>
          <w:i w:val="false"/>
          <w:color w:val="000000"/>
          <w:sz w:val="28"/>
        </w:rPr>
        <w:t xml:space="preserve">
                          Қорғаныс министрлерi кеңесi </w:t>
      </w:r>
      <w:r>
        <w:br/>
      </w:r>
      <w:r>
        <w:rPr>
          <w:rFonts w:ascii="Times New Roman"/>
          <w:b w:val="false"/>
          <w:i w:val="false"/>
          <w:color w:val="000000"/>
          <w:sz w:val="28"/>
        </w:rPr>
        <w:t xml:space="preserve">
                          жанындағы Әуе шабуылынан </w:t>
      </w:r>
      <w:r>
        <w:br/>
      </w:r>
      <w:r>
        <w:rPr>
          <w:rFonts w:ascii="Times New Roman"/>
          <w:b w:val="false"/>
          <w:i w:val="false"/>
          <w:color w:val="000000"/>
          <w:sz w:val="28"/>
        </w:rPr>
        <w:t xml:space="preserve">
                          қорғаныс мәселелерi жөнiн. </w:t>
      </w:r>
      <w:r>
        <w:br/>
      </w:r>
      <w:r>
        <w:rPr>
          <w:rFonts w:ascii="Times New Roman"/>
          <w:b w:val="false"/>
          <w:i w:val="false"/>
          <w:color w:val="000000"/>
          <w:sz w:val="28"/>
        </w:rPr>
        <w:t xml:space="preserve">
                          дегi үйлестiру комитетiнің </w:t>
      </w:r>
      <w:r>
        <w:br/>
      </w:r>
      <w:r>
        <w:rPr>
          <w:rFonts w:ascii="Times New Roman"/>
          <w:b w:val="false"/>
          <w:i w:val="false"/>
          <w:color w:val="000000"/>
          <w:sz w:val="28"/>
        </w:rPr>
        <w:t xml:space="preserve">
                          қызметiн қамтамасыз ету. </w:t>
      </w:r>
      <w:r>
        <w:br/>
      </w:r>
      <w:r>
        <w:rPr>
          <w:rFonts w:ascii="Times New Roman"/>
          <w:b w:val="false"/>
          <w:i w:val="false"/>
          <w:color w:val="000000"/>
          <w:sz w:val="28"/>
        </w:rPr>
        <w:t xml:space="preserve">
                          2. Қорғаныс министрлерi      1 жыл </w:t>
      </w:r>
      <w:r>
        <w:br/>
      </w:r>
      <w:r>
        <w:rPr>
          <w:rFonts w:ascii="Times New Roman"/>
          <w:b w:val="false"/>
          <w:i w:val="false"/>
          <w:color w:val="000000"/>
          <w:sz w:val="28"/>
        </w:rPr>
        <w:t xml:space="preserve">
                          кеңесiнің және оның жұмысшы  ішінде </w:t>
      </w:r>
      <w:r>
        <w:br/>
      </w:r>
      <w:r>
        <w:rPr>
          <w:rFonts w:ascii="Times New Roman"/>
          <w:b w:val="false"/>
          <w:i w:val="false"/>
          <w:color w:val="000000"/>
          <w:sz w:val="28"/>
        </w:rPr>
        <w:t xml:space="preserve">
                          органдарының мәжiлiстерiн, </w:t>
      </w:r>
      <w:r>
        <w:br/>
      </w:r>
      <w:r>
        <w:rPr>
          <w:rFonts w:ascii="Times New Roman"/>
          <w:b w:val="false"/>
          <w:i w:val="false"/>
          <w:color w:val="000000"/>
          <w:sz w:val="28"/>
        </w:rPr>
        <w:t xml:space="preserve">
                          бiрлескен жедел (тактикалық) </w:t>
      </w:r>
      <w:r>
        <w:br/>
      </w:r>
      <w:r>
        <w:rPr>
          <w:rFonts w:ascii="Times New Roman"/>
          <w:b w:val="false"/>
          <w:i w:val="false"/>
          <w:color w:val="000000"/>
          <w:sz w:val="28"/>
        </w:rPr>
        <w:t xml:space="preserve">
                          оқулар (жаттығулар), оқу- </w:t>
      </w:r>
      <w:r>
        <w:br/>
      </w:r>
      <w:r>
        <w:rPr>
          <w:rFonts w:ascii="Times New Roman"/>
          <w:b w:val="false"/>
          <w:i w:val="false"/>
          <w:color w:val="000000"/>
          <w:sz w:val="28"/>
        </w:rPr>
        <w:t xml:space="preserve">
                          ғылыми жиындар, ғылыми- </w:t>
      </w:r>
      <w:r>
        <w:br/>
      </w:r>
      <w:r>
        <w:rPr>
          <w:rFonts w:ascii="Times New Roman"/>
          <w:b w:val="false"/>
          <w:i w:val="false"/>
          <w:color w:val="000000"/>
          <w:sz w:val="28"/>
        </w:rPr>
        <w:t xml:space="preserve">
                          практикалық конференциялар, </w:t>
      </w:r>
      <w:r>
        <w:br/>
      </w:r>
      <w:r>
        <w:rPr>
          <w:rFonts w:ascii="Times New Roman"/>
          <w:b w:val="false"/>
          <w:i w:val="false"/>
          <w:color w:val="000000"/>
          <w:sz w:val="28"/>
        </w:rPr>
        <w:t xml:space="preserve">
                          кеңес берулер өткiзу жолымен </w:t>
      </w:r>
      <w:r>
        <w:br/>
      </w:r>
      <w:r>
        <w:rPr>
          <w:rFonts w:ascii="Times New Roman"/>
          <w:b w:val="false"/>
          <w:i w:val="false"/>
          <w:color w:val="000000"/>
          <w:sz w:val="28"/>
        </w:rPr>
        <w:t xml:space="preserve">
                          ТМД Қорғаныс министрлерi </w:t>
      </w:r>
      <w:r>
        <w:br/>
      </w:r>
      <w:r>
        <w:rPr>
          <w:rFonts w:ascii="Times New Roman"/>
          <w:b w:val="false"/>
          <w:i w:val="false"/>
          <w:color w:val="000000"/>
          <w:sz w:val="28"/>
        </w:rPr>
        <w:t xml:space="preserve">
                          кеңесiнің және оның жұмысшы </w:t>
      </w:r>
      <w:r>
        <w:br/>
      </w:r>
      <w:r>
        <w:rPr>
          <w:rFonts w:ascii="Times New Roman"/>
          <w:b w:val="false"/>
          <w:i w:val="false"/>
          <w:color w:val="000000"/>
          <w:sz w:val="28"/>
        </w:rPr>
        <w:t xml:space="preserve">
                          органдарының қызметiн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3. Отан қорғаушыларды мәңгi  1 жыл </w:t>
      </w:r>
      <w:r>
        <w:br/>
      </w:r>
      <w:r>
        <w:rPr>
          <w:rFonts w:ascii="Times New Roman"/>
          <w:b w:val="false"/>
          <w:i w:val="false"/>
          <w:color w:val="000000"/>
          <w:sz w:val="28"/>
        </w:rPr>
        <w:t xml:space="preserve">
                          есте қалдыру жөніндегi       ішінде </w:t>
      </w:r>
      <w:r>
        <w:br/>
      </w:r>
      <w:r>
        <w:rPr>
          <w:rFonts w:ascii="Times New Roman"/>
          <w:b w:val="false"/>
          <w:i w:val="false"/>
          <w:color w:val="000000"/>
          <w:sz w:val="28"/>
        </w:rPr>
        <w:t xml:space="preserve">
                          Мемлекетаралық үйлестiру </w:t>
      </w:r>
      <w:r>
        <w:br/>
      </w:r>
      <w:r>
        <w:rPr>
          <w:rFonts w:ascii="Times New Roman"/>
          <w:b w:val="false"/>
          <w:i w:val="false"/>
          <w:color w:val="000000"/>
          <w:sz w:val="28"/>
        </w:rPr>
        <w:t xml:space="preserve">
                          орталығының қызметiн қамта. </w:t>
      </w:r>
      <w:r>
        <w:br/>
      </w:r>
      <w:r>
        <w:rPr>
          <w:rFonts w:ascii="Times New Roman"/>
          <w:b w:val="false"/>
          <w:i w:val="false"/>
          <w:color w:val="000000"/>
          <w:sz w:val="28"/>
        </w:rPr>
        <w:t xml:space="preserve">
                          масыз ету. Мәжiлiстер, кеңес </w:t>
      </w:r>
      <w:r>
        <w:br/>
      </w:r>
      <w:r>
        <w:rPr>
          <w:rFonts w:ascii="Times New Roman"/>
          <w:b w:val="false"/>
          <w:i w:val="false"/>
          <w:color w:val="000000"/>
          <w:sz w:val="28"/>
        </w:rPr>
        <w:t xml:space="preserve">
                          берулер, конференциялар, оқу </w:t>
      </w:r>
      <w:r>
        <w:br/>
      </w:r>
      <w:r>
        <w:rPr>
          <w:rFonts w:ascii="Times New Roman"/>
          <w:b w:val="false"/>
          <w:i w:val="false"/>
          <w:color w:val="000000"/>
          <w:sz w:val="28"/>
        </w:rPr>
        <w:t xml:space="preserve">
                          әдебиетiн шығаруды өткiзудi </w:t>
      </w:r>
      <w:r>
        <w:br/>
      </w:r>
      <w:r>
        <w:rPr>
          <w:rFonts w:ascii="Times New Roman"/>
          <w:b w:val="false"/>
          <w:i w:val="false"/>
          <w:color w:val="000000"/>
          <w:sz w:val="28"/>
        </w:rPr>
        <w:t xml:space="preserve">
                          ұйымдастыру, Жеңiс күнiн </w:t>
      </w:r>
      <w:r>
        <w:br/>
      </w:r>
      <w:r>
        <w:rPr>
          <w:rFonts w:ascii="Times New Roman"/>
          <w:b w:val="false"/>
          <w:i w:val="false"/>
          <w:color w:val="000000"/>
          <w:sz w:val="28"/>
        </w:rPr>
        <w:t xml:space="preserve">
                          мерекелеу жөнiнде шаралар  </w:t>
      </w:r>
      <w:r>
        <w:br/>
      </w:r>
      <w:r>
        <w:rPr>
          <w:rFonts w:ascii="Times New Roman"/>
          <w:b w:val="false"/>
          <w:i w:val="false"/>
          <w:color w:val="000000"/>
          <w:sz w:val="28"/>
        </w:rPr>
        <w:t xml:space="preserve">
                          өткiзу. </w:t>
      </w:r>
      <w:r>
        <w:br/>
      </w:r>
      <w:r>
        <w:rPr>
          <w:rFonts w:ascii="Times New Roman"/>
          <w:b w:val="false"/>
          <w:i w:val="false"/>
          <w:color w:val="000000"/>
          <w:sz w:val="28"/>
        </w:rPr>
        <w:t xml:space="preserve">
                          4. Ұжымдық қауiпсiздiк       1 жыл </w:t>
      </w:r>
      <w:r>
        <w:br/>
      </w:r>
      <w:r>
        <w:rPr>
          <w:rFonts w:ascii="Times New Roman"/>
          <w:b w:val="false"/>
          <w:i w:val="false"/>
          <w:color w:val="000000"/>
          <w:sz w:val="28"/>
        </w:rPr>
        <w:t xml:space="preserve">
                          кеңесiнiң Хатшылығында       ішінде </w:t>
      </w:r>
      <w:r>
        <w:br/>
      </w:r>
      <w:r>
        <w:rPr>
          <w:rFonts w:ascii="Times New Roman"/>
          <w:b w:val="false"/>
          <w:i w:val="false"/>
          <w:color w:val="000000"/>
          <w:sz w:val="28"/>
        </w:rPr>
        <w:t xml:space="preserve">
                          Қазақстан өкiлi </w:t>
      </w:r>
      <w:r>
        <w:br/>
      </w:r>
      <w:r>
        <w:rPr>
          <w:rFonts w:ascii="Times New Roman"/>
          <w:b w:val="false"/>
          <w:i w:val="false"/>
          <w:color w:val="000000"/>
          <w:sz w:val="28"/>
        </w:rPr>
        <w:t xml:space="preserve">
                          Т.И.Бұзыбаевты ұстауға </w:t>
      </w:r>
      <w:r>
        <w:br/>
      </w:r>
      <w:r>
        <w:rPr>
          <w:rFonts w:ascii="Times New Roman"/>
          <w:b w:val="false"/>
          <w:i w:val="false"/>
          <w:color w:val="000000"/>
          <w:sz w:val="28"/>
        </w:rPr>
        <w:t xml:space="preserve">
                          бөлiнген шығындарды уақытылы </w:t>
      </w:r>
      <w:r>
        <w:br/>
      </w:r>
      <w:r>
        <w:rPr>
          <w:rFonts w:ascii="Times New Roman"/>
          <w:b w:val="false"/>
          <w:i w:val="false"/>
          <w:color w:val="000000"/>
          <w:sz w:val="28"/>
        </w:rPr>
        <w:t xml:space="preserve">
                          қаржыландыру жөніндегi </w:t>
      </w:r>
      <w:r>
        <w:br/>
      </w:r>
      <w:r>
        <w:rPr>
          <w:rFonts w:ascii="Times New Roman"/>
          <w:b w:val="false"/>
          <w:i w:val="false"/>
          <w:color w:val="000000"/>
          <w:sz w:val="28"/>
        </w:rPr>
        <w:t xml:space="preserve">
                          жұмыстарды ұйымдастыру, ол </w:t>
      </w:r>
      <w:r>
        <w:br/>
      </w:r>
      <w:r>
        <w:rPr>
          <w:rFonts w:ascii="Times New Roman"/>
          <w:b w:val="false"/>
          <w:i w:val="false"/>
          <w:color w:val="000000"/>
          <w:sz w:val="28"/>
        </w:rPr>
        <w:t xml:space="preserve">
                          оның ақшалай ұстауына, </w:t>
      </w:r>
      <w:r>
        <w:br/>
      </w:r>
      <w:r>
        <w:rPr>
          <w:rFonts w:ascii="Times New Roman"/>
          <w:b w:val="false"/>
          <w:i w:val="false"/>
          <w:color w:val="000000"/>
          <w:sz w:val="28"/>
        </w:rPr>
        <w:t xml:space="preserve">
                          тұрғын үй жалдауына, медици. </w:t>
      </w:r>
      <w:r>
        <w:br/>
      </w:r>
      <w:r>
        <w:rPr>
          <w:rFonts w:ascii="Times New Roman"/>
          <w:b w:val="false"/>
          <w:i w:val="false"/>
          <w:color w:val="000000"/>
          <w:sz w:val="28"/>
        </w:rPr>
        <w:t xml:space="preserve">
                          налық шығындарына және авто. </w:t>
      </w:r>
      <w:r>
        <w:br/>
      </w:r>
      <w:r>
        <w:rPr>
          <w:rFonts w:ascii="Times New Roman"/>
          <w:b w:val="false"/>
          <w:i w:val="false"/>
          <w:color w:val="000000"/>
          <w:sz w:val="28"/>
        </w:rPr>
        <w:t xml:space="preserve">
                          көлiк ұстауы мен қызмет </w:t>
      </w:r>
      <w:r>
        <w:br/>
      </w:r>
      <w:r>
        <w:rPr>
          <w:rFonts w:ascii="Times New Roman"/>
          <w:b w:val="false"/>
          <w:i w:val="false"/>
          <w:color w:val="000000"/>
          <w:sz w:val="28"/>
        </w:rPr>
        <w:t xml:space="preserve">
                          көрсетуiне жұмсалады. </w:t>
      </w:r>
      <w:r>
        <w:br/>
      </w:r>
      <w:r>
        <w:rPr>
          <w:rFonts w:ascii="Times New Roman"/>
          <w:b w:val="false"/>
          <w:i w:val="false"/>
          <w:color w:val="000000"/>
          <w:sz w:val="28"/>
        </w:rPr>
        <w:t xml:space="preserve">
                          5. Ұжымдық қауiпсiздiк       1 жыл </w:t>
      </w:r>
      <w:r>
        <w:br/>
      </w:r>
      <w:r>
        <w:rPr>
          <w:rFonts w:ascii="Times New Roman"/>
          <w:b w:val="false"/>
          <w:i w:val="false"/>
          <w:color w:val="000000"/>
          <w:sz w:val="28"/>
        </w:rPr>
        <w:t xml:space="preserve">
                          кеңесінің сессиясын, Сыртқы  ішінде </w:t>
      </w:r>
      <w:r>
        <w:br/>
      </w:r>
      <w:r>
        <w:rPr>
          <w:rFonts w:ascii="Times New Roman"/>
          <w:b w:val="false"/>
          <w:i w:val="false"/>
          <w:color w:val="000000"/>
          <w:sz w:val="28"/>
        </w:rPr>
        <w:t xml:space="preserve">
                          iстер министрлерi кеңесiнің </w:t>
      </w:r>
      <w:r>
        <w:br/>
      </w:r>
      <w:r>
        <w:rPr>
          <w:rFonts w:ascii="Times New Roman"/>
          <w:b w:val="false"/>
          <w:i w:val="false"/>
          <w:color w:val="000000"/>
          <w:sz w:val="28"/>
        </w:rPr>
        <w:t xml:space="preserve">
                          және Қорғаныс министрлерi </w:t>
      </w:r>
      <w:r>
        <w:br/>
      </w:r>
      <w:r>
        <w:rPr>
          <w:rFonts w:ascii="Times New Roman"/>
          <w:b w:val="false"/>
          <w:i w:val="false"/>
          <w:color w:val="000000"/>
          <w:sz w:val="28"/>
        </w:rPr>
        <w:t xml:space="preserve">
                          кеңесiнiң бiрлескен мәжiлiс. </w:t>
      </w:r>
      <w:r>
        <w:br/>
      </w:r>
      <w:r>
        <w:rPr>
          <w:rFonts w:ascii="Times New Roman"/>
          <w:b w:val="false"/>
          <w:i w:val="false"/>
          <w:color w:val="000000"/>
          <w:sz w:val="28"/>
        </w:rPr>
        <w:t xml:space="preserve">
                          терiн, Штаб бастықтары </w:t>
      </w:r>
      <w:r>
        <w:br/>
      </w:r>
      <w:r>
        <w:rPr>
          <w:rFonts w:ascii="Times New Roman"/>
          <w:b w:val="false"/>
          <w:i w:val="false"/>
          <w:color w:val="000000"/>
          <w:sz w:val="28"/>
        </w:rPr>
        <w:t xml:space="preserve">
                          комитетiнiң мәжiлiстерiн, </w:t>
      </w:r>
      <w:r>
        <w:br/>
      </w:r>
      <w:r>
        <w:rPr>
          <w:rFonts w:ascii="Times New Roman"/>
          <w:b w:val="false"/>
          <w:i w:val="false"/>
          <w:color w:val="000000"/>
          <w:sz w:val="28"/>
        </w:rPr>
        <w:t xml:space="preserve">
                          конференциялар мен кеңес </w:t>
      </w:r>
      <w:r>
        <w:br/>
      </w:r>
      <w:r>
        <w:rPr>
          <w:rFonts w:ascii="Times New Roman"/>
          <w:b w:val="false"/>
          <w:i w:val="false"/>
          <w:color w:val="000000"/>
          <w:sz w:val="28"/>
        </w:rPr>
        <w:t xml:space="preserve">
                          берулер өткiзу. </w:t>
      </w:r>
      <w:r>
        <w:br/>
      </w:r>
      <w:r>
        <w:rPr>
          <w:rFonts w:ascii="Times New Roman"/>
          <w:b w:val="false"/>
          <w:i w:val="false"/>
          <w:color w:val="000000"/>
          <w:sz w:val="28"/>
        </w:rPr>
        <w:t xml:space="preserve">
                          6. Жедел қанат жаю ұжымдық   1 жыл </w:t>
      </w:r>
      <w:r>
        <w:br/>
      </w:r>
      <w:r>
        <w:rPr>
          <w:rFonts w:ascii="Times New Roman"/>
          <w:b w:val="false"/>
          <w:i w:val="false"/>
          <w:color w:val="000000"/>
          <w:sz w:val="28"/>
        </w:rPr>
        <w:t xml:space="preserve">
                          күштерiнің тұрақты жедел     ішінде </w:t>
      </w:r>
      <w:r>
        <w:br/>
      </w:r>
      <w:r>
        <w:rPr>
          <w:rFonts w:ascii="Times New Roman"/>
          <w:b w:val="false"/>
          <w:i w:val="false"/>
          <w:color w:val="000000"/>
          <w:sz w:val="28"/>
        </w:rPr>
        <w:t xml:space="preserve">
                          топтарының қызметiн қамтама. </w:t>
      </w:r>
      <w:r>
        <w:br/>
      </w:r>
      <w:r>
        <w:rPr>
          <w:rFonts w:ascii="Times New Roman"/>
          <w:b w:val="false"/>
          <w:i w:val="false"/>
          <w:color w:val="000000"/>
          <w:sz w:val="28"/>
        </w:rPr>
        <w:t xml:space="preserve">
                          сыз ету. </w:t>
      </w:r>
      <w:r>
        <w:br/>
      </w:r>
      <w:r>
        <w:rPr>
          <w:rFonts w:ascii="Times New Roman"/>
          <w:b w:val="false"/>
          <w:i w:val="false"/>
          <w:color w:val="000000"/>
          <w:sz w:val="28"/>
        </w:rPr>
        <w:t xml:space="preserve">
                          7. Жедел қанат жаю ұжымдық   1 жыл </w:t>
      </w:r>
      <w:r>
        <w:br/>
      </w:r>
      <w:r>
        <w:rPr>
          <w:rFonts w:ascii="Times New Roman"/>
          <w:b w:val="false"/>
          <w:i w:val="false"/>
          <w:color w:val="000000"/>
          <w:sz w:val="28"/>
        </w:rPr>
        <w:t xml:space="preserve">
                          күштерiнің жедел-тактикалық  ішінде </w:t>
      </w:r>
      <w:r>
        <w:br/>
      </w:r>
      <w:r>
        <w:rPr>
          <w:rFonts w:ascii="Times New Roman"/>
          <w:b w:val="false"/>
          <w:i w:val="false"/>
          <w:color w:val="000000"/>
          <w:sz w:val="28"/>
        </w:rPr>
        <w:t xml:space="preserve">
                          және жауынгерлiк даярлық </w:t>
      </w:r>
      <w:r>
        <w:br/>
      </w:r>
      <w:r>
        <w:rPr>
          <w:rFonts w:ascii="Times New Roman"/>
          <w:b w:val="false"/>
          <w:i w:val="false"/>
          <w:color w:val="000000"/>
          <w:sz w:val="28"/>
        </w:rPr>
        <w:t xml:space="preserve">
                          шараларын өткiзу. </w:t>
      </w:r>
      <w:r>
        <w:br/>
      </w:r>
      <w:r>
        <w:rPr>
          <w:rFonts w:ascii="Times New Roman"/>
          <w:b w:val="false"/>
          <w:i w:val="false"/>
          <w:color w:val="000000"/>
          <w:sz w:val="28"/>
        </w:rPr>
        <w:t xml:space="preserve">
                          Жедел жиындар, "Оңтүстiк </w:t>
      </w:r>
      <w:r>
        <w:br/>
      </w:r>
      <w:r>
        <w:rPr>
          <w:rFonts w:ascii="Times New Roman"/>
          <w:b w:val="false"/>
          <w:i w:val="false"/>
          <w:color w:val="000000"/>
          <w:sz w:val="28"/>
        </w:rPr>
        <w:t xml:space="preserve">
                          террорға қарсы - 2002", </w:t>
      </w:r>
      <w:r>
        <w:br/>
      </w:r>
      <w:r>
        <w:rPr>
          <w:rFonts w:ascii="Times New Roman"/>
          <w:b w:val="false"/>
          <w:i w:val="false"/>
          <w:color w:val="000000"/>
          <w:sz w:val="28"/>
        </w:rPr>
        <w:t xml:space="preserve">
                          "Достастықтың оңтүстік </w:t>
      </w:r>
      <w:r>
        <w:br/>
      </w:r>
      <w:r>
        <w:rPr>
          <w:rFonts w:ascii="Times New Roman"/>
          <w:b w:val="false"/>
          <w:i w:val="false"/>
          <w:color w:val="000000"/>
          <w:sz w:val="28"/>
        </w:rPr>
        <w:t xml:space="preserve">
                          қалқаны - 2002" және коман. </w:t>
      </w:r>
      <w:r>
        <w:br/>
      </w:r>
      <w:r>
        <w:rPr>
          <w:rFonts w:ascii="Times New Roman"/>
          <w:b w:val="false"/>
          <w:i w:val="false"/>
          <w:color w:val="000000"/>
          <w:sz w:val="28"/>
        </w:rPr>
        <w:t xml:space="preserve">
                          далық-штабтық жаттығулар </w:t>
      </w:r>
      <w:r>
        <w:br/>
      </w:r>
      <w:r>
        <w:rPr>
          <w:rFonts w:ascii="Times New Roman"/>
          <w:b w:val="false"/>
          <w:i w:val="false"/>
          <w:color w:val="000000"/>
          <w:sz w:val="28"/>
        </w:rPr>
        <w:t xml:space="preserve">
                          өткiзу. </w:t>
      </w:r>
      <w:r>
        <w:br/>
      </w:r>
      <w:r>
        <w:rPr>
          <w:rFonts w:ascii="Times New Roman"/>
          <w:b w:val="false"/>
          <w:i w:val="false"/>
          <w:color w:val="000000"/>
          <w:sz w:val="28"/>
        </w:rPr>
        <w:t xml:space="preserve">
                          8. Жедел қанат жаю ұжымдық   1 жыл    Қазақстан </w:t>
      </w:r>
      <w:r>
        <w:br/>
      </w:r>
      <w:r>
        <w:rPr>
          <w:rFonts w:ascii="Times New Roman"/>
          <w:b w:val="false"/>
          <w:i w:val="false"/>
          <w:color w:val="000000"/>
          <w:sz w:val="28"/>
        </w:rPr>
        <w:t xml:space="preserve">
                          күштерi тұрақты жедел        ішінде   Республика. </w:t>
      </w:r>
      <w:r>
        <w:br/>
      </w:r>
      <w:r>
        <w:rPr>
          <w:rFonts w:ascii="Times New Roman"/>
          <w:b w:val="false"/>
          <w:i w:val="false"/>
          <w:color w:val="000000"/>
          <w:sz w:val="28"/>
        </w:rPr>
        <w:t xml:space="preserve">
                          тобының құрамындағы                   сының </w:t>
      </w:r>
      <w:r>
        <w:br/>
      </w:r>
      <w:r>
        <w:rPr>
          <w:rFonts w:ascii="Times New Roman"/>
          <w:b w:val="false"/>
          <w:i w:val="false"/>
          <w:color w:val="000000"/>
          <w:sz w:val="28"/>
        </w:rPr>
        <w:t xml:space="preserve">
                          Қазақстан Республикасы                Қорғаныс </w:t>
      </w:r>
      <w:r>
        <w:br/>
      </w:r>
      <w:r>
        <w:rPr>
          <w:rFonts w:ascii="Times New Roman"/>
          <w:b w:val="false"/>
          <w:i w:val="false"/>
          <w:color w:val="000000"/>
          <w:sz w:val="28"/>
        </w:rPr>
        <w:t xml:space="preserve">
                          Қарулы Күштерiнің өкiлдiгi.           министрлігі </w:t>
      </w:r>
      <w:r>
        <w:br/>
      </w:r>
      <w:r>
        <w:rPr>
          <w:rFonts w:ascii="Times New Roman"/>
          <w:b w:val="false"/>
          <w:i w:val="false"/>
          <w:color w:val="000000"/>
          <w:sz w:val="28"/>
        </w:rPr>
        <w:t xml:space="preserve">
                          9. Ұжымдық қауiпсiздiк        2002    Қазақстан </w:t>
      </w:r>
      <w:r>
        <w:br/>
      </w:r>
      <w:r>
        <w:rPr>
          <w:rFonts w:ascii="Times New Roman"/>
          <w:b w:val="false"/>
          <w:i w:val="false"/>
          <w:color w:val="000000"/>
          <w:sz w:val="28"/>
        </w:rPr>
        <w:t xml:space="preserve">
                          шартына қол қойылғанының     жылғы    Республика. </w:t>
      </w:r>
      <w:r>
        <w:br/>
      </w:r>
      <w:r>
        <w:rPr>
          <w:rFonts w:ascii="Times New Roman"/>
          <w:b w:val="false"/>
          <w:i w:val="false"/>
          <w:color w:val="000000"/>
          <w:sz w:val="28"/>
        </w:rPr>
        <w:t xml:space="preserve">
                          10 жылдығы құрметiне бiрлес. мамыр    сының </w:t>
      </w:r>
      <w:r>
        <w:br/>
      </w:r>
      <w:r>
        <w:rPr>
          <w:rFonts w:ascii="Times New Roman"/>
          <w:b w:val="false"/>
          <w:i w:val="false"/>
          <w:color w:val="000000"/>
          <w:sz w:val="28"/>
        </w:rPr>
        <w:t xml:space="preserve">
                          кен тактикалық жаттығулар             Қорғаныс </w:t>
      </w:r>
      <w:r>
        <w:br/>
      </w:r>
      <w:r>
        <w:rPr>
          <w:rFonts w:ascii="Times New Roman"/>
          <w:b w:val="false"/>
          <w:i w:val="false"/>
          <w:color w:val="000000"/>
          <w:sz w:val="28"/>
        </w:rPr>
        <w:t xml:space="preserve">
                          өткiзу. Жеке құрамды жаттығу          министрлігі </w:t>
      </w:r>
      <w:r>
        <w:br/>
      </w:r>
      <w:r>
        <w:rPr>
          <w:rFonts w:ascii="Times New Roman"/>
          <w:b w:val="false"/>
          <w:i w:val="false"/>
          <w:color w:val="000000"/>
          <w:sz w:val="28"/>
        </w:rPr>
        <w:t xml:space="preserve">
                          ауданына және керi, тамақ. </w:t>
      </w:r>
      <w:r>
        <w:br/>
      </w:r>
      <w:r>
        <w:rPr>
          <w:rFonts w:ascii="Times New Roman"/>
          <w:b w:val="false"/>
          <w:i w:val="false"/>
          <w:color w:val="000000"/>
          <w:sz w:val="28"/>
        </w:rPr>
        <w:t xml:space="preserve">
                          тануға тасу және жауынгерлiк </w:t>
      </w:r>
      <w:r>
        <w:br/>
      </w:r>
      <w:r>
        <w:rPr>
          <w:rFonts w:ascii="Times New Roman"/>
          <w:b w:val="false"/>
          <w:i w:val="false"/>
          <w:color w:val="000000"/>
          <w:sz w:val="28"/>
        </w:rPr>
        <w:t xml:space="preserve">
                          атыстар шығыстары. </w:t>
      </w:r>
      <w:r>
        <w:br/>
      </w:r>
      <w:r>
        <w:rPr>
          <w:rFonts w:ascii="Times New Roman"/>
          <w:b w:val="false"/>
          <w:i w:val="false"/>
          <w:color w:val="000000"/>
          <w:sz w:val="28"/>
        </w:rPr>
        <w:t xml:space="preserve">
                          10. Шанхай ынтымақтастық     1 жыл    Қазақстан </w:t>
      </w:r>
      <w:r>
        <w:br/>
      </w:r>
      <w:r>
        <w:rPr>
          <w:rFonts w:ascii="Times New Roman"/>
          <w:b w:val="false"/>
          <w:i w:val="false"/>
          <w:color w:val="000000"/>
          <w:sz w:val="28"/>
        </w:rPr>
        <w:t xml:space="preserve">
                          ұйымының желiсi бойынша      ішінде   Республика. </w:t>
      </w:r>
      <w:r>
        <w:br/>
      </w:r>
      <w:r>
        <w:rPr>
          <w:rFonts w:ascii="Times New Roman"/>
          <w:b w:val="false"/>
          <w:i w:val="false"/>
          <w:color w:val="000000"/>
          <w:sz w:val="28"/>
        </w:rPr>
        <w:t xml:space="preserve">
                          көпұлтты жаттығулар өткiзу.           сының </w:t>
      </w:r>
      <w:r>
        <w:br/>
      </w:r>
      <w:r>
        <w:rPr>
          <w:rFonts w:ascii="Times New Roman"/>
          <w:b w:val="false"/>
          <w:i w:val="false"/>
          <w:color w:val="000000"/>
          <w:sz w:val="28"/>
        </w:rPr>
        <w:t xml:space="preserve">
                          Жеке құрамды жаттығу ауданына         Қорғаныс </w:t>
      </w:r>
      <w:r>
        <w:br/>
      </w:r>
      <w:r>
        <w:rPr>
          <w:rFonts w:ascii="Times New Roman"/>
          <w:b w:val="false"/>
          <w:i w:val="false"/>
          <w:color w:val="000000"/>
          <w:sz w:val="28"/>
        </w:rPr>
        <w:t xml:space="preserve">
                          және керi, тамақтануға тасу           министрлігі </w:t>
      </w:r>
      <w:r>
        <w:br/>
      </w:r>
      <w:r>
        <w:rPr>
          <w:rFonts w:ascii="Times New Roman"/>
          <w:b w:val="false"/>
          <w:i w:val="false"/>
          <w:color w:val="000000"/>
          <w:sz w:val="28"/>
        </w:rPr>
        <w:t xml:space="preserve">
                          және жауынгерлiк атыстар </w:t>
      </w:r>
      <w:r>
        <w:br/>
      </w:r>
      <w:r>
        <w:rPr>
          <w:rFonts w:ascii="Times New Roman"/>
          <w:b w:val="false"/>
          <w:i w:val="false"/>
          <w:color w:val="000000"/>
          <w:sz w:val="28"/>
        </w:rPr>
        <w:t xml:space="preserve">
                          шығындары. </w:t>
      </w:r>
      <w:r>
        <w:br/>
      </w:r>
      <w:r>
        <w:rPr>
          <w:rFonts w:ascii="Times New Roman"/>
          <w:b w:val="false"/>
          <w:i w:val="false"/>
          <w:color w:val="000000"/>
          <w:sz w:val="28"/>
        </w:rPr>
        <w:t xml:space="preserve">
___________________________________________________________________________ </w:t>
      </w:r>
    </w:p>
    <w:p>
      <w:pPr>
        <w:spacing w:after="0"/>
        <w:ind w:left="0"/>
        <w:jc w:val="both"/>
      </w:pPr>
      <w:r>
        <w:rPr>
          <w:rFonts w:ascii="Times New Roman"/>
          <w:b w:val="false"/>
          <w:i w:val="false"/>
          <w:color w:val="000000"/>
          <w:sz w:val="28"/>
        </w:rPr>
        <w:t xml:space="preserve">      7. Күтілетін нәтижелер </w:t>
      </w:r>
      <w:r>
        <w:br/>
      </w:r>
      <w:r>
        <w:rPr>
          <w:rFonts w:ascii="Times New Roman"/>
          <w:b w:val="false"/>
          <w:i w:val="false"/>
          <w:color w:val="000000"/>
          <w:sz w:val="28"/>
        </w:rPr>
        <w:t xml:space="preserve">
      Жоғарыда мазмұндалған іс-шараларды орындау әуе қорғаныс саласында Қазақстан Республикасы Қарулы Күштерінің жауынгерлік әзірлігін, жедел даярлықты жақсартуға, сондай-ақ терроризммен және ұйымдасқан қылмыспен күрес жөніндегі шараларды күшейтуге мүмкіндік береді. Бұдан басқа, аталған шараларды іске асыру орталық-азиялық аймақтағы тұрақтылықты сақтауға мүмкіндік береді. </w:t>
      </w:r>
    </w:p>
    <w:bookmarkStart w:name="z12" w:id="12"/>
    <w:p>
      <w:pPr>
        <w:spacing w:after="0"/>
        <w:ind w:left="0"/>
        <w:jc w:val="both"/>
      </w:pPr>
      <w:r>
        <w:rPr>
          <w:rFonts w:ascii="Times New Roman"/>
          <w:b w:val="false"/>
          <w:i w:val="false"/>
          <w:color w:val="000000"/>
          <w:sz w:val="28"/>
        </w:rPr>
        <w:t xml:space="preserve">
Қазақстан Республикасы Yкiметiнiң      </w:t>
      </w:r>
      <w:r>
        <w:br/>
      </w:r>
      <w:r>
        <w:rPr>
          <w:rFonts w:ascii="Times New Roman"/>
          <w:b w:val="false"/>
          <w:i w:val="false"/>
          <w:color w:val="000000"/>
          <w:sz w:val="28"/>
        </w:rPr>
        <w:t xml:space="preserve">
2002 жылғы 23 қаңтардағы           </w:t>
      </w:r>
      <w:r>
        <w:br/>
      </w:r>
      <w:r>
        <w:rPr>
          <w:rFonts w:ascii="Times New Roman"/>
          <w:b w:val="false"/>
          <w:i w:val="false"/>
          <w:color w:val="000000"/>
          <w:sz w:val="28"/>
        </w:rPr>
        <w:t xml:space="preserve">
N 90 қаулысына                </w:t>
      </w:r>
      <w:r>
        <w:br/>
      </w:r>
      <w:r>
        <w:rPr>
          <w:rFonts w:ascii="Times New Roman"/>
          <w:b w:val="false"/>
          <w:i w:val="false"/>
          <w:color w:val="000000"/>
          <w:sz w:val="28"/>
        </w:rPr>
        <w:t xml:space="preserve">
10-қосымша               </w:t>
      </w:r>
    </w:p>
    <w:bookmarkEnd w:id="12"/>
    <w:p>
      <w:pPr>
        <w:spacing w:after="0"/>
        <w:ind w:left="0"/>
        <w:jc w:val="both"/>
      </w:pPr>
      <w:r>
        <w:rPr>
          <w:rFonts w:ascii="Times New Roman"/>
          <w:b w:val="false"/>
          <w:i w:val="false"/>
          <w:color w:val="000000"/>
          <w:sz w:val="28"/>
        </w:rPr>
        <w:t xml:space="preserve">Қазақстан Республикасының Қорғаныс министрлігі </w:t>
      </w:r>
      <w:r>
        <w:br/>
      </w:r>
      <w:r>
        <w:rPr>
          <w:rFonts w:ascii="Times New Roman"/>
          <w:b w:val="false"/>
          <w:i w:val="false"/>
          <w:color w:val="000000"/>
          <w:sz w:val="28"/>
        </w:rPr>
        <w:t xml:space="preserve">
---------------------------------------------- </w:t>
      </w:r>
    </w:p>
    <w:p>
      <w:pPr>
        <w:spacing w:after="0"/>
        <w:ind w:left="0"/>
        <w:jc w:val="left"/>
      </w:pPr>
      <w:r>
        <w:rPr>
          <w:rFonts w:ascii="Times New Roman"/>
          <w:b/>
          <w:i w:val="false"/>
          <w:color w:val="000000"/>
        </w:rPr>
        <w:t xml:space="preserve"> 2002 жылға "Картографиялық-геодезиялық қамтамасыз ету" </w:t>
      </w:r>
      <w:r>
        <w:br/>
      </w:r>
      <w:r>
        <w:rPr>
          <w:rFonts w:ascii="Times New Roman"/>
          <w:b/>
          <w:i w:val="false"/>
          <w:color w:val="000000"/>
        </w:rPr>
        <w:t xml:space="preserve">
жөнiндегі 038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1. Құны </w:t>
      </w:r>
      <w:r>
        <w:br/>
      </w:r>
      <w:r>
        <w:rPr>
          <w:rFonts w:ascii="Times New Roman"/>
          <w:b w:val="false"/>
          <w:i w:val="false"/>
          <w:color w:val="000000"/>
          <w:sz w:val="28"/>
        </w:rPr>
        <w:t xml:space="preserve">
100 000 мың теңге. </w:t>
      </w:r>
    </w:p>
    <w:p>
      <w:pPr>
        <w:spacing w:after="0"/>
        <w:ind w:left="0"/>
        <w:jc w:val="both"/>
      </w:pPr>
      <w:r>
        <w:rPr>
          <w:rFonts w:ascii="Times New Roman"/>
          <w:b w:val="false"/>
          <w:i w:val="false"/>
          <w:color w:val="000000"/>
          <w:sz w:val="28"/>
        </w:rPr>
        <w:t xml:space="preserve">2. Бюджеттiк бағдарламаның нормативтiк-құқықтық негiзi </w:t>
      </w:r>
    </w:p>
    <w:p>
      <w:pPr>
        <w:spacing w:after="0"/>
        <w:ind w:left="0"/>
        <w:jc w:val="both"/>
      </w:pPr>
      <w:r>
        <w:rPr>
          <w:rFonts w:ascii="Times New Roman"/>
          <w:b w:val="false"/>
          <w:i w:val="false"/>
          <w:color w:val="000000"/>
          <w:sz w:val="28"/>
        </w:rPr>
        <w:t>      "Қазақстан Республикасының қорғанысы және Қарулы Күштерi туралы" Қазақстан Республикасының 1992 жылғы 22 желтоқсандағы N 2108-ХII  </w:t>
      </w:r>
      <w:r>
        <w:rPr>
          <w:rFonts w:ascii="Times New Roman"/>
          <w:b w:val="false"/>
          <w:i w:val="false"/>
          <w:color w:val="000000"/>
          <w:sz w:val="28"/>
        </w:rPr>
        <w:t xml:space="preserve">Заңының </w:t>
      </w:r>
      <w:r>
        <w:rPr>
          <w:rFonts w:ascii="Times New Roman"/>
          <w:b w:val="false"/>
          <w:i w:val="false"/>
          <w:color w:val="000000"/>
          <w:sz w:val="28"/>
        </w:rPr>
        <w:t xml:space="preserve"> 16-бабы; </w:t>
      </w:r>
      <w:r>
        <w:br/>
      </w:r>
      <w:r>
        <w:rPr>
          <w:rFonts w:ascii="Times New Roman"/>
          <w:b w:val="false"/>
          <w:i w:val="false"/>
          <w:color w:val="000000"/>
          <w:sz w:val="28"/>
        </w:rPr>
        <w:t>
      "Қазақстан Республикасының Қорғаныс министрлiгi туралы" Қазақстан Республикасы Yкiметiнің 2000 жылғы 9 наурыздағы N 368  </w:t>
      </w:r>
      <w:r>
        <w:rPr>
          <w:rFonts w:ascii="Times New Roman"/>
          <w:b w:val="false"/>
          <w:i w:val="false"/>
          <w:color w:val="000000"/>
          <w:sz w:val="28"/>
        </w:rPr>
        <w:t xml:space="preserve">қаулысының </w:t>
      </w:r>
      <w:r>
        <w:rPr>
          <w:rFonts w:ascii="Times New Roman"/>
          <w:b w:val="false"/>
          <w:i w:val="false"/>
          <w:color w:val="000000"/>
          <w:sz w:val="28"/>
        </w:rPr>
        <w:t xml:space="preserve"> 10-тармағы. </w:t>
      </w:r>
    </w:p>
    <w:p>
      <w:pPr>
        <w:spacing w:after="0"/>
        <w:ind w:left="0"/>
        <w:jc w:val="both"/>
      </w:pPr>
      <w:r>
        <w:rPr>
          <w:rFonts w:ascii="Times New Roman"/>
          <w:b w:val="false"/>
          <w:i w:val="false"/>
          <w:color w:val="000000"/>
          <w:sz w:val="28"/>
        </w:rPr>
        <w:t xml:space="preserve">3. Бюджеттiк бағдарламаны қаржыландыру көздерi </w:t>
      </w:r>
      <w:r>
        <w:br/>
      </w:r>
      <w:r>
        <w:rPr>
          <w:rFonts w:ascii="Times New Roman"/>
          <w:b w:val="false"/>
          <w:i w:val="false"/>
          <w:color w:val="000000"/>
          <w:sz w:val="28"/>
        </w:rPr>
        <w:t xml:space="preserve">
Республикалық бюджет. </w:t>
      </w:r>
    </w:p>
    <w:p>
      <w:pPr>
        <w:spacing w:after="0"/>
        <w:ind w:left="0"/>
        <w:jc w:val="both"/>
      </w:pPr>
      <w:r>
        <w:rPr>
          <w:rFonts w:ascii="Times New Roman"/>
          <w:b w:val="false"/>
          <w:i w:val="false"/>
          <w:color w:val="000000"/>
          <w:sz w:val="28"/>
        </w:rPr>
        <w:t xml:space="preserve">4. Бюджеттік бағдарламаның мақсаты </w:t>
      </w:r>
    </w:p>
    <w:p>
      <w:pPr>
        <w:spacing w:after="0"/>
        <w:ind w:left="0"/>
        <w:jc w:val="both"/>
      </w:pPr>
      <w:r>
        <w:rPr>
          <w:rFonts w:ascii="Times New Roman"/>
          <w:b w:val="false"/>
          <w:i w:val="false"/>
          <w:color w:val="000000"/>
          <w:sz w:val="28"/>
        </w:rPr>
        <w:t xml:space="preserve">      Қазақстан Республикасының Қарулы Күштерiн қазiргi заманғы электрондық және сандық әрi қағаз форматтағы салыстырмалы карталарымен қамтамасыз ету. </w:t>
      </w:r>
    </w:p>
    <w:p>
      <w:pPr>
        <w:spacing w:after="0"/>
        <w:ind w:left="0"/>
        <w:jc w:val="both"/>
      </w:pPr>
      <w:r>
        <w:rPr>
          <w:rFonts w:ascii="Times New Roman"/>
          <w:b w:val="false"/>
          <w:i w:val="false"/>
          <w:color w:val="000000"/>
          <w:sz w:val="28"/>
        </w:rPr>
        <w:t xml:space="preserve">5. Бюджеттiк бағдарламаның міндеттерi </w:t>
      </w:r>
    </w:p>
    <w:p>
      <w:pPr>
        <w:spacing w:after="0"/>
        <w:ind w:left="0"/>
        <w:jc w:val="both"/>
      </w:pPr>
      <w:r>
        <w:rPr>
          <w:rFonts w:ascii="Times New Roman"/>
          <w:b w:val="false"/>
          <w:i w:val="false"/>
          <w:color w:val="000000"/>
          <w:sz w:val="28"/>
        </w:rPr>
        <w:t xml:space="preserve">      Қазақстан Республикасының әртүрлi масштабтағы электрондық және салыстырмалы карталары мен iрi қалалары жоспарларының қорларын жаңарту және толтыру. </w:t>
      </w:r>
    </w:p>
    <w:p>
      <w:pPr>
        <w:spacing w:after="0"/>
        <w:ind w:left="0"/>
        <w:jc w:val="both"/>
      </w:pPr>
      <w:r>
        <w:rPr>
          <w:rFonts w:ascii="Times New Roman"/>
          <w:b w:val="false"/>
          <w:i w:val="false"/>
          <w:color w:val="000000"/>
          <w:sz w:val="28"/>
        </w:rPr>
        <w:t xml:space="preserve">      6. Бюджеттік бағдарламаны іске асыру жөніндегі іс-шаралар жоспары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Р/!Бағ.!Шағын!Бағдарла.!     Бағдарламаны (шағын       ! Іске   !Жауапты </w:t>
      </w:r>
      <w:r>
        <w:br/>
      </w:r>
      <w:r>
        <w:rPr>
          <w:rFonts w:ascii="Times New Roman"/>
          <w:b w:val="false"/>
          <w:i w:val="false"/>
          <w:color w:val="000000"/>
          <w:sz w:val="28"/>
        </w:rPr>
        <w:t xml:space="preserve">
с !дар.!бағ. !ма (шағын!      бағдарламаны) іске       ! асыру  !орындау. </w:t>
      </w:r>
      <w:r>
        <w:br/>
      </w:r>
      <w:r>
        <w:rPr>
          <w:rFonts w:ascii="Times New Roman"/>
          <w:b w:val="false"/>
          <w:i w:val="false"/>
          <w:color w:val="000000"/>
          <w:sz w:val="28"/>
        </w:rPr>
        <w:t xml:space="preserve">
N !лама!дар. !бағдарла.!       асыру жөніндегі         !мерзімі ! шылар </w:t>
      </w:r>
      <w:r>
        <w:br/>
      </w:r>
      <w:r>
        <w:rPr>
          <w:rFonts w:ascii="Times New Roman"/>
          <w:b w:val="false"/>
          <w:i w:val="false"/>
          <w:color w:val="000000"/>
          <w:sz w:val="28"/>
        </w:rPr>
        <w:t xml:space="preserve">
  !коды!лама !ма) атауы!         іс-шаралар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1   2     3       4                   5                    6        7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1   038  000  Картогра.   1. 1:100000 масштабтағы       2002    Қазақстан </w:t>
      </w:r>
      <w:r>
        <w:br/>
      </w:r>
      <w:r>
        <w:rPr>
          <w:rFonts w:ascii="Times New Roman"/>
          <w:b w:val="false"/>
          <w:i w:val="false"/>
          <w:color w:val="000000"/>
          <w:sz w:val="28"/>
        </w:rPr>
        <w:t xml:space="preserve">
              фиялық-     электрондық және салыстырма. жылдың   Республика. </w:t>
      </w:r>
      <w:r>
        <w:br/>
      </w:r>
      <w:r>
        <w:rPr>
          <w:rFonts w:ascii="Times New Roman"/>
          <w:b w:val="false"/>
          <w:i w:val="false"/>
          <w:color w:val="000000"/>
          <w:sz w:val="28"/>
        </w:rPr>
        <w:t xml:space="preserve">
              геодезиялық лы топографиялық карталардың қаңтар-  сының </w:t>
      </w:r>
      <w:r>
        <w:br/>
      </w:r>
      <w:r>
        <w:rPr>
          <w:rFonts w:ascii="Times New Roman"/>
          <w:b w:val="false"/>
          <w:i w:val="false"/>
          <w:color w:val="000000"/>
          <w:sz w:val="28"/>
        </w:rPr>
        <w:t xml:space="preserve">
              қамтамасыз  қорын жаңарту және толтыру.  мамыры   Қорғаныс </w:t>
      </w:r>
      <w:r>
        <w:br/>
      </w:r>
      <w:r>
        <w:rPr>
          <w:rFonts w:ascii="Times New Roman"/>
          <w:b w:val="false"/>
          <w:i w:val="false"/>
          <w:color w:val="000000"/>
          <w:sz w:val="28"/>
        </w:rPr>
        <w:t xml:space="preserve">
              ету                                               министрлігі </w:t>
      </w:r>
      <w:r>
        <w:br/>
      </w:r>
      <w:r>
        <w:rPr>
          <w:rFonts w:ascii="Times New Roman"/>
          <w:b w:val="false"/>
          <w:i w:val="false"/>
          <w:color w:val="000000"/>
          <w:sz w:val="28"/>
        </w:rPr>
        <w:t xml:space="preserve">
                          2. 1:1000000 масштабтағы      2002 </w:t>
      </w:r>
      <w:r>
        <w:br/>
      </w:r>
      <w:r>
        <w:rPr>
          <w:rFonts w:ascii="Times New Roman"/>
          <w:b w:val="false"/>
          <w:i w:val="false"/>
          <w:color w:val="000000"/>
          <w:sz w:val="28"/>
        </w:rPr>
        <w:t xml:space="preserve">
                          электрондық және салыстырма. жылдың </w:t>
      </w:r>
      <w:r>
        <w:br/>
      </w:r>
      <w:r>
        <w:rPr>
          <w:rFonts w:ascii="Times New Roman"/>
          <w:b w:val="false"/>
          <w:i w:val="false"/>
          <w:color w:val="000000"/>
          <w:sz w:val="28"/>
        </w:rPr>
        <w:t xml:space="preserve">
                          лы топографиялық карталардың мамыры </w:t>
      </w:r>
      <w:r>
        <w:br/>
      </w:r>
      <w:r>
        <w:rPr>
          <w:rFonts w:ascii="Times New Roman"/>
          <w:b w:val="false"/>
          <w:i w:val="false"/>
          <w:color w:val="000000"/>
          <w:sz w:val="28"/>
        </w:rPr>
        <w:t xml:space="preserve">
                          қорын жаңарту және толтыру. </w:t>
      </w:r>
      <w:r>
        <w:br/>
      </w:r>
      <w:r>
        <w:rPr>
          <w:rFonts w:ascii="Times New Roman"/>
          <w:b w:val="false"/>
          <w:i w:val="false"/>
          <w:color w:val="000000"/>
          <w:sz w:val="28"/>
        </w:rPr>
        <w:t xml:space="preserve">
                          3. 1:1000000 масштабтағы      2002 </w:t>
      </w:r>
      <w:r>
        <w:br/>
      </w:r>
      <w:r>
        <w:rPr>
          <w:rFonts w:ascii="Times New Roman"/>
          <w:b w:val="false"/>
          <w:i w:val="false"/>
          <w:color w:val="000000"/>
          <w:sz w:val="28"/>
        </w:rPr>
        <w:t xml:space="preserve">
                          электрондық және салыстыр.   жылдың </w:t>
      </w:r>
      <w:r>
        <w:br/>
      </w:r>
      <w:r>
        <w:rPr>
          <w:rFonts w:ascii="Times New Roman"/>
          <w:b w:val="false"/>
          <w:i w:val="false"/>
          <w:color w:val="000000"/>
          <w:sz w:val="28"/>
        </w:rPr>
        <w:t xml:space="preserve">
                          малы географиялық-шолу       маусымы </w:t>
      </w:r>
      <w:r>
        <w:br/>
      </w:r>
      <w:r>
        <w:rPr>
          <w:rFonts w:ascii="Times New Roman"/>
          <w:b w:val="false"/>
          <w:i w:val="false"/>
          <w:color w:val="000000"/>
          <w:sz w:val="28"/>
        </w:rPr>
        <w:t xml:space="preserve">
                          карталардың қорын жаңарту </w:t>
      </w:r>
      <w:r>
        <w:br/>
      </w:r>
      <w:r>
        <w:rPr>
          <w:rFonts w:ascii="Times New Roman"/>
          <w:b w:val="false"/>
          <w:i w:val="false"/>
          <w:color w:val="000000"/>
          <w:sz w:val="28"/>
        </w:rPr>
        <w:t xml:space="preserve">
                          және толтыру. </w:t>
      </w:r>
      <w:r>
        <w:br/>
      </w:r>
      <w:r>
        <w:rPr>
          <w:rFonts w:ascii="Times New Roman"/>
          <w:b w:val="false"/>
          <w:i w:val="false"/>
          <w:color w:val="000000"/>
          <w:sz w:val="28"/>
        </w:rPr>
        <w:t xml:space="preserve">
                          4. 1:500000 масштабтағы       2002 </w:t>
      </w:r>
      <w:r>
        <w:br/>
      </w:r>
      <w:r>
        <w:rPr>
          <w:rFonts w:ascii="Times New Roman"/>
          <w:b w:val="false"/>
          <w:i w:val="false"/>
          <w:color w:val="000000"/>
          <w:sz w:val="28"/>
        </w:rPr>
        <w:t xml:space="preserve">
                          электрондық және салыстыр.   жылдың </w:t>
      </w:r>
      <w:r>
        <w:br/>
      </w:r>
      <w:r>
        <w:rPr>
          <w:rFonts w:ascii="Times New Roman"/>
          <w:b w:val="false"/>
          <w:i w:val="false"/>
          <w:color w:val="000000"/>
          <w:sz w:val="28"/>
        </w:rPr>
        <w:t xml:space="preserve">
                          малы топографиялық карталар. маусым- </w:t>
      </w:r>
      <w:r>
        <w:br/>
      </w:r>
      <w:r>
        <w:rPr>
          <w:rFonts w:ascii="Times New Roman"/>
          <w:b w:val="false"/>
          <w:i w:val="false"/>
          <w:color w:val="000000"/>
          <w:sz w:val="28"/>
        </w:rPr>
        <w:t xml:space="preserve">
                          дың қорын жаңарту және       тамызы </w:t>
      </w:r>
      <w:r>
        <w:br/>
      </w:r>
      <w:r>
        <w:rPr>
          <w:rFonts w:ascii="Times New Roman"/>
          <w:b w:val="false"/>
          <w:i w:val="false"/>
          <w:color w:val="000000"/>
          <w:sz w:val="28"/>
        </w:rPr>
        <w:t xml:space="preserve">
                          толтыру. </w:t>
      </w:r>
      <w:r>
        <w:br/>
      </w:r>
      <w:r>
        <w:rPr>
          <w:rFonts w:ascii="Times New Roman"/>
          <w:b w:val="false"/>
          <w:i w:val="false"/>
          <w:color w:val="000000"/>
          <w:sz w:val="28"/>
        </w:rPr>
        <w:t xml:space="preserve">
                          5. ҚР 1:2000000 масштабтағы   2002 </w:t>
      </w:r>
      <w:r>
        <w:br/>
      </w:r>
      <w:r>
        <w:rPr>
          <w:rFonts w:ascii="Times New Roman"/>
          <w:b w:val="false"/>
          <w:i w:val="false"/>
          <w:color w:val="000000"/>
          <w:sz w:val="28"/>
        </w:rPr>
        <w:t xml:space="preserve">
                          электрондық және салыстыр.   жылдың </w:t>
      </w:r>
      <w:r>
        <w:br/>
      </w:r>
      <w:r>
        <w:rPr>
          <w:rFonts w:ascii="Times New Roman"/>
          <w:b w:val="false"/>
          <w:i w:val="false"/>
          <w:color w:val="000000"/>
          <w:sz w:val="28"/>
        </w:rPr>
        <w:t xml:space="preserve">
                          малы географиялық карталар.  қыркүй. </w:t>
      </w:r>
      <w:r>
        <w:br/>
      </w:r>
      <w:r>
        <w:rPr>
          <w:rFonts w:ascii="Times New Roman"/>
          <w:b w:val="false"/>
          <w:i w:val="false"/>
          <w:color w:val="000000"/>
          <w:sz w:val="28"/>
        </w:rPr>
        <w:t xml:space="preserve">
                          дың қорын жаңарту және       егі </w:t>
      </w:r>
      <w:r>
        <w:br/>
      </w:r>
      <w:r>
        <w:rPr>
          <w:rFonts w:ascii="Times New Roman"/>
          <w:b w:val="false"/>
          <w:i w:val="false"/>
          <w:color w:val="000000"/>
          <w:sz w:val="28"/>
        </w:rPr>
        <w:t xml:space="preserve">
                          толтыру. </w:t>
      </w:r>
      <w:r>
        <w:br/>
      </w:r>
      <w:r>
        <w:rPr>
          <w:rFonts w:ascii="Times New Roman"/>
          <w:b w:val="false"/>
          <w:i w:val="false"/>
          <w:color w:val="000000"/>
          <w:sz w:val="28"/>
        </w:rPr>
        <w:t xml:space="preserve">
                          6. ҚР 1:2000000 масштабтағы   2002 </w:t>
      </w:r>
      <w:r>
        <w:br/>
      </w:r>
      <w:r>
        <w:rPr>
          <w:rFonts w:ascii="Times New Roman"/>
          <w:b w:val="false"/>
          <w:i w:val="false"/>
          <w:color w:val="000000"/>
          <w:sz w:val="28"/>
        </w:rPr>
        <w:t xml:space="preserve">
                          электрондық және салыстыр.   жылдың </w:t>
      </w:r>
      <w:r>
        <w:br/>
      </w:r>
      <w:r>
        <w:rPr>
          <w:rFonts w:ascii="Times New Roman"/>
          <w:b w:val="false"/>
          <w:i w:val="false"/>
          <w:color w:val="000000"/>
          <w:sz w:val="28"/>
        </w:rPr>
        <w:t xml:space="preserve">
                          малы саяси-әкімшілік карта.  қыркүй. </w:t>
      </w:r>
      <w:r>
        <w:br/>
      </w:r>
      <w:r>
        <w:rPr>
          <w:rFonts w:ascii="Times New Roman"/>
          <w:b w:val="false"/>
          <w:i w:val="false"/>
          <w:color w:val="000000"/>
          <w:sz w:val="28"/>
        </w:rPr>
        <w:t xml:space="preserve">
                          лардың қорын жаңарту және    егі </w:t>
      </w:r>
      <w:r>
        <w:br/>
      </w:r>
      <w:r>
        <w:rPr>
          <w:rFonts w:ascii="Times New Roman"/>
          <w:b w:val="false"/>
          <w:i w:val="false"/>
          <w:color w:val="000000"/>
          <w:sz w:val="28"/>
        </w:rPr>
        <w:t xml:space="preserve">
                          толтыру. </w:t>
      </w:r>
      <w:r>
        <w:br/>
      </w:r>
      <w:r>
        <w:rPr>
          <w:rFonts w:ascii="Times New Roman"/>
          <w:b w:val="false"/>
          <w:i w:val="false"/>
          <w:color w:val="000000"/>
          <w:sz w:val="28"/>
        </w:rPr>
        <w:t xml:space="preserve">
                          7. 1:2000000 масштабтағы      2002 </w:t>
      </w:r>
      <w:r>
        <w:br/>
      </w:r>
      <w:r>
        <w:rPr>
          <w:rFonts w:ascii="Times New Roman"/>
          <w:b w:val="false"/>
          <w:i w:val="false"/>
          <w:color w:val="000000"/>
          <w:sz w:val="28"/>
        </w:rPr>
        <w:t xml:space="preserve">
                          электрондық және салыстыр.   жылдың </w:t>
      </w:r>
      <w:r>
        <w:br/>
      </w:r>
      <w:r>
        <w:rPr>
          <w:rFonts w:ascii="Times New Roman"/>
          <w:b w:val="false"/>
          <w:i w:val="false"/>
          <w:color w:val="000000"/>
          <w:sz w:val="28"/>
        </w:rPr>
        <w:t xml:space="preserve">
                          малы топографиялық карта.    шілдесі </w:t>
      </w:r>
      <w:r>
        <w:br/>
      </w:r>
      <w:r>
        <w:rPr>
          <w:rFonts w:ascii="Times New Roman"/>
          <w:b w:val="false"/>
          <w:i w:val="false"/>
          <w:color w:val="000000"/>
          <w:sz w:val="28"/>
        </w:rPr>
        <w:t xml:space="preserve">
                          лардың қорын жаңарту және </w:t>
      </w:r>
      <w:r>
        <w:br/>
      </w:r>
      <w:r>
        <w:rPr>
          <w:rFonts w:ascii="Times New Roman"/>
          <w:b w:val="false"/>
          <w:i w:val="false"/>
          <w:color w:val="000000"/>
          <w:sz w:val="28"/>
        </w:rPr>
        <w:t xml:space="preserve">
                          толтыру. </w:t>
      </w:r>
      <w:r>
        <w:br/>
      </w:r>
      <w:r>
        <w:rPr>
          <w:rFonts w:ascii="Times New Roman"/>
          <w:b w:val="false"/>
          <w:i w:val="false"/>
          <w:color w:val="000000"/>
          <w:sz w:val="28"/>
        </w:rPr>
        <w:t xml:space="preserve">
                          8. Қалалардың 1:10000         2002 </w:t>
      </w:r>
      <w:r>
        <w:br/>
      </w:r>
      <w:r>
        <w:rPr>
          <w:rFonts w:ascii="Times New Roman"/>
          <w:b w:val="false"/>
          <w:i w:val="false"/>
          <w:color w:val="000000"/>
          <w:sz w:val="28"/>
        </w:rPr>
        <w:t xml:space="preserve">
                          масштабтағы электрондық      жылдың </w:t>
      </w:r>
      <w:r>
        <w:br/>
      </w:r>
      <w:r>
        <w:rPr>
          <w:rFonts w:ascii="Times New Roman"/>
          <w:b w:val="false"/>
          <w:i w:val="false"/>
          <w:color w:val="000000"/>
          <w:sz w:val="28"/>
        </w:rPr>
        <w:t xml:space="preserve">
                          және салыстырмалы жоспарлар  желтоқ. </w:t>
      </w:r>
      <w:r>
        <w:br/>
      </w:r>
      <w:r>
        <w:rPr>
          <w:rFonts w:ascii="Times New Roman"/>
          <w:b w:val="false"/>
          <w:i w:val="false"/>
          <w:color w:val="000000"/>
          <w:sz w:val="28"/>
        </w:rPr>
        <w:t xml:space="preserve">
                          қорын жаңарту және толтыру.  сан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7. Бюджеттiк бағдарламаның орындалуынан күтiлетін нәтижелер </w:t>
      </w:r>
      <w:r>
        <w:br/>
      </w:r>
      <w:r>
        <w:rPr>
          <w:rFonts w:ascii="Times New Roman"/>
          <w:b w:val="false"/>
          <w:i w:val="false"/>
          <w:color w:val="000000"/>
          <w:sz w:val="28"/>
        </w:rPr>
        <w:t xml:space="preserve">
      Ескiрген карталарды өзгерту, Қазақстан Республикасы Қарулы Күштерiнің электрондық және салыстырмалы картографиялық қорларын Қазақстан Республикасы қалаларының жоспарларымен және Қазақстан Республикасының карталарымен мына көлемде жаңарту және толықтыру: </w:t>
      </w:r>
      <w:r>
        <w:br/>
      </w:r>
      <w:r>
        <w:rPr>
          <w:rFonts w:ascii="Times New Roman"/>
          <w:b w:val="false"/>
          <w:i w:val="false"/>
          <w:color w:val="000000"/>
          <w:sz w:val="28"/>
        </w:rPr>
        <w:t xml:space="preserve">
      ҚР 1:2000000 масштабтағы географиялық карталарымен - 4000 дана; </w:t>
      </w:r>
      <w:r>
        <w:br/>
      </w:r>
      <w:r>
        <w:rPr>
          <w:rFonts w:ascii="Times New Roman"/>
          <w:b w:val="false"/>
          <w:i w:val="false"/>
          <w:color w:val="000000"/>
          <w:sz w:val="28"/>
        </w:rPr>
        <w:t xml:space="preserve">
      ҚР 1:2000000 масштабтағы саяси-әкiмшiлiк карталарымен - 4000 дана; </w:t>
      </w:r>
      <w:r>
        <w:br/>
      </w:r>
      <w:r>
        <w:rPr>
          <w:rFonts w:ascii="Times New Roman"/>
          <w:b w:val="false"/>
          <w:i w:val="false"/>
          <w:color w:val="000000"/>
          <w:sz w:val="28"/>
        </w:rPr>
        <w:t xml:space="preserve">
      1:100000 масштабтағы топографиялық карталармен 300000 - дана; </w:t>
      </w:r>
      <w:r>
        <w:br/>
      </w:r>
      <w:r>
        <w:rPr>
          <w:rFonts w:ascii="Times New Roman"/>
          <w:b w:val="false"/>
          <w:i w:val="false"/>
          <w:color w:val="000000"/>
          <w:sz w:val="28"/>
        </w:rPr>
        <w:t xml:space="preserve">
      1:1000000 масштабтағы географиялық шолу карталарымен - 24000 дана; </w:t>
      </w:r>
      <w:r>
        <w:br/>
      </w:r>
      <w:r>
        <w:rPr>
          <w:rFonts w:ascii="Times New Roman"/>
          <w:b w:val="false"/>
          <w:i w:val="false"/>
          <w:color w:val="000000"/>
          <w:sz w:val="28"/>
        </w:rPr>
        <w:t xml:space="preserve">
      1:1000000 масштабтағы топографиялық карталармен - 24000 дана; </w:t>
      </w:r>
      <w:r>
        <w:br/>
      </w:r>
      <w:r>
        <w:rPr>
          <w:rFonts w:ascii="Times New Roman"/>
          <w:b w:val="false"/>
          <w:i w:val="false"/>
          <w:color w:val="000000"/>
          <w:sz w:val="28"/>
        </w:rPr>
        <w:t xml:space="preserve">
      1:500000 масштабтағы топографиялық карталармен - 5000 дана; </w:t>
      </w:r>
      <w:r>
        <w:br/>
      </w:r>
      <w:r>
        <w:rPr>
          <w:rFonts w:ascii="Times New Roman"/>
          <w:b w:val="false"/>
          <w:i w:val="false"/>
          <w:color w:val="000000"/>
          <w:sz w:val="28"/>
        </w:rPr>
        <w:t xml:space="preserve">
      1:200000 масштабтағы топографиялық карталармен - 225000 дана; </w:t>
      </w:r>
      <w:r>
        <w:br/>
      </w:r>
      <w:r>
        <w:rPr>
          <w:rFonts w:ascii="Times New Roman"/>
          <w:b w:val="false"/>
          <w:i w:val="false"/>
          <w:color w:val="000000"/>
          <w:sz w:val="28"/>
        </w:rPr>
        <w:t xml:space="preserve">
      Астана, Алматы, Тараз, Ақтөбе, Талдықорған, Атырау, Түркiстан, Ақтау, Шымкент, Өскемен, Семей қалаларының 1:10000 масштабтағы жоспарларымен - 22000 дана. </w:t>
      </w:r>
    </w:p>
    <w:bookmarkStart w:name="z13" w:id="13"/>
    <w:p>
      <w:pPr>
        <w:spacing w:after="0"/>
        <w:ind w:left="0"/>
        <w:jc w:val="both"/>
      </w:pPr>
      <w:r>
        <w:rPr>
          <w:rFonts w:ascii="Times New Roman"/>
          <w:b w:val="false"/>
          <w:i w:val="false"/>
          <w:color w:val="000000"/>
          <w:sz w:val="28"/>
        </w:rPr>
        <w:t xml:space="preserve">
Қазақстан Республикасы Yкiметiнiң     </w:t>
      </w:r>
      <w:r>
        <w:br/>
      </w:r>
      <w:r>
        <w:rPr>
          <w:rFonts w:ascii="Times New Roman"/>
          <w:b w:val="false"/>
          <w:i w:val="false"/>
          <w:color w:val="000000"/>
          <w:sz w:val="28"/>
        </w:rPr>
        <w:t xml:space="preserve">
2002 жылғы 23 қаңтардағы        </w:t>
      </w:r>
      <w:r>
        <w:br/>
      </w:r>
      <w:r>
        <w:rPr>
          <w:rFonts w:ascii="Times New Roman"/>
          <w:b w:val="false"/>
          <w:i w:val="false"/>
          <w:color w:val="000000"/>
          <w:sz w:val="28"/>
        </w:rPr>
        <w:t xml:space="preserve">
N 90 қаулысына             </w:t>
      </w:r>
      <w:r>
        <w:br/>
      </w:r>
      <w:r>
        <w:rPr>
          <w:rFonts w:ascii="Times New Roman"/>
          <w:b w:val="false"/>
          <w:i w:val="false"/>
          <w:color w:val="000000"/>
          <w:sz w:val="28"/>
        </w:rPr>
        <w:t xml:space="preserve">
11-қосымша            </w:t>
      </w:r>
    </w:p>
    <w:bookmarkEnd w:id="13"/>
    <w:p>
      <w:pPr>
        <w:spacing w:after="0"/>
        <w:ind w:left="0"/>
        <w:jc w:val="both"/>
      </w:pPr>
      <w:r>
        <w:rPr>
          <w:rFonts w:ascii="Times New Roman"/>
          <w:b w:val="false"/>
          <w:i w:val="false"/>
          <w:color w:val="000000"/>
          <w:sz w:val="28"/>
        </w:rPr>
        <w:t xml:space="preserve">Қазақстан Республикасының Қорғаныс министрлiгi </w:t>
      </w:r>
      <w:r>
        <w:br/>
      </w:r>
      <w:r>
        <w:rPr>
          <w:rFonts w:ascii="Times New Roman"/>
          <w:b w:val="false"/>
          <w:i w:val="false"/>
          <w:color w:val="000000"/>
          <w:sz w:val="28"/>
        </w:rPr>
        <w:t xml:space="preserve">
---------------------------------------------- </w:t>
      </w:r>
    </w:p>
    <w:p>
      <w:pPr>
        <w:spacing w:after="0"/>
        <w:ind w:left="0"/>
        <w:jc w:val="left"/>
      </w:pPr>
      <w:r>
        <w:rPr>
          <w:rFonts w:ascii="Times New Roman"/>
          <w:b/>
          <w:i w:val="false"/>
          <w:color w:val="000000"/>
        </w:rPr>
        <w:t xml:space="preserve"> 2002 жылға "Қазақстан Республикасының Қорғаныс министрлігінде </w:t>
      </w:r>
      <w:r>
        <w:br/>
      </w:r>
      <w:r>
        <w:rPr>
          <w:rFonts w:ascii="Times New Roman"/>
          <w:b/>
          <w:i w:val="false"/>
          <w:color w:val="000000"/>
        </w:rPr>
        <w:t xml:space="preserve">
бухгалтерлiк есептiң және есеп берудiң автоматтандырылған жүйесiн </w:t>
      </w:r>
      <w:r>
        <w:br/>
      </w:r>
      <w:r>
        <w:rPr>
          <w:rFonts w:ascii="Times New Roman"/>
          <w:b/>
          <w:i w:val="false"/>
          <w:color w:val="000000"/>
        </w:rPr>
        <w:t xml:space="preserve">
құру" жөнiндегі 039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1. Құны </w:t>
      </w:r>
      <w:r>
        <w:br/>
      </w:r>
      <w:r>
        <w:rPr>
          <w:rFonts w:ascii="Times New Roman"/>
          <w:b w:val="false"/>
          <w:i w:val="false"/>
          <w:color w:val="000000"/>
          <w:sz w:val="28"/>
        </w:rPr>
        <w:t xml:space="preserve">
150 000 мың теңге. </w:t>
      </w:r>
    </w:p>
    <w:p>
      <w:pPr>
        <w:spacing w:after="0"/>
        <w:ind w:left="0"/>
        <w:jc w:val="both"/>
      </w:pPr>
      <w:r>
        <w:rPr>
          <w:rFonts w:ascii="Times New Roman"/>
          <w:b w:val="false"/>
          <w:i w:val="false"/>
          <w:color w:val="000000"/>
          <w:sz w:val="28"/>
        </w:rPr>
        <w:t xml:space="preserve">2. Бюджеттiк бағдарламаның нормативтiк-құқықтық негізi </w:t>
      </w:r>
    </w:p>
    <w:p>
      <w:pPr>
        <w:spacing w:after="0"/>
        <w:ind w:left="0"/>
        <w:jc w:val="both"/>
      </w:pPr>
      <w:r>
        <w:rPr>
          <w:rFonts w:ascii="Times New Roman"/>
          <w:b w:val="false"/>
          <w:i w:val="false"/>
          <w:color w:val="000000"/>
          <w:sz w:val="28"/>
        </w:rPr>
        <w:t>      Қазақстан Республикасының "Қазақстан Республикасының қорғанысы және Қарулы Күштерi туралы" 1992 жылғы 22 желтоқсандағы N 2108-ХII  </w:t>
      </w:r>
      <w:r>
        <w:rPr>
          <w:rFonts w:ascii="Times New Roman"/>
          <w:b w:val="false"/>
          <w:i w:val="false"/>
          <w:color w:val="000000"/>
          <w:sz w:val="28"/>
        </w:rPr>
        <w:t xml:space="preserve">Заңы </w:t>
      </w:r>
      <w:r>
        <w:rPr>
          <w:rFonts w:ascii="Times New Roman"/>
          <w:b w:val="false"/>
          <w:i w:val="false"/>
          <w:color w:val="000000"/>
          <w:sz w:val="28"/>
        </w:rPr>
        <w:t xml:space="preserve">, 16-бап; </w:t>
      </w:r>
      <w:r>
        <w:br/>
      </w:r>
      <w:r>
        <w:rPr>
          <w:rFonts w:ascii="Times New Roman"/>
          <w:b w:val="false"/>
          <w:i w:val="false"/>
          <w:color w:val="000000"/>
          <w:sz w:val="28"/>
        </w:rPr>
        <w:t>
      Қазақстан Республикасы Президентiнiң "Бухгалтерлiк есеп туралы" 1995 жылғы 26 желтоқсандағы N 2732  </w:t>
      </w:r>
      <w:r>
        <w:rPr>
          <w:rFonts w:ascii="Times New Roman"/>
          <w:b w:val="false"/>
          <w:i w:val="false"/>
          <w:color w:val="000000"/>
          <w:sz w:val="28"/>
        </w:rPr>
        <w:t xml:space="preserve">Жарлығы </w:t>
      </w:r>
      <w:r>
        <w:rPr>
          <w:rFonts w:ascii="Times New Roman"/>
          <w:b w:val="false"/>
          <w:i w:val="false"/>
          <w:color w:val="000000"/>
          <w:sz w:val="28"/>
        </w:rPr>
        <w:t xml:space="preserve">. </w:t>
      </w:r>
      <w:r>
        <w:br/>
      </w:r>
      <w:r>
        <w:rPr>
          <w:rFonts w:ascii="Times New Roman"/>
          <w:b w:val="false"/>
          <w:i w:val="false"/>
          <w:color w:val="000000"/>
          <w:sz w:val="28"/>
        </w:rPr>
        <w:t>
      "Қазақстан Республикасының Қорғаныс министрлiгi туралы" Қазақстан Республикасы Yкiметiнiң 2000 жылғы 9 наурыздағы N 368  </w:t>
      </w:r>
      <w:r>
        <w:rPr>
          <w:rFonts w:ascii="Times New Roman"/>
          <w:b w:val="false"/>
          <w:i w:val="false"/>
          <w:color w:val="000000"/>
          <w:sz w:val="28"/>
        </w:rPr>
        <w:t xml:space="preserve">қаулысы </w:t>
      </w:r>
      <w:r>
        <w:rPr>
          <w:rFonts w:ascii="Times New Roman"/>
          <w:b w:val="false"/>
          <w:i w:val="false"/>
          <w:color w:val="000000"/>
          <w:sz w:val="28"/>
        </w:rPr>
        <w:t xml:space="preserve">, 10-бап; </w:t>
      </w:r>
    </w:p>
    <w:p>
      <w:pPr>
        <w:spacing w:after="0"/>
        <w:ind w:left="0"/>
        <w:jc w:val="both"/>
      </w:pPr>
      <w:r>
        <w:rPr>
          <w:rFonts w:ascii="Times New Roman"/>
          <w:b w:val="false"/>
          <w:i w:val="false"/>
          <w:color w:val="000000"/>
          <w:sz w:val="28"/>
        </w:rPr>
        <w:t xml:space="preserve">3. Бюджеттiк бағдарламаны қаржыландыру көзi </w:t>
      </w:r>
      <w:r>
        <w:br/>
      </w:r>
      <w:r>
        <w:rPr>
          <w:rFonts w:ascii="Times New Roman"/>
          <w:b w:val="false"/>
          <w:i w:val="false"/>
          <w:color w:val="000000"/>
          <w:sz w:val="28"/>
        </w:rPr>
        <w:t xml:space="preserve">
Республикалық бюджет. </w:t>
      </w:r>
    </w:p>
    <w:p>
      <w:pPr>
        <w:spacing w:after="0"/>
        <w:ind w:left="0"/>
        <w:jc w:val="both"/>
      </w:pPr>
      <w:r>
        <w:rPr>
          <w:rFonts w:ascii="Times New Roman"/>
          <w:b w:val="false"/>
          <w:i w:val="false"/>
          <w:color w:val="000000"/>
          <w:sz w:val="28"/>
        </w:rPr>
        <w:t xml:space="preserve">4. Бюджеттiк бағдарламаның мақсаты </w:t>
      </w:r>
    </w:p>
    <w:p>
      <w:pPr>
        <w:spacing w:after="0"/>
        <w:ind w:left="0"/>
        <w:jc w:val="both"/>
      </w:pPr>
      <w:r>
        <w:rPr>
          <w:rFonts w:ascii="Times New Roman"/>
          <w:b w:val="false"/>
          <w:i w:val="false"/>
          <w:color w:val="000000"/>
          <w:sz w:val="28"/>
        </w:rPr>
        <w:t xml:space="preserve">      Қазақстан Республикасының Қорғаныс министрлiгiне автоматтандырылған бухгалтерлiк есептi және есеп берудi енгiзу. </w:t>
      </w:r>
    </w:p>
    <w:p>
      <w:pPr>
        <w:spacing w:after="0"/>
        <w:ind w:left="0"/>
        <w:jc w:val="both"/>
      </w:pPr>
      <w:r>
        <w:rPr>
          <w:rFonts w:ascii="Times New Roman"/>
          <w:b w:val="false"/>
          <w:i w:val="false"/>
          <w:color w:val="000000"/>
          <w:sz w:val="28"/>
        </w:rPr>
        <w:t xml:space="preserve">5. Бюджеттiк бағдарламаның мiндеттерi </w:t>
      </w:r>
    </w:p>
    <w:p>
      <w:pPr>
        <w:spacing w:after="0"/>
        <w:ind w:left="0"/>
        <w:jc w:val="both"/>
      </w:pPr>
      <w:r>
        <w:rPr>
          <w:rFonts w:ascii="Times New Roman"/>
          <w:b w:val="false"/>
          <w:i w:val="false"/>
          <w:color w:val="000000"/>
          <w:sz w:val="28"/>
        </w:rPr>
        <w:t xml:space="preserve">      Қазақстан Республикасы Қорғаныс министрлiгiнiң бухгалтерлiк есебi мен есеп берудiң деректер базасын құру. </w:t>
      </w:r>
      <w:r>
        <w:br/>
      </w:r>
      <w:r>
        <w:rPr>
          <w:rFonts w:ascii="Times New Roman"/>
          <w:b w:val="false"/>
          <w:i w:val="false"/>
          <w:color w:val="000000"/>
          <w:sz w:val="28"/>
        </w:rPr>
        <w:t xml:space="preserve">
      Қазақстан Республикасы Қорғаныс министрлiгiнiң бухгалтерлiк жұмыс орындарын қазiргi заманғы компьютерлiк жабдықтармен және бағдарламалық қамтамасыз етулермен автоматтандыру. </w:t>
      </w:r>
    </w:p>
    <w:p>
      <w:pPr>
        <w:spacing w:after="0"/>
        <w:ind w:left="0"/>
        <w:jc w:val="both"/>
      </w:pPr>
      <w:r>
        <w:rPr>
          <w:rFonts w:ascii="Times New Roman"/>
          <w:b w:val="false"/>
          <w:i w:val="false"/>
          <w:color w:val="000000"/>
          <w:sz w:val="28"/>
        </w:rPr>
        <w:t xml:space="preserve">      6. Бюджеттік бағдарламаны іске асыру жөніндегі іс-шаралар жоспары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Р/!Бағ.!Шағын!Бағдарла.!     Бағдарламаны (шағын       ! Іске   !Жауапты </w:t>
      </w:r>
      <w:r>
        <w:br/>
      </w:r>
      <w:r>
        <w:rPr>
          <w:rFonts w:ascii="Times New Roman"/>
          <w:b w:val="false"/>
          <w:i w:val="false"/>
          <w:color w:val="000000"/>
          <w:sz w:val="28"/>
        </w:rPr>
        <w:t xml:space="preserve">
с !дар.!бағ. !ма (шағын!      бағдарламаны) іске       ! асыру  !орындау. </w:t>
      </w:r>
      <w:r>
        <w:br/>
      </w:r>
      <w:r>
        <w:rPr>
          <w:rFonts w:ascii="Times New Roman"/>
          <w:b w:val="false"/>
          <w:i w:val="false"/>
          <w:color w:val="000000"/>
          <w:sz w:val="28"/>
        </w:rPr>
        <w:t xml:space="preserve">
N !лама!дар. !бағдарла.!       асыру жөніндегі         !мерзімі ! шылар </w:t>
      </w:r>
      <w:r>
        <w:br/>
      </w:r>
      <w:r>
        <w:rPr>
          <w:rFonts w:ascii="Times New Roman"/>
          <w:b w:val="false"/>
          <w:i w:val="false"/>
          <w:color w:val="000000"/>
          <w:sz w:val="28"/>
        </w:rPr>
        <w:t xml:space="preserve">
  !коды!лама !ма) атауы!         іс-шаралар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1   2     3       4                   5                    6        7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039  000   Қазақстан   1. Қазақстан Республикасы     2002    Қазақстан </w:t>
      </w:r>
      <w:r>
        <w:br/>
      </w:r>
      <w:r>
        <w:rPr>
          <w:rFonts w:ascii="Times New Roman"/>
          <w:b w:val="false"/>
          <w:i w:val="false"/>
          <w:color w:val="000000"/>
          <w:sz w:val="28"/>
        </w:rPr>
        <w:t xml:space="preserve">
              Республика. Қорғаныс министрлiгi бухгал. жылдың   Республика. </w:t>
      </w:r>
      <w:r>
        <w:br/>
      </w:r>
      <w:r>
        <w:rPr>
          <w:rFonts w:ascii="Times New Roman"/>
          <w:b w:val="false"/>
          <w:i w:val="false"/>
          <w:color w:val="000000"/>
          <w:sz w:val="28"/>
        </w:rPr>
        <w:t xml:space="preserve">
              сының       терлiк есебiнiң және есеп    қаңтар-  сының </w:t>
      </w:r>
      <w:r>
        <w:br/>
      </w:r>
      <w:r>
        <w:rPr>
          <w:rFonts w:ascii="Times New Roman"/>
          <w:b w:val="false"/>
          <w:i w:val="false"/>
          <w:color w:val="000000"/>
          <w:sz w:val="28"/>
        </w:rPr>
        <w:t xml:space="preserve">
              Қорғаныс    берудiң автоматтандырылған   наурызы  Қорғаныс </w:t>
      </w:r>
      <w:r>
        <w:br/>
      </w:r>
      <w:r>
        <w:rPr>
          <w:rFonts w:ascii="Times New Roman"/>
          <w:b w:val="false"/>
          <w:i w:val="false"/>
          <w:color w:val="000000"/>
          <w:sz w:val="28"/>
        </w:rPr>
        <w:t xml:space="preserve">
              министрлі.  жүйесін құруға тапсырманы             министрлігі </w:t>
      </w:r>
      <w:r>
        <w:br/>
      </w:r>
      <w:r>
        <w:rPr>
          <w:rFonts w:ascii="Times New Roman"/>
          <w:b w:val="false"/>
          <w:i w:val="false"/>
          <w:color w:val="000000"/>
          <w:sz w:val="28"/>
        </w:rPr>
        <w:t xml:space="preserve">
              гінде       әзiрлеу және бекiту. </w:t>
      </w:r>
      <w:r>
        <w:br/>
      </w:r>
      <w:r>
        <w:rPr>
          <w:rFonts w:ascii="Times New Roman"/>
          <w:b w:val="false"/>
          <w:i w:val="false"/>
          <w:color w:val="000000"/>
          <w:sz w:val="28"/>
        </w:rPr>
        <w:t xml:space="preserve">
              бухгалтер.  2. Қазақстан Республикасы     2002 </w:t>
      </w:r>
      <w:r>
        <w:br/>
      </w:r>
      <w:r>
        <w:rPr>
          <w:rFonts w:ascii="Times New Roman"/>
          <w:b w:val="false"/>
          <w:i w:val="false"/>
          <w:color w:val="000000"/>
          <w:sz w:val="28"/>
        </w:rPr>
        <w:t xml:space="preserve">
              лік есептің Қорғаныс министрлiгінің      жылдың </w:t>
      </w:r>
      <w:r>
        <w:br/>
      </w:r>
      <w:r>
        <w:rPr>
          <w:rFonts w:ascii="Times New Roman"/>
          <w:b w:val="false"/>
          <w:i w:val="false"/>
          <w:color w:val="000000"/>
          <w:sz w:val="28"/>
        </w:rPr>
        <w:t xml:space="preserve">
              және есеп   деректер базасын басқару,    сәуір- </w:t>
      </w:r>
      <w:r>
        <w:br/>
      </w:r>
      <w:r>
        <w:rPr>
          <w:rFonts w:ascii="Times New Roman"/>
          <w:b w:val="false"/>
          <w:i w:val="false"/>
          <w:color w:val="000000"/>
          <w:sz w:val="28"/>
        </w:rPr>
        <w:t xml:space="preserve">
              берудің     жүйесiн (ДББЖ) жобалау       тамызы </w:t>
      </w:r>
      <w:r>
        <w:br/>
      </w:r>
      <w:r>
        <w:rPr>
          <w:rFonts w:ascii="Times New Roman"/>
          <w:b w:val="false"/>
          <w:i w:val="false"/>
          <w:color w:val="000000"/>
          <w:sz w:val="28"/>
        </w:rPr>
        <w:t xml:space="preserve">
              автоматтан. және әзірлеу. </w:t>
      </w:r>
      <w:r>
        <w:br/>
      </w:r>
      <w:r>
        <w:rPr>
          <w:rFonts w:ascii="Times New Roman"/>
          <w:b w:val="false"/>
          <w:i w:val="false"/>
          <w:color w:val="000000"/>
          <w:sz w:val="28"/>
        </w:rPr>
        <w:t xml:space="preserve">
              дырылған    3. ДББЖ-ны тестiлеу.          2002 </w:t>
      </w:r>
      <w:r>
        <w:br/>
      </w:r>
      <w:r>
        <w:rPr>
          <w:rFonts w:ascii="Times New Roman"/>
          <w:b w:val="false"/>
          <w:i w:val="false"/>
          <w:color w:val="000000"/>
          <w:sz w:val="28"/>
        </w:rPr>
        <w:t xml:space="preserve">
              жүйесін                                  жылдың </w:t>
      </w:r>
      <w:r>
        <w:br/>
      </w:r>
      <w:r>
        <w:rPr>
          <w:rFonts w:ascii="Times New Roman"/>
          <w:b w:val="false"/>
          <w:i w:val="false"/>
          <w:color w:val="000000"/>
          <w:sz w:val="28"/>
        </w:rPr>
        <w:t xml:space="preserve">
              құру                                     қыркүй. </w:t>
      </w:r>
      <w:r>
        <w:br/>
      </w:r>
      <w:r>
        <w:rPr>
          <w:rFonts w:ascii="Times New Roman"/>
          <w:b w:val="false"/>
          <w:i w:val="false"/>
          <w:color w:val="000000"/>
          <w:sz w:val="28"/>
        </w:rPr>
        <w:t xml:space="preserve">
                                                       ек-жел. </w:t>
      </w:r>
      <w:r>
        <w:br/>
      </w:r>
      <w:r>
        <w:rPr>
          <w:rFonts w:ascii="Times New Roman"/>
          <w:b w:val="false"/>
          <w:i w:val="false"/>
          <w:color w:val="000000"/>
          <w:sz w:val="28"/>
        </w:rPr>
        <w:t xml:space="preserve">
                                                       тоқсаны </w:t>
      </w:r>
      <w:r>
        <w:br/>
      </w:r>
      <w:r>
        <w:rPr>
          <w:rFonts w:ascii="Times New Roman"/>
          <w:b w:val="false"/>
          <w:i w:val="false"/>
          <w:color w:val="000000"/>
          <w:sz w:val="28"/>
        </w:rPr>
        <w:t xml:space="preserve">
                          4. ДББЖ-ны енгiзу.            2002 </w:t>
      </w:r>
      <w:r>
        <w:br/>
      </w:r>
      <w:r>
        <w:rPr>
          <w:rFonts w:ascii="Times New Roman"/>
          <w:b w:val="false"/>
          <w:i w:val="false"/>
          <w:color w:val="000000"/>
          <w:sz w:val="28"/>
        </w:rPr>
        <w:t xml:space="preserve">
                                                       жылдың </w:t>
      </w:r>
      <w:r>
        <w:br/>
      </w:r>
      <w:r>
        <w:rPr>
          <w:rFonts w:ascii="Times New Roman"/>
          <w:b w:val="false"/>
          <w:i w:val="false"/>
          <w:color w:val="000000"/>
          <w:sz w:val="28"/>
        </w:rPr>
        <w:t xml:space="preserve">
                                                       желтоқ. </w:t>
      </w:r>
      <w:r>
        <w:br/>
      </w:r>
      <w:r>
        <w:rPr>
          <w:rFonts w:ascii="Times New Roman"/>
          <w:b w:val="false"/>
          <w:i w:val="false"/>
          <w:color w:val="000000"/>
          <w:sz w:val="28"/>
        </w:rPr>
        <w:t xml:space="preserve">
                                                       саны </w:t>
      </w:r>
      <w:r>
        <w:br/>
      </w:r>
      <w:r>
        <w:rPr>
          <w:rFonts w:ascii="Times New Roman"/>
          <w:b w:val="false"/>
          <w:i w:val="false"/>
          <w:color w:val="000000"/>
          <w:sz w:val="28"/>
        </w:rPr>
        <w:t xml:space="preserve">
                          5. ДББЖ-ны пайдаланушыларды   2002 </w:t>
      </w:r>
      <w:r>
        <w:br/>
      </w:r>
      <w:r>
        <w:rPr>
          <w:rFonts w:ascii="Times New Roman"/>
          <w:b w:val="false"/>
          <w:i w:val="false"/>
          <w:color w:val="000000"/>
          <w:sz w:val="28"/>
        </w:rPr>
        <w:t xml:space="preserve">
                          оқыту                        жылдың </w:t>
      </w:r>
      <w:r>
        <w:br/>
      </w:r>
      <w:r>
        <w:rPr>
          <w:rFonts w:ascii="Times New Roman"/>
          <w:b w:val="false"/>
          <w:i w:val="false"/>
          <w:color w:val="000000"/>
          <w:sz w:val="28"/>
        </w:rPr>
        <w:t xml:space="preserve">
                                                      қыркүйек- </w:t>
      </w:r>
      <w:r>
        <w:br/>
      </w:r>
      <w:r>
        <w:rPr>
          <w:rFonts w:ascii="Times New Roman"/>
          <w:b w:val="false"/>
          <w:i w:val="false"/>
          <w:color w:val="000000"/>
          <w:sz w:val="28"/>
        </w:rPr>
        <w:t xml:space="preserve">
                                                      желтоқсан </w:t>
      </w:r>
      <w:r>
        <w:br/>
      </w:r>
      <w:r>
        <w:rPr>
          <w:rFonts w:ascii="Times New Roman"/>
          <w:b w:val="false"/>
          <w:i w:val="false"/>
          <w:color w:val="000000"/>
          <w:sz w:val="28"/>
        </w:rPr>
        <w:t xml:space="preserve">
                          6. Техникалық құжаттамалар.   2002 </w:t>
      </w:r>
      <w:r>
        <w:br/>
      </w:r>
      <w:r>
        <w:rPr>
          <w:rFonts w:ascii="Times New Roman"/>
          <w:b w:val="false"/>
          <w:i w:val="false"/>
          <w:color w:val="000000"/>
          <w:sz w:val="28"/>
        </w:rPr>
        <w:t xml:space="preserve">
                          ды және ДББЖ-ны пайдалану    жылдың </w:t>
      </w:r>
      <w:r>
        <w:br/>
      </w:r>
      <w:r>
        <w:rPr>
          <w:rFonts w:ascii="Times New Roman"/>
          <w:b w:val="false"/>
          <w:i w:val="false"/>
          <w:color w:val="000000"/>
          <w:sz w:val="28"/>
        </w:rPr>
        <w:t xml:space="preserve">
                          жөнiндегi техникалық         тамыз- </w:t>
      </w:r>
      <w:r>
        <w:br/>
      </w:r>
      <w:r>
        <w:rPr>
          <w:rFonts w:ascii="Times New Roman"/>
          <w:b w:val="false"/>
          <w:i w:val="false"/>
          <w:color w:val="000000"/>
          <w:sz w:val="28"/>
        </w:rPr>
        <w:t xml:space="preserve">
                          құжаттамаларды даярлау.      қарашасы </w:t>
      </w:r>
      <w:r>
        <w:br/>
      </w:r>
      <w:r>
        <w:rPr>
          <w:rFonts w:ascii="Times New Roman"/>
          <w:b w:val="false"/>
          <w:i w:val="false"/>
          <w:color w:val="000000"/>
          <w:sz w:val="28"/>
        </w:rPr>
        <w:t xml:space="preserve">
                          7. ДББЖ-ны техникалық бағ.    2002 </w:t>
      </w:r>
      <w:r>
        <w:br/>
      </w:r>
      <w:r>
        <w:rPr>
          <w:rFonts w:ascii="Times New Roman"/>
          <w:b w:val="false"/>
          <w:i w:val="false"/>
          <w:color w:val="000000"/>
          <w:sz w:val="28"/>
        </w:rPr>
        <w:t xml:space="preserve">
                          дарламалық жарақтандыру      жылдың </w:t>
      </w:r>
      <w:r>
        <w:br/>
      </w:r>
      <w:r>
        <w:rPr>
          <w:rFonts w:ascii="Times New Roman"/>
          <w:b w:val="false"/>
          <w:i w:val="false"/>
          <w:color w:val="000000"/>
          <w:sz w:val="28"/>
        </w:rPr>
        <w:t xml:space="preserve">
                                                       мамыр- </w:t>
      </w:r>
      <w:r>
        <w:br/>
      </w:r>
      <w:r>
        <w:rPr>
          <w:rFonts w:ascii="Times New Roman"/>
          <w:b w:val="false"/>
          <w:i w:val="false"/>
          <w:color w:val="000000"/>
          <w:sz w:val="28"/>
        </w:rPr>
        <w:t xml:space="preserve">
                                                       қыркүйегі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7. Бюджеттік бағдарламаның орындалуынан күтілетін нәтижелер </w:t>
      </w:r>
      <w:r>
        <w:br/>
      </w:r>
      <w:r>
        <w:rPr>
          <w:rFonts w:ascii="Times New Roman"/>
          <w:b w:val="false"/>
          <w:i w:val="false"/>
          <w:color w:val="000000"/>
          <w:sz w:val="28"/>
        </w:rPr>
        <w:t xml:space="preserve">
      Бухгалтерлік есептің және есеп берудің автоматтандырылған жүйесі ақпараттар беруді 3-4 есе жылдамдатады. </w:t>
      </w:r>
      <w:r>
        <w:br/>
      </w:r>
      <w:r>
        <w:rPr>
          <w:rFonts w:ascii="Times New Roman"/>
          <w:b w:val="false"/>
          <w:i w:val="false"/>
          <w:color w:val="000000"/>
          <w:sz w:val="28"/>
        </w:rPr>
        <w:t xml:space="preserve">
      Қазақстан Республикасы Қорғаныс министрлігінің бухгалтерлік жұмыс орындарын қазіргі заманғы компьютерлік жабдықтармен және бағдарламалық қамтамасыз ету жұмыс істеу тиімділігін 70-80%-ке арттырады. </w:t>
      </w:r>
    </w:p>
    <w:bookmarkStart w:name="z14" w:id="14"/>
    <w:p>
      <w:pPr>
        <w:spacing w:after="0"/>
        <w:ind w:left="0"/>
        <w:jc w:val="both"/>
      </w:pPr>
      <w:r>
        <w:rPr>
          <w:rFonts w:ascii="Times New Roman"/>
          <w:b w:val="false"/>
          <w:i w:val="false"/>
          <w:color w:val="000000"/>
          <w:sz w:val="28"/>
        </w:rPr>
        <w:t xml:space="preserve">
Қазақстан Республикасы Yкiметiнiң     </w:t>
      </w:r>
      <w:r>
        <w:br/>
      </w:r>
      <w:r>
        <w:rPr>
          <w:rFonts w:ascii="Times New Roman"/>
          <w:b w:val="false"/>
          <w:i w:val="false"/>
          <w:color w:val="000000"/>
          <w:sz w:val="28"/>
        </w:rPr>
        <w:t xml:space="preserve">
2002 жылғы 23 қаңтардағы         </w:t>
      </w:r>
      <w:r>
        <w:br/>
      </w:r>
      <w:r>
        <w:rPr>
          <w:rFonts w:ascii="Times New Roman"/>
          <w:b w:val="false"/>
          <w:i w:val="false"/>
          <w:color w:val="000000"/>
          <w:sz w:val="28"/>
        </w:rPr>
        <w:t xml:space="preserve">
N 90 қаулысына             </w:t>
      </w:r>
      <w:r>
        <w:br/>
      </w:r>
      <w:r>
        <w:rPr>
          <w:rFonts w:ascii="Times New Roman"/>
          <w:b w:val="false"/>
          <w:i w:val="false"/>
          <w:color w:val="000000"/>
          <w:sz w:val="28"/>
        </w:rPr>
        <w:t xml:space="preserve">
12-қосымша            </w:t>
      </w:r>
    </w:p>
    <w:bookmarkEnd w:id="14"/>
    <w:p>
      <w:pPr>
        <w:spacing w:after="0"/>
        <w:ind w:left="0"/>
        <w:jc w:val="both"/>
      </w:pPr>
      <w:r>
        <w:rPr>
          <w:rFonts w:ascii="Times New Roman"/>
          <w:b w:val="false"/>
          <w:i w:val="false"/>
          <w:color w:val="ff0000"/>
          <w:sz w:val="28"/>
        </w:rPr>
        <w:t xml:space="preserve">       ЕСКЕРТУ. 12-қосымша өзгерді - ҚР Үкіметінің 2002.12.11. N 90g  </w:t>
      </w:r>
      <w:r>
        <w:rPr>
          <w:rFonts w:ascii="Times New Roman"/>
          <w:b w:val="false"/>
          <w:i w:val="false"/>
          <w:color w:val="ff0000"/>
          <w:sz w:val="28"/>
        </w:rPr>
        <w:t xml:space="preserve">қаулысымен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Қазақстан Республикасының Қорғаныс министрлiгi </w:t>
      </w:r>
      <w:r>
        <w:br/>
      </w:r>
      <w:r>
        <w:rPr>
          <w:rFonts w:ascii="Times New Roman"/>
          <w:b w:val="false"/>
          <w:i w:val="false"/>
          <w:color w:val="000000"/>
          <w:sz w:val="28"/>
        </w:rPr>
        <w:t xml:space="preserve">
---------------------------------------------- </w:t>
      </w:r>
    </w:p>
    <w:p>
      <w:pPr>
        <w:spacing w:after="0"/>
        <w:ind w:left="0"/>
        <w:jc w:val="left"/>
      </w:pPr>
      <w:r>
        <w:rPr>
          <w:rFonts w:ascii="Times New Roman"/>
          <w:b/>
          <w:i w:val="false"/>
          <w:color w:val="000000"/>
        </w:rPr>
        <w:t xml:space="preserve"> 2002 жылға "Жауынгерлiк даярлықты қамтамасыз ету </w:t>
      </w:r>
      <w:r>
        <w:br/>
      </w:r>
      <w:r>
        <w:rPr>
          <w:rFonts w:ascii="Times New Roman"/>
          <w:b/>
          <w:i w:val="false"/>
          <w:color w:val="000000"/>
        </w:rPr>
        <w:t xml:space="preserve">
жөнiндегi iс-шаралар" жөнiндегi 040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1. Құны </w:t>
      </w:r>
      <w:r>
        <w:br/>
      </w:r>
      <w:r>
        <w:rPr>
          <w:rFonts w:ascii="Times New Roman"/>
          <w:b w:val="false"/>
          <w:i w:val="false"/>
          <w:color w:val="000000"/>
          <w:sz w:val="28"/>
        </w:rPr>
        <w:t xml:space="preserve">
250000 мың теңге. </w:t>
      </w:r>
    </w:p>
    <w:p>
      <w:pPr>
        <w:spacing w:after="0"/>
        <w:ind w:left="0"/>
        <w:jc w:val="both"/>
      </w:pPr>
      <w:r>
        <w:rPr>
          <w:rFonts w:ascii="Times New Roman"/>
          <w:b w:val="false"/>
          <w:i w:val="false"/>
          <w:color w:val="000000"/>
          <w:sz w:val="28"/>
        </w:rPr>
        <w:t xml:space="preserve">2. Бюджеттiк бағдарламаның нормативтiк-құқықтық негiзi </w:t>
      </w:r>
    </w:p>
    <w:p>
      <w:pPr>
        <w:spacing w:after="0"/>
        <w:ind w:left="0"/>
        <w:jc w:val="both"/>
      </w:pPr>
      <w:r>
        <w:rPr>
          <w:rFonts w:ascii="Times New Roman"/>
          <w:b w:val="false"/>
          <w:i w:val="false"/>
          <w:color w:val="000000"/>
          <w:sz w:val="28"/>
        </w:rPr>
        <w:t xml:space="preserve">      Қазақстан Республикасы Президентiнiң "Қазақстан Республикасының Әскери доктринасын бекiту туралы" 2000 жылғы 10 ақпандағы N 334 Жарлығының 1.7, 2.18, 3.3 тармақшалары; </w:t>
      </w:r>
      <w:r>
        <w:br/>
      </w:r>
      <w:r>
        <w:rPr>
          <w:rFonts w:ascii="Times New Roman"/>
          <w:b w:val="false"/>
          <w:i w:val="false"/>
          <w:color w:val="000000"/>
          <w:sz w:val="28"/>
        </w:rPr>
        <w:t xml:space="preserve">
      Қазақстан Республикасы Президентiнiң "Қазақстан Республикасындағы әскери реформа тұжырымдамасын және 2005 жылға дейiнгi кезеңге арналған Қазақстан Республикасы әскери құрылысының мемлекеттiк бағдарламасын бекiту туралы" 2000 жылғы 7 шілдедегi N 418 Жарлығы. </w:t>
      </w:r>
    </w:p>
    <w:p>
      <w:pPr>
        <w:spacing w:after="0"/>
        <w:ind w:left="0"/>
        <w:jc w:val="both"/>
      </w:pPr>
      <w:r>
        <w:rPr>
          <w:rFonts w:ascii="Times New Roman"/>
          <w:b w:val="false"/>
          <w:i w:val="false"/>
          <w:color w:val="000000"/>
          <w:sz w:val="28"/>
        </w:rPr>
        <w:t xml:space="preserve">3. Бюджеттiк бағдарламаны қаржыландыру көздерi </w:t>
      </w:r>
      <w:r>
        <w:br/>
      </w:r>
      <w:r>
        <w:rPr>
          <w:rFonts w:ascii="Times New Roman"/>
          <w:b w:val="false"/>
          <w:i w:val="false"/>
          <w:color w:val="000000"/>
          <w:sz w:val="28"/>
        </w:rPr>
        <w:t xml:space="preserve">
Республикалық бюджет. </w:t>
      </w:r>
    </w:p>
    <w:p>
      <w:pPr>
        <w:spacing w:after="0"/>
        <w:ind w:left="0"/>
        <w:jc w:val="both"/>
      </w:pPr>
      <w:r>
        <w:rPr>
          <w:rFonts w:ascii="Times New Roman"/>
          <w:b w:val="false"/>
          <w:i w:val="false"/>
          <w:color w:val="000000"/>
          <w:sz w:val="28"/>
        </w:rPr>
        <w:t xml:space="preserve">4. Бюджеттiк бағдарламаның мақсаты </w:t>
      </w:r>
    </w:p>
    <w:p>
      <w:pPr>
        <w:spacing w:after="0"/>
        <w:ind w:left="0"/>
        <w:jc w:val="both"/>
      </w:pPr>
      <w:r>
        <w:rPr>
          <w:rFonts w:ascii="Times New Roman"/>
          <w:b w:val="false"/>
          <w:i w:val="false"/>
          <w:color w:val="000000"/>
          <w:sz w:val="28"/>
        </w:rPr>
        <w:t xml:space="preserve">      Әскерлердің жауынгерлiк даярлығын Қазақстан Республикасының Қарулы Күштерiне жүктелген мiндеттердiң орындалуын кепiлдендiретiн сапалы деңгейде ұйымдастыру және қамтамасыз ету. </w:t>
      </w:r>
    </w:p>
    <w:p>
      <w:pPr>
        <w:spacing w:after="0"/>
        <w:ind w:left="0"/>
        <w:jc w:val="both"/>
      </w:pPr>
      <w:r>
        <w:rPr>
          <w:rFonts w:ascii="Times New Roman"/>
          <w:b w:val="false"/>
          <w:i w:val="false"/>
          <w:color w:val="000000"/>
          <w:sz w:val="28"/>
        </w:rPr>
        <w:t xml:space="preserve">5. Бюджеттік бағдарламаның міндеттерi </w:t>
      </w:r>
    </w:p>
    <w:p>
      <w:pPr>
        <w:spacing w:after="0"/>
        <w:ind w:left="0"/>
        <w:jc w:val="both"/>
      </w:pPr>
      <w:r>
        <w:rPr>
          <w:rFonts w:ascii="Times New Roman"/>
          <w:b w:val="false"/>
          <w:i w:val="false"/>
          <w:color w:val="000000"/>
          <w:sz w:val="28"/>
        </w:rPr>
        <w:t xml:space="preserve">      Әскерлердің кәсіптiк даярлығы мен жауынгерлiк даярлығы жүйесiндегi сабақтарды материалдық-техникалық қамтамасыз ету; </w:t>
      </w:r>
      <w:r>
        <w:br/>
      </w:r>
      <w:r>
        <w:rPr>
          <w:rFonts w:ascii="Times New Roman"/>
          <w:b w:val="false"/>
          <w:i w:val="false"/>
          <w:color w:val="000000"/>
          <w:sz w:val="28"/>
        </w:rPr>
        <w:t xml:space="preserve">
      Әскери тактикалық және тактикалық-арнайы оқу-жаттығулардың, сондай-ақ Қазақстан Республикасы Қарулы Күштерiнiң жауынгерлiк даярлығын басқарушы құрамның жиындарын өткiзудi қамтамасыз ету. </w:t>
      </w:r>
      <w:r>
        <w:br/>
      </w:r>
      <w:r>
        <w:rPr>
          <w:rFonts w:ascii="Times New Roman"/>
          <w:b w:val="false"/>
          <w:i w:val="false"/>
          <w:color w:val="000000"/>
          <w:sz w:val="28"/>
        </w:rPr>
        <w:t xml:space="preserve">
      Әскери саладағы жетiлдiрiлген базалар құру, бөлiмдер мен құрамаларды жауынгерлiк даярлаудың қолда бар далалық объектiлерi мен казарма жанындағы базаларын қалпына келтiру, ағымдағы жөндеу, ұстау. </w:t>
      </w:r>
      <w:r>
        <w:br/>
      </w:r>
      <w:r>
        <w:rPr>
          <w:rFonts w:ascii="Times New Roman"/>
          <w:b w:val="false"/>
          <w:i w:val="false"/>
          <w:color w:val="000000"/>
          <w:sz w:val="28"/>
        </w:rPr>
        <w:t xml:space="preserve">
      Қазақстан Республикасы Қарулы Күштерiнің жауынгерлiк даярлығын қамтамасыз ету үшiн құралдарға техникалық қызмет көрсету мен жөндеудi қамтамасыз ету. </w:t>
      </w:r>
    </w:p>
    <w:p>
      <w:pPr>
        <w:spacing w:after="0"/>
        <w:ind w:left="0"/>
        <w:jc w:val="both"/>
      </w:pPr>
      <w:r>
        <w:rPr>
          <w:rFonts w:ascii="Times New Roman"/>
          <w:b w:val="false"/>
          <w:i w:val="false"/>
          <w:color w:val="000000"/>
          <w:sz w:val="28"/>
        </w:rPr>
        <w:t xml:space="preserve">      6. Бюджеттік бағдарламаны іске асыру жөніндегі іс-шаралар жоспары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Р/!Бағ.!Шағын!Бағдарла.!     Бағдарламаны (шағын       ! Іске   !Жауапты </w:t>
      </w:r>
      <w:r>
        <w:br/>
      </w:r>
      <w:r>
        <w:rPr>
          <w:rFonts w:ascii="Times New Roman"/>
          <w:b w:val="false"/>
          <w:i w:val="false"/>
          <w:color w:val="000000"/>
          <w:sz w:val="28"/>
        </w:rPr>
        <w:t xml:space="preserve">
с !дар.!бағ. !ма (шағын!      бағдарламаны) іске       ! асыру  !орындау. </w:t>
      </w:r>
      <w:r>
        <w:br/>
      </w:r>
      <w:r>
        <w:rPr>
          <w:rFonts w:ascii="Times New Roman"/>
          <w:b w:val="false"/>
          <w:i w:val="false"/>
          <w:color w:val="000000"/>
          <w:sz w:val="28"/>
        </w:rPr>
        <w:t xml:space="preserve">
N !лама!дар. !бағдарла.!       асыру жөніндегі         !мерзімі ! шылар </w:t>
      </w:r>
      <w:r>
        <w:br/>
      </w:r>
      <w:r>
        <w:rPr>
          <w:rFonts w:ascii="Times New Roman"/>
          <w:b w:val="false"/>
          <w:i w:val="false"/>
          <w:color w:val="000000"/>
          <w:sz w:val="28"/>
        </w:rPr>
        <w:t xml:space="preserve">
  !коды!лама !ма) атауы!         іс-шаралар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1   2     3       4                   5                    6        7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1   040  000  Жауынгер.   1. Оқу атыстарын өткiзу;      2002    Қазақстан </w:t>
      </w:r>
      <w:r>
        <w:br/>
      </w:r>
      <w:r>
        <w:rPr>
          <w:rFonts w:ascii="Times New Roman"/>
          <w:b w:val="false"/>
          <w:i w:val="false"/>
          <w:color w:val="000000"/>
          <w:sz w:val="28"/>
        </w:rPr>
        <w:t xml:space="preserve">
              лік даяр.   тактикалық жаттығулар        жылдың   Республи. </w:t>
      </w:r>
      <w:r>
        <w:br/>
      </w:r>
      <w:r>
        <w:rPr>
          <w:rFonts w:ascii="Times New Roman"/>
          <w:b w:val="false"/>
          <w:i w:val="false"/>
          <w:color w:val="000000"/>
          <w:sz w:val="28"/>
        </w:rPr>
        <w:t xml:space="preserve">
              лықты қам.  өткiзу, жауынгерлiк даярлық   1-4     касының </w:t>
      </w:r>
      <w:r>
        <w:br/>
      </w:r>
      <w:r>
        <w:rPr>
          <w:rFonts w:ascii="Times New Roman"/>
          <w:b w:val="false"/>
          <w:i w:val="false"/>
          <w:color w:val="000000"/>
          <w:sz w:val="28"/>
        </w:rPr>
        <w:t xml:space="preserve">
              тамасыз     органдары басшылық құрамының тоқсаны  Қорғаныс </w:t>
      </w:r>
      <w:r>
        <w:br/>
      </w:r>
      <w:r>
        <w:rPr>
          <w:rFonts w:ascii="Times New Roman"/>
          <w:b w:val="false"/>
          <w:i w:val="false"/>
          <w:color w:val="000000"/>
          <w:sz w:val="28"/>
        </w:rPr>
        <w:t xml:space="preserve">
              ету жөнін.  далалық шығулары мен                  министрлігі </w:t>
      </w:r>
      <w:r>
        <w:br/>
      </w:r>
      <w:r>
        <w:rPr>
          <w:rFonts w:ascii="Times New Roman"/>
          <w:b w:val="false"/>
          <w:i w:val="false"/>
          <w:color w:val="000000"/>
          <w:sz w:val="28"/>
        </w:rPr>
        <w:t xml:space="preserve">
              дегі іс-    жиындары; </w:t>
      </w:r>
      <w:r>
        <w:br/>
      </w:r>
      <w:r>
        <w:rPr>
          <w:rFonts w:ascii="Times New Roman"/>
          <w:b w:val="false"/>
          <w:i w:val="false"/>
          <w:color w:val="000000"/>
          <w:sz w:val="28"/>
        </w:rPr>
        <w:t xml:space="preserve">
              шаралар    </w:t>
      </w:r>
      <w:r>
        <w:br/>
      </w:r>
      <w:r>
        <w:rPr>
          <w:rFonts w:ascii="Times New Roman"/>
          <w:b w:val="false"/>
          <w:i w:val="false"/>
          <w:color w:val="000000"/>
          <w:sz w:val="28"/>
        </w:rPr>
        <w:t xml:space="preserve">
                          2. Жауынгерлiк даярлықтың     2002 </w:t>
      </w:r>
      <w:r>
        <w:br/>
      </w:r>
      <w:r>
        <w:rPr>
          <w:rFonts w:ascii="Times New Roman"/>
          <w:b w:val="false"/>
          <w:i w:val="false"/>
          <w:color w:val="000000"/>
          <w:sz w:val="28"/>
        </w:rPr>
        <w:t xml:space="preserve">
                          материалдық-техникалық оқу-  жылдың </w:t>
      </w:r>
      <w:r>
        <w:br/>
      </w:r>
      <w:r>
        <w:rPr>
          <w:rFonts w:ascii="Times New Roman"/>
          <w:b w:val="false"/>
          <w:i w:val="false"/>
          <w:color w:val="000000"/>
          <w:sz w:val="28"/>
        </w:rPr>
        <w:t xml:space="preserve">
                          жаттығу базасының құрылысы,   1-4 </w:t>
      </w:r>
      <w:r>
        <w:br/>
      </w:r>
      <w:r>
        <w:rPr>
          <w:rFonts w:ascii="Times New Roman"/>
          <w:b w:val="false"/>
          <w:i w:val="false"/>
          <w:color w:val="000000"/>
          <w:sz w:val="28"/>
        </w:rPr>
        <w:t xml:space="preserve">
                          қалпына келтiру және ағымда. тоқсаны </w:t>
      </w:r>
      <w:r>
        <w:br/>
      </w:r>
      <w:r>
        <w:rPr>
          <w:rFonts w:ascii="Times New Roman"/>
          <w:b w:val="false"/>
          <w:i w:val="false"/>
          <w:color w:val="000000"/>
          <w:sz w:val="28"/>
        </w:rPr>
        <w:t xml:space="preserve">
                          ғы жөндеу: Оңтүстiк әскери </w:t>
      </w:r>
      <w:r>
        <w:br/>
      </w:r>
      <w:r>
        <w:rPr>
          <w:rFonts w:ascii="Times New Roman"/>
          <w:b w:val="false"/>
          <w:i w:val="false"/>
          <w:color w:val="000000"/>
          <w:sz w:val="28"/>
        </w:rPr>
        <w:t xml:space="preserve">
                          округтің жалпыәскери поли. </w:t>
      </w:r>
      <w:r>
        <w:br/>
      </w:r>
      <w:r>
        <w:rPr>
          <w:rFonts w:ascii="Times New Roman"/>
          <w:b w:val="false"/>
          <w:i w:val="false"/>
          <w:color w:val="000000"/>
          <w:sz w:val="28"/>
        </w:rPr>
        <w:t xml:space="preserve">
                          гонының далалық база объек. </w:t>
      </w:r>
      <w:r>
        <w:br/>
      </w:r>
      <w:r>
        <w:rPr>
          <w:rFonts w:ascii="Times New Roman"/>
          <w:b w:val="false"/>
          <w:i w:val="false"/>
          <w:color w:val="000000"/>
          <w:sz w:val="28"/>
        </w:rPr>
        <w:t xml:space="preserve">
                          тiлерiн қалпына келтiру; </w:t>
      </w:r>
      <w:r>
        <w:br/>
      </w:r>
      <w:r>
        <w:rPr>
          <w:rFonts w:ascii="Times New Roman"/>
          <w:b w:val="false"/>
          <w:i w:val="false"/>
          <w:color w:val="000000"/>
          <w:sz w:val="28"/>
        </w:rPr>
        <w:t xml:space="preserve">
                          Құрлықтағы әскерлер Оқу </w:t>
      </w:r>
      <w:r>
        <w:br/>
      </w:r>
      <w:r>
        <w:rPr>
          <w:rFonts w:ascii="Times New Roman"/>
          <w:b w:val="false"/>
          <w:i w:val="false"/>
          <w:color w:val="000000"/>
          <w:sz w:val="28"/>
        </w:rPr>
        <w:t xml:space="preserve">
                          орталығы жауынгерлiк даярлы. </w:t>
      </w:r>
      <w:r>
        <w:br/>
      </w:r>
      <w:r>
        <w:rPr>
          <w:rFonts w:ascii="Times New Roman"/>
          <w:b w:val="false"/>
          <w:i w:val="false"/>
          <w:color w:val="000000"/>
          <w:sz w:val="28"/>
        </w:rPr>
        <w:t xml:space="preserve">
                          ғының материалдық-техникалық </w:t>
      </w:r>
      <w:r>
        <w:br/>
      </w:r>
      <w:r>
        <w:rPr>
          <w:rFonts w:ascii="Times New Roman"/>
          <w:b w:val="false"/>
          <w:i w:val="false"/>
          <w:color w:val="000000"/>
          <w:sz w:val="28"/>
        </w:rPr>
        <w:t xml:space="preserve">
                          оқ-жаттығу базасын қалпына </w:t>
      </w:r>
      <w:r>
        <w:br/>
      </w:r>
      <w:r>
        <w:rPr>
          <w:rFonts w:ascii="Times New Roman"/>
          <w:b w:val="false"/>
          <w:i w:val="false"/>
          <w:color w:val="000000"/>
          <w:sz w:val="28"/>
        </w:rPr>
        <w:t xml:space="preserve">
                          келтіру; </w:t>
      </w:r>
      <w:r>
        <w:br/>
      </w:r>
      <w:r>
        <w:rPr>
          <w:rFonts w:ascii="Times New Roman"/>
          <w:b w:val="false"/>
          <w:i w:val="false"/>
          <w:color w:val="000000"/>
          <w:sz w:val="28"/>
        </w:rPr>
        <w:t xml:space="preserve">
                          кедерлігі алты тау жолағының </w:t>
      </w:r>
      <w:r>
        <w:br/>
      </w:r>
      <w:r>
        <w:rPr>
          <w:rFonts w:ascii="Times New Roman"/>
          <w:b w:val="false"/>
          <w:i w:val="false"/>
          <w:color w:val="000000"/>
          <w:sz w:val="28"/>
        </w:rPr>
        <w:t xml:space="preserve">
                          құрылысы. </w:t>
      </w:r>
      <w:r>
        <w:br/>
      </w:r>
      <w:r>
        <w:rPr>
          <w:rFonts w:ascii="Times New Roman"/>
          <w:b w:val="false"/>
          <w:i w:val="false"/>
          <w:color w:val="000000"/>
          <w:sz w:val="28"/>
        </w:rPr>
        <w:t xml:space="preserve">
                          3. Жауынгерлік даярлықты      2002 </w:t>
      </w:r>
      <w:r>
        <w:br/>
      </w:r>
      <w:r>
        <w:rPr>
          <w:rFonts w:ascii="Times New Roman"/>
          <w:b w:val="false"/>
          <w:i w:val="false"/>
          <w:color w:val="000000"/>
          <w:sz w:val="28"/>
        </w:rPr>
        <w:t xml:space="preserve">
                          қамтамасыз етудің далалық    жылдың </w:t>
      </w:r>
      <w:r>
        <w:br/>
      </w:r>
      <w:r>
        <w:rPr>
          <w:rFonts w:ascii="Times New Roman"/>
          <w:b w:val="false"/>
          <w:i w:val="false"/>
          <w:color w:val="000000"/>
          <w:sz w:val="28"/>
        </w:rPr>
        <w:t xml:space="preserve">
                          базасын ағымдағы жөндеу:       1-4 </w:t>
      </w:r>
      <w:r>
        <w:br/>
      </w:r>
      <w:r>
        <w:rPr>
          <w:rFonts w:ascii="Times New Roman"/>
          <w:b w:val="false"/>
          <w:i w:val="false"/>
          <w:color w:val="000000"/>
          <w:sz w:val="28"/>
        </w:rPr>
        <w:t xml:space="preserve">
                          Оңтүстік әскери округі - 8   тоқсаны </w:t>
      </w:r>
      <w:r>
        <w:br/>
      </w:r>
      <w:r>
        <w:rPr>
          <w:rFonts w:ascii="Times New Roman"/>
          <w:b w:val="false"/>
          <w:i w:val="false"/>
          <w:color w:val="000000"/>
          <w:sz w:val="28"/>
        </w:rPr>
        <w:t xml:space="preserve">
                          объект; </w:t>
      </w:r>
      <w:r>
        <w:br/>
      </w:r>
      <w:r>
        <w:rPr>
          <w:rFonts w:ascii="Times New Roman"/>
          <w:b w:val="false"/>
          <w:i w:val="false"/>
          <w:color w:val="000000"/>
          <w:sz w:val="28"/>
        </w:rPr>
        <w:t xml:space="preserve">
                          Шығыс әскери округі - 6 </w:t>
      </w:r>
      <w:r>
        <w:br/>
      </w:r>
      <w:r>
        <w:rPr>
          <w:rFonts w:ascii="Times New Roman"/>
          <w:b w:val="false"/>
          <w:i w:val="false"/>
          <w:color w:val="000000"/>
          <w:sz w:val="28"/>
        </w:rPr>
        <w:t xml:space="preserve">
                          объект; </w:t>
      </w:r>
      <w:r>
        <w:br/>
      </w:r>
      <w:r>
        <w:rPr>
          <w:rFonts w:ascii="Times New Roman"/>
          <w:b w:val="false"/>
          <w:i w:val="false"/>
          <w:color w:val="000000"/>
          <w:sz w:val="28"/>
        </w:rPr>
        <w:t xml:space="preserve">
                          Батыс әскери округі - 1 </w:t>
      </w:r>
      <w:r>
        <w:br/>
      </w:r>
      <w:r>
        <w:rPr>
          <w:rFonts w:ascii="Times New Roman"/>
          <w:b w:val="false"/>
          <w:i w:val="false"/>
          <w:color w:val="000000"/>
          <w:sz w:val="28"/>
        </w:rPr>
        <w:t xml:space="preserve">
                          объект; </w:t>
      </w:r>
      <w:r>
        <w:br/>
      </w:r>
      <w:r>
        <w:rPr>
          <w:rFonts w:ascii="Times New Roman"/>
          <w:b w:val="false"/>
          <w:i w:val="false"/>
          <w:color w:val="000000"/>
          <w:sz w:val="28"/>
        </w:rPr>
        <w:t xml:space="preserve">
                          Орталық әскери округі - 1 </w:t>
      </w:r>
      <w:r>
        <w:br/>
      </w:r>
      <w:r>
        <w:rPr>
          <w:rFonts w:ascii="Times New Roman"/>
          <w:b w:val="false"/>
          <w:i w:val="false"/>
          <w:color w:val="000000"/>
          <w:sz w:val="28"/>
        </w:rPr>
        <w:t xml:space="preserve">
                          объект; </w:t>
      </w:r>
      <w:r>
        <w:br/>
      </w:r>
      <w:r>
        <w:rPr>
          <w:rFonts w:ascii="Times New Roman"/>
          <w:b w:val="false"/>
          <w:i w:val="false"/>
          <w:color w:val="000000"/>
          <w:sz w:val="28"/>
        </w:rPr>
        <w:t xml:space="preserve">
                          Ұтқыр күштер - 1 объект. </w:t>
      </w:r>
      <w:r>
        <w:br/>
      </w:r>
      <w:r>
        <w:rPr>
          <w:rFonts w:ascii="Times New Roman"/>
          <w:b w:val="false"/>
          <w:i w:val="false"/>
          <w:color w:val="000000"/>
          <w:sz w:val="28"/>
        </w:rPr>
        <w:t xml:space="preserve">
                          4. Жауынгерлік даярлықтың     2002 </w:t>
      </w:r>
      <w:r>
        <w:br/>
      </w:r>
      <w:r>
        <w:rPr>
          <w:rFonts w:ascii="Times New Roman"/>
          <w:b w:val="false"/>
          <w:i w:val="false"/>
          <w:color w:val="000000"/>
          <w:sz w:val="28"/>
        </w:rPr>
        <w:t xml:space="preserve">
                          оқу процесін жоспарлы өткізу жылдың </w:t>
      </w:r>
      <w:r>
        <w:br/>
      </w:r>
      <w:r>
        <w:rPr>
          <w:rFonts w:ascii="Times New Roman"/>
          <w:b w:val="false"/>
          <w:i w:val="false"/>
          <w:color w:val="000000"/>
          <w:sz w:val="28"/>
        </w:rPr>
        <w:t xml:space="preserve">
                          үшін қалпына келтіру мен       2-3 </w:t>
      </w:r>
      <w:r>
        <w:br/>
      </w:r>
      <w:r>
        <w:rPr>
          <w:rFonts w:ascii="Times New Roman"/>
          <w:b w:val="false"/>
          <w:i w:val="false"/>
          <w:color w:val="000000"/>
          <w:sz w:val="28"/>
        </w:rPr>
        <w:t xml:space="preserve">
                          жөндеу жүргізіледі, атап     тоқсаны </w:t>
      </w:r>
      <w:r>
        <w:br/>
      </w:r>
      <w:r>
        <w:rPr>
          <w:rFonts w:ascii="Times New Roman"/>
          <w:b w:val="false"/>
          <w:i w:val="false"/>
          <w:color w:val="000000"/>
          <w:sz w:val="28"/>
        </w:rPr>
        <w:t xml:space="preserve">
                          айтқанда: </w:t>
      </w:r>
      <w:r>
        <w:br/>
      </w:r>
      <w:r>
        <w:rPr>
          <w:rFonts w:ascii="Times New Roman"/>
          <w:b w:val="false"/>
          <w:i w:val="false"/>
          <w:color w:val="000000"/>
          <w:sz w:val="28"/>
        </w:rPr>
        <w:t xml:space="preserve">
                          Оңтүстік әскери округінің     2002 </w:t>
      </w:r>
      <w:r>
        <w:br/>
      </w:r>
      <w:r>
        <w:rPr>
          <w:rFonts w:ascii="Times New Roman"/>
          <w:b w:val="false"/>
          <w:i w:val="false"/>
          <w:color w:val="000000"/>
          <w:sz w:val="28"/>
        </w:rPr>
        <w:t xml:space="preserve">
                          4 оқу корпусының казарма     жылдың </w:t>
      </w:r>
      <w:r>
        <w:br/>
      </w:r>
      <w:r>
        <w:rPr>
          <w:rFonts w:ascii="Times New Roman"/>
          <w:b w:val="false"/>
          <w:i w:val="false"/>
          <w:color w:val="000000"/>
          <w:sz w:val="28"/>
        </w:rPr>
        <w:t xml:space="preserve">
                          жанындағы оқу базасын;        2-3 </w:t>
      </w:r>
      <w:r>
        <w:br/>
      </w:r>
      <w:r>
        <w:rPr>
          <w:rFonts w:ascii="Times New Roman"/>
          <w:b w:val="false"/>
          <w:i w:val="false"/>
          <w:color w:val="000000"/>
          <w:sz w:val="28"/>
        </w:rPr>
        <w:t xml:space="preserve">
                                                       тоқсаны </w:t>
      </w:r>
      <w:r>
        <w:br/>
      </w:r>
      <w:r>
        <w:rPr>
          <w:rFonts w:ascii="Times New Roman"/>
          <w:b w:val="false"/>
          <w:i w:val="false"/>
          <w:color w:val="000000"/>
          <w:sz w:val="28"/>
        </w:rPr>
        <w:t xml:space="preserve">
                          Шығыс әскери округінің 3 оқу  2002 </w:t>
      </w:r>
      <w:r>
        <w:br/>
      </w:r>
      <w:r>
        <w:rPr>
          <w:rFonts w:ascii="Times New Roman"/>
          <w:b w:val="false"/>
          <w:i w:val="false"/>
          <w:color w:val="000000"/>
          <w:sz w:val="28"/>
        </w:rPr>
        <w:t xml:space="preserve">
                          корпусын және Ұтқыр күштер.  жылдың </w:t>
      </w:r>
      <w:r>
        <w:br/>
      </w:r>
      <w:r>
        <w:rPr>
          <w:rFonts w:ascii="Times New Roman"/>
          <w:b w:val="false"/>
          <w:i w:val="false"/>
          <w:color w:val="000000"/>
          <w:sz w:val="28"/>
        </w:rPr>
        <w:t xml:space="preserve">
                          дің 1 оқу корпусын.            2-3 </w:t>
      </w:r>
      <w:r>
        <w:br/>
      </w:r>
      <w:r>
        <w:rPr>
          <w:rFonts w:ascii="Times New Roman"/>
          <w:b w:val="false"/>
          <w:i w:val="false"/>
          <w:color w:val="000000"/>
          <w:sz w:val="28"/>
        </w:rPr>
        <w:t xml:space="preserve">
                                                       тоқсаны </w:t>
      </w:r>
      <w:r>
        <w:br/>
      </w:r>
      <w:r>
        <w:rPr>
          <w:rFonts w:ascii="Times New Roman"/>
          <w:b w:val="false"/>
          <w:i w:val="false"/>
          <w:color w:val="000000"/>
          <w:sz w:val="28"/>
        </w:rPr>
        <w:t xml:space="preserve">
                          5. Полигон жабдығын жөндеу    2002 </w:t>
      </w:r>
      <w:r>
        <w:br/>
      </w:r>
      <w:r>
        <w:rPr>
          <w:rFonts w:ascii="Times New Roman"/>
          <w:b w:val="false"/>
          <w:i w:val="false"/>
          <w:color w:val="000000"/>
          <w:sz w:val="28"/>
        </w:rPr>
        <w:t xml:space="preserve">
                                                       жылдың </w:t>
      </w:r>
      <w:r>
        <w:br/>
      </w:r>
      <w:r>
        <w:rPr>
          <w:rFonts w:ascii="Times New Roman"/>
          <w:b w:val="false"/>
          <w:i w:val="false"/>
          <w:color w:val="000000"/>
          <w:sz w:val="28"/>
        </w:rPr>
        <w:t xml:space="preserve">
                                                         2-3 </w:t>
      </w:r>
      <w:r>
        <w:br/>
      </w:r>
      <w:r>
        <w:rPr>
          <w:rFonts w:ascii="Times New Roman"/>
          <w:b w:val="false"/>
          <w:i w:val="false"/>
          <w:color w:val="000000"/>
          <w:sz w:val="28"/>
        </w:rPr>
        <w:t xml:space="preserve">
                                                       тоқсаны </w:t>
      </w:r>
      <w:r>
        <w:br/>
      </w:r>
      <w:r>
        <w:rPr>
          <w:rFonts w:ascii="Times New Roman"/>
          <w:b w:val="false"/>
          <w:i w:val="false"/>
          <w:color w:val="000000"/>
          <w:sz w:val="28"/>
        </w:rPr>
        <w:t xml:space="preserve">
                          6. Әскерлерді оқу-әдістеме.   2002 </w:t>
      </w:r>
      <w:r>
        <w:br/>
      </w:r>
      <w:r>
        <w:rPr>
          <w:rFonts w:ascii="Times New Roman"/>
          <w:b w:val="false"/>
          <w:i w:val="false"/>
          <w:color w:val="000000"/>
          <w:sz w:val="28"/>
        </w:rPr>
        <w:t xml:space="preserve">
                          лік әдебиетпен қамтамасыз    жылдың </w:t>
      </w:r>
      <w:r>
        <w:br/>
      </w:r>
      <w:r>
        <w:rPr>
          <w:rFonts w:ascii="Times New Roman"/>
          <w:b w:val="false"/>
          <w:i w:val="false"/>
          <w:color w:val="000000"/>
          <w:sz w:val="28"/>
        </w:rPr>
        <w:t xml:space="preserve">
                          ету.                           2-4 </w:t>
      </w:r>
      <w:r>
        <w:br/>
      </w:r>
      <w:r>
        <w:rPr>
          <w:rFonts w:ascii="Times New Roman"/>
          <w:b w:val="false"/>
          <w:i w:val="false"/>
          <w:color w:val="000000"/>
          <w:sz w:val="28"/>
        </w:rPr>
        <w:t xml:space="preserve">
                                                       тоқсаны </w:t>
      </w:r>
    </w:p>
    <w:p>
      <w:pPr>
        <w:spacing w:after="0"/>
        <w:ind w:left="0"/>
        <w:jc w:val="both"/>
      </w:pPr>
      <w:r>
        <w:rPr>
          <w:rFonts w:ascii="Times New Roman"/>
          <w:b w:val="false"/>
          <w:i w:val="false"/>
          <w:color w:val="000000"/>
          <w:sz w:val="28"/>
        </w:rPr>
        <w:t xml:space="preserve">                          7. Бөлiмдер мен құрамалар     2002 </w:t>
      </w:r>
      <w:r>
        <w:br/>
      </w:r>
      <w:r>
        <w:rPr>
          <w:rFonts w:ascii="Times New Roman"/>
          <w:b w:val="false"/>
          <w:i w:val="false"/>
          <w:color w:val="000000"/>
          <w:sz w:val="28"/>
        </w:rPr>
        <w:t xml:space="preserve">
                          жауынгерлiк даярлығының      жылдың </w:t>
      </w:r>
      <w:r>
        <w:br/>
      </w:r>
      <w:r>
        <w:rPr>
          <w:rFonts w:ascii="Times New Roman"/>
          <w:b w:val="false"/>
          <w:i w:val="false"/>
          <w:color w:val="000000"/>
          <w:sz w:val="28"/>
        </w:rPr>
        <w:t xml:space="preserve">
                          оқу-материалдық базасын       3-4     </w:t>
      </w:r>
      <w:r>
        <w:br/>
      </w:r>
      <w:r>
        <w:rPr>
          <w:rFonts w:ascii="Times New Roman"/>
          <w:b w:val="false"/>
          <w:i w:val="false"/>
          <w:color w:val="000000"/>
          <w:sz w:val="28"/>
        </w:rPr>
        <w:t xml:space="preserve">
                          жетілдіру үшін техникалық    тоқсаны </w:t>
      </w:r>
      <w:r>
        <w:br/>
      </w:r>
      <w:r>
        <w:rPr>
          <w:rFonts w:ascii="Times New Roman"/>
          <w:b w:val="false"/>
          <w:i w:val="false"/>
          <w:color w:val="000000"/>
          <w:sz w:val="28"/>
        </w:rPr>
        <w:t xml:space="preserve">
                          оқу құралдарын, баспахана   </w:t>
      </w:r>
      <w:r>
        <w:br/>
      </w:r>
      <w:r>
        <w:rPr>
          <w:rFonts w:ascii="Times New Roman"/>
          <w:b w:val="false"/>
          <w:i w:val="false"/>
          <w:color w:val="000000"/>
          <w:sz w:val="28"/>
        </w:rPr>
        <w:t xml:space="preserve">
                          жабдықтарын сатып алу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7. Бюджеттік бағдарламаны орындалуынан күтiлетін нәтижелер </w:t>
      </w:r>
      <w:r>
        <w:br/>
      </w:r>
      <w:r>
        <w:rPr>
          <w:rFonts w:ascii="Times New Roman"/>
          <w:b w:val="false"/>
          <w:i w:val="false"/>
          <w:color w:val="000000"/>
          <w:sz w:val="28"/>
        </w:rPr>
        <w:t xml:space="preserve">
      1. Әскерлердің жауынгерлiк даярлығын қамтамасыз ету: </w:t>
      </w:r>
      <w:r>
        <w:br/>
      </w:r>
      <w:r>
        <w:rPr>
          <w:rFonts w:ascii="Times New Roman"/>
          <w:b w:val="false"/>
          <w:i w:val="false"/>
          <w:color w:val="000000"/>
          <w:sz w:val="28"/>
        </w:rPr>
        <w:t xml:space="preserve">
      оқу-жаттығу атыстары - 2090; </w:t>
      </w:r>
      <w:r>
        <w:br/>
      </w:r>
      <w:r>
        <w:rPr>
          <w:rFonts w:ascii="Times New Roman"/>
          <w:b w:val="false"/>
          <w:i w:val="false"/>
          <w:color w:val="000000"/>
          <w:sz w:val="28"/>
        </w:rPr>
        <w:t xml:space="preserve">
      тактикалық оқу-жаттығулар - 332; </w:t>
      </w:r>
      <w:r>
        <w:br/>
      </w:r>
      <w:r>
        <w:rPr>
          <w:rFonts w:ascii="Times New Roman"/>
          <w:b w:val="false"/>
          <w:i w:val="false"/>
          <w:color w:val="000000"/>
          <w:sz w:val="28"/>
        </w:rPr>
        <w:t xml:space="preserve">
      далалық шығулар - 674; </w:t>
      </w:r>
      <w:r>
        <w:br/>
      </w:r>
      <w:r>
        <w:rPr>
          <w:rFonts w:ascii="Times New Roman"/>
          <w:b w:val="false"/>
          <w:i w:val="false"/>
          <w:color w:val="000000"/>
          <w:sz w:val="28"/>
        </w:rPr>
        <w:t xml:space="preserve">
      жиындар өткiзу - 1; </w:t>
      </w:r>
      <w:r>
        <w:br/>
      </w:r>
      <w:r>
        <w:rPr>
          <w:rFonts w:ascii="Times New Roman"/>
          <w:b w:val="false"/>
          <w:i w:val="false"/>
          <w:color w:val="000000"/>
          <w:sz w:val="28"/>
        </w:rPr>
        <w:t xml:space="preserve">
      роталардың далаға апталық шығулары - 674; </w:t>
      </w:r>
      <w:r>
        <w:br/>
      </w:r>
      <w:r>
        <w:rPr>
          <w:rFonts w:ascii="Times New Roman"/>
          <w:b w:val="false"/>
          <w:i w:val="false"/>
          <w:color w:val="000000"/>
          <w:sz w:val="28"/>
        </w:rPr>
        <w:t xml:space="preserve">
      басқарушы құрамның, округтердің жауынгерлiк даярлық бөлiмдерiнiң, полигон (оқу орталықтарының) бастықтарының жиындары - 1. </w:t>
      </w:r>
      <w:r>
        <w:br/>
      </w:r>
      <w:r>
        <w:rPr>
          <w:rFonts w:ascii="Times New Roman"/>
          <w:b w:val="false"/>
          <w:i w:val="false"/>
          <w:color w:val="000000"/>
          <w:sz w:val="28"/>
        </w:rPr>
        <w:t xml:space="preserve">
      2. Жауынгерлiк даярлықтың материалдық-техникалық оқу-жаттығу базасын қалпына келтiру және ағымдағы жөндеу: </w:t>
      </w:r>
      <w:r>
        <w:br/>
      </w:r>
      <w:r>
        <w:rPr>
          <w:rFonts w:ascii="Times New Roman"/>
          <w:b w:val="false"/>
          <w:i w:val="false"/>
          <w:color w:val="000000"/>
          <w:sz w:val="28"/>
        </w:rPr>
        <w:t xml:space="preserve">
      Жалпыәскери полигонның және Құрлықтағы әскерлер оқу орталығының далалық базалар объектiлерiн қалпына келтiру; </w:t>
      </w:r>
      <w:r>
        <w:br/>
      </w:r>
      <w:r>
        <w:rPr>
          <w:rFonts w:ascii="Times New Roman"/>
          <w:b w:val="false"/>
          <w:i w:val="false"/>
          <w:color w:val="000000"/>
          <w:sz w:val="28"/>
        </w:rPr>
        <w:t xml:space="preserve">
      кедергiлi алты тау жолағының құрылысы; </w:t>
      </w:r>
      <w:r>
        <w:br/>
      </w:r>
      <w:r>
        <w:rPr>
          <w:rFonts w:ascii="Times New Roman"/>
          <w:b w:val="false"/>
          <w:i w:val="false"/>
          <w:color w:val="000000"/>
          <w:sz w:val="28"/>
        </w:rPr>
        <w:t xml:space="preserve">
      3. Далалық база объектiлерiн ағымды жөндеу: </w:t>
      </w:r>
      <w:r>
        <w:br/>
      </w:r>
      <w:r>
        <w:rPr>
          <w:rFonts w:ascii="Times New Roman"/>
          <w:b w:val="false"/>
          <w:i w:val="false"/>
          <w:color w:val="000000"/>
          <w:sz w:val="28"/>
        </w:rPr>
        <w:t xml:space="preserve">
      дивизиондық оқу орталықтары - 5; </w:t>
      </w:r>
      <w:r>
        <w:br/>
      </w:r>
      <w:r>
        <w:rPr>
          <w:rFonts w:ascii="Times New Roman"/>
          <w:b w:val="false"/>
          <w:i w:val="false"/>
          <w:color w:val="000000"/>
          <w:sz w:val="28"/>
        </w:rPr>
        <w:t xml:space="preserve">
      бригадалық оқу орталығы - 9; </w:t>
      </w:r>
      <w:r>
        <w:br/>
      </w:r>
      <w:r>
        <w:rPr>
          <w:rFonts w:ascii="Times New Roman"/>
          <w:b w:val="false"/>
          <w:i w:val="false"/>
          <w:color w:val="000000"/>
          <w:sz w:val="28"/>
        </w:rPr>
        <w:t xml:space="preserve">
      батальондық оқу орталығы - 3; </w:t>
      </w:r>
      <w:r>
        <w:br/>
      </w:r>
      <w:r>
        <w:rPr>
          <w:rFonts w:ascii="Times New Roman"/>
          <w:b w:val="false"/>
          <w:i w:val="false"/>
          <w:color w:val="000000"/>
          <w:sz w:val="28"/>
        </w:rPr>
        <w:t xml:space="preserve">
      казарма жанындағы оқу базасын қалпына келтiру және жөндеу: </w:t>
      </w:r>
      <w:r>
        <w:br/>
      </w:r>
      <w:r>
        <w:rPr>
          <w:rFonts w:ascii="Times New Roman"/>
          <w:b w:val="false"/>
          <w:i w:val="false"/>
          <w:color w:val="000000"/>
          <w:sz w:val="28"/>
        </w:rPr>
        <w:t xml:space="preserve">
      оқу корпусы. </w:t>
      </w:r>
      <w:r>
        <w:br/>
      </w:r>
      <w:r>
        <w:rPr>
          <w:rFonts w:ascii="Times New Roman"/>
          <w:b w:val="false"/>
          <w:i w:val="false"/>
          <w:color w:val="000000"/>
          <w:sz w:val="28"/>
        </w:rPr>
        <w:t xml:space="preserve">
      4. Полигон жабдығын жөндеу: </w:t>
      </w:r>
      <w:r>
        <w:br/>
      </w:r>
      <w:r>
        <w:rPr>
          <w:rFonts w:ascii="Times New Roman"/>
          <w:b w:val="false"/>
          <w:i w:val="false"/>
          <w:color w:val="000000"/>
          <w:sz w:val="28"/>
        </w:rPr>
        <w:t xml:space="preserve">
      - күрделi жөндеу - 12% </w:t>
      </w:r>
      <w:r>
        <w:br/>
      </w:r>
      <w:r>
        <w:rPr>
          <w:rFonts w:ascii="Times New Roman"/>
          <w:b w:val="false"/>
          <w:i w:val="false"/>
          <w:color w:val="000000"/>
          <w:sz w:val="28"/>
        </w:rPr>
        <w:t xml:space="preserve">
      - орташа жөндеу - 15% </w:t>
      </w:r>
      <w:r>
        <w:br/>
      </w:r>
      <w:r>
        <w:rPr>
          <w:rFonts w:ascii="Times New Roman"/>
          <w:b w:val="false"/>
          <w:i w:val="false"/>
          <w:color w:val="000000"/>
          <w:sz w:val="28"/>
        </w:rPr>
        <w:t xml:space="preserve">
      5. Әскерлердi оқу-әдiстемелiк әдебиетпен қамтамасыз ету - 15%. </w:t>
      </w:r>
    </w:p>
    <w:bookmarkStart w:name="z15" w:id="15"/>
    <w:p>
      <w:pPr>
        <w:spacing w:after="0"/>
        <w:ind w:left="0"/>
        <w:jc w:val="both"/>
      </w:pPr>
      <w:r>
        <w:rPr>
          <w:rFonts w:ascii="Times New Roman"/>
          <w:b w:val="false"/>
          <w:i w:val="false"/>
          <w:color w:val="000000"/>
          <w:sz w:val="28"/>
        </w:rPr>
        <w:t xml:space="preserve">
Қазақстан Республикасы Yкiметiнiң     </w:t>
      </w:r>
      <w:r>
        <w:br/>
      </w:r>
      <w:r>
        <w:rPr>
          <w:rFonts w:ascii="Times New Roman"/>
          <w:b w:val="false"/>
          <w:i w:val="false"/>
          <w:color w:val="000000"/>
          <w:sz w:val="28"/>
        </w:rPr>
        <w:t xml:space="preserve">
2002 жылғы 23 қаңтардағы        </w:t>
      </w:r>
      <w:r>
        <w:br/>
      </w:r>
      <w:r>
        <w:rPr>
          <w:rFonts w:ascii="Times New Roman"/>
          <w:b w:val="false"/>
          <w:i w:val="false"/>
          <w:color w:val="000000"/>
          <w:sz w:val="28"/>
        </w:rPr>
        <w:t xml:space="preserve">
N 90 қаулысына          </w:t>
      </w:r>
      <w:r>
        <w:br/>
      </w:r>
      <w:r>
        <w:rPr>
          <w:rFonts w:ascii="Times New Roman"/>
          <w:b w:val="false"/>
          <w:i w:val="false"/>
          <w:color w:val="000000"/>
          <w:sz w:val="28"/>
        </w:rPr>
        <w:t xml:space="preserve">
13-қосымша         </w:t>
      </w:r>
    </w:p>
    <w:bookmarkEnd w:id="15"/>
    <w:p>
      <w:pPr>
        <w:spacing w:after="0"/>
        <w:ind w:left="0"/>
        <w:jc w:val="both"/>
      </w:pPr>
      <w:r>
        <w:rPr>
          <w:rFonts w:ascii="Times New Roman"/>
          <w:b w:val="false"/>
          <w:i w:val="false"/>
          <w:color w:val="ff0000"/>
          <w:sz w:val="28"/>
        </w:rPr>
        <w:t xml:space="preserve">      ЕСКЕРТУ. 13-қосымша өзгерді - ҚР Үкіметінің 2002.12.11. N 90g  </w:t>
      </w:r>
      <w:r>
        <w:rPr>
          <w:rFonts w:ascii="Times New Roman"/>
          <w:b w:val="false"/>
          <w:i w:val="false"/>
          <w:color w:val="ff0000"/>
          <w:sz w:val="28"/>
        </w:rPr>
        <w:t xml:space="preserve">қаулысымен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Қазақстан Республикасының Қорғаныс министрлiгі </w:t>
      </w:r>
      <w:r>
        <w:br/>
      </w:r>
      <w:r>
        <w:rPr>
          <w:rFonts w:ascii="Times New Roman"/>
          <w:b w:val="false"/>
          <w:i w:val="false"/>
          <w:color w:val="000000"/>
          <w:sz w:val="28"/>
        </w:rPr>
        <w:t xml:space="preserve">
---------------------------------------------- </w:t>
      </w:r>
    </w:p>
    <w:p>
      <w:pPr>
        <w:spacing w:after="0"/>
        <w:ind w:left="0"/>
        <w:jc w:val="left"/>
      </w:pPr>
      <w:r>
        <w:rPr>
          <w:rFonts w:ascii="Times New Roman"/>
          <w:b/>
          <w:i w:val="false"/>
          <w:color w:val="000000"/>
        </w:rPr>
        <w:t xml:space="preserve"> 2002 жылғы "Қарулы Күштер инфрақұрылымының негізгі өмiр </w:t>
      </w:r>
      <w:r>
        <w:br/>
      </w:r>
      <w:r>
        <w:rPr>
          <w:rFonts w:ascii="Times New Roman"/>
          <w:b/>
          <w:i w:val="false"/>
          <w:color w:val="000000"/>
        </w:rPr>
        <w:t xml:space="preserve">
сүру функцияларын қамтамасыз ету" 041 бюджеттiк </w:t>
      </w:r>
      <w:r>
        <w:br/>
      </w:r>
      <w:r>
        <w:rPr>
          <w:rFonts w:ascii="Times New Roman"/>
          <w:b/>
          <w:i w:val="false"/>
          <w:color w:val="000000"/>
        </w:rPr>
        <w:t xml:space="preserve">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1. Құны </w:t>
      </w:r>
      <w:r>
        <w:br/>
      </w:r>
      <w:r>
        <w:rPr>
          <w:rFonts w:ascii="Times New Roman"/>
          <w:b w:val="false"/>
          <w:i w:val="false"/>
          <w:color w:val="000000"/>
          <w:sz w:val="28"/>
        </w:rPr>
        <w:t xml:space="preserve">
2 326 653 мың теңге. </w:t>
      </w:r>
    </w:p>
    <w:p>
      <w:pPr>
        <w:spacing w:after="0"/>
        <w:ind w:left="0"/>
        <w:jc w:val="both"/>
      </w:pPr>
      <w:r>
        <w:rPr>
          <w:rFonts w:ascii="Times New Roman"/>
          <w:b w:val="false"/>
          <w:i w:val="false"/>
          <w:color w:val="000000"/>
          <w:sz w:val="28"/>
        </w:rPr>
        <w:t xml:space="preserve">2. Бюджеттiк бағдарламаның нормативтiк құқықтық негізi </w:t>
      </w:r>
    </w:p>
    <w:p>
      <w:pPr>
        <w:spacing w:after="0"/>
        <w:ind w:left="0"/>
        <w:jc w:val="both"/>
      </w:pPr>
      <w:r>
        <w:rPr>
          <w:rFonts w:ascii="Times New Roman"/>
          <w:b w:val="false"/>
          <w:i w:val="false"/>
          <w:color w:val="000000"/>
          <w:sz w:val="28"/>
        </w:rPr>
        <w:t>      "Қазақстан Республикасының қорғаныс және Қарулы Күштерi туралы" 1993 жылғы 9 сәуiрдегi  </w:t>
      </w:r>
      <w:r>
        <w:rPr>
          <w:rFonts w:ascii="Times New Roman"/>
          <w:b w:val="false"/>
          <w:i w:val="false"/>
          <w:color w:val="000000"/>
          <w:sz w:val="28"/>
        </w:rPr>
        <w:t xml:space="preserve">Заңының </w:t>
      </w:r>
      <w:r>
        <w:rPr>
          <w:rFonts w:ascii="Times New Roman"/>
          <w:b w:val="false"/>
          <w:i w:val="false"/>
          <w:color w:val="000000"/>
          <w:sz w:val="28"/>
        </w:rPr>
        <w:t xml:space="preserve"> 19-бабы. </w:t>
      </w:r>
    </w:p>
    <w:p>
      <w:pPr>
        <w:spacing w:after="0"/>
        <w:ind w:left="0"/>
        <w:jc w:val="both"/>
      </w:pPr>
      <w:r>
        <w:rPr>
          <w:rFonts w:ascii="Times New Roman"/>
          <w:b w:val="false"/>
          <w:i w:val="false"/>
          <w:color w:val="000000"/>
          <w:sz w:val="28"/>
        </w:rPr>
        <w:t xml:space="preserve">3. Бюджеттiк бағдарламаның қаржыландыру көздерi </w:t>
      </w:r>
      <w:r>
        <w:br/>
      </w:r>
      <w:r>
        <w:rPr>
          <w:rFonts w:ascii="Times New Roman"/>
          <w:b w:val="false"/>
          <w:i w:val="false"/>
          <w:color w:val="000000"/>
          <w:sz w:val="28"/>
        </w:rPr>
        <w:t xml:space="preserve">
Республикалық бюджет. </w:t>
      </w:r>
    </w:p>
    <w:p>
      <w:pPr>
        <w:spacing w:after="0"/>
        <w:ind w:left="0"/>
        <w:jc w:val="both"/>
      </w:pPr>
      <w:r>
        <w:rPr>
          <w:rFonts w:ascii="Times New Roman"/>
          <w:b w:val="false"/>
          <w:i w:val="false"/>
          <w:color w:val="000000"/>
          <w:sz w:val="28"/>
        </w:rPr>
        <w:t xml:space="preserve">4. Бюджеттiк бағдарламаның мақсаты </w:t>
      </w:r>
    </w:p>
    <w:p>
      <w:pPr>
        <w:spacing w:after="0"/>
        <w:ind w:left="0"/>
        <w:jc w:val="both"/>
      </w:pPr>
      <w:r>
        <w:rPr>
          <w:rFonts w:ascii="Times New Roman"/>
          <w:b w:val="false"/>
          <w:i w:val="false"/>
          <w:color w:val="000000"/>
          <w:sz w:val="28"/>
        </w:rPr>
        <w:t xml:space="preserve">      Қазақстан Республикасы Қарулы Күштерi инфрақұрылымының тұрақты және тиiмдi қызмет етуiне қажеттi жағдай жасау және қолдау көрсету. </w:t>
      </w:r>
    </w:p>
    <w:p>
      <w:pPr>
        <w:spacing w:after="0"/>
        <w:ind w:left="0"/>
        <w:jc w:val="both"/>
      </w:pPr>
      <w:r>
        <w:rPr>
          <w:rFonts w:ascii="Times New Roman"/>
          <w:b w:val="false"/>
          <w:i w:val="false"/>
          <w:color w:val="000000"/>
          <w:sz w:val="28"/>
        </w:rPr>
        <w:t xml:space="preserve">5. Бюджеттiк бағдарламаның міндеттерi </w:t>
      </w:r>
    </w:p>
    <w:p>
      <w:pPr>
        <w:spacing w:after="0"/>
        <w:ind w:left="0"/>
        <w:jc w:val="both"/>
      </w:pPr>
      <w:r>
        <w:rPr>
          <w:rFonts w:ascii="Times New Roman"/>
          <w:b w:val="false"/>
          <w:i w:val="false"/>
          <w:color w:val="000000"/>
          <w:sz w:val="28"/>
        </w:rPr>
        <w:t xml:space="preserve">      Қазақстан Республикасы Қорғаныс министрлiгiнiң әскери бөлiмдерi мен құрылымдарына коммуналдық қызметтiң барлық түрлерiн кепiлдiк берген үздiксiз көрсету жүйесiн құру. </w:t>
      </w:r>
      <w:r>
        <w:br/>
      </w:r>
      <w:r>
        <w:rPr>
          <w:rFonts w:ascii="Times New Roman"/>
          <w:b w:val="false"/>
          <w:i w:val="false"/>
          <w:color w:val="000000"/>
          <w:sz w:val="28"/>
        </w:rPr>
        <w:t xml:space="preserve">
      Қазақстан Республикасының Қарулы Күштерi инфрақұрылымының торларында материалдық құралдардың және техниканың авариялық жағдайларға қажеттi қорын жасау. </w:t>
      </w:r>
      <w:r>
        <w:br/>
      </w:r>
      <w:r>
        <w:rPr>
          <w:rFonts w:ascii="Times New Roman"/>
          <w:b w:val="false"/>
          <w:i w:val="false"/>
          <w:color w:val="000000"/>
          <w:sz w:val="28"/>
        </w:rPr>
        <w:t xml:space="preserve">
      Yйлер мен ғимараттардың ағымдағы жөндеуiн қамтамасыз ету. </w:t>
      </w:r>
    </w:p>
    <w:p>
      <w:pPr>
        <w:spacing w:after="0"/>
        <w:ind w:left="0"/>
        <w:jc w:val="both"/>
      </w:pPr>
      <w:r>
        <w:rPr>
          <w:rFonts w:ascii="Times New Roman"/>
          <w:b w:val="false"/>
          <w:i w:val="false"/>
          <w:color w:val="000000"/>
          <w:sz w:val="28"/>
        </w:rPr>
        <w:t xml:space="preserve">      6. Бюджеттік бағдарламаны іске асыру жөніндегі іс-шаралар жоспары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Р/!Бағ.!Шағын!Бағдарла.!     Бағдарламаны (шағын       ! Іске   !Жауапты </w:t>
      </w:r>
      <w:r>
        <w:br/>
      </w:r>
      <w:r>
        <w:rPr>
          <w:rFonts w:ascii="Times New Roman"/>
          <w:b w:val="false"/>
          <w:i w:val="false"/>
          <w:color w:val="000000"/>
          <w:sz w:val="28"/>
        </w:rPr>
        <w:t xml:space="preserve">
с !дар.!бағ. !ма (шағын!      бағдарламаны) іске       ! асыру  !орындау. </w:t>
      </w:r>
      <w:r>
        <w:br/>
      </w:r>
      <w:r>
        <w:rPr>
          <w:rFonts w:ascii="Times New Roman"/>
          <w:b w:val="false"/>
          <w:i w:val="false"/>
          <w:color w:val="000000"/>
          <w:sz w:val="28"/>
        </w:rPr>
        <w:t xml:space="preserve">
N !лама!дар. !бағдарла.!       асыру жөніндегі         !мерзімі ! шылар </w:t>
      </w:r>
      <w:r>
        <w:br/>
      </w:r>
      <w:r>
        <w:rPr>
          <w:rFonts w:ascii="Times New Roman"/>
          <w:b w:val="false"/>
          <w:i w:val="false"/>
          <w:color w:val="000000"/>
          <w:sz w:val="28"/>
        </w:rPr>
        <w:t xml:space="preserve">
  !коды!лама !ма) атауы!         іс-шаралар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1   2     3       4                   5                    6        7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1. Әскери бөлiмдерге, құры.    жыл    Қазақстан </w:t>
      </w:r>
      <w:r>
        <w:br/>
      </w:r>
      <w:r>
        <w:rPr>
          <w:rFonts w:ascii="Times New Roman"/>
          <w:b w:val="false"/>
          <w:i w:val="false"/>
          <w:color w:val="000000"/>
          <w:sz w:val="28"/>
        </w:rPr>
        <w:t xml:space="preserve">
                          лымдарға коммуналдық қызмет   бойы    Республика. </w:t>
      </w:r>
      <w:r>
        <w:br/>
      </w:r>
      <w:r>
        <w:rPr>
          <w:rFonts w:ascii="Times New Roman"/>
          <w:b w:val="false"/>
          <w:i w:val="false"/>
          <w:color w:val="000000"/>
          <w:sz w:val="28"/>
        </w:rPr>
        <w:t xml:space="preserve">
                          (су, кәрiздер) көрсету шарт.          сының </w:t>
      </w:r>
      <w:r>
        <w:br/>
      </w:r>
      <w:r>
        <w:rPr>
          <w:rFonts w:ascii="Times New Roman"/>
          <w:b w:val="false"/>
          <w:i w:val="false"/>
          <w:color w:val="000000"/>
          <w:sz w:val="28"/>
        </w:rPr>
        <w:t xml:space="preserve">
                          тарын жасау жөнiндегi                 Қорғаныс </w:t>
      </w:r>
      <w:r>
        <w:br/>
      </w:r>
      <w:r>
        <w:rPr>
          <w:rFonts w:ascii="Times New Roman"/>
          <w:b w:val="false"/>
          <w:i w:val="false"/>
          <w:color w:val="000000"/>
          <w:sz w:val="28"/>
        </w:rPr>
        <w:t xml:space="preserve">
                          жұмыстарды ұйымдастыру.               министрлігі </w:t>
      </w:r>
      <w:r>
        <w:br/>
      </w:r>
      <w:r>
        <w:rPr>
          <w:rFonts w:ascii="Times New Roman"/>
          <w:b w:val="false"/>
          <w:i w:val="false"/>
          <w:color w:val="000000"/>
          <w:sz w:val="28"/>
        </w:rPr>
        <w:t xml:space="preserve">
                          Шарт талаптарының уақытылы </w:t>
      </w:r>
      <w:r>
        <w:br/>
      </w:r>
      <w:r>
        <w:rPr>
          <w:rFonts w:ascii="Times New Roman"/>
          <w:b w:val="false"/>
          <w:i w:val="false"/>
          <w:color w:val="000000"/>
          <w:sz w:val="28"/>
        </w:rPr>
        <w:t xml:space="preserve">
                          және сапалы орындалуын бақы. </w:t>
      </w:r>
      <w:r>
        <w:br/>
      </w:r>
      <w:r>
        <w:rPr>
          <w:rFonts w:ascii="Times New Roman"/>
          <w:b w:val="false"/>
          <w:i w:val="false"/>
          <w:color w:val="000000"/>
          <w:sz w:val="28"/>
        </w:rPr>
        <w:t xml:space="preserve">
                          лау және нақты көрсетiлген </w:t>
      </w:r>
      <w:r>
        <w:br/>
      </w:r>
      <w:r>
        <w:rPr>
          <w:rFonts w:ascii="Times New Roman"/>
          <w:b w:val="false"/>
          <w:i w:val="false"/>
          <w:color w:val="000000"/>
          <w:sz w:val="28"/>
        </w:rPr>
        <w:t xml:space="preserve">
                          қызметке ақы төлеу. </w:t>
      </w:r>
      <w:r>
        <w:br/>
      </w:r>
      <w:r>
        <w:rPr>
          <w:rFonts w:ascii="Times New Roman"/>
          <w:b w:val="false"/>
          <w:i w:val="false"/>
          <w:color w:val="000000"/>
          <w:sz w:val="28"/>
        </w:rPr>
        <w:t xml:space="preserve">
   041   000  Қарулы      2. Электр қуатымен үздiксiз   жыл     Қазақстан </w:t>
      </w:r>
      <w:r>
        <w:br/>
      </w:r>
      <w:r>
        <w:rPr>
          <w:rFonts w:ascii="Times New Roman"/>
          <w:b w:val="false"/>
          <w:i w:val="false"/>
          <w:color w:val="000000"/>
          <w:sz w:val="28"/>
        </w:rPr>
        <w:t xml:space="preserve">
              Күштердің   қамтамасыз ету үшiн әскери   бойы     Республика. </w:t>
      </w:r>
      <w:r>
        <w:br/>
      </w:r>
      <w:r>
        <w:rPr>
          <w:rFonts w:ascii="Times New Roman"/>
          <w:b w:val="false"/>
          <w:i w:val="false"/>
          <w:color w:val="000000"/>
          <w:sz w:val="28"/>
        </w:rPr>
        <w:t xml:space="preserve">
              инфрақұры.  бөлiмдер мен мекемелерге              сының </w:t>
      </w:r>
      <w:r>
        <w:br/>
      </w:r>
      <w:r>
        <w:rPr>
          <w:rFonts w:ascii="Times New Roman"/>
          <w:b w:val="false"/>
          <w:i w:val="false"/>
          <w:color w:val="000000"/>
          <w:sz w:val="28"/>
        </w:rPr>
        <w:t xml:space="preserve">
              лымы тірші. электр қуатын сатып алуға             Қорғаныс </w:t>
      </w:r>
      <w:r>
        <w:br/>
      </w:r>
      <w:r>
        <w:rPr>
          <w:rFonts w:ascii="Times New Roman"/>
          <w:b w:val="false"/>
          <w:i w:val="false"/>
          <w:color w:val="000000"/>
          <w:sz w:val="28"/>
        </w:rPr>
        <w:t xml:space="preserve">
              лік әреке.  және ақылы тұтынушыларға              министрлігі </w:t>
      </w:r>
      <w:r>
        <w:br/>
      </w:r>
      <w:r>
        <w:rPr>
          <w:rFonts w:ascii="Times New Roman"/>
          <w:b w:val="false"/>
          <w:i w:val="false"/>
          <w:color w:val="000000"/>
          <w:sz w:val="28"/>
        </w:rPr>
        <w:t xml:space="preserve">
              тінің не.   босату шарттарын жасау. </w:t>
      </w:r>
      <w:r>
        <w:br/>
      </w:r>
      <w:r>
        <w:rPr>
          <w:rFonts w:ascii="Times New Roman"/>
          <w:b w:val="false"/>
          <w:i w:val="false"/>
          <w:color w:val="000000"/>
          <w:sz w:val="28"/>
        </w:rPr>
        <w:t xml:space="preserve">
              гізгі функ. Жүйелi түрде шарт талаптары. </w:t>
      </w:r>
      <w:r>
        <w:br/>
      </w:r>
      <w:r>
        <w:rPr>
          <w:rFonts w:ascii="Times New Roman"/>
          <w:b w:val="false"/>
          <w:i w:val="false"/>
          <w:color w:val="000000"/>
          <w:sz w:val="28"/>
        </w:rPr>
        <w:t xml:space="preserve">
              цияларын    ның орындалуын бақылау және </w:t>
      </w:r>
      <w:r>
        <w:br/>
      </w:r>
      <w:r>
        <w:rPr>
          <w:rFonts w:ascii="Times New Roman"/>
          <w:b w:val="false"/>
          <w:i w:val="false"/>
          <w:color w:val="000000"/>
          <w:sz w:val="28"/>
        </w:rPr>
        <w:t xml:space="preserve">
              қамтамасыз  нақты берiлген электр қуаты. </w:t>
      </w:r>
      <w:r>
        <w:br/>
      </w:r>
      <w:r>
        <w:rPr>
          <w:rFonts w:ascii="Times New Roman"/>
          <w:b w:val="false"/>
          <w:i w:val="false"/>
          <w:color w:val="000000"/>
          <w:sz w:val="28"/>
        </w:rPr>
        <w:t xml:space="preserve">
              ету         на ақы төлеу, жауынгерлiк </w:t>
      </w:r>
      <w:r>
        <w:br/>
      </w:r>
      <w:r>
        <w:rPr>
          <w:rFonts w:ascii="Times New Roman"/>
          <w:b w:val="false"/>
          <w:i w:val="false"/>
          <w:color w:val="000000"/>
          <w:sz w:val="28"/>
        </w:rPr>
        <w:t xml:space="preserve">
                          кезекшiлiгiн атқарып жүрген </w:t>
      </w:r>
      <w:r>
        <w:br/>
      </w:r>
      <w:r>
        <w:rPr>
          <w:rFonts w:ascii="Times New Roman"/>
          <w:b w:val="false"/>
          <w:i w:val="false"/>
          <w:color w:val="000000"/>
          <w:sz w:val="28"/>
        </w:rPr>
        <w:t xml:space="preserve">
                          әскери бөлiмдерге ерекше </w:t>
      </w:r>
      <w:r>
        <w:br/>
      </w:r>
      <w:r>
        <w:rPr>
          <w:rFonts w:ascii="Times New Roman"/>
          <w:b w:val="false"/>
          <w:i w:val="false"/>
          <w:color w:val="000000"/>
          <w:sz w:val="28"/>
        </w:rPr>
        <w:t xml:space="preserve">
                          назар. </w:t>
      </w:r>
      <w:r>
        <w:br/>
      </w:r>
      <w:r>
        <w:rPr>
          <w:rFonts w:ascii="Times New Roman"/>
          <w:b w:val="false"/>
          <w:i w:val="false"/>
          <w:color w:val="000000"/>
          <w:sz w:val="28"/>
        </w:rPr>
        <w:t xml:space="preserve">
                          3. Әскери бөлiмдердiң комму.  жыл     Қазақстан </w:t>
      </w:r>
      <w:r>
        <w:br/>
      </w:r>
      <w:r>
        <w:rPr>
          <w:rFonts w:ascii="Times New Roman"/>
          <w:b w:val="false"/>
          <w:i w:val="false"/>
          <w:color w:val="000000"/>
          <w:sz w:val="28"/>
        </w:rPr>
        <w:t xml:space="preserve">
                          налдық объектiлерiн отынмен  бойы     Республика. </w:t>
      </w:r>
      <w:r>
        <w:br/>
      </w:r>
      <w:r>
        <w:rPr>
          <w:rFonts w:ascii="Times New Roman"/>
          <w:b w:val="false"/>
          <w:i w:val="false"/>
          <w:color w:val="000000"/>
          <w:sz w:val="28"/>
        </w:rPr>
        <w:t xml:space="preserve">
                          үздiксiз қамтамасыз ету үшiн          сының </w:t>
      </w:r>
      <w:r>
        <w:br/>
      </w:r>
      <w:r>
        <w:rPr>
          <w:rFonts w:ascii="Times New Roman"/>
          <w:b w:val="false"/>
          <w:i w:val="false"/>
          <w:color w:val="000000"/>
          <w:sz w:val="28"/>
        </w:rPr>
        <w:t xml:space="preserve">
                          қатты және сұйық отынды               Қорғаныс </w:t>
      </w:r>
      <w:r>
        <w:br/>
      </w:r>
      <w:r>
        <w:rPr>
          <w:rFonts w:ascii="Times New Roman"/>
          <w:b w:val="false"/>
          <w:i w:val="false"/>
          <w:color w:val="000000"/>
          <w:sz w:val="28"/>
        </w:rPr>
        <w:t xml:space="preserve">
                          сатып алуға, сондай-ақ отынды         министрлігі </w:t>
      </w:r>
      <w:r>
        <w:br/>
      </w:r>
      <w:r>
        <w:rPr>
          <w:rFonts w:ascii="Times New Roman"/>
          <w:b w:val="false"/>
          <w:i w:val="false"/>
          <w:color w:val="000000"/>
          <w:sz w:val="28"/>
        </w:rPr>
        <w:t xml:space="preserve">
                          қабылдау, тиеп түсіру, сақтау </w:t>
      </w:r>
      <w:r>
        <w:br/>
      </w:r>
      <w:r>
        <w:rPr>
          <w:rFonts w:ascii="Times New Roman"/>
          <w:b w:val="false"/>
          <w:i w:val="false"/>
          <w:color w:val="000000"/>
          <w:sz w:val="28"/>
        </w:rPr>
        <w:t xml:space="preserve">
                          және тасымалдау бойынша қызмет </w:t>
      </w:r>
      <w:r>
        <w:br/>
      </w:r>
      <w:r>
        <w:rPr>
          <w:rFonts w:ascii="Times New Roman"/>
          <w:b w:val="false"/>
          <w:i w:val="false"/>
          <w:color w:val="000000"/>
          <w:sz w:val="28"/>
        </w:rPr>
        <w:t xml:space="preserve">
                          көрсетулерге ақы төлеу жөнінде </w:t>
      </w:r>
      <w:r>
        <w:br/>
      </w:r>
      <w:r>
        <w:rPr>
          <w:rFonts w:ascii="Times New Roman"/>
          <w:b w:val="false"/>
          <w:i w:val="false"/>
          <w:color w:val="000000"/>
          <w:sz w:val="28"/>
        </w:rPr>
        <w:t xml:space="preserve">
                          шарттар жасау.             </w:t>
      </w:r>
      <w:r>
        <w:br/>
      </w:r>
      <w:r>
        <w:rPr>
          <w:rFonts w:ascii="Times New Roman"/>
          <w:b w:val="false"/>
          <w:i w:val="false"/>
          <w:color w:val="000000"/>
          <w:sz w:val="28"/>
        </w:rPr>
        <w:t xml:space="preserve">
                          Отын-энергетикалық ресурс. </w:t>
      </w:r>
      <w:r>
        <w:br/>
      </w:r>
      <w:r>
        <w:rPr>
          <w:rFonts w:ascii="Times New Roman"/>
          <w:b w:val="false"/>
          <w:i w:val="false"/>
          <w:color w:val="000000"/>
          <w:sz w:val="28"/>
        </w:rPr>
        <w:t xml:space="preserve">
                          тарды тиiмдi және үнемдi </w:t>
      </w:r>
      <w:r>
        <w:br/>
      </w:r>
      <w:r>
        <w:rPr>
          <w:rFonts w:ascii="Times New Roman"/>
          <w:b w:val="false"/>
          <w:i w:val="false"/>
          <w:color w:val="000000"/>
          <w:sz w:val="28"/>
        </w:rPr>
        <w:t xml:space="preserve">
                          пайдалану жұмыстарын </w:t>
      </w:r>
      <w:r>
        <w:br/>
      </w:r>
      <w:r>
        <w:rPr>
          <w:rFonts w:ascii="Times New Roman"/>
          <w:b w:val="false"/>
          <w:i w:val="false"/>
          <w:color w:val="000000"/>
          <w:sz w:val="28"/>
        </w:rPr>
        <w:t xml:space="preserve">
                          ұйымдастыру </w:t>
      </w:r>
      <w:r>
        <w:br/>
      </w:r>
      <w:r>
        <w:rPr>
          <w:rFonts w:ascii="Times New Roman"/>
          <w:b w:val="false"/>
          <w:i w:val="false"/>
          <w:color w:val="000000"/>
          <w:sz w:val="28"/>
        </w:rPr>
        <w:t xml:space="preserve">
                          Шарт талаптарының орындалуын </w:t>
      </w:r>
      <w:r>
        <w:br/>
      </w:r>
      <w:r>
        <w:rPr>
          <w:rFonts w:ascii="Times New Roman"/>
          <w:b w:val="false"/>
          <w:i w:val="false"/>
          <w:color w:val="000000"/>
          <w:sz w:val="28"/>
        </w:rPr>
        <w:t xml:space="preserve">
                          бақылау және нақты берiлген </w:t>
      </w:r>
      <w:r>
        <w:br/>
      </w:r>
      <w:r>
        <w:rPr>
          <w:rFonts w:ascii="Times New Roman"/>
          <w:b w:val="false"/>
          <w:i w:val="false"/>
          <w:color w:val="000000"/>
          <w:sz w:val="28"/>
        </w:rPr>
        <w:t xml:space="preserve">
                          отын үшiн ақы төлеу. </w:t>
      </w:r>
      <w:r>
        <w:br/>
      </w:r>
      <w:r>
        <w:rPr>
          <w:rFonts w:ascii="Times New Roman"/>
          <w:b w:val="false"/>
          <w:i w:val="false"/>
          <w:color w:val="000000"/>
          <w:sz w:val="28"/>
        </w:rPr>
        <w:t xml:space="preserve">
                          4. Әскери бөлiмдер мен меке.  жыл     Қазақстан </w:t>
      </w:r>
      <w:r>
        <w:br/>
      </w:r>
      <w:r>
        <w:rPr>
          <w:rFonts w:ascii="Times New Roman"/>
          <w:b w:val="false"/>
          <w:i w:val="false"/>
          <w:color w:val="000000"/>
          <w:sz w:val="28"/>
        </w:rPr>
        <w:t xml:space="preserve">
                          мелердi жылу энергиясымен    бойы     Республика. </w:t>
      </w:r>
      <w:r>
        <w:br/>
      </w:r>
      <w:r>
        <w:rPr>
          <w:rFonts w:ascii="Times New Roman"/>
          <w:b w:val="false"/>
          <w:i w:val="false"/>
          <w:color w:val="000000"/>
          <w:sz w:val="28"/>
        </w:rPr>
        <w:t xml:space="preserve">
                          үздiксiз қамтамасыз ету үшiн          сының </w:t>
      </w:r>
      <w:r>
        <w:br/>
      </w:r>
      <w:r>
        <w:rPr>
          <w:rFonts w:ascii="Times New Roman"/>
          <w:b w:val="false"/>
          <w:i w:val="false"/>
          <w:color w:val="000000"/>
          <w:sz w:val="28"/>
        </w:rPr>
        <w:t xml:space="preserve">
                          шарттар жасау, сондай-ақ              Қорғаныс </w:t>
      </w:r>
      <w:r>
        <w:br/>
      </w:r>
      <w:r>
        <w:rPr>
          <w:rFonts w:ascii="Times New Roman"/>
          <w:b w:val="false"/>
          <w:i w:val="false"/>
          <w:color w:val="000000"/>
          <w:sz w:val="28"/>
        </w:rPr>
        <w:t xml:space="preserve">
                          ақылы тұтынушыларға босату.           министрлігі </w:t>
      </w:r>
      <w:r>
        <w:br/>
      </w:r>
      <w:r>
        <w:rPr>
          <w:rFonts w:ascii="Times New Roman"/>
          <w:b w:val="false"/>
          <w:i w:val="false"/>
          <w:color w:val="000000"/>
          <w:sz w:val="28"/>
        </w:rPr>
        <w:t xml:space="preserve">
                          Шарт талаптарының орындалуын </w:t>
      </w:r>
      <w:r>
        <w:br/>
      </w:r>
      <w:r>
        <w:rPr>
          <w:rFonts w:ascii="Times New Roman"/>
          <w:b w:val="false"/>
          <w:i w:val="false"/>
          <w:color w:val="000000"/>
          <w:sz w:val="28"/>
        </w:rPr>
        <w:t xml:space="preserve">
                          бақылау және нақты берiлген </w:t>
      </w:r>
      <w:r>
        <w:br/>
      </w:r>
      <w:r>
        <w:rPr>
          <w:rFonts w:ascii="Times New Roman"/>
          <w:b w:val="false"/>
          <w:i w:val="false"/>
          <w:color w:val="000000"/>
          <w:sz w:val="28"/>
        </w:rPr>
        <w:t xml:space="preserve">
                          жылу энергиясына ақы төлеу. </w:t>
      </w:r>
      <w:r>
        <w:br/>
      </w:r>
      <w:r>
        <w:rPr>
          <w:rFonts w:ascii="Times New Roman"/>
          <w:b w:val="false"/>
          <w:i w:val="false"/>
          <w:color w:val="000000"/>
          <w:sz w:val="28"/>
        </w:rPr>
        <w:t xml:space="preserve">
                          5. Ауыстыруды қажет етушi     жыл     Қазақстан </w:t>
      </w:r>
      <w:r>
        <w:br/>
      </w:r>
      <w:r>
        <w:rPr>
          <w:rFonts w:ascii="Times New Roman"/>
          <w:b w:val="false"/>
          <w:i w:val="false"/>
          <w:color w:val="000000"/>
          <w:sz w:val="28"/>
        </w:rPr>
        <w:t xml:space="preserve">
                          қондырғыларды жөндеуге және  бойы     Республика. </w:t>
      </w:r>
      <w:r>
        <w:br/>
      </w:r>
      <w:r>
        <w:rPr>
          <w:rFonts w:ascii="Times New Roman"/>
          <w:b w:val="false"/>
          <w:i w:val="false"/>
          <w:color w:val="000000"/>
          <w:sz w:val="28"/>
        </w:rPr>
        <w:t xml:space="preserve">
                          сатып алуға шарттар жасау.            сының </w:t>
      </w:r>
      <w:r>
        <w:br/>
      </w:r>
      <w:r>
        <w:rPr>
          <w:rFonts w:ascii="Times New Roman"/>
          <w:b w:val="false"/>
          <w:i w:val="false"/>
          <w:color w:val="000000"/>
          <w:sz w:val="28"/>
        </w:rPr>
        <w:t xml:space="preserve">
                          Шарт талаптарының орындалуын          Қорғаныс </w:t>
      </w:r>
      <w:r>
        <w:br/>
      </w:r>
      <w:r>
        <w:rPr>
          <w:rFonts w:ascii="Times New Roman"/>
          <w:b w:val="false"/>
          <w:i w:val="false"/>
          <w:color w:val="000000"/>
          <w:sz w:val="28"/>
        </w:rPr>
        <w:t xml:space="preserve">
                          бақылау және нақты алынған            министрлігі </w:t>
      </w:r>
      <w:r>
        <w:br/>
      </w:r>
      <w:r>
        <w:rPr>
          <w:rFonts w:ascii="Times New Roman"/>
          <w:b w:val="false"/>
          <w:i w:val="false"/>
          <w:color w:val="000000"/>
          <w:sz w:val="28"/>
        </w:rPr>
        <w:t xml:space="preserve">
                          қондырғылар үшiн ақы төлеу. </w:t>
      </w:r>
      <w:r>
        <w:br/>
      </w:r>
      <w:r>
        <w:rPr>
          <w:rFonts w:ascii="Times New Roman"/>
          <w:b w:val="false"/>
          <w:i w:val="false"/>
          <w:color w:val="000000"/>
          <w:sz w:val="28"/>
        </w:rPr>
        <w:t xml:space="preserve">
                          6. Ағымдағы жөндеу жұмыста.   жыл     Қазақстан </w:t>
      </w:r>
      <w:r>
        <w:br/>
      </w:r>
      <w:r>
        <w:rPr>
          <w:rFonts w:ascii="Times New Roman"/>
          <w:b w:val="false"/>
          <w:i w:val="false"/>
          <w:color w:val="000000"/>
          <w:sz w:val="28"/>
        </w:rPr>
        <w:t xml:space="preserve">
                          рына бекiтiлген титулдық     бойы     Республика. </w:t>
      </w:r>
      <w:r>
        <w:br/>
      </w:r>
      <w:r>
        <w:rPr>
          <w:rFonts w:ascii="Times New Roman"/>
          <w:b w:val="false"/>
          <w:i w:val="false"/>
          <w:color w:val="000000"/>
          <w:sz w:val="28"/>
        </w:rPr>
        <w:t xml:space="preserve">
                          тiзiмге сәйкес шарттар                сының </w:t>
      </w:r>
      <w:r>
        <w:br/>
      </w:r>
      <w:r>
        <w:rPr>
          <w:rFonts w:ascii="Times New Roman"/>
          <w:b w:val="false"/>
          <w:i w:val="false"/>
          <w:color w:val="000000"/>
          <w:sz w:val="28"/>
        </w:rPr>
        <w:t xml:space="preserve">
                          жасау.                                Қорғаныс </w:t>
      </w:r>
      <w:r>
        <w:br/>
      </w:r>
      <w:r>
        <w:rPr>
          <w:rFonts w:ascii="Times New Roman"/>
          <w:b w:val="false"/>
          <w:i w:val="false"/>
          <w:color w:val="000000"/>
          <w:sz w:val="28"/>
        </w:rPr>
        <w:t xml:space="preserve">
                          Шарт талаптарының орында.             министрлігі </w:t>
      </w:r>
      <w:r>
        <w:br/>
      </w:r>
      <w:r>
        <w:rPr>
          <w:rFonts w:ascii="Times New Roman"/>
          <w:b w:val="false"/>
          <w:i w:val="false"/>
          <w:color w:val="000000"/>
          <w:sz w:val="28"/>
        </w:rPr>
        <w:t xml:space="preserve">
                          луына бақылау және нақты </w:t>
      </w:r>
      <w:r>
        <w:br/>
      </w:r>
      <w:r>
        <w:rPr>
          <w:rFonts w:ascii="Times New Roman"/>
          <w:b w:val="false"/>
          <w:i w:val="false"/>
          <w:color w:val="000000"/>
          <w:sz w:val="28"/>
        </w:rPr>
        <w:t xml:space="preserve">
                          жүргiзiлген ағымдағы жөндеу. </w:t>
      </w:r>
      <w:r>
        <w:br/>
      </w:r>
      <w:r>
        <w:rPr>
          <w:rFonts w:ascii="Times New Roman"/>
          <w:b w:val="false"/>
          <w:i w:val="false"/>
          <w:color w:val="000000"/>
          <w:sz w:val="28"/>
        </w:rPr>
        <w:t xml:space="preserve">
                          ге ақы төлеу. </w:t>
      </w:r>
      <w:r>
        <w:br/>
      </w:r>
      <w:r>
        <w:rPr>
          <w:rFonts w:ascii="Times New Roman"/>
          <w:b w:val="false"/>
          <w:i w:val="false"/>
          <w:color w:val="000000"/>
          <w:sz w:val="28"/>
        </w:rPr>
        <w:t xml:space="preserve">
                          7. Қорғаныс министрлiгiнiң    жыл     Қазақстан </w:t>
      </w:r>
      <w:r>
        <w:br/>
      </w:r>
      <w:r>
        <w:rPr>
          <w:rFonts w:ascii="Times New Roman"/>
          <w:b w:val="false"/>
          <w:i w:val="false"/>
          <w:color w:val="000000"/>
          <w:sz w:val="28"/>
        </w:rPr>
        <w:t xml:space="preserve">
                          объектiлерiнде шығарулардың  бойы     Республика. </w:t>
      </w:r>
      <w:r>
        <w:br/>
      </w:r>
      <w:r>
        <w:rPr>
          <w:rFonts w:ascii="Times New Roman"/>
          <w:b w:val="false"/>
          <w:i w:val="false"/>
          <w:color w:val="000000"/>
          <w:sz w:val="28"/>
        </w:rPr>
        <w:t xml:space="preserve">
                          шектi мөлшерiнiң, тасталу.            сының </w:t>
      </w:r>
      <w:r>
        <w:br/>
      </w:r>
      <w:r>
        <w:rPr>
          <w:rFonts w:ascii="Times New Roman"/>
          <w:b w:val="false"/>
          <w:i w:val="false"/>
          <w:color w:val="000000"/>
          <w:sz w:val="28"/>
        </w:rPr>
        <w:t xml:space="preserve">
                          лардың шектi мөлшерiнiң               Қорғаныс </w:t>
      </w:r>
      <w:r>
        <w:br/>
      </w:r>
      <w:r>
        <w:rPr>
          <w:rFonts w:ascii="Times New Roman"/>
          <w:b w:val="false"/>
          <w:i w:val="false"/>
          <w:color w:val="000000"/>
          <w:sz w:val="28"/>
        </w:rPr>
        <w:t xml:space="preserve">
                          жобаларын әзiрлеуге                   министрлігі </w:t>
      </w:r>
      <w:r>
        <w:br/>
      </w:r>
      <w:r>
        <w:rPr>
          <w:rFonts w:ascii="Times New Roman"/>
          <w:b w:val="false"/>
          <w:i w:val="false"/>
          <w:color w:val="000000"/>
          <w:sz w:val="28"/>
        </w:rPr>
        <w:t xml:space="preserve">
                          шарттар жасау. </w:t>
      </w:r>
      <w:r>
        <w:br/>
      </w:r>
      <w:r>
        <w:rPr>
          <w:rFonts w:ascii="Times New Roman"/>
          <w:b w:val="false"/>
          <w:i w:val="false"/>
          <w:color w:val="000000"/>
          <w:sz w:val="28"/>
        </w:rPr>
        <w:t xml:space="preserve">
                          Шарт талаптарының орындалуын </w:t>
      </w:r>
      <w:r>
        <w:br/>
      </w:r>
      <w:r>
        <w:rPr>
          <w:rFonts w:ascii="Times New Roman"/>
          <w:b w:val="false"/>
          <w:i w:val="false"/>
          <w:color w:val="000000"/>
          <w:sz w:val="28"/>
        </w:rPr>
        <w:t xml:space="preserve">
                          бақылау және нақты жасалған </w:t>
      </w:r>
      <w:r>
        <w:br/>
      </w:r>
      <w:r>
        <w:rPr>
          <w:rFonts w:ascii="Times New Roman"/>
          <w:b w:val="false"/>
          <w:i w:val="false"/>
          <w:color w:val="000000"/>
          <w:sz w:val="28"/>
        </w:rPr>
        <w:t xml:space="preserve">
                          жобаларға ақы төлеу. </w:t>
      </w:r>
      <w:r>
        <w:br/>
      </w:r>
      <w:r>
        <w:rPr>
          <w:rFonts w:ascii="Times New Roman"/>
          <w:b w:val="false"/>
          <w:i w:val="false"/>
          <w:color w:val="000000"/>
          <w:sz w:val="28"/>
        </w:rPr>
        <w:t xml:space="preserve">
                          8. Қоршаған ортаны ластауға   жыл     Қазақстан </w:t>
      </w:r>
      <w:r>
        <w:br/>
      </w:r>
      <w:r>
        <w:rPr>
          <w:rFonts w:ascii="Times New Roman"/>
          <w:b w:val="false"/>
          <w:i w:val="false"/>
          <w:color w:val="000000"/>
          <w:sz w:val="28"/>
        </w:rPr>
        <w:t xml:space="preserve">
                          байланысты (қазандықтарда,   бойы     Республика. </w:t>
      </w:r>
      <w:r>
        <w:br/>
      </w:r>
      <w:r>
        <w:rPr>
          <w:rFonts w:ascii="Times New Roman"/>
          <w:b w:val="false"/>
          <w:i w:val="false"/>
          <w:color w:val="000000"/>
          <w:sz w:val="28"/>
        </w:rPr>
        <w:t xml:space="preserve">
                          дизель станцияларында жанған          сының </w:t>
      </w:r>
      <w:r>
        <w:br/>
      </w:r>
      <w:r>
        <w:rPr>
          <w:rFonts w:ascii="Times New Roman"/>
          <w:b w:val="false"/>
          <w:i w:val="false"/>
          <w:color w:val="000000"/>
          <w:sz w:val="28"/>
        </w:rPr>
        <w:t xml:space="preserve">
                          өнiмнiң атмосфераға шығары.           Қорғаныс </w:t>
      </w:r>
      <w:r>
        <w:br/>
      </w:r>
      <w:r>
        <w:rPr>
          <w:rFonts w:ascii="Times New Roman"/>
          <w:b w:val="false"/>
          <w:i w:val="false"/>
          <w:color w:val="000000"/>
          <w:sz w:val="28"/>
        </w:rPr>
        <w:t xml:space="preserve">
                          луына, шлактың қалдықтарына)          министрлігі </w:t>
      </w:r>
      <w:r>
        <w:br/>
      </w:r>
      <w:r>
        <w:rPr>
          <w:rFonts w:ascii="Times New Roman"/>
          <w:b w:val="false"/>
          <w:i w:val="false"/>
          <w:color w:val="000000"/>
          <w:sz w:val="28"/>
        </w:rPr>
        <w:t xml:space="preserve">
                          актiлер мен шоттардың келiп </w:t>
      </w:r>
      <w:r>
        <w:br/>
      </w:r>
      <w:r>
        <w:rPr>
          <w:rFonts w:ascii="Times New Roman"/>
          <w:b w:val="false"/>
          <w:i w:val="false"/>
          <w:color w:val="000000"/>
          <w:sz w:val="28"/>
        </w:rPr>
        <w:t xml:space="preserve">
                          түсуiне орай мiндеттi төлем. </w:t>
      </w:r>
      <w:r>
        <w:br/>
      </w:r>
      <w:r>
        <w:rPr>
          <w:rFonts w:ascii="Times New Roman"/>
          <w:b w:val="false"/>
          <w:i w:val="false"/>
          <w:color w:val="000000"/>
          <w:sz w:val="28"/>
        </w:rPr>
        <w:t xml:space="preserve">
                          дер төлеу. </w:t>
      </w:r>
      <w:r>
        <w:br/>
      </w:r>
      <w:r>
        <w:rPr>
          <w:rFonts w:ascii="Times New Roman"/>
          <w:b w:val="false"/>
          <w:i w:val="false"/>
          <w:color w:val="000000"/>
          <w:sz w:val="28"/>
        </w:rPr>
        <w:t xml:space="preserve">
                          9. Үйлер мен ғимараттарды     жыл </w:t>
      </w:r>
      <w:r>
        <w:br/>
      </w:r>
      <w:r>
        <w:rPr>
          <w:rFonts w:ascii="Times New Roman"/>
          <w:b w:val="false"/>
          <w:i w:val="false"/>
          <w:color w:val="000000"/>
          <w:sz w:val="28"/>
        </w:rPr>
        <w:t xml:space="preserve">
                          жалға алуға шарттар жасау.   бойы </w:t>
      </w:r>
      <w:r>
        <w:br/>
      </w:r>
      <w:r>
        <w:rPr>
          <w:rFonts w:ascii="Times New Roman"/>
          <w:b w:val="false"/>
          <w:i w:val="false"/>
          <w:color w:val="000000"/>
          <w:sz w:val="28"/>
        </w:rPr>
        <w:t xml:space="preserve">
                          Шарт талаптарының орындалу. </w:t>
      </w:r>
      <w:r>
        <w:br/>
      </w:r>
      <w:r>
        <w:rPr>
          <w:rFonts w:ascii="Times New Roman"/>
          <w:b w:val="false"/>
          <w:i w:val="false"/>
          <w:color w:val="000000"/>
          <w:sz w:val="28"/>
        </w:rPr>
        <w:t xml:space="preserve">
                          ын бақылау және шоттарға </w:t>
      </w:r>
      <w:r>
        <w:br/>
      </w:r>
      <w:r>
        <w:rPr>
          <w:rFonts w:ascii="Times New Roman"/>
          <w:b w:val="false"/>
          <w:i w:val="false"/>
          <w:color w:val="000000"/>
          <w:sz w:val="28"/>
        </w:rPr>
        <w:t xml:space="preserve">
                          сәйкес ақы төлеу. </w:t>
      </w:r>
      <w:r>
        <w:br/>
      </w:r>
      <w:r>
        <w:rPr>
          <w:rFonts w:ascii="Times New Roman"/>
          <w:b w:val="false"/>
          <w:i w:val="false"/>
          <w:color w:val="000000"/>
          <w:sz w:val="28"/>
        </w:rPr>
        <w:t xml:space="preserve">
                          10. Қолданылып жүрген заңна.  жыл     Қазақстан </w:t>
      </w:r>
      <w:r>
        <w:br/>
      </w:r>
      <w:r>
        <w:rPr>
          <w:rFonts w:ascii="Times New Roman"/>
          <w:b w:val="false"/>
          <w:i w:val="false"/>
          <w:color w:val="000000"/>
          <w:sz w:val="28"/>
        </w:rPr>
        <w:t xml:space="preserve">
                          маға сәйкес жер пайдалануға  бойы     Республика. </w:t>
      </w:r>
      <w:r>
        <w:br/>
      </w:r>
      <w:r>
        <w:rPr>
          <w:rFonts w:ascii="Times New Roman"/>
          <w:b w:val="false"/>
          <w:i w:val="false"/>
          <w:color w:val="000000"/>
          <w:sz w:val="28"/>
        </w:rPr>
        <w:t xml:space="preserve">
                          мемлекеттiк актiлер ресiм.            сының </w:t>
      </w:r>
      <w:r>
        <w:br/>
      </w:r>
      <w:r>
        <w:rPr>
          <w:rFonts w:ascii="Times New Roman"/>
          <w:b w:val="false"/>
          <w:i w:val="false"/>
          <w:color w:val="000000"/>
          <w:sz w:val="28"/>
        </w:rPr>
        <w:t xml:space="preserve">
                          деуге шарттар жасау.                  Қорғаныс </w:t>
      </w:r>
      <w:r>
        <w:br/>
      </w:r>
      <w:r>
        <w:rPr>
          <w:rFonts w:ascii="Times New Roman"/>
          <w:b w:val="false"/>
          <w:i w:val="false"/>
          <w:color w:val="000000"/>
          <w:sz w:val="28"/>
        </w:rPr>
        <w:t xml:space="preserve">
                          Шарт талаптарының орындалуын          министрлігі </w:t>
      </w:r>
      <w:r>
        <w:br/>
      </w:r>
      <w:r>
        <w:rPr>
          <w:rFonts w:ascii="Times New Roman"/>
          <w:b w:val="false"/>
          <w:i w:val="false"/>
          <w:color w:val="000000"/>
          <w:sz w:val="28"/>
        </w:rPr>
        <w:t xml:space="preserve">
                          бақылау және шоттарға сәйкес </w:t>
      </w:r>
      <w:r>
        <w:br/>
      </w:r>
      <w:r>
        <w:rPr>
          <w:rFonts w:ascii="Times New Roman"/>
          <w:b w:val="false"/>
          <w:i w:val="false"/>
          <w:color w:val="000000"/>
          <w:sz w:val="28"/>
        </w:rPr>
        <w:t xml:space="preserve">
                          ақы төлеу. </w:t>
      </w:r>
      <w:r>
        <w:br/>
      </w:r>
      <w:r>
        <w:rPr>
          <w:rFonts w:ascii="Times New Roman"/>
          <w:b w:val="false"/>
          <w:i w:val="false"/>
          <w:color w:val="000000"/>
          <w:sz w:val="28"/>
        </w:rPr>
        <w:t xml:space="preserve">
                          Қайта құрылатын және көшiрi. </w:t>
      </w:r>
      <w:r>
        <w:br/>
      </w:r>
      <w:r>
        <w:rPr>
          <w:rFonts w:ascii="Times New Roman"/>
          <w:b w:val="false"/>
          <w:i w:val="false"/>
          <w:color w:val="000000"/>
          <w:sz w:val="28"/>
        </w:rPr>
        <w:t xml:space="preserve">
                          летiн әскери бөлiмдер қолда. </w:t>
      </w:r>
      <w:r>
        <w:br/>
      </w:r>
      <w:r>
        <w:rPr>
          <w:rFonts w:ascii="Times New Roman"/>
          <w:b w:val="false"/>
          <w:i w:val="false"/>
          <w:color w:val="000000"/>
          <w:sz w:val="28"/>
        </w:rPr>
        <w:t xml:space="preserve">
                          нылып жүрген заңнамаға </w:t>
      </w:r>
      <w:r>
        <w:br/>
      </w:r>
      <w:r>
        <w:rPr>
          <w:rFonts w:ascii="Times New Roman"/>
          <w:b w:val="false"/>
          <w:i w:val="false"/>
          <w:color w:val="000000"/>
          <w:sz w:val="28"/>
        </w:rPr>
        <w:t xml:space="preserve">
                          сәйкес жер учаскелерiн </w:t>
      </w:r>
      <w:r>
        <w:br/>
      </w:r>
      <w:r>
        <w:rPr>
          <w:rFonts w:ascii="Times New Roman"/>
          <w:b w:val="false"/>
          <w:i w:val="false"/>
          <w:color w:val="000000"/>
          <w:sz w:val="28"/>
        </w:rPr>
        <w:t xml:space="preserve">
                          иелiктен шығаруға шарт жасау </w:t>
      </w:r>
      <w:r>
        <w:br/>
      </w:r>
      <w:r>
        <w:rPr>
          <w:rFonts w:ascii="Times New Roman"/>
          <w:b w:val="false"/>
          <w:i w:val="false"/>
          <w:color w:val="000000"/>
          <w:sz w:val="28"/>
        </w:rPr>
        <w:t xml:space="preserve">
                          жөнiнде жұмыстар жүргiзу. </w:t>
      </w:r>
      <w:r>
        <w:br/>
      </w:r>
      <w:r>
        <w:rPr>
          <w:rFonts w:ascii="Times New Roman"/>
          <w:b w:val="false"/>
          <w:i w:val="false"/>
          <w:color w:val="000000"/>
          <w:sz w:val="28"/>
        </w:rPr>
        <w:t xml:space="preserve">
                          Шарт талаптарының орындалуын </w:t>
      </w:r>
      <w:r>
        <w:br/>
      </w:r>
      <w:r>
        <w:rPr>
          <w:rFonts w:ascii="Times New Roman"/>
          <w:b w:val="false"/>
          <w:i w:val="false"/>
          <w:color w:val="000000"/>
          <w:sz w:val="28"/>
        </w:rPr>
        <w:t xml:space="preserve">
                          және шоттарға сәйкес ақы </w:t>
      </w:r>
      <w:r>
        <w:br/>
      </w:r>
      <w:r>
        <w:rPr>
          <w:rFonts w:ascii="Times New Roman"/>
          <w:b w:val="false"/>
          <w:i w:val="false"/>
          <w:color w:val="000000"/>
          <w:sz w:val="28"/>
        </w:rPr>
        <w:t xml:space="preserve">
                          төленуiн бақылау. </w:t>
      </w:r>
    </w:p>
    <w:p>
      <w:pPr>
        <w:spacing w:after="0"/>
        <w:ind w:left="0"/>
        <w:jc w:val="both"/>
      </w:pPr>
      <w:r>
        <w:rPr>
          <w:rFonts w:ascii="Times New Roman"/>
          <w:b w:val="false"/>
          <w:i w:val="false"/>
          <w:color w:val="000000"/>
          <w:sz w:val="28"/>
        </w:rPr>
        <w:t xml:space="preserve">                          11. Жиhаздар, казарма       жыл   </w:t>
      </w:r>
      <w:r>
        <w:br/>
      </w:r>
      <w:r>
        <w:rPr>
          <w:rFonts w:ascii="Times New Roman"/>
          <w:b w:val="false"/>
          <w:i w:val="false"/>
          <w:color w:val="000000"/>
          <w:sz w:val="28"/>
        </w:rPr>
        <w:t xml:space="preserve">
                          мүкәммалы мен сейфтер       бойы </w:t>
      </w:r>
      <w:r>
        <w:br/>
      </w:r>
      <w:r>
        <w:rPr>
          <w:rFonts w:ascii="Times New Roman"/>
          <w:b w:val="false"/>
          <w:i w:val="false"/>
          <w:color w:val="000000"/>
          <w:sz w:val="28"/>
        </w:rPr>
        <w:t xml:space="preserve">
                          сатып алу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7. Бюджеттiк бағдарламаның орындалуынан күтiлетiн нәтижелер </w:t>
      </w:r>
      <w:r>
        <w:br/>
      </w:r>
      <w:r>
        <w:rPr>
          <w:rFonts w:ascii="Times New Roman"/>
          <w:b w:val="false"/>
          <w:i w:val="false"/>
          <w:color w:val="000000"/>
          <w:sz w:val="28"/>
        </w:rPr>
        <w:t xml:space="preserve">
      Қарулы Күштер инфрақұрылымының қызметiн қамтамасыз ету жоғары жауынгерлiк әзiрлiк пен Қазақстан Республикасы Қарулы Күштерiнiң жауынгерлiк қабiлетiн қолдауға мүмкiндiк бередi. Әскери бөлiмдер мен Қорғаныс министрлiгiнiң басқа құрылымдары жылумен, сумен, қазандықтарды отынмен, электр қуатымен (веерлiк ажыратулардан басқасы) 100 процентке қамтамасыз етiледi. </w:t>
      </w:r>
      <w:r>
        <w:br/>
      </w:r>
      <w:r>
        <w:rPr>
          <w:rFonts w:ascii="Times New Roman"/>
          <w:b w:val="false"/>
          <w:i w:val="false"/>
          <w:color w:val="000000"/>
          <w:sz w:val="28"/>
        </w:rPr>
        <w:t xml:space="preserve">
      Әскери бөлiмдердегi әскери қызметшiлердiң өмiр сүруi мен қызмет етуiне, азаматтық құрамның жұмыс iстеуiне тұрмыстық жағдайды қалыптастыру. </w:t>
      </w:r>
      <w:r>
        <w:br/>
      </w:r>
      <w:r>
        <w:rPr>
          <w:rFonts w:ascii="Times New Roman"/>
          <w:b w:val="false"/>
          <w:i w:val="false"/>
          <w:color w:val="000000"/>
          <w:sz w:val="28"/>
        </w:rPr>
        <w:t xml:space="preserve">
      Казарма жиһаздарының 10 процентi жаңартылады. </w:t>
      </w:r>
    </w:p>
    <w:bookmarkStart w:name="z16" w:id="16"/>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2002 жылғы 23 қаңтардағы        </w:t>
      </w:r>
      <w:r>
        <w:br/>
      </w:r>
      <w:r>
        <w:rPr>
          <w:rFonts w:ascii="Times New Roman"/>
          <w:b w:val="false"/>
          <w:i w:val="false"/>
          <w:color w:val="000000"/>
          <w:sz w:val="28"/>
        </w:rPr>
        <w:t xml:space="preserve">
N 90 қаулысына             </w:t>
      </w:r>
      <w:r>
        <w:br/>
      </w:r>
      <w:r>
        <w:rPr>
          <w:rFonts w:ascii="Times New Roman"/>
          <w:b w:val="false"/>
          <w:i w:val="false"/>
          <w:color w:val="000000"/>
          <w:sz w:val="28"/>
        </w:rPr>
        <w:t xml:space="preserve">
14-қосымша            </w:t>
      </w:r>
    </w:p>
    <w:bookmarkEnd w:id="16"/>
    <w:p>
      <w:pPr>
        <w:spacing w:after="0"/>
        <w:ind w:left="0"/>
        <w:jc w:val="both"/>
      </w:pPr>
      <w:r>
        <w:rPr>
          <w:rFonts w:ascii="Times New Roman"/>
          <w:b w:val="false"/>
          <w:i w:val="false"/>
          <w:color w:val="000000"/>
          <w:sz w:val="28"/>
        </w:rPr>
        <w:t xml:space="preserve">Қазақстан Республикасының Қорғаныс министрлiгi </w:t>
      </w:r>
      <w:r>
        <w:br/>
      </w:r>
      <w:r>
        <w:rPr>
          <w:rFonts w:ascii="Times New Roman"/>
          <w:b w:val="false"/>
          <w:i w:val="false"/>
          <w:color w:val="000000"/>
          <w:sz w:val="28"/>
        </w:rPr>
        <w:t xml:space="preserve">
---------------------------------------------- </w:t>
      </w:r>
    </w:p>
    <w:p>
      <w:pPr>
        <w:spacing w:after="0"/>
        <w:ind w:left="0"/>
        <w:jc w:val="left"/>
      </w:pPr>
      <w:r>
        <w:rPr>
          <w:rFonts w:ascii="Times New Roman"/>
          <w:b/>
          <w:i w:val="false"/>
          <w:color w:val="000000"/>
        </w:rPr>
        <w:t xml:space="preserve"> 2002 жылға "Қарулы Күштердiң инфрақұрылымын дамыту" </w:t>
      </w:r>
      <w:r>
        <w:br/>
      </w:r>
      <w:r>
        <w:rPr>
          <w:rFonts w:ascii="Times New Roman"/>
          <w:b/>
          <w:i w:val="false"/>
          <w:color w:val="000000"/>
        </w:rPr>
        <w:t xml:space="preserve">
жөнiндегі 042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1. Құны </w:t>
      </w:r>
      <w:r>
        <w:br/>
      </w:r>
      <w:r>
        <w:rPr>
          <w:rFonts w:ascii="Times New Roman"/>
          <w:b w:val="false"/>
          <w:i w:val="false"/>
          <w:color w:val="000000"/>
          <w:sz w:val="28"/>
        </w:rPr>
        <w:t xml:space="preserve">
1 567 445 мың теңге. </w:t>
      </w:r>
    </w:p>
    <w:p>
      <w:pPr>
        <w:spacing w:after="0"/>
        <w:ind w:left="0"/>
        <w:jc w:val="both"/>
      </w:pPr>
      <w:r>
        <w:rPr>
          <w:rFonts w:ascii="Times New Roman"/>
          <w:b w:val="false"/>
          <w:i w:val="false"/>
          <w:color w:val="000000"/>
          <w:sz w:val="28"/>
        </w:rPr>
        <w:t xml:space="preserve">2. Бюджеттiк бағдарламаның нормативтiк-құқықтық негiзi </w:t>
      </w:r>
    </w:p>
    <w:p>
      <w:pPr>
        <w:spacing w:after="0"/>
        <w:ind w:left="0"/>
        <w:jc w:val="both"/>
      </w:pPr>
      <w:r>
        <w:rPr>
          <w:rFonts w:ascii="Times New Roman"/>
          <w:b w:val="false"/>
          <w:i w:val="false"/>
          <w:color w:val="000000"/>
          <w:sz w:val="28"/>
        </w:rPr>
        <w:t>      "Қазақстан Республикасының қорғаныс және Қарулы Күштерi туралы" Қазақстан Республикасының 1993 жылғы 9 сәуiрдегi N 2108-ХII  </w:t>
      </w:r>
      <w:r>
        <w:rPr>
          <w:rFonts w:ascii="Times New Roman"/>
          <w:b w:val="false"/>
          <w:i w:val="false"/>
          <w:color w:val="000000"/>
          <w:sz w:val="28"/>
        </w:rPr>
        <w:t xml:space="preserve">Заңының </w:t>
      </w:r>
      <w:r>
        <w:rPr>
          <w:rFonts w:ascii="Times New Roman"/>
          <w:b w:val="false"/>
          <w:i w:val="false"/>
          <w:color w:val="000000"/>
          <w:sz w:val="28"/>
        </w:rPr>
        <w:t xml:space="preserve"> 19-тармағы; </w:t>
      </w:r>
      <w:r>
        <w:br/>
      </w:r>
      <w:r>
        <w:rPr>
          <w:rFonts w:ascii="Times New Roman"/>
          <w:b w:val="false"/>
          <w:i w:val="false"/>
          <w:color w:val="000000"/>
          <w:sz w:val="28"/>
        </w:rPr>
        <w:t>
      "Тұрғын үй қатынастары туралы" Қазақстан Республикасының 1998 жылғы 16 сәуiрдегi  </w:t>
      </w:r>
      <w:r>
        <w:rPr>
          <w:rFonts w:ascii="Times New Roman"/>
          <w:b w:val="false"/>
          <w:i w:val="false"/>
          <w:color w:val="000000"/>
          <w:sz w:val="28"/>
        </w:rPr>
        <w:t xml:space="preserve">Заңы </w:t>
      </w:r>
      <w:r>
        <w:rPr>
          <w:rFonts w:ascii="Times New Roman"/>
          <w:b w:val="false"/>
          <w:i w:val="false"/>
          <w:color w:val="000000"/>
          <w:sz w:val="28"/>
        </w:rPr>
        <w:t xml:space="preserve">; </w:t>
      </w:r>
      <w:r>
        <w:br/>
      </w:r>
      <w:r>
        <w:rPr>
          <w:rFonts w:ascii="Times New Roman"/>
          <w:b w:val="false"/>
          <w:i w:val="false"/>
          <w:color w:val="000000"/>
          <w:sz w:val="28"/>
        </w:rPr>
        <w:t>
      "Әскери қызметшiлер мен олардың отбасы мүшелерiнiң мәртебесi және оларды әлеуметтiк қорғау туралы" Қазақстан Республикасының 1993 жылғы 20 қаңтардағы N 1901-ХII  </w:t>
      </w:r>
      <w:r>
        <w:rPr>
          <w:rFonts w:ascii="Times New Roman"/>
          <w:b w:val="false"/>
          <w:i w:val="false"/>
          <w:color w:val="000000"/>
          <w:sz w:val="28"/>
        </w:rPr>
        <w:t xml:space="preserve">Заңы </w:t>
      </w:r>
      <w:r>
        <w:rPr>
          <w:rFonts w:ascii="Times New Roman"/>
          <w:b w:val="false"/>
          <w:i w:val="false"/>
          <w:color w:val="000000"/>
          <w:sz w:val="28"/>
        </w:rPr>
        <w:t xml:space="preserve">; </w:t>
      </w:r>
      <w:r>
        <w:br/>
      </w:r>
      <w:r>
        <w:rPr>
          <w:rFonts w:ascii="Times New Roman"/>
          <w:b w:val="false"/>
          <w:i w:val="false"/>
          <w:color w:val="000000"/>
          <w:sz w:val="28"/>
        </w:rPr>
        <w:t>
      Қазақстан Республикасы Президентiнiң "Қазақстан Республикасының Әскери доктринасын бекiту туралы" 2000 жылғы 10 ақпандағы N 334  </w:t>
      </w:r>
      <w:r>
        <w:rPr>
          <w:rFonts w:ascii="Times New Roman"/>
          <w:b w:val="false"/>
          <w:i w:val="false"/>
          <w:color w:val="000000"/>
          <w:sz w:val="28"/>
        </w:rPr>
        <w:t xml:space="preserve">Жарлығы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3. Бюджеттiк бағдарламаны қаржыландыру көзi </w:t>
      </w:r>
      <w:r>
        <w:br/>
      </w:r>
      <w:r>
        <w:rPr>
          <w:rFonts w:ascii="Times New Roman"/>
          <w:b w:val="false"/>
          <w:i w:val="false"/>
          <w:color w:val="000000"/>
          <w:sz w:val="28"/>
        </w:rPr>
        <w:t xml:space="preserve">
      Республикалық бюджет. </w:t>
      </w:r>
    </w:p>
    <w:p>
      <w:pPr>
        <w:spacing w:after="0"/>
        <w:ind w:left="0"/>
        <w:jc w:val="both"/>
      </w:pPr>
      <w:r>
        <w:rPr>
          <w:rFonts w:ascii="Times New Roman"/>
          <w:b w:val="false"/>
          <w:i w:val="false"/>
          <w:color w:val="000000"/>
          <w:sz w:val="28"/>
        </w:rPr>
        <w:t xml:space="preserve">4. Бюджеттiк бағдарламаның мақсаты </w:t>
      </w:r>
    </w:p>
    <w:p>
      <w:pPr>
        <w:spacing w:after="0"/>
        <w:ind w:left="0"/>
        <w:jc w:val="both"/>
      </w:pPr>
      <w:r>
        <w:rPr>
          <w:rFonts w:ascii="Times New Roman"/>
          <w:b w:val="false"/>
          <w:i w:val="false"/>
          <w:color w:val="000000"/>
          <w:sz w:val="28"/>
        </w:rPr>
        <w:t xml:space="preserve">      Қазақстан Республикасы Қарулы Күштерi құрылысының негiзгi бағыттарына сәйкес әрекеттегi, қайта құрылған және қайта орналастырылған әскери бөлiмдердi толық құнды казармалық-тұрғын үй қорымен, техникалық ғимараттармен және құрылыстармен қамтамасыз ету, парктi арнайы және коммуналдық техникамен жаңарту. Әскери қызметшiлердi тұрғын үймен қамтамасыз ету. </w:t>
      </w:r>
    </w:p>
    <w:p>
      <w:pPr>
        <w:spacing w:after="0"/>
        <w:ind w:left="0"/>
        <w:jc w:val="both"/>
      </w:pPr>
      <w:r>
        <w:rPr>
          <w:rFonts w:ascii="Times New Roman"/>
          <w:b w:val="false"/>
          <w:i w:val="false"/>
          <w:color w:val="000000"/>
          <w:sz w:val="28"/>
        </w:rPr>
        <w:t xml:space="preserve">5. Бюджеттiк бағдарламаның міндеттерi </w:t>
      </w:r>
    </w:p>
    <w:p>
      <w:pPr>
        <w:spacing w:after="0"/>
        <w:ind w:left="0"/>
        <w:jc w:val="both"/>
      </w:pPr>
      <w:r>
        <w:rPr>
          <w:rFonts w:ascii="Times New Roman"/>
          <w:b w:val="false"/>
          <w:i w:val="false"/>
          <w:color w:val="000000"/>
          <w:sz w:val="28"/>
        </w:rPr>
        <w:t xml:space="preserve">      Қазақстан Республикасы Қарулы Күштерi әскери қызметшілерiнiң тiршiлiк әрекетiн қамтамасыз ету жөнiндегi күрделi құрылыс, күрделi жөндеу, жобалық-зерттеу жұмыстары, пайдаланылған шығындар мәселелерiнде техникалық-экономикалық саясат жасау. </w:t>
      </w:r>
      <w:r>
        <w:br/>
      </w:r>
      <w:r>
        <w:rPr>
          <w:rFonts w:ascii="Times New Roman"/>
          <w:b w:val="false"/>
          <w:i w:val="false"/>
          <w:color w:val="000000"/>
          <w:sz w:val="28"/>
        </w:rPr>
        <w:t xml:space="preserve">
      Қазақстан Республикасы Қарулы Күштерiнің құрылған және қайта орналастырылған әскери бөлiмдерi үшiн күрделi құрылыс және жаңа объектiлердi пайдалануға енгiзу әскери қызметшілердi тұрғын үймен қамтамасыз ету үшін тұрғын үйдiң күрделі құрылысы және әрекеттегi тұрғын үй қорын жөндеу. </w:t>
      </w:r>
      <w:r>
        <w:br/>
      </w:r>
      <w:r>
        <w:rPr>
          <w:rFonts w:ascii="Times New Roman"/>
          <w:b w:val="false"/>
          <w:i w:val="false"/>
          <w:color w:val="000000"/>
          <w:sz w:val="28"/>
        </w:rPr>
        <w:t xml:space="preserve">
      Мұқабалық тiзiм шеңберінде Қазақстан Республикасы Қарулы Күштерi инфрақұрылымын дамытуды және тiршiлiк әрекетiн қамтамасыз ететiн ғимараттар мен құрылыстарды күрделi жөндеу. </w:t>
      </w:r>
      <w:r>
        <w:br/>
      </w:r>
      <w:r>
        <w:rPr>
          <w:rFonts w:ascii="Times New Roman"/>
          <w:b w:val="false"/>
          <w:i w:val="false"/>
          <w:color w:val="000000"/>
          <w:sz w:val="28"/>
        </w:rPr>
        <w:t xml:space="preserve">
      Әскери бөлiмдерге, әскери мекемелерге, әскери қалашықтарға коммуналдық қызмет көрсетудiң сапасын неғұрлым жақсарту және көлемін ұлғайту үшін арнайы және коммуналдық техника сатып алу жолымен арнайы техника паркiн жаңарту. </w:t>
      </w:r>
    </w:p>
    <w:p>
      <w:pPr>
        <w:spacing w:after="0"/>
        <w:ind w:left="0"/>
        <w:jc w:val="both"/>
      </w:pPr>
      <w:r>
        <w:rPr>
          <w:rFonts w:ascii="Times New Roman"/>
          <w:b w:val="false"/>
          <w:i w:val="false"/>
          <w:color w:val="000000"/>
          <w:sz w:val="28"/>
        </w:rPr>
        <w:t xml:space="preserve">      6. Бюджеттік бағдарламаны іске асыру жөніндегі іс-шаралар жоспары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Р/!Бағ.!Шағын!Бағдарла.!     Бағдарламаны (шағын       ! Іске   !Жауапты </w:t>
      </w:r>
      <w:r>
        <w:br/>
      </w:r>
      <w:r>
        <w:rPr>
          <w:rFonts w:ascii="Times New Roman"/>
          <w:b w:val="false"/>
          <w:i w:val="false"/>
          <w:color w:val="000000"/>
          <w:sz w:val="28"/>
        </w:rPr>
        <w:t xml:space="preserve">
с !дар.!бағ. !ма (шағын!      бағдарламаны) іске       ! асыру  !орындау. </w:t>
      </w:r>
      <w:r>
        <w:br/>
      </w:r>
      <w:r>
        <w:rPr>
          <w:rFonts w:ascii="Times New Roman"/>
          <w:b w:val="false"/>
          <w:i w:val="false"/>
          <w:color w:val="000000"/>
          <w:sz w:val="28"/>
        </w:rPr>
        <w:t xml:space="preserve">
N !лама!дар. !бағдарла.!       асыру жөніндегі         !мерзімі ! шылар </w:t>
      </w:r>
      <w:r>
        <w:br/>
      </w:r>
      <w:r>
        <w:rPr>
          <w:rFonts w:ascii="Times New Roman"/>
          <w:b w:val="false"/>
          <w:i w:val="false"/>
          <w:color w:val="000000"/>
          <w:sz w:val="28"/>
        </w:rPr>
        <w:t xml:space="preserve">
  !коды!лама !ма) атауы!         іс-шаралар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1   2     3       4                   5                    6        7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042   000  ҚР ҚК       1. Ақаулы актілерді, күрделі  2002    Қазақстан </w:t>
      </w:r>
      <w:r>
        <w:br/>
      </w:r>
      <w:r>
        <w:rPr>
          <w:rFonts w:ascii="Times New Roman"/>
          <w:b w:val="false"/>
          <w:i w:val="false"/>
          <w:color w:val="000000"/>
          <w:sz w:val="28"/>
        </w:rPr>
        <w:t xml:space="preserve">
              инфрақұры.  жөндеуге сметаларды жасау.   жылдың   Республи. </w:t>
      </w:r>
      <w:r>
        <w:br/>
      </w:r>
      <w:r>
        <w:rPr>
          <w:rFonts w:ascii="Times New Roman"/>
          <w:b w:val="false"/>
          <w:i w:val="false"/>
          <w:color w:val="000000"/>
          <w:sz w:val="28"/>
        </w:rPr>
        <w:t xml:space="preserve">
              лымын                                    қаңтар-  касының </w:t>
      </w:r>
      <w:r>
        <w:br/>
      </w:r>
      <w:r>
        <w:rPr>
          <w:rFonts w:ascii="Times New Roman"/>
          <w:b w:val="false"/>
          <w:i w:val="false"/>
          <w:color w:val="000000"/>
          <w:sz w:val="28"/>
        </w:rPr>
        <w:t xml:space="preserve">
              дамыту                                   ақпаны   Қорғаныс </w:t>
      </w:r>
      <w:r>
        <w:br/>
      </w:r>
      <w:r>
        <w:rPr>
          <w:rFonts w:ascii="Times New Roman"/>
          <w:b w:val="false"/>
          <w:i w:val="false"/>
          <w:color w:val="000000"/>
          <w:sz w:val="28"/>
        </w:rPr>
        <w:t xml:space="preserve">
                                                                министрлігі </w:t>
      </w:r>
      <w:r>
        <w:br/>
      </w:r>
      <w:r>
        <w:rPr>
          <w:rFonts w:ascii="Times New Roman"/>
          <w:b w:val="false"/>
          <w:i w:val="false"/>
          <w:color w:val="000000"/>
          <w:sz w:val="28"/>
        </w:rPr>
        <w:t xml:space="preserve">
                          2. Күрделі құрылысқа әзір.    2002 </w:t>
      </w:r>
      <w:r>
        <w:br/>
      </w:r>
      <w:r>
        <w:rPr>
          <w:rFonts w:ascii="Times New Roman"/>
          <w:b w:val="false"/>
          <w:i w:val="false"/>
          <w:color w:val="000000"/>
          <w:sz w:val="28"/>
        </w:rPr>
        <w:t xml:space="preserve">
                          ленген жұмыс сызбалары мен   жылдың </w:t>
      </w:r>
      <w:r>
        <w:br/>
      </w:r>
      <w:r>
        <w:rPr>
          <w:rFonts w:ascii="Times New Roman"/>
          <w:b w:val="false"/>
          <w:i w:val="false"/>
          <w:color w:val="000000"/>
          <w:sz w:val="28"/>
        </w:rPr>
        <w:t xml:space="preserve">
                          жобалық-сметалық құжаттаманы қаңтар- </w:t>
      </w:r>
      <w:r>
        <w:br/>
      </w:r>
      <w:r>
        <w:rPr>
          <w:rFonts w:ascii="Times New Roman"/>
          <w:b w:val="false"/>
          <w:i w:val="false"/>
          <w:color w:val="000000"/>
          <w:sz w:val="28"/>
        </w:rPr>
        <w:t xml:space="preserve">
                          техникалық-экономикалық      наурызы </w:t>
      </w:r>
      <w:r>
        <w:br/>
      </w:r>
      <w:r>
        <w:rPr>
          <w:rFonts w:ascii="Times New Roman"/>
          <w:b w:val="false"/>
          <w:i w:val="false"/>
          <w:color w:val="000000"/>
          <w:sz w:val="28"/>
        </w:rPr>
        <w:t xml:space="preserve">
                          сараптау </w:t>
      </w:r>
      <w:r>
        <w:br/>
      </w:r>
      <w:r>
        <w:rPr>
          <w:rFonts w:ascii="Times New Roman"/>
          <w:b w:val="false"/>
          <w:i w:val="false"/>
          <w:color w:val="000000"/>
          <w:sz w:val="28"/>
        </w:rPr>
        <w:t xml:space="preserve">
                          3. Қазақстан Республикасы     2002 </w:t>
      </w:r>
      <w:r>
        <w:br/>
      </w:r>
      <w:r>
        <w:rPr>
          <w:rFonts w:ascii="Times New Roman"/>
          <w:b w:val="false"/>
          <w:i w:val="false"/>
          <w:color w:val="000000"/>
          <w:sz w:val="28"/>
        </w:rPr>
        <w:t xml:space="preserve">
                          Қарулы Күштерінің күрделі    жылдың </w:t>
      </w:r>
      <w:r>
        <w:br/>
      </w:r>
      <w:r>
        <w:rPr>
          <w:rFonts w:ascii="Times New Roman"/>
          <w:b w:val="false"/>
          <w:i w:val="false"/>
          <w:color w:val="000000"/>
          <w:sz w:val="28"/>
        </w:rPr>
        <w:t xml:space="preserve">
                          құрылыс пен күрделі жөндеуге қаңтар- </w:t>
      </w:r>
      <w:r>
        <w:br/>
      </w:r>
      <w:r>
        <w:rPr>
          <w:rFonts w:ascii="Times New Roman"/>
          <w:b w:val="false"/>
          <w:i w:val="false"/>
          <w:color w:val="000000"/>
          <w:sz w:val="28"/>
        </w:rPr>
        <w:t xml:space="preserve">
                          жататын объектілерінің       ақпаны </w:t>
      </w:r>
      <w:r>
        <w:br/>
      </w:r>
      <w:r>
        <w:rPr>
          <w:rFonts w:ascii="Times New Roman"/>
          <w:b w:val="false"/>
          <w:i w:val="false"/>
          <w:color w:val="000000"/>
          <w:sz w:val="28"/>
        </w:rPr>
        <w:t xml:space="preserve">
                          мұқабалық тізімдерін әзір. </w:t>
      </w:r>
      <w:r>
        <w:br/>
      </w:r>
      <w:r>
        <w:rPr>
          <w:rFonts w:ascii="Times New Roman"/>
          <w:b w:val="false"/>
          <w:i w:val="false"/>
          <w:color w:val="000000"/>
          <w:sz w:val="28"/>
        </w:rPr>
        <w:t xml:space="preserve">
                          леу, бекіту және іске асыру </w:t>
      </w:r>
      <w:r>
        <w:br/>
      </w:r>
      <w:r>
        <w:rPr>
          <w:rFonts w:ascii="Times New Roman"/>
          <w:b w:val="false"/>
          <w:i w:val="false"/>
          <w:color w:val="000000"/>
          <w:sz w:val="28"/>
        </w:rPr>
        <w:t xml:space="preserve">
                          4. Күрделі құрылыс және       2002 </w:t>
      </w:r>
      <w:r>
        <w:br/>
      </w:r>
      <w:r>
        <w:rPr>
          <w:rFonts w:ascii="Times New Roman"/>
          <w:b w:val="false"/>
          <w:i w:val="false"/>
          <w:color w:val="000000"/>
          <w:sz w:val="28"/>
        </w:rPr>
        <w:t xml:space="preserve">
                          күрделі жөндеу жөніндегі     жылдың </w:t>
      </w:r>
      <w:r>
        <w:br/>
      </w:r>
      <w:r>
        <w:rPr>
          <w:rFonts w:ascii="Times New Roman"/>
          <w:b w:val="false"/>
          <w:i w:val="false"/>
          <w:color w:val="000000"/>
          <w:sz w:val="28"/>
        </w:rPr>
        <w:t xml:space="preserve">
                          құрылыс-монтаждау жұмыстарын ақпан- </w:t>
      </w:r>
      <w:r>
        <w:br/>
      </w:r>
      <w:r>
        <w:rPr>
          <w:rFonts w:ascii="Times New Roman"/>
          <w:b w:val="false"/>
          <w:i w:val="false"/>
          <w:color w:val="000000"/>
          <w:sz w:val="28"/>
        </w:rPr>
        <w:t xml:space="preserve">
                          сатып алу жөніндегі байқауда наурызы </w:t>
      </w:r>
      <w:r>
        <w:br/>
      </w:r>
      <w:r>
        <w:rPr>
          <w:rFonts w:ascii="Times New Roman"/>
          <w:b w:val="false"/>
          <w:i w:val="false"/>
          <w:color w:val="000000"/>
          <w:sz w:val="28"/>
        </w:rPr>
        <w:t xml:space="preserve">
                          жеңіп шыққан жасасу жөнін. </w:t>
      </w:r>
      <w:r>
        <w:br/>
      </w:r>
      <w:r>
        <w:rPr>
          <w:rFonts w:ascii="Times New Roman"/>
          <w:b w:val="false"/>
          <w:i w:val="false"/>
          <w:color w:val="000000"/>
          <w:sz w:val="28"/>
        </w:rPr>
        <w:t xml:space="preserve">
                          дегі жұмыстар </w:t>
      </w:r>
      <w:r>
        <w:br/>
      </w:r>
      <w:r>
        <w:rPr>
          <w:rFonts w:ascii="Times New Roman"/>
          <w:b w:val="false"/>
          <w:i w:val="false"/>
          <w:color w:val="000000"/>
          <w:sz w:val="28"/>
        </w:rPr>
        <w:t xml:space="preserve">
                          5. Күрделi құрылыс пен        2002 </w:t>
      </w:r>
      <w:r>
        <w:br/>
      </w:r>
      <w:r>
        <w:rPr>
          <w:rFonts w:ascii="Times New Roman"/>
          <w:b w:val="false"/>
          <w:i w:val="false"/>
          <w:color w:val="000000"/>
          <w:sz w:val="28"/>
        </w:rPr>
        <w:t xml:space="preserve">
                          жөндеудi өндiру үшiн техни.  жылдың </w:t>
      </w:r>
      <w:r>
        <w:br/>
      </w:r>
      <w:r>
        <w:rPr>
          <w:rFonts w:ascii="Times New Roman"/>
          <w:b w:val="false"/>
          <w:i w:val="false"/>
          <w:color w:val="000000"/>
          <w:sz w:val="28"/>
        </w:rPr>
        <w:t xml:space="preserve">
                          калық қадағалау мен бақылау. қаңтар- </w:t>
      </w:r>
      <w:r>
        <w:br/>
      </w:r>
      <w:r>
        <w:rPr>
          <w:rFonts w:ascii="Times New Roman"/>
          <w:b w:val="false"/>
          <w:i w:val="false"/>
          <w:color w:val="000000"/>
          <w:sz w:val="28"/>
        </w:rPr>
        <w:t xml:space="preserve">
                          ды жүзеге асыру бақылау      желтоқ. </w:t>
      </w:r>
      <w:r>
        <w:br/>
      </w:r>
      <w:r>
        <w:rPr>
          <w:rFonts w:ascii="Times New Roman"/>
          <w:b w:val="false"/>
          <w:i w:val="false"/>
          <w:color w:val="000000"/>
          <w:sz w:val="28"/>
        </w:rPr>
        <w:t xml:space="preserve">
                          өлшемдерiн жүргiзу.          саны </w:t>
      </w:r>
      <w:r>
        <w:br/>
      </w:r>
      <w:r>
        <w:rPr>
          <w:rFonts w:ascii="Times New Roman"/>
          <w:b w:val="false"/>
          <w:i w:val="false"/>
          <w:color w:val="000000"/>
          <w:sz w:val="28"/>
        </w:rPr>
        <w:t xml:space="preserve">
                          6. Құрылысы мен жөндеуi       2002 </w:t>
      </w:r>
      <w:r>
        <w:br/>
      </w:r>
      <w:r>
        <w:rPr>
          <w:rFonts w:ascii="Times New Roman"/>
          <w:b w:val="false"/>
          <w:i w:val="false"/>
          <w:color w:val="000000"/>
          <w:sz w:val="28"/>
        </w:rPr>
        <w:t xml:space="preserve">
                          бiткен объектiлердi пайда.   жылдың </w:t>
      </w:r>
      <w:r>
        <w:br/>
      </w:r>
      <w:r>
        <w:rPr>
          <w:rFonts w:ascii="Times New Roman"/>
          <w:b w:val="false"/>
          <w:i w:val="false"/>
          <w:color w:val="000000"/>
          <w:sz w:val="28"/>
        </w:rPr>
        <w:t xml:space="preserve">
                          лануға енгiзу                наурыз- </w:t>
      </w:r>
      <w:r>
        <w:br/>
      </w:r>
      <w:r>
        <w:rPr>
          <w:rFonts w:ascii="Times New Roman"/>
          <w:b w:val="false"/>
          <w:i w:val="false"/>
          <w:color w:val="000000"/>
          <w:sz w:val="28"/>
        </w:rPr>
        <w:t xml:space="preserve">
                                                       желтоқ. </w:t>
      </w:r>
      <w:r>
        <w:br/>
      </w:r>
      <w:r>
        <w:rPr>
          <w:rFonts w:ascii="Times New Roman"/>
          <w:b w:val="false"/>
          <w:i w:val="false"/>
          <w:color w:val="000000"/>
          <w:sz w:val="28"/>
        </w:rPr>
        <w:t xml:space="preserve">
                                                       саны </w:t>
      </w:r>
      <w:r>
        <w:br/>
      </w:r>
      <w:r>
        <w:rPr>
          <w:rFonts w:ascii="Times New Roman"/>
          <w:b w:val="false"/>
          <w:i w:val="false"/>
          <w:color w:val="000000"/>
          <w:sz w:val="28"/>
        </w:rPr>
        <w:t xml:space="preserve">
                          7. Байқау талаптарына         2002 </w:t>
      </w:r>
      <w:r>
        <w:br/>
      </w:r>
      <w:r>
        <w:rPr>
          <w:rFonts w:ascii="Times New Roman"/>
          <w:b w:val="false"/>
          <w:i w:val="false"/>
          <w:color w:val="000000"/>
          <w:sz w:val="28"/>
        </w:rPr>
        <w:t xml:space="preserve">
                          сәйкес, арнайы және комму.   жылдың </w:t>
      </w:r>
      <w:r>
        <w:br/>
      </w:r>
      <w:r>
        <w:rPr>
          <w:rFonts w:ascii="Times New Roman"/>
          <w:b w:val="false"/>
          <w:i w:val="false"/>
          <w:color w:val="000000"/>
          <w:sz w:val="28"/>
        </w:rPr>
        <w:t xml:space="preserve">
                          налдық техникаларды жеткi.   ақпан- </w:t>
      </w:r>
      <w:r>
        <w:br/>
      </w:r>
      <w:r>
        <w:rPr>
          <w:rFonts w:ascii="Times New Roman"/>
          <w:b w:val="false"/>
          <w:i w:val="false"/>
          <w:color w:val="000000"/>
          <w:sz w:val="28"/>
        </w:rPr>
        <w:t xml:space="preserve">
                          зiп беру жөнiндегi байқауда  наурызы </w:t>
      </w:r>
      <w:r>
        <w:br/>
      </w:r>
      <w:r>
        <w:rPr>
          <w:rFonts w:ascii="Times New Roman"/>
          <w:b w:val="false"/>
          <w:i w:val="false"/>
          <w:color w:val="000000"/>
          <w:sz w:val="28"/>
        </w:rPr>
        <w:t xml:space="preserve">
                          жеңiске жеткен жеткiзiп </w:t>
      </w:r>
      <w:r>
        <w:br/>
      </w:r>
      <w:r>
        <w:rPr>
          <w:rFonts w:ascii="Times New Roman"/>
          <w:b w:val="false"/>
          <w:i w:val="false"/>
          <w:color w:val="000000"/>
          <w:sz w:val="28"/>
        </w:rPr>
        <w:t xml:space="preserve">
                          берушiлермен шарттар жасасу </w:t>
      </w:r>
      <w:r>
        <w:br/>
      </w:r>
      <w:r>
        <w:rPr>
          <w:rFonts w:ascii="Times New Roman"/>
          <w:b w:val="false"/>
          <w:i w:val="false"/>
          <w:color w:val="000000"/>
          <w:sz w:val="28"/>
        </w:rPr>
        <w:t xml:space="preserve">
                          8. Арнайы, коммуналдық        2002 </w:t>
      </w:r>
      <w:r>
        <w:br/>
      </w:r>
      <w:r>
        <w:rPr>
          <w:rFonts w:ascii="Times New Roman"/>
          <w:b w:val="false"/>
          <w:i w:val="false"/>
          <w:color w:val="000000"/>
          <w:sz w:val="28"/>
        </w:rPr>
        <w:t xml:space="preserve">
                          техниканы жеткiзiп берудiң   жылдың </w:t>
      </w:r>
      <w:r>
        <w:br/>
      </w:r>
      <w:r>
        <w:rPr>
          <w:rFonts w:ascii="Times New Roman"/>
          <w:b w:val="false"/>
          <w:i w:val="false"/>
          <w:color w:val="000000"/>
          <w:sz w:val="28"/>
        </w:rPr>
        <w:t xml:space="preserve">
                          жүзеге асырылуын бақылау     маусым- </w:t>
      </w:r>
      <w:r>
        <w:br/>
      </w:r>
      <w:r>
        <w:rPr>
          <w:rFonts w:ascii="Times New Roman"/>
          <w:b w:val="false"/>
          <w:i w:val="false"/>
          <w:color w:val="000000"/>
          <w:sz w:val="28"/>
        </w:rPr>
        <w:t xml:space="preserve">
                          және аудандық пайдалану      шілдесі </w:t>
      </w:r>
      <w:r>
        <w:br/>
      </w:r>
      <w:r>
        <w:rPr>
          <w:rFonts w:ascii="Times New Roman"/>
          <w:b w:val="false"/>
          <w:i w:val="false"/>
          <w:color w:val="000000"/>
          <w:sz w:val="28"/>
        </w:rPr>
        <w:t xml:space="preserve">
                          бөлiмдерiне бөлу. Жеткiзiлiп </w:t>
      </w:r>
      <w:r>
        <w:br/>
      </w:r>
      <w:r>
        <w:rPr>
          <w:rFonts w:ascii="Times New Roman"/>
          <w:b w:val="false"/>
          <w:i w:val="false"/>
          <w:color w:val="000000"/>
          <w:sz w:val="28"/>
        </w:rPr>
        <w:t xml:space="preserve">
                          берiлген техникаға ұсыны. </w:t>
      </w:r>
      <w:r>
        <w:br/>
      </w:r>
      <w:r>
        <w:rPr>
          <w:rFonts w:ascii="Times New Roman"/>
          <w:b w:val="false"/>
          <w:i w:val="false"/>
          <w:color w:val="000000"/>
          <w:sz w:val="28"/>
        </w:rPr>
        <w:t xml:space="preserve">
                          латын сапа мен негiзгi </w:t>
      </w:r>
      <w:r>
        <w:br/>
      </w:r>
      <w:r>
        <w:rPr>
          <w:rFonts w:ascii="Times New Roman"/>
          <w:b w:val="false"/>
          <w:i w:val="false"/>
          <w:color w:val="000000"/>
          <w:sz w:val="28"/>
        </w:rPr>
        <w:t xml:space="preserve">
                          талаптарды тексеру </w:t>
      </w:r>
      <w:r>
        <w:br/>
      </w:r>
      <w:r>
        <w:rPr>
          <w:rFonts w:ascii="Times New Roman"/>
          <w:b w:val="false"/>
          <w:i w:val="false"/>
          <w:color w:val="000000"/>
          <w:sz w:val="28"/>
        </w:rPr>
        <w:t xml:space="preserve">
                          9. Жеткiзiлiп берiлген        2002 </w:t>
      </w:r>
      <w:r>
        <w:br/>
      </w:r>
      <w:r>
        <w:rPr>
          <w:rFonts w:ascii="Times New Roman"/>
          <w:b w:val="false"/>
          <w:i w:val="false"/>
          <w:color w:val="000000"/>
          <w:sz w:val="28"/>
        </w:rPr>
        <w:t xml:space="preserve">
                          арнайы және коммуналдық      жылдың </w:t>
      </w:r>
      <w:r>
        <w:br/>
      </w:r>
      <w:r>
        <w:rPr>
          <w:rFonts w:ascii="Times New Roman"/>
          <w:b w:val="false"/>
          <w:i w:val="false"/>
          <w:color w:val="000000"/>
          <w:sz w:val="28"/>
        </w:rPr>
        <w:t xml:space="preserve">
                          техника үшiн мiндеттеме.     маусым- </w:t>
      </w:r>
      <w:r>
        <w:br/>
      </w:r>
      <w:r>
        <w:rPr>
          <w:rFonts w:ascii="Times New Roman"/>
          <w:b w:val="false"/>
          <w:i w:val="false"/>
          <w:color w:val="000000"/>
          <w:sz w:val="28"/>
        </w:rPr>
        <w:t xml:space="preserve">
                          лерге төлем жүргiзу.         тамызы </w:t>
      </w:r>
      <w:r>
        <w:br/>
      </w:r>
      <w:r>
        <w:rPr>
          <w:rFonts w:ascii="Times New Roman"/>
          <w:b w:val="false"/>
          <w:i w:val="false"/>
          <w:color w:val="000000"/>
          <w:sz w:val="28"/>
        </w:rPr>
        <w:t xml:space="preserve">
                          10. Аудандық-пайдалану        2002 </w:t>
      </w:r>
      <w:r>
        <w:br/>
      </w:r>
      <w:r>
        <w:rPr>
          <w:rFonts w:ascii="Times New Roman"/>
          <w:b w:val="false"/>
          <w:i w:val="false"/>
          <w:color w:val="000000"/>
          <w:sz w:val="28"/>
        </w:rPr>
        <w:t xml:space="preserve">
                          бөлiмдерi бойынша бекiтiл.   жылдың </w:t>
      </w:r>
      <w:r>
        <w:br/>
      </w:r>
      <w:r>
        <w:rPr>
          <w:rFonts w:ascii="Times New Roman"/>
          <w:b w:val="false"/>
          <w:i w:val="false"/>
          <w:color w:val="000000"/>
          <w:sz w:val="28"/>
        </w:rPr>
        <w:t xml:space="preserve">
                          ген мұқабалық тiзiмге        қаңтар- </w:t>
      </w:r>
      <w:r>
        <w:br/>
      </w:r>
      <w:r>
        <w:rPr>
          <w:rFonts w:ascii="Times New Roman"/>
          <w:b w:val="false"/>
          <w:i w:val="false"/>
          <w:color w:val="000000"/>
          <w:sz w:val="28"/>
        </w:rPr>
        <w:t xml:space="preserve">
                          сәйкес, Қазақстан            желтоқ. </w:t>
      </w:r>
      <w:r>
        <w:br/>
      </w:r>
      <w:r>
        <w:rPr>
          <w:rFonts w:ascii="Times New Roman"/>
          <w:b w:val="false"/>
          <w:i w:val="false"/>
          <w:color w:val="000000"/>
          <w:sz w:val="28"/>
        </w:rPr>
        <w:t xml:space="preserve">
                          Республикасы Қарулы Күштерi  саны </w:t>
      </w:r>
      <w:r>
        <w:br/>
      </w:r>
      <w:r>
        <w:rPr>
          <w:rFonts w:ascii="Times New Roman"/>
          <w:b w:val="false"/>
          <w:i w:val="false"/>
          <w:color w:val="000000"/>
          <w:sz w:val="28"/>
        </w:rPr>
        <w:t xml:space="preserve">
                          объектiлерiнiң күрделi </w:t>
      </w:r>
      <w:r>
        <w:br/>
      </w:r>
      <w:r>
        <w:rPr>
          <w:rFonts w:ascii="Times New Roman"/>
          <w:b w:val="false"/>
          <w:i w:val="false"/>
          <w:color w:val="000000"/>
          <w:sz w:val="28"/>
        </w:rPr>
        <w:t xml:space="preserve">
                          құрылысы мен күрделi жөндеу. </w:t>
      </w:r>
      <w:r>
        <w:br/>
      </w:r>
      <w:r>
        <w:rPr>
          <w:rFonts w:ascii="Times New Roman"/>
          <w:b w:val="false"/>
          <w:i w:val="false"/>
          <w:color w:val="000000"/>
          <w:sz w:val="28"/>
        </w:rPr>
        <w:t xml:space="preserve">
                          дi жүзеге асыру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7. Бюджеттiк бағдарламаның орындалуынан күтiлетін нәтижелер </w:t>
      </w:r>
      <w:r>
        <w:br/>
      </w:r>
      <w:r>
        <w:rPr>
          <w:rFonts w:ascii="Times New Roman"/>
          <w:b w:val="false"/>
          <w:i w:val="false"/>
          <w:color w:val="000000"/>
          <w:sz w:val="28"/>
        </w:rPr>
        <w:t xml:space="preserve">
      Күрделі құрылысқа бағытталған қаражаттар есебiнен мыналар күтiледi: 4 жеке радиолокациялық ротаны, 2 мотоатқыштар бригадасын, ракеталық-артиллериялық полктi орналастыру үшiн объектiлер салу. </w:t>
      </w:r>
      <w:r>
        <w:br/>
      </w:r>
      <w:r>
        <w:rPr>
          <w:rFonts w:ascii="Times New Roman"/>
          <w:b w:val="false"/>
          <w:i w:val="false"/>
          <w:color w:val="000000"/>
          <w:sz w:val="28"/>
        </w:rPr>
        <w:t xml:space="preserve">
      Тереңге салынған командалық пункттiң құрылысын аяқтау. </w:t>
      </w:r>
      <w:r>
        <w:br/>
      </w:r>
      <w:r>
        <w:rPr>
          <w:rFonts w:ascii="Times New Roman"/>
          <w:b w:val="false"/>
          <w:i w:val="false"/>
          <w:color w:val="000000"/>
          <w:sz w:val="28"/>
        </w:rPr>
        <w:t xml:space="preserve">
      Жалпы қажеттiлiктің 15%-iн құрайтын Қазақстан Республикасы Қарулы Күштерiнің Әуе қорғанысы күштерi объектiлерiнің күрделі құрылысын жалғастыру. Астана қаласында 100 пәтерлiк тұрғын үй салынатын болады, ол әскери қызметшiлердiң 100 отбасын тұрғын үймен қамтамасыз етедi. </w:t>
      </w:r>
      <w:r>
        <w:br/>
      </w:r>
      <w:r>
        <w:rPr>
          <w:rFonts w:ascii="Times New Roman"/>
          <w:b w:val="false"/>
          <w:i w:val="false"/>
          <w:color w:val="000000"/>
          <w:sz w:val="28"/>
        </w:rPr>
        <w:t xml:space="preserve">
      Жалпы қажеттiлiктің 15% көлемiнде Қазақстан Республикасы Қарулы Күштерiнің ғимараттары мен құрылыстарына күрделi жөндеу жүргiзiлдi. Мысалы, Астана қаласындағы жатақхананы қайта құрастыру жүргізілетін болады. </w:t>
      </w:r>
      <w:r>
        <w:br/>
      </w:r>
      <w:r>
        <w:rPr>
          <w:rFonts w:ascii="Times New Roman"/>
          <w:b w:val="false"/>
          <w:i w:val="false"/>
          <w:color w:val="000000"/>
          <w:sz w:val="28"/>
        </w:rPr>
        <w:t xml:space="preserve">
      Қайта орналастырылған әскери бөлiмдер үшiн Сороковая станциясындағы және Малиновка кентiндегi, сондай-ақ Атырау, Шымкент және Қаратау қалаларындағы объектiлердi күрделі жөндеу орындалуда. </w:t>
      </w:r>
      <w:r>
        <w:br/>
      </w:r>
      <w:r>
        <w:rPr>
          <w:rFonts w:ascii="Times New Roman"/>
          <w:b w:val="false"/>
          <w:i w:val="false"/>
          <w:color w:val="000000"/>
          <w:sz w:val="28"/>
        </w:rPr>
        <w:t xml:space="preserve">
      Радиоэлектроника әскери факультетi үшiн ғимарат жөнделетiн және пайдалануға енгiзiлетiн болады, сондай-ақ Астана қаласындағы әскери емхананы күрделi жөндеу аяқталуда. </w:t>
      </w:r>
      <w:r>
        <w:br/>
      </w:r>
      <w:r>
        <w:rPr>
          <w:rFonts w:ascii="Times New Roman"/>
          <w:b w:val="false"/>
          <w:i w:val="false"/>
          <w:color w:val="000000"/>
          <w:sz w:val="28"/>
        </w:rPr>
        <w:t xml:space="preserve">
      Осы бағдарламаны орындау нәтижесiнде арнайы және коммуналдық техника паркiн 18 бiрлiкке жаңарту болжанып отыр, ол қойылатын коммуналдық қызметтердiң көлемiн 10%-ке ұлғайтады. </w:t>
      </w:r>
    </w:p>
    <w:bookmarkStart w:name="z17" w:id="17"/>
    <w:p>
      <w:pPr>
        <w:spacing w:after="0"/>
        <w:ind w:left="0"/>
        <w:jc w:val="both"/>
      </w:pPr>
      <w:r>
        <w:rPr>
          <w:rFonts w:ascii="Times New Roman"/>
          <w:b w:val="false"/>
          <w:i w:val="false"/>
          <w:color w:val="000000"/>
          <w:sz w:val="28"/>
        </w:rPr>
        <w:t xml:space="preserve">
Қазақстан Республикасы Yкiметiнiң      </w:t>
      </w:r>
      <w:r>
        <w:br/>
      </w:r>
      <w:r>
        <w:rPr>
          <w:rFonts w:ascii="Times New Roman"/>
          <w:b w:val="false"/>
          <w:i w:val="false"/>
          <w:color w:val="000000"/>
          <w:sz w:val="28"/>
        </w:rPr>
        <w:t xml:space="preserve">
2002 жылғы 23 қаңтардағы         </w:t>
      </w:r>
      <w:r>
        <w:br/>
      </w:r>
      <w:r>
        <w:rPr>
          <w:rFonts w:ascii="Times New Roman"/>
          <w:b w:val="false"/>
          <w:i w:val="false"/>
          <w:color w:val="000000"/>
          <w:sz w:val="28"/>
        </w:rPr>
        <w:t xml:space="preserve">
N 90 қаулысына              </w:t>
      </w:r>
      <w:r>
        <w:br/>
      </w:r>
      <w:r>
        <w:rPr>
          <w:rFonts w:ascii="Times New Roman"/>
          <w:b w:val="false"/>
          <w:i w:val="false"/>
          <w:color w:val="000000"/>
          <w:sz w:val="28"/>
        </w:rPr>
        <w:t xml:space="preserve">
15-қосымша             </w:t>
      </w:r>
    </w:p>
    <w:bookmarkEnd w:id="17"/>
    <w:p>
      <w:pPr>
        <w:spacing w:after="0"/>
        <w:ind w:left="0"/>
        <w:jc w:val="both"/>
      </w:pPr>
      <w:r>
        <w:rPr>
          <w:rFonts w:ascii="Times New Roman"/>
          <w:b w:val="false"/>
          <w:i w:val="false"/>
          <w:color w:val="ff0000"/>
          <w:sz w:val="28"/>
        </w:rPr>
        <w:t xml:space="preserve">       ЕСКЕРТУ. 15-қосымша өзгерді - ҚР Үкіметінің 2002.12.11. N 90g  </w:t>
      </w:r>
      <w:r>
        <w:rPr>
          <w:rFonts w:ascii="Times New Roman"/>
          <w:b w:val="false"/>
          <w:i w:val="false"/>
          <w:color w:val="ff0000"/>
          <w:sz w:val="28"/>
        </w:rPr>
        <w:t xml:space="preserve">қаулысымен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Қазақстан Республикасының Қорғаныс министрлiгi </w:t>
      </w:r>
      <w:r>
        <w:br/>
      </w:r>
      <w:r>
        <w:rPr>
          <w:rFonts w:ascii="Times New Roman"/>
          <w:b w:val="false"/>
          <w:i w:val="false"/>
          <w:color w:val="000000"/>
          <w:sz w:val="28"/>
        </w:rPr>
        <w:t xml:space="preserve">
---------------------------------------------- </w:t>
      </w:r>
    </w:p>
    <w:p>
      <w:pPr>
        <w:spacing w:after="0"/>
        <w:ind w:left="0"/>
        <w:jc w:val="left"/>
      </w:pPr>
      <w:r>
        <w:rPr>
          <w:rFonts w:ascii="Times New Roman"/>
          <w:b/>
          <w:i w:val="false"/>
          <w:color w:val="000000"/>
        </w:rPr>
        <w:t xml:space="preserve"> 2002 жылға арналған "Елдің қорғаныс қабiлетiн қамтамасыз ету" </w:t>
      </w:r>
      <w:r>
        <w:br/>
      </w:r>
      <w:r>
        <w:rPr>
          <w:rFonts w:ascii="Times New Roman"/>
          <w:b/>
          <w:i w:val="false"/>
          <w:color w:val="000000"/>
        </w:rPr>
        <w:t xml:space="preserve">
076 бюджеттік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1. Құны </w:t>
      </w:r>
      <w:r>
        <w:br/>
      </w:r>
      <w:r>
        <w:rPr>
          <w:rFonts w:ascii="Times New Roman"/>
          <w:b w:val="false"/>
          <w:i w:val="false"/>
          <w:color w:val="000000"/>
          <w:sz w:val="28"/>
        </w:rPr>
        <w:t xml:space="preserve">
20 407 202 мың теңге. </w:t>
      </w:r>
    </w:p>
    <w:p>
      <w:pPr>
        <w:spacing w:after="0"/>
        <w:ind w:left="0"/>
        <w:jc w:val="both"/>
      </w:pPr>
      <w:r>
        <w:rPr>
          <w:rFonts w:ascii="Times New Roman"/>
          <w:b w:val="false"/>
          <w:i w:val="false"/>
          <w:color w:val="000000"/>
          <w:sz w:val="28"/>
        </w:rPr>
        <w:t xml:space="preserve">2. Бюджеттiк бағдарламаның нормативтiк-құқықтық негiзi </w:t>
      </w:r>
    </w:p>
    <w:p>
      <w:pPr>
        <w:spacing w:after="0"/>
        <w:ind w:left="0"/>
        <w:jc w:val="both"/>
      </w:pPr>
      <w:r>
        <w:rPr>
          <w:rFonts w:ascii="Times New Roman"/>
          <w:b w:val="false"/>
          <w:i w:val="false"/>
          <w:color w:val="000000"/>
          <w:sz w:val="28"/>
        </w:rPr>
        <w:t>      Қазақстан Республикасының 1995 жылғы 30 тамыздағы  </w:t>
      </w:r>
      <w:r>
        <w:rPr>
          <w:rFonts w:ascii="Times New Roman"/>
          <w:b w:val="false"/>
          <w:i w:val="false"/>
          <w:color w:val="000000"/>
          <w:sz w:val="28"/>
        </w:rPr>
        <w:t xml:space="preserve">Конституциясының </w:t>
      </w:r>
      <w:r>
        <w:rPr>
          <w:rFonts w:ascii="Times New Roman"/>
          <w:b w:val="false"/>
          <w:i w:val="false"/>
          <w:color w:val="000000"/>
          <w:sz w:val="28"/>
        </w:rPr>
        <w:t xml:space="preserve"> 35, 66-баптары; </w:t>
      </w:r>
      <w:r>
        <w:br/>
      </w:r>
      <w:r>
        <w:rPr>
          <w:rFonts w:ascii="Times New Roman"/>
          <w:b w:val="false"/>
          <w:i w:val="false"/>
          <w:color w:val="000000"/>
          <w:sz w:val="28"/>
        </w:rPr>
        <w:t>
      Қазақстан Республикасының "Жалпы әскери мiндеттiлiк және әскери қызмет туралы" 1993 жылғы 29 қаңтардағы N 1897-ХII  </w:t>
      </w:r>
      <w:r>
        <w:rPr>
          <w:rFonts w:ascii="Times New Roman"/>
          <w:b w:val="false"/>
          <w:i w:val="false"/>
          <w:color w:val="000000"/>
          <w:sz w:val="28"/>
        </w:rPr>
        <w:t xml:space="preserve">Заңының </w:t>
      </w:r>
      <w:r>
        <w:rPr>
          <w:rFonts w:ascii="Times New Roman"/>
          <w:b w:val="false"/>
          <w:i w:val="false"/>
          <w:color w:val="000000"/>
          <w:sz w:val="28"/>
        </w:rPr>
        <w:t xml:space="preserve"> 7, 12, 13, 28, 35-баптары; </w:t>
      </w:r>
      <w:r>
        <w:br/>
      </w:r>
      <w:r>
        <w:rPr>
          <w:rFonts w:ascii="Times New Roman"/>
          <w:b w:val="false"/>
          <w:i w:val="false"/>
          <w:color w:val="000000"/>
          <w:sz w:val="28"/>
        </w:rPr>
        <w:t>
      Қазақстан Республикасының "Әскери қызметшiлер мен олардың отбасы мүшелерiнiң мәртебесi және оларды әлеуметтiк қорғау туралы" 1993 жылғы 20 қаңтардағы N 1901-ХII  </w:t>
      </w:r>
      <w:r>
        <w:rPr>
          <w:rFonts w:ascii="Times New Roman"/>
          <w:b w:val="false"/>
          <w:i w:val="false"/>
          <w:color w:val="000000"/>
          <w:sz w:val="28"/>
        </w:rPr>
        <w:t xml:space="preserve">Заңының </w:t>
      </w:r>
      <w:r>
        <w:rPr>
          <w:rFonts w:ascii="Times New Roman"/>
          <w:b w:val="false"/>
          <w:i w:val="false"/>
          <w:color w:val="000000"/>
          <w:sz w:val="28"/>
        </w:rPr>
        <w:t xml:space="preserve"> 10, 12, 13, 14, 16, 17, 18-баптары; </w:t>
      </w:r>
      <w:r>
        <w:br/>
      </w:r>
      <w:r>
        <w:rPr>
          <w:rFonts w:ascii="Times New Roman"/>
          <w:b w:val="false"/>
          <w:i w:val="false"/>
          <w:color w:val="000000"/>
          <w:sz w:val="28"/>
        </w:rPr>
        <w:t>
      Қазақстан Республикасының "Қазақстан Республикасының қорғанысы және Қарулы Күштерi туралы" 1993 жылғы 9 сәуiрдегi N 2108-ХII  </w:t>
      </w:r>
      <w:r>
        <w:rPr>
          <w:rFonts w:ascii="Times New Roman"/>
          <w:b w:val="false"/>
          <w:i w:val="false"/>
          <w:color w:val="000000"/>
          <w:sz w:val="28"/>
        </w:rPr>
        <w:t xml:space="preserve">Заңының </w:t>
      </w:r>
      <w:r>
        <w:rPr>
          <w:rFonts w:ascii="Times New Roman"/>
          <w:b w:val="false"/>
          <w:i w:val="false"/>
          <w:color w:val="000000"/>
          <w:sz w:val="28"/>
        </w:rPr>
        <w:t xml:space="preserve"> 2, 4, 12, 16, 18, 22, 25, 26, 33-баптары; </w:t>
      </w:r>
      <w:r>
        <w:br/>
      </w:r>
      <w:r>
        <w:rPr>
          <w:rFonts w:ascii="Times New Roman"/>
          <w:b w:val="false"/>
          <w:i w:val="false"/>
          <w:color w:val="000000"/>
          <w:sz w:val="28"/>
        </w:rPr>
        <w:t>
      Қазақстан Республикасының "Қазақстан Республикасы азаматтарының денсаулығын сақтау туралы" 1997 жылғы 19 мамырдағы N 111-I  </w:t>
      </w:r>
      <w:r>
        <w:rPr>
          <w:rFonts w:ascii="Times New Roman"/>
          <w:b w:val="false"/>
          <w:i w:val="false"/>
          <w:color w:val="000000"/>
          <w:sz w:val="28"/>
        </w:rPr>
        <w:t xml:space="preserve">Заңының </w:t>
      </w:r>
      <w:r>
        <w:rPr>
          <w:rFonts w:ascii="Times New Roman"/>
          <w:b w:val="false"/>
          <w:i w:val="false"/>
          <w:color w:val="000000"/>
          <w:sz w:val="28"/>
        </w:rPr>
        <w:t xml:space="preserve"> 7, 10, 14, 15, 24-баптары; </w:t>
      </w:r>
      <w:r>
        <w:br/>
      </w:r>
      <w:r>
        <w:rPr>
          <w:rFonts w:ascii="Times New Roman"/>
          <w:b w:val="false"/>
          <w:i w:val="false"/>
          <w:color w:val="000000"/>
          <w:sz w:val="28"/>
        </w:rPr>
        <w:t>
      Қазақстан Республикасының "Байланыс туралы" 1999 жылғы 18 мамырдағы N 382-1  </w:t>
      </w:r>
      <w:r>
        <w:rPr>
          <w:rFonts w:ascii="Times New Roman"/>
          <w:b w:val="false"/>
          <w:i w:val="false"/>
          <w:color w:val="000000"/>
          <w:sz w:val="28"/>
        </w:rPr>
        <w:t xml:space="preserve">Заңының </w:t>
      </w:r>
      <w:r>
        <w:rPr>
          <w:rFonts w:ascii="Times New Roman"/>
          <w:b w:val="false"/>
          <w:i w:val="false"/>
          <w:color w:val="000000"/>
          <w:sz w:val="28"/>
        </w:rPr>
        <w:t xml:space="preserve"> 4, 13, 16, 17, 22, 24-баптары; </w:t>
      </w:r>
      <w:r>
        <w:br/>
      </w:r>
      <w:r>
        <w:rPr>
          <w:rFonts w:ascii="Times New Roman"/>
          <w:b w:val="false"/>
          <w:i w:val="false"/>
          <w:color w:val="000000"/>
          <w:sz w:val="28"/>
        </w:rPr>
        <w:t>
      Қазақстан Республикасының "2002 жылға арналған республикалық бюджет туралы" 2001 жылғы 15 желтоқсандағы N 273-II ҚРЗ  </w:t>
      </w:r>
      <w:r>
        <w:rPr>
          <w:rFonts w:ascii="Times New Roman"/>
          <w:b w:val="false"/>
          <w:i w:val="false"/>
          <w:color w:val="000000"/>
          <w:sz w:val="28"/>
        </w:rPr>
        <w:t xml:space="preserve">Заңының </w:t>
      </w:r>
      <w:r>
        <w:rPr>
          <w:rFonts w:ascii="Times New Roman"/>
          <w:b w:val="false"/>
          <w:i w:val="false"/>
          <w:color w:val="000000"/>
          <w:sz w:val="28"/>
        </w:rPr>
        <w:t xml:space="preserve"> 12-бабы; </w:t>
      </w:r>
      <w:r>
        <w:br/>
      </w:r>
      <w:r>
        <w:rPr>
          <w:rFonts w:ascii="Times New Roman"/>
          <w:b w:val="false"/>
          <w:i w:val="false"/>
          <w:color w:val="000000"/>
          <w:sz w:val="28"/>
        </w:rPr>
        <w:t>
      Қазақстан Республикасы Президентiнiң "Қазақстан Республикасы азаматтарының денсаулық жағдайын жақсарту жөнiндегi бiрiншi кезектi iс-шаралар туралы" 1998 жылғы 18 мамырдағы N 3956  </w:t>
      </w:r>
      <w:r>
        <w:rPr>
          <w:rFonts w:ascii="Times New Roman"/>
          <w:b w:val="false"/>
          <w:i w:val="false"/>
          <w:color w:val="000000"/>
          <w:sz w:val="28"/>
        </w:rPr>
        <w:t xml:space="preserve">Жарлығы </w:t>
      </w:r>
      <w:r>
        <w:rPr>
          <w:rFonts w:ascii="Times New Roman"/>
          <w:b w:val="false"/>
          <w:i w:val="false"/>
          <w:color w:val="000000"/>
          <w:sz w:val="28"/>
        </w:rPr>
        <w:t xml:space="preserve">; </w:t>
      </w:r>
      <w:r>
        <w:br/>
      </w:r>
      <w:r>
        <w:rPr>
          <w:rFonts w:ascii="Times New Roman"/>
          <w:b w:val="false"/>
          <w:i w:val="false"/>
          <w:color w:val="000000"/>
          <w:sz w:val="28"/>
        </w:rPr>
        <w:t>
      Қазақстан Республикасы Президентiнiң "Қазақстан Республикасы Қарулы Күштерiнiң, басқа да әскерлерi мен әскери құралымдары әскери қызметшiлерiнiң әскери киiм нысаны мен айырым белгiлерi туралы" 1999 жылғы 22 қыркүйектегi N 215  </w:t>
      </w:r>
      <w:r>
        <w:rPr>
          <w:rFonts w:ascii="Times New Roman"/>
          <w:b w:val="false"/>
          <w:i w:val="false"/>
          <w:color w:val="000000"/>
          <w:sz w:val="28"/>
        </w:rPr>
        <w:t xml:space="preserve">Жарлығы </w:t>
      </w:r>
      <w:r>
        <w:rPr>
          <w:rFonts w:ascii="Times New Roman"/>
          <w:b w:val="false"/>
          <w:i w:val="false"/>
          <w:color w:val="000000"/>
          <w:sz w:val="28"/>
        </w:rPr>
        <w:t xml:space="preserve">; </w:t>
      </w:r>
      <w:r>
        <w:br/>
      </w:r>
      <w:r>
        <w:rPr>
          <w:rFonts w:ascii="Times New Roman"/>
          <w:b w:val="false"/>
          <w:i w:val="false"/>
          <w:color w:val="000000"/>
          <w:sz w:val="28"/>
        </w:rPr>
        <w:t>
      Қазақстан Республикасы Президентiнiң "Қазақстан Республикасының Әскери доктринасын бекіту туралы" 2000 жылғы 10 қаңтардағы N 334  </w:t>
      </w:r>
      <w:r>
        <w:rPr>
          <w:rFonts w:ascii="Times New Roman"/>
          <w:b w:val="false"/>
          <w:i w:val="false"/>
          <w:color w:val="000000"/>
          <w:sz w:val="28"/>
        </w:rPr>
        <w:t xml:space="preserve">Жарлығы </w:t>
      </w:r>
      <w:r>
        <w:rPr>
          <w:rFonts w:ascii="Times New Roman"/>
          <w:b w:val="false"/>
          <w:i w:val="false"/>
          <w:color w:val="000000"/>
          <w:sz w:val="28"/>
        </w:rPr>
        <w:t xml:space="preserve">; </w:t>
      </w:r>
      <w:r>
        <w:br/>
      </w:r>
      <w:r>
        <w:rPr>
          <w:rFonts w:ascii="Times New Roman"/>
          <w:b w:val="false"/>
          <w:i w:val="false"/>
          <w:color w:val="000000"/>
          <w:sz w:val="28"/>
        </w:rPr>
        <w:t xml:space="preserve">
      Қазақстан Республикасы Президентiнiң "Қазақстан Республикасындағы Әскери реформа тұжырымдамасы мен Қазақстан Республикасындағы Әскери құрылыстың 2005 жылға дейiнгi кезеңге арналған мемлекеттiк бағдарламасын бекiту туралы" 2000 жылғы 7 шiлдедегi N 418cc Жарлығының 1, 2, 3-тармақтары; </w:t>
      </w:r>
      <w:r>
        <w:br/>
      </w:r>
      <w:r>
        <w:rPr>
          <w:rFonts w:ascii="Times New Roman"/>
          <w:b w:val="false"/>
          <w:i w:val="false"/>
          <w:color w:val="000000"/>
          <w:sz w:val="28"/>
        </w:rPr>
        <w:t xml:space="preserve">
      "Қазақстан Республикасының әскери темiр жолдар, өзендер мен әуе тасымалдауларының жарғысы туралы" Қазақстан Республикасы Yкiметiнiң 1994 жылғы 5 сәуiрдегi N 328-12 Жарлығының 41-73, 94-112 тармақшалары; </w:t>
      </w:r>
      <w:r>
        <w:br/>
      </w:r>
      <w:r>
        <w:rPr>
          <w:rFonts w:ascii="Times New Roman"/>
          <w:b w:val="false"/>
          <w:i w:val="false"/>
          <w:color w:val="000000"/>
          <w:sz w:val="28"/>
        </w:rPr>
        <w:t xml:space="preserve">
      "ҚР жергілiктi әскери басқару органдары туралы ереже" Қазақстан Республикасы Үкiметiнiң 1996 жылғы 6 мамырдағы N 560-30қ қаулысы; </w:t>
      </w:r>
      <w:r>
        <w:br/>
      </w:r>
      <w:r>
        <w:rPr>
          <w:rFonts w:ascii="Times New Roman"/>
          <w:b w:val="false"/>
          <w:i w:val="false"/>
          <w:color w:val="000000"/>
          <w:sz w:val="28"/>
        </w:rPr>
        <w:t>
      "Тегiн медициналық көмектiң кепілдендiрілген көлемiн бекiту туралы" Қазақстан Республикасы Yкiметiнiң 2000 жылғы 27 қаңтардағы N 135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"Қазақстан Республикасының Қорғаныс министрлiгi туралы" Қазақстан Республикасы Yкiметiнiң 2000 жылғы 9 наурыздағы N 368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"Тылдық қамтамасыз ету түрлерiнiң нормаларын бекiту туралы" Қазақстан Республикасы Yкiметiнiң 2000 жылғы 19 мамырдағы N 762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Қазақстан Республикасы Президентiнiң Қазақстан Республикасының Қарулы Күштерiн дамыту және қолдану тұжырымдамасымен айқындалған Қазақстан Республикасының Қарулы Күштерiн дамыту және реформалау жөнiндегi iс-шаралар өткiзу туралы 2000 жылғы 19 сәуiрдегi N 01-19/15 талаптары. </w:t>
      </w:r>
    </w:p>
    <w:p>
      <w:pPr>
        <w:spacing w:after="0"/>
        <w:ind w:left="0"/>
        <w:jc w:val="both"/>
      </w:pPr>
      <w:r>
        <w:rPr>
          <w:rFonts w:ascii="Times New Roman"/>
          <w:b w:val="false"/>
          <w:i w:val="false"/>
          <w:color w:val="000000"/>
          <w:sz w:val="28"/>
        </w:rPr>
        <w:t xml:space="preserve">3. Бюджеттiк бағдарламаны қаржыландыру көзi </w:t>
      </w:r>
      <w:r>
        <w:br/>
      </w:r>
      <w:r>
        <w:rPr>
          <w:rFonts w:ascii="Times New Roman"/>
          <w:b w:val="false"/>
          <w:i w:val="false"/>
          <w:color w:val="000000"/>
          <w:sz w:val="28"/>
        </w:rPr>
        <w:t xml:space="preserve">
Республикалық бюджет. </w:t>
      </w:r>
    </w:p>
    <w:p>
      <w:pPr>
        <w:spacing w:after="0"/>
        <w:ind w:left="0"/>
        <w:jc w:val="both"/>
      </w:pPr>
      <w:r>
        <w:rPr>
          <w:rFonts w:ascii="Times New Roman"/>
          <w:b w:val="false"/>
          <w:i w:val="false"/>
          <w:color w:val="000000"/>
          <w:sz w:val="28"/>
        </w:rPr>
        <w:t xml:space="preserve">4. Бюджеттiк бағдарламаның мақсаты </w:t>
      </w:r>
    </w:p>
    <w:p>
      <w:pPr>
        <w:spacing w:after="0"/>
        <w:ind w:left="0"/>
        <w:jc w:val="both"/>
      </w:pPr>
      <w:r>
        <w:rPr>
          <w:rFonts w:ascii="Times New Roman"/>
          <w:b w:val="false"/>
          <w:i w:val="false"/>
          <w:color w:val="000000"/>
          <w:sz w:val="28"/>
        </w:rPr>
        <w:t xml:space="preserve">      Бағдарламаның негiзгi мақсаты - елдiң қорғаныс қабілетiн нығайту, әскерлердiң жоғары жауынгерлiк және жұмылдыру әзiрлiгiн қамтамасыз ету. </w:t>
      </w:r>
      <w:r>
        <w:br/>
      </w:r>
      <w:r>
        <w:rPr>
          <w:rFonts w:ascii="Times New Roman"/>
          <w:b w:val="false"/>
          <w:i w:val="false"/>
          <w:color w:val="000000"/>
          <w:sz w:val="28"/>
        </w:rPr>
        <w:t xml:space="preserve">
      Елдiң аумағын, егемендiгiн, экономикасын, мемлекеттiк институттарын, азаматтарын әскери қауiптен қорғау агрессияны болдырмау немесе әскери жанжалдарды шешу, Қазақстан Республикасының тұрақты дамуы үшiн қолайлы жағдайлар жасау. </w:t>
      </w:r>
      <w:r>
        <w:br/>
      </w:r>
      <w:r>
        <w:rPr>
          <w:rFonts w:ascii="Times New Roman"/>
          <w:b w:val="false"/>
          <w:i w:val="false"/>
          <w:color w:val="000000"/>
          <w:sz w:val="28"/>
        </w:rPr>
        <w:t xml:space="preserve">
      Халықаралық әскери, әскери-техникалық және ынтымақтастықтың басқа да түрлерін ұйымдастыру. </w:t>
      </w:r>
      <w:r>
        <w:br/>
      </w:r>
      <w:r>
        <w:rPr>
          <w:rFonts w:ascii="Times New Roman"/>
          <w:b w:val="false"/>
          <w:i w:val="false"/>
          <w:color w:val="000000"/>
          <w:sz w:val="28"/>
        </w:rPr>
        <w:t xml:space="preserve">
      Азаматтарды әскери қызметке шақыруды қамтамасыз ету. </w:t>
      </w:r>
      <w:r>
        <w:br/>
      </w:r>
      <w:r>
        <w:rPr>
          <w:rFonts w:ascii="Times New Roman"/>
          <w:b w:val="false"/>
          <w:i w:val="false"/>
          <w:color w:val="000000"/>
          <w:sz w:val="28"/>
        </w:rPr>
        <w:t xml:space="preserve">
      Қазақстан Республикасының қорғаныс қабілетін қамтамасыз ету үшін темір жолмен, әуе және көліктің басқа түрлерімен әскери тасымалдауларды орындау. </w:t>
      </w:r>
      <w:r>
        <w:br/>
      </w:r>
      <w:r>
        <w:rPr>
          <w:rFonts w:ascii="Times New Roman"/>
          <w:b w:val="false"/>
          <w:i w:val="false"/>
          <w:color w:val="000000"/>
          <w:sz w:val="28"/>
        </w:rPr>
        <w:t xml:space="preserve">
      Қорғаныс министрлігінің құрамаларын, әскери бөлімдерін, мекемелерін, әскери оқу орындарын тылдық және техникалық қамтамасыз етудің барлық түрлерімен, техникамен және әскери мүлікпен қамтамасыз ету, сондай-ақ әскерлердің жауынгерлік қабілеттерін қамтамасыз ету мақсатында белгіленген нормалар бойынша әскери қызметшілерді тамақтандыруды ұйымдастыру. </w:t>
      </w:r>
      <w:r>
        <w:br/>
      </w:r>
      <w:r>
        <w:rPr>
          <w:rFonts w:ascii="Times New Roman"/>
          <w:b w:val="false"/>
          <w:i w:val="false"/>
          <w:color w:val="000000"/>
          <w:sz w:val="28"/>
        </w:rPr>
        <w:t xml:space="preserve">
      Қазақстан Республикасы Қорғаныс министрлігінің әскери қызметшілерін, олардың отбасы мүшелері мен зейнеткерлерін дәрі-дәрмектермен, толық көлемде тегін медициналық көмекпен қамтамасыз ету, сондай-ақ Қазақстан Республикасы Қорғаныс министрлігінің бөлімдері мен мекемелеріндегі санитарлық-эпидемиологиялық жағдайларын бақылауды жүзеге асыру. </w:t>
      </w:r>
      <w:r>
        <w:br/>
      </w:r>
      <w:r>
        <w:rPr>
          <w:rFonts w:ascii="Times New Roman"/>
          <w:b w:val="false"/>
          <w:i w:val="false"/>
          <w:color w:val="000000"/>
          <w:sz w:val="28"/>
        </w:rPr>
        <w:t xml:space="preserve">
      Кезекші күштерге сапалы, үздіксіз басшылық жасауды қамтамасыз ету, сондай-ақ Қазақстан Республикасы Қорғаныс министрлігінің әскери округтері, түрі, әскер тектері, құрамалары, әскери бөлімдері мен мекемелерінің байланыс жүйесін өрістету. </w:t>
      </w:r>
    </w:p>
    <w:p>
      <w:pPr>
        <w:spacing w:after="0"/>
        <w:ind w:left="0"/>
        <w:jc w:val="both"/>
      </w:pPr>
      <w:r>
        <w:rPr>
          <w:rFonts w:ascii="Times New Roman"/>
          <w:b w:val="false"/>
          <w:i w:val="false"/>
          <w:color w:val="000000"/>
          <w:sz w:val="28"/>
        </w:rPr>
        <w:t xml:space="preserve">5. Бюджеттік бағдарламаның міндеттері </w:t>
      </w:r>
    </w:p>
    <w:p>
      <w:pPr>
        <w:spacing w:after="0"/>
        <w:ind w:left="0"/>
        <w:jc w:val="both"/>
      </w:pPr>
      <w:r>
        <w:rPr>
          <w:rFonts w:ascii="Times New Roman"/>
          <w:b w:val="false"/>
          <w:i w:val="false"/>
          <w:color w:val="000000"/>
          <w:sz w:val="28"/>
        </w:rPr>
        <w:t xml:space="preserve">      Әскерлерді, оларға қойылған міндеттерді орындаулары үшін ағымдағы тіршілік әрекеттерімен қамтамасыз ету. </w:t>
      </w:r>
      <w:r>
        <w:br/>
      </w:r>
      <w:r>
        <w:rPr>
          <w:rFonts w:ascii="Times New Roman"/>
          <w:b w:val="false"/>
          <w:i w:val="false"/>
          <w:color w:val="000000"/>
          <w:sz w:val="28"/>
        </w:rPr>
        <w:t xml:space="preserve">
      Қазақстан Республикасы Қорғаныс министрлігінің орталық басқару аппараттары мен ведомстволық бағынысты мекемелерін ағымдағы шығыстармен қамтамасыз ету. </w:t>
      </w:r>
      <w:r>
        <w:br/>
      </w:r>
      <w:r>
        <w:rPr>
          <w:rFonts w:ascii="Times New Roman"/>
          <w:b w:val="false"/>
          <w:i w:val="false"/>
          <w:color w:val="000000"/>
          <w:sz w:val="28"/>
        </w:rPr>
        <w:t xml:space="preserve">
      Әскерлермен ұдайы жауынгерлік және жұмылдыру әзірлікті ұстауды қамтамасыз ету. </w:t>
      </w:r>
      <w:r>
        <w:br/>
      </w:r>
      <w:r>
        <w:rPr>
          <w:rFonts w:ascii="Times New Roman"/>
          <w:b w:val="false"/>
          <w:i w:val="false"/>
          <w:color w:val="000000"/>
          <w:sz w:val="28"/>
        </w:rPr>
        <w:t xml:space="preserve">
      Қазақстан Республикасы Қорғаныс министрлігінің басшылығын мекендеген елдердегі әскери атташе өкілдерінің сыртқы және ішкі саясаты туралы әскери-саяси, әскери-техникалық және әскери-экономикалық аспектілерін қоса ақпаратпен қамтамасыз ету. </w:t>
      </w:r>
      <w:r>
        <w:br/>
      </w:r>
      <w:r>
        <w:rPr>
          <w:rFonts w:ascii="Times New Roman"/>
          <w:b w:val="false"/>
          <w:i w:val="false"/>
          <w:color w:val="000000"/>
          <w:sz w:val="28"/>
        </w:rPr>
        <w:t xml:space="preserve">
      Адамдар, көлік және материалдық ресурстары есебін, шақыру учаскелеріне тіркеуді, қызметке және оқуға шақыруды дайындау және жүргізу, Қазақстан Республикасының заңдарымен, Президенті мен Үкіметінің актілерімен регламенттелетін басқа да қорғаныс шараларын жүзеге асыру. </w:t>
      </w:r>
      <w:r>
        <w:br/>
      </w:r>
      <w:r>
        <w:rPr>
          <w:rFonts w:ascii="Times New Roman"/>
          <w:b w:val="false"/>
          <w:i w:val="false"/>
          <w:color w:val="000000"/>
          <w:sz w:val="28"/>
        </w:rPr>
        <w:t xml:space="preserve">
      Әскерлер мен әскери жүктердi, әскери жүктер мен әскери қызметшiлердiң жеке мүлкiн контейнерлiк және қолжүктiк көшiру және ауысу бойынша ұйымдастыруды қамтамасыз ету. </w:t>
      </w:r>
      <w:r>
        <w:br/>
      </w:r>
      <w:r>
        <w:rPr>
          <w:rFonts w:ascii="Times New Roman"/>
          <w:b w:val="false"/>
          <w:i w:val="false"/>
          <w:color w:val="000000"/>
          <w:sz w:val="28"/>
        </w:rPr>
        <w:t xml:space="preserve">
      Қазақстан Республикасы Қорғаныс министрлiгiнiң меншiгiнде тұратын темiр жолдарының кiреберiс жолдары мен көшпелi құрамын дайындау. </w:t>
      </w:r>
      <w:r>
        <w:br/>
      </w:r>
      <w:r>
        <w:rPr>
          <w:rFonts w:ascii="Times New Roman"/>
          <w:b w:val="false"/>
          <w:i w:val="false"/>
          <w:color w:val="000000"/>
          <w:sz w:val="28"/>
        </w:rPr>
        <w:t xml:space="preserve">
      Қазақстан Республикасы Қарулы Күштерiнiң жеке құрамына тиiстi үлес нормаларымен уақытылы және толық жеткiзудi қамтамасыз ету. </w:t>
      </w:r>
      <w:r>
        <w:br/>
      </w:r>
      <w:r>
        <w:rPr>
          <w:rFonts w:ascii="Times New Roman"/>
          <w:b w:val="false"/>
          <w:i w:val="false"/>
          <w:color w:val="000000"/>
          <w:sz w:val="28"/>
        </w:rPr>
        <w:t xml:space="preserve">
      Әскери бөлiмдердi технологиялық және басқа да жабдықтармен, қажеттi керек-жарақпен, әскери мүлiкпен, техникалық және басқа да құралдармен уақытылы қамтамасыз ету. </w:t>
      </w:r>
      <w:r>
        <w:br/>
      </w:r>
      <w:r>
        <w:rPr>
          <w:rFonts w:ascii="Times New Roman"/>
          <w:b w:val="false"/>
          <w:i w:val="false"/>
          <w:color w:val="000000"/>
          <w:sz w:val="28"/>
        </w:rPr>
        <w:t xml:space="preserve">
      Әскери және жедел қорларды жинауды және ұстауды, оларды орналастыруды, ұзақ сақтауда тұратын мүлiк пен техникалық құралдардың барлық түрлерiн сақтауды және уақытылы жаңартуды ұйымдастыруды жүргiзу. </w:t>
      </w:r>
      <w:r>
        <w:br/>
      </w:r>
      <w:r>
        <w:rPr>
          <w:rFonts w:ascii="Times New Roman"/>
          <w:b w:val="false"/>
          <w:i w:val="false"/>
          <w:color w:val="000000"/>
          <w:sz w:val="28"/>
        </w:rPr>
        <w:t xml:space="preserve">
      Ракета отыны компоненттерi (РОК) мен жағар майды пайдаға асыру (жою) жөнiндегi iс-шараларды қамтамасыз ету, сондай-ақ РОК-iн сақтауды қамтамасыз ету. </w:t>
      </w:r>
      <w:r>
        <w:br/>
      </w:r>
      <w:r>
        <w:rPr>
          <w:rFonts w:ascii="Times New Roman"/>
          <w:b w:val="false"/>
          <w:i w:val="false"/>
          <w:color w:val="000000"/>
          <w:sz w:val="28"/>
        </w:rPr>
        <w:t xml:space="preserve">
      Қоршаған ортаны қорғау жөнiндегi заңнама талаптарын орындау. </w:t>
      </w:r>
      <w:r>
        <w:br/>
      </w:r>
      <w:r>
        <w:rPr>
          <w:rFonts w:ascii="Times New Roman"/>
          <w:b w:val="false"/>
          <w:i w:val="false"/>
          <w:color w:val="000000"/>
          <w:sz w:val="28"/>
        </w:rPr>
        <w:t xml:space="preserve">
      Қазақстан Республикасының Қарулы Күштерiндегi жауынгерлiк кезекшілiктi атқаруды, кезекшi күштердi ұдайы жауынгерлiк әзiрлiкте ұстауды ұйымдастыру. </w:t>
      </w:r>
      <w:r>
        <w:br/>
      </w:r>
      <w:r>
        <w:rPr>
          <w:rFonts w:ascii="Times New Roman"/>
          <w:b w:val="false"/>
          <w:i w:val="false"/>
          <w:color w:val="000000"/>
          <w:sz w:val="28"/>
        </w:rPr>
        <w:t xml:space="preserve">
      Әскери бөлiмдердi оларды ұдайы жауынгерлiк және жұмылдыру әзiрлiгiнде ұстау үшiн тұрақты байланыспен қамтамасыз ету. </w:t>
      </w:r>
      <w:r>
        <w:br/>
      </w:r>
      <w:r>
        <w:rPr>
          <w:rFonts w:ascii="Times New Roman"/>
          <w:b w:val="false"/>
          <w:i w:val="false"/>
          <w:color w:val="000000"/>
          <w:sz w:val="28"/>
        </w:rPr>
        <w:t xml:space="preserve">
      Байланыстың инфрақұрылымын ұдайы әзiрлiкте ұстауды қамтамасыз ету және Қазақстан Республикасының Қарулы күштерi байланысының жоғары тиiмдi өзара үйлескен сандық жүйесін құру. </w:t>
      </w:r>
      <w:r>
        <w:br/>
      </w:r>
      <w:r>
        <w:rPr>
          <w:rFonts w:ascii="Times New Roman"/>
          <w:b w:val="false"/>
          <w:i w:val="false"/>
          <w:color w:val="000000"/>
          <w:sz w:val="28"/>
        </w:rPr>
        <w:t xml:space="preserve">
      Емдеу-алдын алу, санитарлық-эпидемиологиялық және басқа да медициналық бөлiмдермен және мекемелермен қамтамасыз ету, сондай-ақ әскери бөлiмдердiң медициналық бөлiмшелерiн тиiмдi дәрi-дәрмектермен, диагностикалық, дезинфекциялау құралдарымен, бактериялық, емдеу-алдын алу дәрi-дәрмектермен, таңу және тiгу материалдарымен қамтамасыз ету. </w:t>
      </w:r>
      <w:r>
        <w:br/>
      </w:r>
      <w:r>
        <w:rPr>
          <w:rFonts w:ascii="Times New Roman"/>
          <w:b w:val="false"/>
          <w:i w:val="false"/>
          <w:color w:val="000000"/>
          <w:sz w:val="28"/>
        </w:rPr>
        <w:t xml:space="preserve">
      Әскери бөлiмдердi диагностика және емдеу үшiн электрокардиографалармен, физиотерапиялық аппараттармен және басқа да жабдықтармен жабдықтау. </w:t>
      </w:r>
      <w:r>
        <w:br/>
      </w:r>
      <w:r>
        <w:rPr>
          <w:rFonts w:ascii="Times New Roman"/>
          <w:b w:val="false"/>
          <w:i w:val="false"/>
          <w:color w:val="000000"/>
          <w:sz w:val="28"/>
        </w:rPr>
        <w:t xml:space="preserve">
      Қажеттi арнаулы оқу-әдiстемелiк әдебиеттермен және қатаң есептегi бланкiлермен қамтамасыз ету. </w:t>
      </w:r>
      <w:r>
        <w:br/>
      </w:r>
      <w:r>
        <w:rPr>
          <w:rFonts w:ascii="Times New Roman"/>
          <w:b w:val="false"/>
          <w:i w:val="false"/>
          <w:color w:val="000000"/>
          <w:sz w:val="28"/>
        </w:rPr>
        <w:t xml:space="preserve">
      Қару-жараққа, әскери техникаға, байланыс құралдары мен ақпарат беру және әзірлеу құралдарына орташа және ағымдағы жөндеу жүргізу. </w:t>
      </w:r>
      <w:r>
        <w:br/>
      </w:r>
      <w:r>
        <w:rPr>
          <w:rFonts w:ascii="Times New Roman"/>
          <w:b w:val="false"/>
          <w:i w:val="false"/>
          <w:color w:val="000000"/>
          <w:sz w:val="28"/>
        </w:rPr>
        <w:t xml:space="preserve">
      Ақпарат берудің автоматтандырылған жүйесіне көшу. </w:t>
      </w:r>
      <w:r>
        <w:br/>
      </w:r>
      <w:r>
        <w:rPr>
          <w:rFonts w:ascii="Times New Roman"/>
          <w:b w:val="false"/>
          <w:i w:val="false"/>
          <w:color w:val="000000"/>
          <w:sz w:val="28"/>
        </w:rPr>
        <w:t xml:space="preserve">
      Штабтар мен әскери бөлімдер арасында өзара жергілікті желілерді құру. </w:t>
      </w:r>
    </w:p>
    <w:p>
      <w:pPr>
        <w:spacing w:after="0"/>
        <w:ind w:left="0"/>
        <w:jc w:val="both"/>
      </w:pPr>
      <w:r>
        <w:rPr>
          <w:rFonts w:ascii="Times New Roman"/>
          <w:b w:val="false"/>
          <w:i w:val="false"/>
          <w:color w:val="000000"/>
          <w:sz w:val="28"/>
        </w:rPr>
        <w:t xml:space="preserve">      6. Бюджеттік бағдарламаны іске асыру жөніндегі іс-шаралар жоспары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Р/!Бағ.!Шағын!Бағдарла.!     Бағдарламаны (шағын       ! Іске   !Жауапты </w:t>
      </w:r>
      <w:r>
        <w:br/>
      </w:r>
      <w:r>
        <w:rPr>
          <w:rFonts w:ascii="Times New Roman"/>
          <w:b w:val="false"/>
          <w:i w:val="false"/>
          <w:color w:val="000000"/>
          <w:sz w:val="28"/>
        </w:rPr>
        <w:t xml:space="preserve">
с !дар.!бағ. !ма (шағын!      бағдарламаны) іске       ! асыру  !орындау. </w:t>
      </w:r>
      <w:r>
        <w:br/>
      </w:r>
      <w:r>
        <w:rPr>
          <w:rFonts w:ascii="Times New Roman"/>
          <w:b w:val="false"/>
          <w:i w:val="false"/>
          <w:color w:val="000000"/>
          <w:sz w:val="28"/>
        </w:rPr>
        <w:t xml:space="preserve">
N !лама!дар. !бағдарла.!       асыру жөніндегі         !мерзімі ! шылар </w:t>
      </w:r>
      <w:r>
        <w:br/>
      </w:r>
      <w:r>
        <w:rPr>
          <w:rFonts w:ascii="Times New Roman"/>
          <w:b w:val="false"/>
          <w:i w:val="false"/>
          <w:color w:val="000000"/>
          <w:sz w:val="28"/>
        </w:rPr>
        <w:t xml:space="preserve">
  !коды!лама !ма) атауы!         іс-шаралар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1   2     3       4                   5                    6        7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076        Елдің </w:t>
      </w:r>
      <w:r>
        <w:br/>
      </w:r>
      <w:r>
        <w:rPr>
          <w:rFonts w:ascii="Times New Roman"/>
          <w:b w:val="false"/>
          <w:i w:val="false"/>
          <w:color w:val="000000"/>
          <w:sz w:val="28"/>
        </w:rPr>
        <w:t xml:space="preserve">
              қорғаныс </w:t>
      </w:r>
      <w:r>
        <w:br/>
      </w:r>
      <w:r>
        <w:rPr>
          <w:rFonts w:ascii="Times New Roman"/>
          <w:b w:val="false"/>
          <w:i w:val="false"/>
          <w:color w:val="000000"/>
          <w:sz w:val="28"/>
        </w:rPr>
        <w:t xml:space="preserve">
              қабілетін </w:t>
      </w:r>
      <w:r>
        <w:br/>
      </w:r>
      <w:r>
        <w:rPr>
          <w:rFonts w:ascii="Times New Roman"/>
          <w:b w:val="false"/>
          <w:i w:val="false"/>
          <w:color w:val="000000"/>
          <w:sz w:val="28"/>
        </w:rPr>
        <w:t xml:space="preserve">
              қамтамасыз </w:t>
      </w:r>
      <w:r>
        <w:br/>
      </w:r>
      <w:r>
        <w:rPr>
          <w:rFonts w:ascii="Times New Roman"/>
          <w:b w:val="false"/>
          <w:i w:val="false"/>
          <w:color w:val="000000"/>
          <w:sz w:val="28"/>
        </w:rPr>
        <w:t xml:space="preserve">
              ету </w:t>
      </w:r>
    </w:p>
    <w:p>
      <w:pPr>
        <w:spacing w:after="0"/>
        <w:ind w:left="0"/>
        <w:jc w:val="both"/>
      </w:pPr>
      <w:r>
        <w:rPr>
          <w:rFonts w:ascii="Times New Roman"/>
          <w:b w:val="false"/>
          <w:i w:val="false"/>
          <w:color w:val="000000"/>
          <w:sz w:val="28"/>
        </w:rPr>
        <w:t xml:space="preserve">1        001  Орталық     1. Орталық органы аппараты.   жыл     Қазақстан </w:t>
      </w:r>
      <w:r>
        <w:br/>
      </w:r>
      <w:r>
        <w:rPr>
          <w:rFonts w:ascii="Times New Roman"/>
          <w:b w:val="false"/>
          <w:i w:val="false"/>
          <w:color w:val="000000"/>
          <w:sz w:val="28"/>
        </w:rPr>
        <w:t xml:space="preserve">
              орган       ның жеке құрамын тиiстi үлес бойы     Республика. </w:t>
      </w:r>
      <w:r>
        <w:br/>
      </w:r>
      <w:r>
        <w:rPr>
          <w:rFonts w:ascii="Times New Roman"/>
          <w:b w:val="false"/>
          <w:i w:val="false"/>
          <w:color w:val="000000"/>
          <w:sz w:val="28"/>
        </w:rPr>
        <w:t xml:space="preserve">
              аппараты    түрлерiмен қамтамасыз ету             сының </w:t>
      </w:r>
      <w:r>
        <w:br/>
      </w:r>
      <w:r>
        <w:rPr>
          <w:rFonts w:ascii="Times New Roman"/>
          <w:b w:val="false"/>
          <w:i w:val="false"/>
          <w:color w:val="000000"/>
          <w:sz w:val="28"/>
        </w:rPr>
        <w:t xml:space="preserve">
                          (соның ішінде тиiстi жеңiл.           Қорғаныс </w:t>
      </w:r>
      <w:r>
        <w:br/>
      </w:r>
      <w:r>
        <w:rPr>
          <w:rFonts w:ascii="Times New Roman"/>
          <w:b w:val="false"/>
          <w:i w:val="false"/>
          <w:color w:val="000000"/>
          <w:sz w:val="28"/>
        </w:rPr>
        <w:t xml:space="preserve">
                          дiктер орнына шығыстарды              министрлігі </w:t>
      </w:r>
      <w:r>
        <w:br/>
      </w:r>
      <w:r>
        <w:rPr>
          <w:rFonts w:ascii="Times New Roman"/>
          <w:b w:val="false"/>
          <w:i w:val="false"/>
          <w:color w:val="000000"/>
          <w:sz w:val="28"/>
        </w:rPr>
        <w:t xml:space="preserve">
                          өтеу және сол сияқты </w:t>
      </w:r>
      <w:r>
        <w:br/>
      </w:r>
      <w:r>
        <w:rPr>
          <w:rFonts w:ascii="Times New Roman"/>
          <w:b w:val="false"/>
          <w:i w:val="false"/>
          <w:color w:val="000000"/>
          <w:sz w:val="28"/>
        </w:rPr>
        <w:t xml:space="preserve">
                          төлемдер); </w:t>
      </w:r>
      <w:r>
        <w:br/>
      </w:r>
      <w:r>
        <w:rPr>
          <w:rFonts w:ascii="Times New Roman"/>
          <w:b w:val="false"/>
          <w:i w:val="false"/>
          <w:color w:val="000000"/>
          <w:sz w:val="28"/>
        </w:rPr>
        <w:t xml:space="preserve">
                          2. Тендерлер процедурасын     жыл     Қазақстан </w:t>
      </w:r>
      <w:r>
        <w:br/>
      </w:r>
      <w:r>
        <w:rPr>
          <w:rFonts w:ascii="Times New Roman"/>
          <w:b w:val="false"/>
          <w:i w:val="false"/>
          <w:color w:val="000000"/>
          <w:sz w:val="28"/>
        </w:rPr>
        <w:t xml:space="preserve">
                          өткiзу және тауарларды (жұ.  бойы     Республика. </w:t>
      </w:r>
      <w:r>
        <w:br/>
      </w:r>
      <w:r>
        <w:rPr>
          <w:rFonts w:ascii="Times New Roman"/>
          <w:b w:val="false"/>
          <w:i w:val="false"/>
          <w:color w:val="000000"/>
          <w:sz w:val="28"/>
        </w:rPr>
        <w:t xml:space="preserve">
                          мыстарды, қызмет көрсетулер.          сының </w:t>
      </w:r>
      <w:r>
        <w:br/>
      </w:r>
      <w:r>
        <w:rPr>
          <w:rFonts w:ascii="Times New Roman"/>
          <w:b w:val="false"/>
          <w:i w:val="false"/>
          <w:color w:val="000000"/>
          <w:sz w:val="28"/>
        </w:rPr>
        <w:t xml:space="preserve">
                          дi) жеткiзуге шарт жасасу;            Қорғаныс </w:t>
      </w:r>
      <w:r>
        <w:br/>
      </w:r>
      <w:r>
        <w:rPr>
          <w:rFonts w:ascii="Times New Roman"/>
          <w:b w:val="false"/>
          <w:i w:val="false"/>
          <w:color w:val="000000"/>
          <w:sz w:val="28"/>
        </w:rPr>
        <w:t xml:space="preserve">
                          3. Орталық орган аппаратының  жыл     министрлігі </w:t>
      </w:r>
      <w:r>
        <w:br/>
      </w:r>
      <w:r>
        <w:rPr>
          <w:rFonts w:ascii="Times New Roman"/>
          <w:b w:val="false"/>
          <w:i w:val="false"/>
          <w:color w:val="000000"/>
          <w:sz w:val="28"/>
        </w:rPr>
        <w:t xml:space="preserve">
                          қызметкерлерiн оларға жүк.   бойы </w:t>
      </w:r>
      <w:r>
        <w:br/>
      </w:r>
      <w:r>
        <w:rPr>
          <w:rFonts w:ascii="Times New Roman"/>
          <w:b w:val="false"/>
          <w:i w:val="false"/>
          <w:color w:val="000000"/>
          <w:sz w:val="28"/>
        </w:rPr>
        <w:t xml:space="preserve">
                          телген міндеттердi орындау </w:t>
      </w:r>
      <w:r>
        <w:br/>
      </w:r>
      <w:r>
        <w:rPr>
          <w:rFonts w:ascii="Times New Roman"/>
          <w:b w:val="false"/>
          <w:i w:val="false"/>
          <w:color w:val="000000"/>
          <w:sz w:val="28"/>
        </w:rPr>
        <w:t xml:space="preserve">
                          жөнiндегi ағымдағы тiршілік </w:t>
      </w:r>
      <w:r>
        <w:br/>
      </w:r>
      <w:r>
        <w:rPr>
          <w:rFonts w:ascii="Times New Roman"/>
          <w:b w:val="false"/>
          <w:i w:val="false"/>
          <w:color w:val="000000"/>
          <w:sz w:val="28"/>
        </w:rPr>
        <w:t xml:space="preserve">
                          әрекеттерiн қамтамасыз ету </w:t>
      </w:r>
      <w:r>
        <w:br/>
      </w:r>
      <w:r>
        <w:rPr>
          <w:rFonts w:ascii="Times New Roman"/>
          <w:b w:val="false"/>
          <w:i w:val="false"/>
          <w:color w:val="000000"/>
          <w:sz w:val="28"/>
        </w:rPr>
        <w:t xml:space="preserve">
                          және олармен байланысты </w:t>
      </w:r>
      <w:r>
        <w:br/>
      </w:r>
      <w:r>
        <w:rPr>
          <w:rFonts w:ascii="Times New Roman"/>
          <w:b w:val="false"/>
          <w:i w:val="false"/>
          <w:color w:val="000000"/>
          <w:sz w:val="28"/>
        </w:rPr>
        <w:t xml:space="preserve">
                          шығыстарды төлеу; </w:t>
      </w:r>
      <w:r>
        <w:br/>
      </w:r>
      <w:r>
        <w:rPr>
          <w:rFonts w:ascii="Times New Roman"/>
          <w:b w:val="false"/>
          <w:i w:val="false"/>
          <w:color w:val="000000"/>
          <w:sz w:val="28"/>
        </w:rPr>
        <w:t xml:space="preserve">
                          4. Жекелеген жағдайларда      жыл </w:t>
      </w:r>
      <w:r>
        <w:br/>
      </w:r>
      <w:r>
        <w:rPr>
          <w:rFonts w:ascii="Times New Roman"/>
          <w:b w:val="false"/>
          <w:i w:val="false"/>
          <w:color w:val="000000"/>
          <w:sz w:val="28"/>
        </w:rPr>
        <w:t xml:space="preserve">
                          заттай мүлiк үлестерiнiң,    бойы </w:t>
      </w:r>
      <w:r>
        <w:br/>
      </w:r>
      <w:r>
        <w:rPr>
          <w:rFonts w:ascii="Times New Roman"/>
          <w:b w:val="false"/>
          <w:i w:val="false"/>
          <w:color w:val="000000"/>
          <w:sz w:val="28"/>
        </w:rPr>
        <w:t xml:space="preserve">
                          дәрi-дәрмектер мен медици. </w:t>
      </w:r>
      <w:r>
        <w:br/>
      </w:r>
      <w:r>
        <w:rPr>
          <w:rFonts w:ascii="Times New Roman"/>
          <w:b w:val="false"/>
          <w:i w:val="false"/>
          <w:color w:val="000000"/>
          <w:sz w:val="28"/>
        </w:rPr>
        <w:t xml:space="preserve">
                          налық тағайындалған басқа </w:t>
      </w:r>
      <w:r>
        <w:br/>
      </w:r>
      <w:r>
        <w:rPr>
          <w:rFonts w:ascii="Times New Roman"/>
          <w:b w:val="false"/>
          <w:i w:val="false"/>
          <w:color w:val="000000"/>
          <w:sz w:val="28"/>
        </w:rPr>
        <w:t xml:space="preserve">
                          да құралдарды сатып алу; </w:t>
      </w:r>
      <w:r>
        <w:br/>
      </w:r>
      <w:r>
        <w:rPr>
          <w:rFonts w:ascii="Times New Roman"/>
          <w:b w:val="false"/>
          <w:i w:val="false"/>
          <w:color w:val="000000"/>
          <w:sz w:val="28"/>
        </w:rPr>
        <w:t xml:space="preserve">
                          5. Өкiлдiк шығыстар;          жыл </w:t>
      </w:r>
      <w:r>
        <w:br/>
      </w:r>
      <w:r>
        <w:rPr>
          <w:rFonts w:ascii="Times New Roman"/>
          <w:b w:val="false"/>
          <w:i w:val="false"/>
          <w:color w:val="000000"/>
          <w:sz w:val="28"/>
        </w:rPr>
        <w:t xml:space="preserve">
                                                       бойы </w:t>
      </w:r>
      <w:r>
        <w:br/>
      </w:r>
      <w:r>
        <w:rPr>
          <w:rFonts w:ascii="Times New Roman"/>
          <w:b w:val="false"/>
          <w:i w:val="false"/>
          <w:color w:val="000000"/>
          <w:sz w:val="28"/>
        </w:rPr>
        <w:t xml:space="preserve">
                          6. Орталық орган аппараты     жыл </w:t>
      </w:r>
      <w:r>
        <w:br/>
      </w:r>
      <w:r>
        <w:rPr>
          <w:rFonts w:ascii="Times New Roman"/>
          <w:b w:val="false"/>
          <w:i w:val="false"/>
          <w:color w:val="000000"/>
          <w:sz w:val="28"/>
        </w:rPr>
        <w:t xml:space="preserve">
                          қызметкерлерiнiң оқу         бойы </w:t>
      </w:r>
      <w:r>
        <w:br/>
      </w:r>
      <w:r>
        <w:rPr>
          <w:rFonts w:ascii="Times New Roman"/>
          <w:b w:val="false"/>
          <w:i w:val="false"/>
          <w:color w:val="000000"/>
          <w:sz w:val="28"/>
        </w:rPr>
        <w:t xml:space="preserve">
                          орындарындағы қызметтік </w:t>
      </w:r>
      <w:r>
        <w:br/>
      </w:r>
      <w:r>
        <w:rPr>
          <w:rFonts w:ascii="Times New Roman"/>
          <w:b w:val="false"/>
          <w:i w:val="false"/>
          <w:color w:val="000000"/>
          <w:sz w:val="28"/>
        </w:rPr>
        <w:t xml:space="preserve">
                          бiлiктiлiгiн арттыру (соның </w:t>
      </w:r>
      <w:r>
        <w:br/>
      </w:r>
      <w:r>
        <w:rPr>
          <w:rFonts w:ascii="Times New Roman"/>
          <w:b w:val="false"/>
          <w:i w:val="false"/>
          <w:color w:val="000000"/>
          <w:sz w:val="28"/>
        </w:rPr>
        <w:t xml:space="preserve">
                          iшiнде жақын және алыс </w:t>
      </w:r>
      <w:r>
        <w:br/>
      </w:r>
      <w:r>
        <w:rPr>
          <w:rFonts w:ascii="Times New Roman"/>
          <w:b w:val="false"/>
          <w:i w:val="false"/>
          <w:color w:val="000000"/>
          <w:sz w:val="28"/>
        </w:rPr>
        <w:t xml:space="preserve">
                          шетелдердегi); </w:t>
      </w:r>
      <w:r>
        <w:br/>
      </w:r>
      <w:r>
        <w:rPr>
          <w:rFonts w:ascii="Times New Roman"/>
          <w:b w:val="false"/>
          <w:i w:val="false"/>
          <w:color w:val="000000"/>
          <w:sz w:val="28"/>
        </w:rPr>
        <w:t xml:space="preserve">
                          7. Қазақстан Республикасы     жыл </w:t>
      </w:r>
      <w:r>
        <w:br/>
      </w:r>
      <w:r>
        <w:rPr>
          <w:rFonts w:ascii="Times New Roman"/>
          <w:b w:val="false"/>
          <w:i w:val="false"/>
          <w:color w:val="000000"/>
          <w:sz w:val="28"/>
        </w:rPr>
        <w:t xml:space="preserve">
                          Қорғаныс министрлігінiң      бойы </w:t>
      </w:r>
      <w:r>
        <w:br/>
      </w:r>
      <w:r>
        <w:rPr>
          <w:rFonts w:ascii="Times New Roman"/>
          <w:b w:val="false"/>
          <w:i w:val="false"/>
          <w:color w:val="000000"/>
          <w:sz w:val="28"/>
        </w:rPr>
        <w:t xml:space="preserve">
                          бағынысындағы әскери </w:t>
      </w:r>
      <w:r>
        <w:br/>
      </w:r>
      <w:r>
        <w:rPr>
          <w:rFonts w:ascii="Times New Roman"/>
          <w:b w:val="false"/>
          <w:i w:val="false"/>
          <w:color w:val="000000"/>
          <w:sz w:val="28"/>
        </w:rPr>
        <w:t xml:space="preserve">
                          бөлiмдер мен мекемелерге </w:t>
      </w:r>
      <w:r>
        <w:br/>
      </w:r>
      <w:r>
        <w:rPr>
          <w:rFonts w:ascii="Times New Roman"/>
          <w:b w:val="false"/>
          <w:i w:val="false"/>
          <w:color w:val="000000"/>
          <w:sz w:val="28"/>
        </w:rPr>
        <w:t xml:space="preserve">
                          басшылық жасау және бақылау </w:t>
      </w:r>
      <w:r>
        <w:br/>
      </w:r>
      <w:r>
        <w:rPr>
          <w:rFonts w:ascii="Times New Roman"/>
          <w:b w:val="false"/>
          <w:i w:val="false"/>
          <w:color w:val="000000"/>
          <w:sz w:val="28"/>
        </w:rPr>
        <w:t xml:space="preserve">
                          жөнiндегi жұмыстарды </w:t>
      </w:r>
      <w:r>
        <w:br/>
      </w:r>
      <w:r>
        <w:rPr>
          <w:rFonts w:ascii="Times New Roman"/>
          <w:b w:val="false"/>
          <w:i w:val="false"/>
          <w:color w:val="000000"/>
          <w:sz w:val="28"/>
        </w:rPr>
        <w:t xml:space="preserve">
                          ұйымдастыру </w:t>
      </w:r>
      <w:r>
        <w:br/>
      </w:r>
      <w:r>
        <w:rPr>
          <w:rFonts w:ascii="Times New Roman"/>
          <w:b w:val="false"/>
          <w:i w:val="false"/>
          <w:color w:val="000000"/>
          <w:sz w:val="28"/>
        </w:rPr>
        <w:t xml:space="preserve">
2        004  Басқа  ел.  1. Шетелдегi Қазақстан        жыл     Қазақстан </w:t>
      </w:r>
      <w:r>
        <w:br/>
      </w:r>
      <w:r>
        <w:rPr>
          <w:rFonts w:ascii="Times New Roman"/>
          <w:b w:val="false"/>
          <w:i w:val="false"/>
          <w:color w:val="000000"/>
          <w:sz w:val="28"/>
        </w:rPr>
        <w:t xml:space="preserve">
              дердегі     Республикасының Елшiлiгі     бойы     Республи. </w:t>
      </w:r>
      <w:r>
        <w:br/>
      </w:r>
      <w:r>
        <w:rPr>
          <w:rFonts w:ascii="Times New Roman"/>
          <w:b w:val="false"/>
          <w:i w:val="false"/>
          <w:color w:val="000000"/>
          <w:sz w:val="28"/>
        </w:rPr>
        <w:t xml:space="preserve">
              органдар    жанындағы әскери атташе               касының </w:t>
      </w:r>
      <w:r>
        <w:br/>
      </w:r>
      <w:r>
        <w:rPr>
          <w:rFonts w:ascii="Times New Roman"/>
          <w:b w:val="false"/>
          <w:i w:val="false"/>
          <w:color w:val="000000"/>
          <w:sz w:val="28"/>
        </w:rPr>
        <w:t xml:space="preserve">
              аппараты    аппаратының жеке құрамын              Қорғаныс </w:t>
      </w:r>
      <w:r>
        <w:br/>
      </w:r>
      <w:r>
        <w:rPr>
          <w:rFonts w:ascii="Times New Roman"/>
          <w:b w:val="false"/>
          <w:i w:val="false"/>
          <w:color w:val="000000"/>
          <w:sz w:val="28"/>
        </w:rPr>
        <w:t xml:space="preserve">
              (елшілік.   тиiстi үлес түрлерiмен                министрлігі </w:t>
      </w:r>
      <w:r>
        <w:br/>
      </w:r>
      <w:r>
        <w:rPr>
          <w:rFonts w:ascii="Times New Roman"/>
          <w:b w:val="false"/>
          <w:i w:val="false"/>
          <w:color w:val="000000"/>
          <w:sz w:val="28"/>
        </w:rPr>
        <w:t xml:space="preserve">
              тер, өкіл.  қамтамасыз ету (соның </w:t>
      </w:r>
      <w:r>
        <w:br/>
      </w:r>
      <w:r>
        <w:rPr>
          <w:rFonts w:ascii="Times New Roman"/>
          <w:b w:val="false"/>
          <w:i w:val="false"/>
          <w:color w:val="000000"/>
          <w:sz w:val="28"/>
        </w:rPr>
        <w:t xml:space="preserve">
              діктер,     iшiнде тиiстi жеңiлдiктер </w:t>
      </w:r>
      <w:r>
        <w:br/>
      </w:r>
      <w:r>
        <w:rPr>
          <w:rFonts w:ascii="Times New Roman"/>
          <w:b w:val="false"/>
          <w:i w:val="false"/>
          <w:color w:val="000000"/>
          <w:sz w:val="28"/>
        </w:rPr>
        <w:t xml:space="preserve">
              дипломатия. орнына шығынды төлеу және </w:t>
      </w:r>
      <w:r>
        <w:br/>
      </w:r>
      <w:r>
        <w:rPr>
          <w:rFonts w:ascii="Times New Roman"/>
          <w:b w:val="false"/>
          <w:i w:val="false"/>
          <w:color w:val="000000"/>
          <w:sz w:val="28"/>
        </w:rPr>
        <w:t xml:space="preserve">
              лық миссия. сол сияқты төлемдер); </w:t>
      </w:r>
      <w:r>
        <w:br/>
      </w:r>
      <w:r>
        <w:rPr>
          <w:rFonts w:ascii="Times New Roman"/>
          <w:b w:val="false"/>
          <w:i w:val="false"/>
          <w:color w:val="000000"/>
          <w:sz w:val="28"/>
        </w:rPr>
        <w:t xml:space="preserve">
              лар)        2. Шетелдегi Қазақстан        жыл </w:t>
      </w:r>
      <w:r>
        <w:br/>
      </w:r>
      <w:r>
        <w:rPr>
          <w:rFonts w:ascii="Times New Roman"/>
          <w:b w:val="false"/>
          <w:i w:val="false"/>
          <w:color w:val="000000"/>
          <w:sz w:val="28"/>
        </w:rPr>
        <w:t xml:space="preserve">
                          Республикасының Елшiлiгi     бойы </w:t>
      </w:r>
      <w:r>
        <w:br/>
      </w:r>
      <w:r>
        <w:rPr>
          <w:rFonts w:ascii="Times New Roman"/>
          <w:b w:val="false"/>
          <w:i w:val="false"/>
          <w:color w:val="000000"/>
          <w:sz w:val="28"/>
        </w:rPr>
        <w:t xml:space="preserve">
                          жанындағы әскери атташе </w:t>
      </w:r>
      <w:r>
        <w:br/>
      </w:r>
      <w:r>
        <w:rPr>
          <w:rFonts w:ascii="Times New Roman"/>
          <w:b w:val="false"/>
          <w:i w:val="false"/>
          <w:color w:val="000000"/>
          <w:sz w:val="28"/>
        </w:rPr>
        <w:t xml:space="preserve">
                          аппаратының жеке құрамының </w:t>
      </w:r>
      <w:r>
        <w:br/>
      </w:r>
      <w:r>
        <w:rPr>
          <w:rFonts w:ascii="Times New Roman"/>
          <w:b w:val="false"/>
          <w:i w:val="false"/>
          <w:color w:val="000000"/>
          <w:sz w:val="28"/>
        </w:rPr>
        <w:t xml:space="preserve">
                          ағымдағы тiршiлiк әрекет. </w:t>
      </w:r>
      <w:r>
        <w:br/>
      </w:r>
      <w:r>
        <w:rPr>
          <w:rFonts w:ascii="Times New Roman"/>
          <w:b w:val="false"/>
          <w:i w:val="false"/>
          <w:color w:val="000000"/>
          <w:sz w:val="28"/>
        </w:rPr>
        <w:t xml:space="preserve">
                          терiн қамтамасыз ету және </w:t>
      </w:r>
      <w:r>
        <w:br/>
      </w:r>
      <w:r>
        <w:rPr>
          <w:rFonts w:ascii="Times New Roman"/>
          <w:b w:val="false"/>
          <w:i w:val="false"/>
          <w:color w:val="000000"/>
          <w:sz w:val="28"/>
        </w:rPr>
        <w:t xml:space="preserve">
                          олармен байланысты шығыс. </w:t>
      </w:r>
      <w:r>
        <w:br/>
      </w:r>
      <w:r>
        <w:rPr>
          <w:rFonts w:ascii="Times New Roman"/>
          <w:b w:val="false"/>
          <w:i w:val="false"/>
          <w:color w:val="000000"/>
          <w:sz w:val="28"/>
        </w:rPr>
        <w:t xml:space="preserve">
                          тарды төлеу; </w:t>
      </w:r>
      <w:r>
        <w:br/>
      </w:r>
      <w:r>
        <w:rPr>
          <w:rFonts w:ascii="Times New Roman"/>
          <w:b w:val="false"/>
          <w:i w:val="false"/>
          <w:color w:val="000000"/>
          <w:sz w:val="28"/>
        </w:rPr>
        <w:t xml:space="preserve">
                          3. Жедел ақпараттарды алу     жыл </w:t>
      </w:r>
      <w:r>
        <w:br/>
      </w:r>
      <w:r>
        <w:rPr>
          <w:rFonts w:ascii="Times New Roman"/>
          <w:b w:val="false"/>
          <w:i w:val="false"/>
          <w:color w:val="000000"/>
          <w:sz w:val="28"/>
        </w:rPr>
        <w:t xml:space="preserve">
                          және әзiрлеумен байланысты   бойы </w:t>
      </w:r>
      <w:r>
        <w:br/>
      </w:r>
      <w:r>
        <w:rPr>
          <w:rFonts w:ascii="Times New Roman"/>
          <w:b w:val="false"/>
          <w:i w:val="false"/>
          <w:color w:val="000000"/>
          <w:sz w:val="28"/>
        </w:rPr>
        <w:t xml:space="preserve">
                          ерекше шығындар есебiн </w:t>
      </w:r>
      <w:r>
        <w:br/>
      </w:r>
      <w:r>
        <w:rPr>
          <w:rFonts w:ascii="Times New Roman"/>
          <w:b w:val="false"/>
          <w:i w:val="false"/>
          <w:color w:val="000000"/>
          <w:sz w:val="28"/>
        </w:rPr>
        <w:t xml:space="preserve">
                          жасау; </w:t>
      </w:r>
      <w:r>
        <w:br/>
      </w:r>
      <w:r>
        <w:rPr>
          <w:rFonts w:ascii="Times New Roman"/>
          <w:b w:val="false"/>
          <w:i w:val="false"/>
          <w:color w:val="000000"/>
          <w:sz w:val="28"/>
        </w:rPr>
        <w:t xml:space="preserve">
                          4. Қазақстан Республикасы     жыл </w:t>
      </w:r>
      <w:r>
        <w:br/>
      </w:r>
      <w:r>
        <w:rPr>
          <w:rFonts w:ascii="Times New Roman"/>
          <w:b w:val="false"/>
          <w:i w:val="false"/>
          <w:color w:val="000000"/>
          <w:sz w:val="28"/>
        </w:rPr>
        <w:t xml:space="preserve">
                          әскери делегацияларын сапар  бойы </w:t>
      </w:r>
      <w:r>
        <w:br/>
      </w:r>
      <w:r>
        <w:rPr>
          <w:rFonts w:ascii="Times New Roman"/>
          <w:b w:val="false"/>
          <w:i w:val="false"/>
          <w:color w:val="000000"/>
          <w:sz w:val="28"/>
        </w:rPr>
        <w:t xml:space="preserve">
                          шығыстарымен қамтамасыз ету;  2002 </w:t>
      </w:r>
      <w:r>
        <w:br/>
      </w:r>
      <w:r>
        <w:rPr>
          <w:rFonts w:ascii="Times New Roman"/>
          <w:b w:val="false"/>
          <w:i w:val="false"/>
          <w:color w:val="000000"/>
          <w:sz w:val="28"/>
        </w:rPr>
        <w:t xml:space="preserve">
                          5. Шетелдегi Қазақстан       жылдың </w:t>
      </w:r>
      <w:r>
        <w:br/>
      </w:r>
      <w:r>
        <w:rPr>
          <w:rFonts w:ascii="Times New Roman"/>
          <w:b w:val="false"/>
          <w:i w:val="false"/>
          <w:color w:val="000000"/>
          <w:sz w:val="28"/>
        </w:rPr>
        <w:t xml:space="preserve">
                          Республикасы Елшiлiгi жаны.   1- </w:t>
      </w:r>
      <w:r>
        <w:br/>
      </w:r>
      <w:r>
        <w:rPr>
          <w:rFonts w:ascii="Times New Roman"/>
          <w:b w:val="false"/>
          <w:i w:val="false"/>
          <w:color w:val="000000"/>
          <w:sz w:val="28"/>
        </w:rPr>
        <w:t xml:space="preserve">
                          нан әскери атташе аппаратын  тоқсаны </w:t>
      </w:r>
      <w:r>
        <w:br/>
      </w:r>
      <w:r>
        <w:rPr>
          <w:rFonts w:ascii="Times New Roman"/>
          <w:b w:val="false"/>
          <w:i w:val="false"/>
          <w:color w:val="000000"/>
          <w:sz w:val="28"/>
        </w:rPr>
        <w:t xml:space="preserve">
                          ашу. </w:t>
      </w:r>
      <w:r>
        <w:br/>
      </w:r>
      <w:r>
        <w:rPr>
          <w:rFonts w:ascii="Times New Roman"/>
          <w:b w:val="false"/>
          <w:i w:val="false"/>
          <w:color w:val="000000"/>
          <w:sz w:val="28"/>
        </w:rPr>
        <w:t xml:space="preserve">
3        030  Әскери      1. Әскери комиссариаттың      жыл     Қазақстан </w:t>
      </w:r>
      <w:r>
        <w:br/>
      </w:r>
      <w:r>
        <w:rPr>
          <w:rFonts w:ascii="Times New Roman"/>
          <w:b w:val="false"/>
          <w:i w:val="false"/>
          <w:color w:val="000000"/>
          <w:sz w:val="28"/>
        </w:rPr>
        <w:t xml:space="preserve">
              комиссари.  жеке құрамын тиiстi үлес     бойы     Республи. </w:t>
      </w:r>
      <w:r>
        <w:br/>
      </w:r>
      <w:r>
        <w:rPr>
          <w:rFonts w:ascii="Times New Roman"/>
          <w:b w:val="false"/>
          <w:i w:val="false"/>
          <w:color w:val="000000"/>
          <w:sz w:val="28"/>
        </w:rPr>
        <w:t xml:space="preserve">
              аттар аппа. түрлерiмен қамтамасыз ету             касының </w:t>
      </w:r>
      <w:r>
        <w:br/>
      </w:r>
      <w:r>
        <w:rPr>
          <w:rFonts w:ascii="Times New Roman"/>
          <w:b w:val="false"/>
          <w:i w:val="false"/>
          <w:color w:val="000000"/>
          <w:sz w:val="28"/>
        </w:rPr>
        <w:t xml:space="preserve">
              раты        (соның ішінде тиiстi жеңiл.           Қорғаныс </w:t>
      </w:r>
      <w:r>
        <w:br/>
      </w:r>
      <w:r>
        <w:rPr>
          <w:rFonts w:ascii="Times New Roman"/>
          <w:b w:val="false"/>
          <w:i w:val="false"/>
          <w:color w:val="000000"/>
          <w:sz w:val="28"/>
        </w:rPr>
        <w:t xml:space="preserve">
                          дiктер орнына шығыстарды              министрлігі </w:t>
      </w:r>
      <w:r>
        <w:br/>
      </w:r>
      <w:r>
        <w:rPr>
          <w:rFonts w:ascii="Times New Roman"/>
          <w:b w:val="false"/>
          <w:i w:val="false"/>
          <w:color w:val="000000"/>
          <w:sz w:val="28"/>
        </w:rPr>
        <w:t xml:space="preserve">
                          өтеу және сол сияқты </w:t>
      </w:r>
      <w:r>
        <w:br/>
      </w:r>
      <w:r>
        <w:rPr>
          <w:rFonts w:ascii="Times New Roman"/>
          <w:b w:val="false"/>
          <w:i w:val="false"/>
          <w:color w:val="000000"/>
          <w:sz w:val="28"/>
        </w:rPr>
        <w:t xml:space="preserve">
                          төлемдер); </w:t>
      </w:r>
      <w:r>
        <w:br/>
      </w:r>
      <w:r>
        <w:rPr>
          <w:rFonts w:ascii="Times New Roman"/>
          <w:b w:val="false"/>
          <w:i w:val="false"/>
          <w:color w:val="000000"/>
          <w:sz w:val="28"/>
        </w:rPr>
        <w:t xml:space="preserve">
                          2. Тендерлер процедурасын     жыл </w:t>
      </w:r>
      <w:r>
        <w:br/>
      </w:r>
      <w:r>
        <w:rPr>
          <w:rFonts w:ascii="Times New Roman"/>
          <w:b w:val="false"/>
          <w:i w:val="false"/>
          <w:color w:val="000000"/>
          <w:sz w:val="28"/>
        </w:rPr>
        <w:t xml:space="preserve">
                          өткiзу және тауарларды       бойы </w:t>
      </w:r>
      <w:r>
        <w:br/>
      </w:r>
      <w:r>
        <w:rPr>
          <w:rFonts w:ascii="Times New Roman"/>
          <w:b w:val="false"/>
          <w:i w:val="false"/>
          <w:color w:val="000000"/>
          <w:sz w:val="28"/>
        </w:rPr>
        <w:t xml:space="preserve">
                          (жұмыстарды, қызмет көрсету. </w:t>
      </w:r>
      <w:r>
        <w:br/>
      </w:r>
      <w:r>
        <w:rPr>
          <w:rFonts w:ascii="Times New Roman"/>
          <w:b w:val="false"/>
          <w:i w:val="false"/>
          <w:color w:val="000000"/>
          <w:sz w:val="28"/>
        </w:rPr>
        <w:t xml:space="preserve">
                          лердi) жеткiзуге шарт </w:t>
      </w:r>
      <w:r>
        <w:br/>
      </w:r>
      <w:r>
        <w:rPr>
          <w:rFonts w:ascii="Times New Roman"/>
          <w:b w:val="false"/>
          <w:i w:val="false"/>
          <w:color w:val="000000"/>
          <w:sz w:val="28"/>
        </w:rPr>
        <w:t xml:space="preserve">
                          жасасу; </w:t>
      </w:r>
      <w:r>
        <w:br/>
      </w:r>
      <w:r>
        <w:rPr>
          <w:rFonts w:ascii="Times New Roman"/>
          <w:b w:val="false"/>
          <w:i w:val="false"/>
          <w:color w:val="000000"/>
          <w:sz w:val="28"/>
        </w:rPr>
        <w:t xml:space="preserve">
                          3. Әскери комиссариаттың      жыл </w:t>
      </w:r>
      <w:r>
        <w:br/>
      </w:r>
      <w:r>
        <w:rPr>
          <w:rFonts w:ascii="Times New Roman"/>
          <w:b w:val="false"/>
          <w:i w:val="false"/>
          <w:color w:val="000000"/>
          <w:sz w:val="28"/>
        </w:rPr>
        <w:t xml:space="preserve">
                          қызметкерлерiн оларға        бойы </w:t>
      </w:r>
      <w:r>
        <w:br/>
      </w:r>
      <w:r>
        <w:rPr>
          <w:rFonts w:ascii="Times New Roman"/>
          <w:b w:val="false"/>
          <w:i w:val="false"/>
          <w:color w:val="000000"/>
          <w:sz w:val="28"/>
        </w:rPr>
        <w:t xml:space="preserve">
                          жүктелген мiндеттердi </w:t>
      </w:r>
      <w:r>
        <w:br/>
      </w:r>
      <w:r>
        <w:rPr>
          <w:rFonts w:ascii="Times New Roman"/>
          <w:b w:val="false"/>
          <w:i w:val="false"/>
          <w:color w:val="000000"/>
          <w:sz w:val="28"/>
        </w:rPr>
        <w:t xml:space="preserve">
                          орындау жөнiндегi ағымдағы </w:t>
      </w:r>
      <w:r>
        <w:br/>
      </w:r>
      <w:r>
        <w:rPr>
          <w:rFonts w:ascii="Times New Roman"/>
          <w:b w:val="false"/>
          <w:i w:val="false"/>
          <w:color w:val="000000"/>
          <w:sz w:val="28"/>
        </w:rPr>
        <w:t xml:space="preserve">
                          тiршiлiк әрекеттерiн </w:t>
      </w:r>
      <w:r>
        <w:br/>
      </w:r>
      <w:r>
        <w:rPr>
          <w:rFonts w:ascii="Times New Roman"/>
          <w:b w:val="false"/>
          <w:i w:val="false"/>
          <w:color w:val="000000"/>
          <w:sz w:val="28"/>
        </w:rPr>
        <w:t xml:space="preserve">
                          қамтамасыз ету және олармен </w:t>
      </w:r>
      <w:r>
        <w:br/>
      </w:r>
      <w:r>
        <w:rPr>
          <w:rFonts w:ascii="Times New Roman"/>
          <w:b w:val="false"/>
          <w:i w:val="false"/>
          <w:color w:val="000000"/>
          <w:sz w:val="28"/>
        </w:rPr>
        <w:t xml:space="preserve">
                          байланысты шығыстарды төлеу; </w:t>
      </w:r>
      <w:r>
        <w:br/>
      </w:r>
      <w:r>
        <w:rPr>
          <w:rFonts w:ascii="Times New Roman"/>
          <w:b w:val="false"/>
          <w:i w:val="false"/>
          <w:color w:val="000000"/>
          <w:sz w:val="28"/>
        </w:rPr>
        <w:t xml:space="preserve">
                          4. Жекелеген жағдайларда      жыл </w:t>
      </w:r>
      <w:r>
        <w:br/>
      </w:r>
      <w:r>
        <w:rPr>
          <w:rFonts w:ascii="Times New Roman"/>
          <w:b w:val="false"/>
          <w:i w:val="false"/>
          <w:color w:val="000000"/>
          <w:sz w:val="28"/>
        </w:rPr>
        <w:t xml:space="preserve">
                          заттай мүлiк үлестерiнiң,    бойы </w:t>
      </w:r>
      <w:r>
        <w:br/>
      </w:r>
      <w:r>
        <w:rPr>
          <w:rFonts w:ascii="Times New Roman"/>
          <w:b w:val="false"/>
          <w:i w:val="false"/>
          <w:color w:val="000000"/>
          <w:sz w:val="28"/>
        </w:rPr>
        <w:t xml:space="preserve">
                          дәрi-дәрмектер мен медицина. </w:t>
      </w:r>
      <w:r>
        <w:br/>
      </w:r>
      <w:r>
        <w:rPr>
          <w:rFonts w:ascii="Times New Roman"/>
          <w:b w:val="false"/>
          <w:i w:val="false"/>
          <w:color w:val="000000"/>
          <w:sz w:val="28"/>
        </w:rPr>
        <w:t xml:space="preserve">
                          лық тағайындалған басқа да </w:t>
      </w:r>
      <w:r>
        <w:br/>
      </w:r>
      <w:r>
        <w:rPr>
          <w:rFonts w:ascii="Times New Roman"/>
          <w:b w:val="false"/>
          <w:i w:val="false"/>
          <w:color w:val="000000"/>
          <w:sz w:val="28"/>
        </w:rPr>
        <w:t xml:space="preserve">
                          құралдарды сатып алу; </w:t>
      </w:r>
      <w:r>
        <w:br/>
      </w:r>
      <w:r>
        <w:rPr>
          <w:rFonts w:ascii="Times New Roman"/>
          <w:b w:val="false"/>
          <w:i w:val="false"/>
          <w:color w:val="000000"/>
          <w:sz w:val="28"/>
        </w:rPr>
        <w:t xml:space="preserve">
                          5. Өкiлдiк шығыстар;          жыл </w:t>
      </w:r>
      <w:r>
        <w:br/>
      </w:r>
      <w:r>
        <w:rPr>
          <w:rFonts w:ascii="Times New Roman"/>
          <w:b w:val="false"/>
          <w:i w:val="false"/>
          <w:color w:val="000000"/>
          <w:sz w:val="28"/>
        </w:rPr>
        <w:t xml:space="preserve">
                                                       бойы </w:t>
      </w:r>
      <w:r>
        <w:br/>
      </w:r>
      <w:r>
        <w:rPr>
          <w:rFonts w:ascii="Times New Roman"/>
          <w:b w:val="false"/>
          <w:i w:val="false"/>
          <w:color w:val="000000"/>
          <w:sz w:val="28"/>
        </w:rPr>
        <w:t xml:space="preserve">
                          6. Әскери комиссариат         жыл </w:t>
      </w:r>
      <w:r>
        <w:br/>
      </w:r>
      <w:r>
        <w:rPr>
          <w:rFonts w:ascii="Times New Roman"/>
          <w:b w:val="false"/>
          <w:i w:val="false"/>
          <w:color w:val="000000"/>
          <w:sz w:val="28"/>
        </w:rPr>
        <w:t xml:space="preserve">
                          қызметкерлерiнің оқу орында. бойы  </w:t>
      </w:r>
      <w:r>
        <w:br/>
      </w:r>
      <w:r>
        <w:rPr>
          <w:rFonts w:ascii="Times New Roman"/>
          <w:b w:val="false"/>
          <w:i w:val="false"/>
          <w:color w:val="000000"/>
          <w:sz w:val="28"/>
        </w:rPr>
        <w:t xml:space="preserve">
                          рындағы қызметтiк біліктiлi. </w:t>
      </w:r>
      <w:r>
        <w:br/>
      </w:r>
      <w:r>
        <w:rPr>
          <w:rFonts w:ascii="Times New Roman"/>
          <w:b w:val="false"/>
          <w:i w:val="false"/>
          <w:color w:val="000000"/>
          <w:sz w:val="28"/>
        </w:rPr>
        <w:t xml:space="preserve">
                          гiн арттыру (соның iшінде </w:t>
      </w:r>
      <w:r>
        <w:br/>
      </w:r>
      <w:r>
        <w:rPr>
          <w:rFonts w:ascii="Times New Roman"/>
          <w:b w:val="false"/>
          <w:i w:val="false"/>
          <w:color w:val="000000"/>
          <w:sz w:val="28"/>
        </w:rPr>
        <w:t xml:space="preserve">
                          жақын және алыс шетелдер. </w:t>
      </w:r>
      <w:r>
        <w:br/>
      </w:r>
      <w:r>
        <w:rPr>
          <w:rFonts w:ascii="Times New Roman"/>
          <w:b w:val="false"/>
          <w:i w:val="false"/>
          <w:color w:val="000000"/>
          <w:sz w:val="28"/>
        </w:rPr>
        <w:t xml:space="preserve">
                          дегi) </w:t>
      </w:r>
      <w:r>
        <w:br/>
      </w:r>
      <w:r>
        <w:rPr>
          <w:rFonts w:ascii="Times New Roman"/>
          <w:b w:val="false"/>
          <w:i w:val="false"/>
          <w:color w:val="000000"/>
          <w:sz w:val="28"/>
        </w:rPr>
        <w:t xml:space="preserve">
                          7. Қазақстан Республикасы     жыл </w:t>
      </w:r>
      <w:r>
        <w:br/>
      </w:r>
      <w:r>
        <w:rPr>
          <w:rFonts w:ascii="Times New Roman"/>
          <w:b w:val="false"/>
          <w:i w:val="false"/>
          <w:color w:val="000000"/>
          <w:sz w:val="28"/>
        </w:rPr>
        <w:t xml:space="preserve">
                          Қорғаныс министрлiгінің      бойы </w:t>
      </w:r>
      <w:r>
        <w:br/>
      </w:r>
      <w:r>
        <w:rPr>
          <w:rFonts w:ascii="Times New Roman"/>
          <w:b w:val="false"/>
          <w:i w:val="false"/>
          <w:color w:val="000000"/>
          <w:sz w:val="28"/>
        </w:rPr>
        <w:t xml:space="preserve">
                          бағынысындағы әскери бөлiм. </w:t>
      </w:r>
      <w:r>
        <w:br/>
      </w:r>
      <w:r>
        <w:rPr>
          <w:rFonts w:ascii="Times New Roman"/>
          <w:b w:val="false"/>
          <w:i w:val="false"/>
          <w:color w:val="000000"/>
          <w:sz w:val="28"/>
        </w:rPr>
        <w:t xml:space="preserve">
                          дер мен мекемелерге басшылық </w:t>
      </w:r>
      <w:r>
        <w:br/>
      </w:r>
      <w:r>
        <w:rPr>
          <w:rFonts w:ascii="Times New Roman"/>
          <w:b w:val="false"/>
          <w:i w:val="false"/>
          <w:color w:val="000000"/>
          <w:sz w:val="28"/>
        </w:rPr>
        <w:t xml:space="preserve">
                          жасау және бақылау жөнiндегі </w:t>
      </w:r>
      <w:r>
        <w:br/>
      </w:r>
      <w:r>
        <w:rPr>
          <w:rFonts w:ascii="Times New Roman"/>
          <w:b w:val="false"/>
          <w:i w:val="false"/>
          <w:color w:val="000000"/>
          <w:sz w:val="28"/>
        </w:rPr>
        <w:t xml:space="preserve">
                          жұмыстарды ұйымдастыру; </w:t>
      </w:r>
      <w:r>
        <w:br/>
      </w:r>
      <w:r>
        <w:rPr>
          <w:rFonts w:ascii="Times New Roman"/>
          <w:b w:val="false"/>
          <w:i w:val="false"/>
          <w:color w:val="000000"/>
          <w:sz w:val="28"/>
        </w:rPr>
        <w:t xml:space="preserve">
                          8. Алынған өнiмдер (тауар.    жыл </w:t>
      </w:r>
      <w:r>
        <w:br/>
      </w:r>
      <w:r>
        <w:rPr>
          <w:rFonts w:ascii="Times New Roman"/>
          <w:b w:val="false"/>
          <w:i w:val="false"/>
          <w:color w:val="000000"/>
          <w:sz w:val="28"/>
        </w:rPr>
        <w:t xml:space="preserve">
                          лар), орындалған жұмыстар,   бойы </w:t>
      </w:r>
      <w:r>
        <w:br/>
      </w:r>
      <w:r>
        <w:rPr>
          <w:rFonts w:ascii="Times New Roman"/>
          <w:b w:val="false"/>
          <w:i w:val="false"/>
          <w:color w:val="000000"/>
          <w:sz w:val="28"/>
        </w:rPr>
        <w:t xml:space="preserve">
                          көрсетiлген қызметтiң </w:t>
      </w:r>
      <w:r>
        <w:br/>
      </w:r>
      <w:r>
        <w:rPr>
          <w:rFonts w:ascii="Times New Roman"/>
          <w:b w:val="false"/>
          <w:i w:val="false"/>
          <w:color w:val="000000"/>
          <w:sz w:val="28"/>
        </w:rPr>
        <w:t xml:space="preserve">
                          барлық түрлерi үшiн (соның </w:t>
      </w:r>
      <w:r>
        <w:br/>
      </w:r>
      <w:r>
        <w:rPr>
          <w:rFonts w:ascii="Times New Roman"/>
          <w:b w:val="false"/>
          <w:i w:val="false"/>
          <w:color w:val="000000"/>
          <w:sz w:val="28"/>
        </w:rPr>
        <w:t xml:space="preserve">
                          iшiнде коммуналдық, көлiктiк </w:t>
      </w:r>
      <w:r>
        <w:br/>
      </w:r>
      <w:r>
        <w:rPr>
          <w:rFonts w:ascii="Times New Roman"/>
          <w:b w:val="false"/>
          <w:i w:val="false"/>
          <w:color w:val="000000"/>
          <w:sz w:val="28"/>
        </w:rPr>
        <w:t xml:space="preserve">
                          байланыс, электр энергиясы, </w:t>
      </w:r>
      <w:r>
        <w:br/>
      </w:r>
      <w:r>
        <w:rPr>
          <w:rFonts w:ascii="Times New Roman"/>
          <w:b w:val="false"/>
          <w:i w:val="false"/>
          <w:color w:val="000000"/>
          <w:sz w:val="28"/>
        </w:rPr>
        <w:t xml:space="preserve">
                          жылу және басқадай) </w:t>
      </w:r>
      <w:r>
        <w:br/>
      </w:r>
      <w:r>
        <w:rPr>
          <w:rFonts w:ascii="Times New Roman"/>
          <w:b w:val="false"/>
          <w:i w:val="false"/>
          <w:color w:val="000000"/>
          <w:sz w:val="28"/>
        </w:rPr>
        <w:t xml:space="preserve">
                          төлемдер; </w:t>
      </w:r>
      <w:r>
        <w:br/>
      </w:r>
      <w:r>
        <w:rPr>
          <w:rFonts w:ascii="Times New Roman"/>
          <w:b w:val="false"/>
          <w:i w:val="false"/>
          <w:color w:val="000000"/>
          <w:sz w:val="28"/>
        </w:rPr>
        <w:t xml:space="preserve">
                          9. Әскерлердi жауынгерлiк     жыл </w:t>
      </w:r>
      <w:r>
        <w:br/>
      </w:r>
      <w:r>
        <w:rPr>
          <w:rFonts w:ascii="Times New Roman"/>
          <w:b w:val="false"/>
          <w:i w:val="false"/>
          <w:color w:val="000000"/>
          <w:sz w:val="28"/>
        </w:rPr>
        <w:t xml:space="preserve">
                          және жұмылдыру әзiрлiкте     бойы </w:t>
      </w:r>
      <w:r>
        <w:br/>
      </w:r>
      <w:r>
        <w:rPr>
          <w:rFonts w:ascii="Times New Roman"/>
          <w:b w:val="false"/>
          <w:i w:val="false"/>
          <w:color w:val="000000"/>
          <w:sz w:val="28"/>
        </w:rPr>
        <w:t xml:space="preserve">
                          ұстаумен байланысты басқа </w:t>
      </w:r>
      <w:r>
        <w:br/>
      </w:r>
      <w:r>
        <w:rPr>
          <w:rFonts w:ascii="Times New Roman"/>
          <w:b w:val="false"/>
          <w:i w:val="false"/>
          <w:color w:val="000000"/>
          <w:sz w:val="28"/>
        </w:rPr>
        <w:t xml:space="preserve">
                          да iс-шараларды өткiзу және </w:t>
      </w:r>
      <w:r>
        <w:br/>
      </w:r>
      <w:r>
        <w:rPr>
          <w:rFonts w:ascii="Times New Roman"/>
          <w:b w:val="false"/>
          <w:i w:val="false"/>
          <w:color w:val="000000"/>
          <w:sz w:val="28"/>
        </w:rPr>
        <w:t xml:space="preserve">
                          төлеу; </w:t>
      </w:r>
      <w:r>
        <w:br/>
      </w:r>
      <w:r>
        <w:rPr>
          <w:rFonts w:ascii="Times New Roman"/>
          <w:b w:val="false"/>
          <w:i w:val="false"/>
          <w:color w:val="000000"/>
          <w:sz w:val="28"/>
        </w:rPr>
        <w:t xml:space="preserve">
                          10. Әскери мiндеттiлердi,     жыл </w:t>
      </w:r>
      <w:r>
        <w:br/>
      </w:r>
      <w:r>
        <w:rPr>
          <w:rFonts w:ascii="Times New Roman"/>
          <w:b w:val="false"/>
          <w:i w:val="false"/>
          <w:color w:val="000000"/>
          <w:sz w:val="28"/>
        </w:rPr>
        <w:t xml:space="preserve">
                          сондай-ақ көлiк пен техника. бойы </w:t>
      </w:r>
      <w:r>
        <w:br/>
      </w:r>
      <w:r>
        <w:rPr>
          <w:rFonts w:ascii="Times New Roman"/>
          <w:b w:val="false"/>
          <w:i w:val="false"/>
          <w:color w:val="000000"/>
          <w:sz w:val="28"/>
        </w:rPr>
        <w:t xml:space="preserve">
                          лық құралдарды Қазақстан </w:t>
      </w:r>
      <w:r>
        <w:br/>
      </w:r>
      <w:r>
        <w:rPr>
          <w:rFonts w:ascii="Times New Roman"/>
          <w:b w:val="false"/>
          <w:i w:val="false"/>
          <w:color w:val="000000"/>
          <w:sz w:val="28"/>
        </w:rPr>
        <w:t xml:space="preserve">
                          Республикасы Қарулы Күштер. </w:t>
      </w:r>
      <w:r>
        <w:br/>
      </w:r>
      <w:r>
        <w:rPr>
          <w:rFonts w:ascii="Times New Roman"/>
          <w:b w:val="false"/>
          <w:i w:val="false"/>
          <w:color w:val="000000"/>
          <w:sz w:val="28"/>
        </w:rPr>
        <w:t xml:space="preserve">
                          дегi оқу-жаттығу және арнайы </w:t>
      </w:r>
      <w:r>
        <w:br/>
      </w:r>
      <w:r>
        <w:rPr>
          <w:rFonts w:ascii="Times New Roman"/>
          <w:b w:val="false"/>
          <w:i w:val="false"/>
          <w:color w:val="000000"/>
          <w:sz w:val="28"/>
        </w:rPr>
        <w:t xml:space="preserve">
                          жиындарға iрiктеу, шақыру </w:t>
      </w:r>
      <w:r>
        <w:br/>
      </w:r>
      <w:r>
        <w:rPr>
          <w:rFonts w:ascii="Times New Roman"/>
          <w:b w:val="false"/>
          <w:i w:val="false"/>
          <w:color w:val="000000"/>
          <w:sz w:val="28"/>
        </w:rPr>
        <w:t xml:space="preserve">
                          және жөнелту. </w:t>
      </w:r>
      <w:r>
        <w:br/>
      </w:r>
      <w:r>
        <w:rPr>
          <w:rFonts w:ascii="Times New Roman"/>
          <w:b w:val="false"/>
          <w:i w:val="false"/>
          <w:color w:val="000000"/>
          <w:sz w:val="28"/>
        </w:rPr>
        <w:t xml:space="preserve">
4        031  Әскери      1. Қазақстан Республикасы     жыл     Қазақстан </w:t>
      </w:r>
      <w:r>
        <w:br/>
      </w:r>
      <w:r>
        <w:rPr>
          <w:rFonts w:ascii="Times New Roman"/>
          <w:b w:val="false"/>
          <w:i w:val="false"/>
          <w:color w:val="000000"/>
          <w:sz w:val="28"/>
        </w:rPr>
        <w:t xml:space="preserve">
              бөлімдерді  Қарулы Күштерiнiң жеке       бойы     Республика. </w:t>
      </w:r>
      <w:r>
        <w:br/>
      </w:r>
      <w:r>
        <w:rPr>
          <w:rFonts w:ascii="Times New Roman"/>
          <w:b w:val="false"/>
          <w:i w:val="false"/>
          <w:color w:val="000000"/>
          <w:sz w:val="28"/>
        </w:rPr>
        <w:t xml:space="preserve">
              ұстау       құрамын тиiстi үлес түрлерi.          сының </w:t>
      </w:r>
      <w:r>
        <w:br/>
      </w:r>
      <w:r>
        <w:rPr>
          <w:rFonts w:ascii="Times New Roman"/>
          <w:b w:val="false"/>
          <w:i w:val="false"/>
          <w:color w:val="000000"/>
          <w:sz w:val="28"/>
        </w:rPr>
        <w:t xml:space="preserve">
                          мен қамтамасыз ету (соның             Қорғаныс </w:t>
      </w:r>
      <w:r>
        <w:br/>
      </w:r>
      <w:r>
        <w:rPr>
          <w:rFonts w:ascii="Times New Roman"/>
          <w:b w:val="false"/>
          <w:i w:val="false"/>
          <w:color w:val="000000"/>
          <w:sz w:val="28"/>
        </w:rPr>
        <w:t xml:space="preserve">
                          iшiнде тиiстi жеңiлдiктер             министрлігі </w:t>
      </w:r>
      <w:r>
        <w:br/>
      </w:r>
      <w:r>
        <w:rPr>
          <w:rFonts w:ascii="Times New Roman"/>
          <w:b w:val="false"/>
          <w:i w:val="false"/>
          <w:color w:val="000000"/>
          <w:sz w:val="28"/>
        </w:rPr>
        <w:t xml:space="preserve">
                          орнына шығыстарды өтеу және </w:t>
      </w:r>
      <w:r>
        <w:br/>
      </w:r>
      <w:r>
        <w:rPr>
          <w:rFonts w:ascii="Times New Roman"/>
          <w:b w:val="false"/>
          <w:i w:val="false"/>
          <w:color w:val="000000"/>
          <w:sz w:val="28"/>
        </w:rPr>
        <w:t xml:space="preserve">
                          сол сияқты төлемдер); </w:t>
      </w:r>
      <w:r>
        <w:br/>
      </w:r>
      <w:r>
        <w:rPr>
          <w:rFonts w:ascii="Times New Roman"/>
          <w:b w:val="false"/>
          <w:i w:val="false"/>
          <w:color w:val="000000"/>
          <w:sz w:val="28"/>
        </w:rPr>
        <w:t xml:space="preserve">
                          2. Тендерлер процедурасын     жыл </w:t>
      </w:r>
      <w:r>
        <w:br/>
      </w:r>
      <w:r>
        <w:rPr>
          <w:rFonts w:ascii="Times New Roman"/>
          <w:b w:val="false"/>
          <w:i w:val="false"/>
          <w:color w:val="000000"/>
          <w:sz w:val="28"/>
        </w:rPr>
        <w:t xml:space="preserve">
                          өткiзу және тауарларды       бойы </w:t>
      </w:r>
      <w:r>
        <w:br/>
      </w:r>
      <w:r>
        <w:rPr>
          <w:rFonts w:ascii="Times New Roman"/>
          <w:b w:val="false"/>
          <w:i w:val="false"/>
          <w:color w:val="000000"/>
          <w:sz w:val="28"/>
        </w:rPr>
        <w:t xml:space="preserve">
                          (жұмыстарды, қызмет көрсету. </w:t>
      </w:r>
      <w:r>
        <w:br/>
      </w:r>
      <w:r>
        <w:rPr>
          <w:rFonts w:ascii="Times New Roman"/>
          <w:b w:val="false"/>
          <w:i w:val="false"/>
          <w:color w:val="000000"/>
          <w:sz w:val="28"/>
        </w:rPr>
        <w:t xml:space="preserve">
                          лердi) жеткiзуге шарт </w:t>
      </w:r>
      <w:r>
        <w:br/>
      </w:r>
      <w:r>
        <w:rPr>
          <w:rFonts w:ascii="Times New Roman"/>
          <w:b w:val="false"/>
          <w:i w:val="false"/>
          <w:color w:val="000000"/>
          <w:sz w:val="28"/>
        </w:rPr>
        <w:t xml:space="preserve">
                          жасасу; </w:t>
      </w:r>
      <w:r>
        <w:br/>
      </w:r>
      <w:r>
        <w:rPr>
          <w:rFonts w:ascii="Times New Roman"/>
          <w:b w:val="false"/>
          <w:i w:val="false"/>
          <w:color w:val="000000"/>
          <w:sz w:val="28"/>
        </w:rPr>
        <w:t xml:space="preserve">
                          3. Қазақстан Республикасы     жыл </w:t>
      </w:r>
      <w:r>
        <w:br/>
      </w:r>
      <w:r>
        <w:rPr>
          <w:rFonts w:ascii="Times New Roman"/>
          <w:b w:val="false"/>
          <w:i w:val="false"/>
          <w:color w:val="000000"/>
          <w:sz w:val="28"/>
        </w:rPr>
        <w:t xml:space="preserve">
                          Қорғаныс министрлігінiң      бойы </w:t>
      </w:r>
      <w:r>
        <w:br/>
      </w:r>
      <w:r>
        <w:rPr>
          <w:rFonts w:ascii="Times New Roman"/>
          <w:b w:val="false"/>
          <w:i w:val="false"/>
          <w:color w:val="000000"/>
          <w:sz w:val="28"/>
        </w:rPr>
        <w:t xml:space="preserve">
                          әскерлерi мен мекемелерiн </w:t>
      </w:r>
      <w:r>
        <w:br/>
      </w:r>
      <w:r>
        <w:rPr>
          <w:rFonts w:ascii="Times New Roman"/>
          <w:b w:val="false"/>
          <w:i w:val="false"/>
          <w:color w:val="000000"/>
          <w:sz w:val="28"/>
        </w:rPr>
        <w:t xml:space="preserve">
                          оларға жүктелген мiндет. </w:t>
      </w:r>
      <w:r>
        <w:br/>
      </w:r>
      <w:r>
        <w:rPr>
          <w:rFonts w:ascii="Times New Roman"/>
          <w:b w:val="false"/>
          <w:i w:val="false"/>
          <w:color w:val="000000"/>
          <w:sz w:val="28"/>
        </w:rPr>
        <w:t xml:space="preserve">
                          тердi орындау жөнiндегi </w:t>
      </w:r>
      <w:r>
        <w:br/>
      </w:r>
      <w:r>
        <w:rPr>
          <w:rFonts w:ascii="Times New Roman"/>
          <w:b w:val="false"/>
          <w:i w:val="false"/>
          <w:color w:val="000000"/>
          <w:sz w:val="28"/>
        </w:rPr>
        <w:t xml:space="preserve">
                          ағымдағы тiршілiк әрекет. </w:t>
      </w:r>
      <w:r>
        <w:br/>
      </w:r>
      <w:r>
        <w:rPr>
          <w:rFonts w:ascii="Times New Roman"/>
          <w:b w:val="false"/>
          <w:i w:val="false"/>
          <w:color w:val="000000"/>
          <w:sz w:val="28"/>
        </w:rPr>
        <w:t xml:space="preserve">
                          терiн қамтамасыз ету және </w:t>
      </w:r>
      <w:r>
        <w:br/>
      </w:r>
      <w:r>
        <w:rPr>
          <w:rFonts w:ascii="Times New Roman"/>
          <w:b w:val="false"/>
          <w:i w:val="false"/>
          <w:color w:val="000000"/>
          <w:sz w:val="28"/>
        </w:rPr>
        <w:t xml:space="preserve">
                          олармен байланысты шығыс. </w:t>
      </w:r>
      <w:r>
        <w:br/>
      </w:r>
      <w:r>
        <w:rPr>
          <w:rFonts w:ascii="Times New Roman"/>
          <w:b w:val="false"/>
          <w:i w:val="false"/>
          <w:color w:val="000000"/>
          <w:sz w:val="28"/>
        </w:rPr>
        <w:t xml:space="preserve">
                          тарды төлеу; </w:t>
      </w:r>
      <w:r>
        <w:br/>
      </w:r>
      <w:r>
        <w:rPr>
          <w:rFonts w:ascii="Times New Roman"/>
          <w:b w:val="false"/>
          <w:i w:val="false"/>
          <w:color w:val="000000"/>
          <w:sz w:val="28"/>
        </w:rPr>
        <w:t xml:space="preserve">
                          4. Мүдделi министрлiктер      жыл </w:t>
      </w:r>
      <w:r>
        <w:br/>
      </w:r>
      <w:r>
        <w:rPr>
          <w:rFonts w:ascii="Times New Roman"/>
          <w:b w:val="false"/>
          <w:i w:val="false"/>
          <w:color w:val="000000"/>
          <w:sz w:val="28"/>
        </w:rPr>
        <w:t xml:space="preserve">
                          мен ведомстволардың әскери   бойы </w:t>
      </w:r>
      <w:r>
        <w:br/>
      </w:r>
      <w:r>
        <w:rPr>
          <w:rFonts w:ascii="Times New Roman"/>
          <w:b w:val="false"/>
          <w:i w:val="false"/>
          <w:color w:val="000000"/>
          <w:sz w:val="28"/>
        </w:rPr>
        <w:t xml:space="preserve">
                          құралымдарын тартумен </w:t>
      </w:r>
      <w:r>
        <w:br/>
      </w:r>
      <w:r>
        <w:rPr>
          <w:rFonts w:ascii="Times New Roman"/>
          <w:b w:val="false"/>
          <w:i w:val="false"/>
          <w:color w:val="000000"/>
          <w:sz w:val="28"/>
        </w:rPr>
        <w:t xml:space="preserve">
                          әскерлердiң өзара жауынгер. </w:t>
      </w:r>
      <w:r>
        <w:br/>
      </w:r>
      <w:r>
        <w:rPr>
          <w:rFonts w:ascii="Times New Roman"/>
          <w:b w:val="false"/>
          <w:i w:val="false"/>
          <w:color w:val="000000"/>
          <w:sz w:val="28"/>
        </w:rPr>
        <w:t xml:space="preserve">
                          лiк үлестiрудi арттыру </w:t>
      </w:r>
      <w:r>
        <w:br/>
      </w:r>
      <w:r>
        <w:rPr>
          <w:rFonts w:ascii="Times New Roman"/>
          <w:b w:val="false"/>
          <w:i w:val="false"/>
          <w:color w:val="000000"/>
          <w:sz w:val="28"/>
        </w:rPr>
        <w:t xml:space="preserve">
                          жөнiндегi тактикалық оқу- </w:t>
      </w:r>
      <w:r>
        <w:br/>
      </w:r>
      <w:r>
        <w:rPr>
          <w:rFonts w:ascii="Times New Roman"/>
          <w:b w:val="false"/>
          <w:i w:val="false"/>
          <w:color w:val="000000"/>
          <w:sz w:val="28"/>
        </w:rPr>
        <w:t xml:space="preserve">
                          жаттығуды өткiзу бойынша </w:t>
      </w:r>
      <w:r>
        <w:br/>
      </w:r>
      <w:r>
        <w:rPr>
          <w:rFonts w:ascii="Times New Roman"/>
          <w:b w:val="false"/>
          <w:i w:val="false"/>
          <w:color w:val="000000"/>
          <w:sz w:val="28"/>
        </w:rPr>
        <w:t xml:space="preserve">
                          шығыстарды төлеу; </w:t>
      </w:r>
      <w:r>
        <w:br/>
      </w:r>
      <w:r>
        <w:rPr>
          <w:rFonts w:ascii="Times New Roman"/>
          <w:b w:val="false"/>
          <w:i w:val="false"/>
          <w:color w:val="000000"/>
          <w:sz w:val="28"/>
        </w:rPr>
        <w:t xml:space="preserve">
                          5. Қатысушы Қазақстан </w:t>
      </w:r>
      <w:r>
        <w:br/>
      </w:r>
      <w:r>
        <w:rPr>
          <w:rFonts w:ascii="Times New Roman"/>
          <w:b w:val="false"/>
          <w:i w:val="false"/>
          <w:color w:val="000000"/>
          <w:sz w:val="28"/>
        </w:rPr>
        <w:t xml:space="preserve">
                          Республикасы болып табылатын  жыл </w:t>
      </w:r>
      <w:r>
        <w:br/>
      </w:r>
      <w:r>
        <w:rPr>
          <w:rFonts w:ascii="Times New Roman"/>
          <w:b w:val="false"/>
          <w:i w:val="false"/>
          <w:color w:val="000000"/>
          <w:sz w:val="28"/>
        </w:rPr>
        <w:t xml:space="preserve">
                          халықаралық шарттар шеңбе.   бойы </w:t>
      </w:r>
      <w:r>
        <w:br/>
      </w:r>
      <w:r>
        <w:rPr>
          <w:rFonts w:ascii="Times New Roman"/>
          <w:b w:val="false"/>
          <w:i w:val="false"/>
          <w:color w:val="000000"/>
          <w:sz w:val="28"/>
        </w:rPr>
        <w:t xml:space="preserve">
                          рiнде мемлекеттерге әскери </w:t>
      </w:r>
      <w:r>
        <w:br/>
      </w:r>
      <w:r>
        <w:rPr>
          <w:rFonts w:ascii="Times New Roman"/>
          <w:b w:val="false"/>
          <w:i w:val="false"/>
          <w:color w:val="000000"/>
          <w:sz w:val="28"/>
        </w:rPr>
        <w:t xml:space="preserve">
                          және техникалық көмек </w:t>
      </w:r>
      <w:r>
        <w:br/>
      </w:r>
      <w:r>
        <w:rPr>
          <w:rFonts w:ascii="Times New Roman"/>
          <w:b w:val="false"/>
          <w:i w:val="false"/>
          <w:color w:val="000000"/>
          <w:sz w:val="28"/>
        </w:rPr>
        <w:t xml:space="preserve">
                          көрсету; </w:t>
      </w:r>
      <w:r>
        <w:br/>
      </w:r>
      <w:r>
        <w:rPr>
          <w:rFonts w:ascii="Times New Roman"/>
          <w:b w:val="false"/>
          <w:i w:val="false"/>
          <w:color w:val="000000"/>
          <w:sz w:val="28"/>
        </w:rPr>
        <w:t xml:space="preserve">
                          6. Әскери комиссариат         жыл </w:t>
      </w:r>
      <w:r>
        <w:br/>
      </w:r>
      <w:r>
        <w:rPr>
          <w:rFonts w:ascii="Times New Roman"/>
          <w:b w:val="false"/>
          <w:i w:val="false"/>
          <w:color w:val="000000"/>
          <w:sz w:val="28"/>
        </w:rPr>
        <w:t xml:space="preserve">
                          қызметкерлерiнiң оқу орын.   бойы </w:t>
      </w:r>
      <w:r>
        <w:br/>
      </w:r>
      <w:r>
        <w:rPr>
          <w:rFonts w:ascii="Times New Roman"/>
          <w:b w:val="false"/>
          <w:i w:val="false"/>
          <w:color w:val="000000"/>
          <w:sz w:val="28"/>
        </w:rPr>
        <w:t xml:space="preserve">
                          дарындағы қызметтiк бiлiктi. </w:t>
      </w:r>
      <w:r>
        <w:br/>
      </w:r>
      <w:r>
        <w:rPr>
          <w:rFonts w:ascii="Times New Roman"/>
          <w:b w:val="false"/>
          <w:i w:val="false"/>
          <w:color w:val="000000"/>
          <w:sz w:val="28"/>
        </w:rPr>
        <w:t xml:space="preserve">
                          лiгiн арттыру (соның iшiнде </w:t>
      </w:r>
      <w:r>
        <w:br/>
      </w:r>
      <w:r>
        <w:rPr>
          <w:rFonts w:ascii="Times New Roman"/>
          <w:b w:val="false"/>
          <w:i w:val="false"/>
          <w:color w:val="000000"/>
          <w:sz w:val="28"/>
        </w:rPr>
        <w:t xml:space="preserve">
                          жақын және алыс шетелдер. </w:t>
      </w:r>
      <w:r>
        <w:br/>
      </w:r>
      <w:r>
        <w:rPr>
          <w:rFonts w:ascii="Times New Roman"/>
          <w:b w:val="false"/>
          <w:i w:val="false"/>
          <w:color w:val="000000"/>
          <w:sz w:val="28"/>
        </w:rPr>
        <w:t xml:space="preserve">
                          дегi); </w:t>
      </w:r>
      <w:r>
        <w:br/>
      </w:r>
      <w:r>
        <w:rPr>
          <w:rFonts w:ascii="Times New Roman"/>
          <w:b w:val="false"/>
          <w:i w:val="false"/>
          <w:color w:val="000000"/>
          <w:sz w:val="28"/>
        </w:rPr>
        <w:t xml:space="preserve">
                          7. Жекелеген жағдайларда      жыл </w:t>
      </w:r>
      <w:r>
        <w:br/>
      </w:r>
      <w:r>
        <w:rPr>
          <w:rFonts w:ascii="Times New Roman"/>
          <w:b w:val="false"/>
          <w:i w:val="false"/>
          <w:color w:val="000000"/>
          <w:sz w:val="28"/>
        </w:rPr>
        <w:t xml:space="preserve">
                          заттай мүлiк үлестерінің,    бойы </w:t>
      </w:r>
      <w:r>
        <w:br/>
      </w:r>
      <w:r>
        <w:rPr>
          <w:rFonts w:ascii="Times New Roman"/>
          <w:b w:val="false"/>
          <w:i w:val="false"/>
          <w:color w:val="000000"/>
          <w:sz w:val="28"/>
        </w:rPr>
        <w:t xml:space="preserve">
                          дәрi-дәрмектер мен медици. </w:t>
      </w:r>
      <w:r>
        <w:br/>
      </w:r>
      <w:r>
        <w:rPr>
          <w:rFonts w:ascii="Times New Roman"/>
          <w:b w:val="false"/>
          <w:i w:val="false"/>
          <w:color w:val="000000"/>
          <w:sz w:val="28"/>
        </w:rPr>
        <w:t xml:space="preserve">
                          налық тағайындалған басқа </w:t>
      </w:r>
      <w:r>
        <w:br/>
      </w:r>
      <w:r>
        <w:rPr>
          <w:rFonts w:ascii="Times New Roman"/>
          <w:b w:val="false"/>
          <w:i w:val="false"/>
          <w:color w:val="000000"/>
          <w:sz w:val="28"/>
        </w:rPr>
        <w:t xml:space="preserve">
                          да құралдарды сатып алу; </w:t>
      </w:r>
      <w:r>
        <w:br/>
      </w:r>
      <w:r>
        <w:rPr>
          <w:rFonts w:ascii="Times New Roman"/>
          <w:b w:val="false"/>
          <w:i w:val="false"/>
          <w:color w:val="000000"/>
          <w:sz w:val="28"/>
        </w:rPr>
        <w:t xml:space="preserve">
                          8. Қорғанысты қамтамасыз      жыл </w:t>
      </w:r>
      <w:r>
        <w:br/>
      </w:r>
      <w:r>
        <w:rPr>
          <w:rFonts w:ascii="Times New Roman"/>
          <w:b w:val="false"/>
          <w:i w:val="false"/>
          <w:color w:val="000000"/>
          <w:sz w:val="28"/>
        </w:rPr>
        <w:t xml:space="preserve">
                          етуге және жасырын жұмыстар. бойы </w:t>
      </w:r>
      <w:r>
        <w:br/>
      </w:r>
      <w:r>
        <w:rPr>
          <w:rFonts w:ascii="Times New Roman"/>
          <w:b w:val="false"/>
          <w:i w:val="false"/>
          <w:color w:val="000000"/>
          <w:sz w:val="28"/>
        </w:rPr>
        <w:t xml:space="preserve">
                          ды (барлау) жүргiзуге </w:t>
      </w:r>
      <w:r>
        <w:br/>
      </w:r>
      <w:r>
        <w:rPr>
          <w:rFonts w:ascii="Times New Roman"/>
          <w:b w:val="false"/>
          <w:i w:val="false"/>
          <w:color w:val="000000"/>
          <w:sz w:val="28"/>
        </w:rPr>
        <w:t xml:space="preserve">
                          бағытталған ерекше шығын. </w:t>
      </w:r>
      <w:r>
        <w:br/>
      </w:r>
      <w:r>
        <w:rPr>
          <w:rFonts w:ascii="Times New Roman"/>
          <w:b w:val="false"/>
          <w:i w:val="false"/>
          <w:color w:val="000000"/>
          <w:sz w:val="28"/>
        </w:rPr>
        <w:t xml:space="preserve">
                          дарды төлеудi жүргiзу; </w:t>
      </w:r>
      <w:r>
        <w:br/>
      </w:r>
      <w:r>
        <w:rPr>
          <w:rFonts w:ascii="Times New Roman"/>
          <w:b w:val="false"/>
          <w:i w:val="false"/>
          <w:color w:val="000000"/>
          <w:sz w:val="28"/>
        </w:rPr>
        <w:t xml:space="preserve">
                          9. Өкiлдiк шығыстар;          жыл </w:t>
      </w:r>
      <w:r>
        <w:br/>
      </w:r>
      <w:r>
        <w:rPr>
          <w:rFonts w:ascii="Times New Roman"/>
          <w:b w:val="false"/>
          <w:i w:val="false"/>
          <w:color w:val="000000"/>
          <w:sz w:val="28"/>
        </w:rPr>
        <w:t xml:space="preserve">
                          10. "Өткен жылдар мiндет.    бойы </w:t>
      </w:r>
      <w:r>
        <w:br/>
      </w:r>
      <w:r>
        <w:rPr>
          <w:rFonts w:ascii="Times New Roman"/>
          <w:b w:val="false"/>
          <w:i w:val="false"/>
          <w:color w:val="000000"/>
          <w:sz w:val="28"/>
        </w:rPr>
        <w:t xml:space="preserve">
                          темелерiн орындау" бюджеттiк </w:t>
      </w:r>
      <w:r>
        <w:br/>
      </w:r>
      <w:r>
        <w:rPr>
          <w:rFonts w:ascii="Times New Roman"/>
          <w:b w:val="false"/>
          <w:i w:val="false"/>
          <w:color w:val="000000"/>
          <w:sz w:val="28"/>
        </w:rPr>
        <w:t xml:space="preserve">
                          бағдарламасы бойынша қаражат  жыл </w:t>
      </w:r>
      <w:r>
        <w:br/>
      </w:r>
      <w:r>
        <w:rPr>
          <w:rFonts w:ascii="Times New Roman"/>
          <w:b w:val="false"/>
          <w:i w:val="false"/>
          <w:color w:val="000000"/>
          <w:sz w:val="28"/>
        </w:rPr>
        <w:t xml:space="preserve">
                          жетiспеген жағдайда алынған  бойы </w:t>
      </w:r>
      <w:r>
        <w:br/>
      </w:r>
      <w:r>
        <w:rPr>
          <w:rFonts w:ascii="Times New Roman"/>
          <w:b w:val="false"/>
          <w:i w:val="false"/>
          <w:color w:val="000000"/>
          <w:sz w:val="28"/>
        </w:rPr>
        <w:t xml:space="preserve">
                          мiндеттемелердi орындау; </w:t>
      </w:r>
      <w:r>
        <w:br/>
      </w:r>
      <w:r>
        <w:rPr>
          <w:rFonts w:ascii="Times New Roman"/>
          <w:b w:val="false"/>
          <w:i w:val="false"/>
          <w:color w:val="000000"/>
          <w:sz w:val="28"/>
        </w:rPr>
        <w:t xml:space="preserve">
                          11. Әскери мақсаттағы         жыл </w:t>
      </w:r>
      <w:r>
        <w:br/>
      </w:r>
      <w:r>
        <w:rPr>
          <w:rFonts w:ascii="Times New Roman"/>
          <w:b w:val="false"/>
          <w:i w:val="false"/>
          <w:color w:val="000000"/>
          <w:sz w:val="28"/>
        </w:rPr>
        <w:t xml:space="preserve">
                          объектiлердiң салу және      бойы </w:t>
      </w:r>
      <w:r>
        <w:br/>
      </w:r>
      <w:r>
        <w:rPr>
          <w:rFonts w:ascii="Times New Roman"/>
          <w:b w:val="false"/>
          <w:i w:val="false"/>
          <w:color w:val="000000"/>
          <w:sz w:val="28"/>
        </w:rPr>
        <w:t xml:space="preserve">
                          сатып алу жолдарды, әуе </w:t>
      </w:r>
      <w:r>
        <w:br/>
      </w:r>
      <w:r>
        <w:rPr>
          <w:rFonts w:ascii="Times New Roman"/>
          <w:b w:val="false"/>
          <w:i w:val="false"/>
          <w:color w:val="000000"/>
          <w:sz w:val="28"/>
        </w:rPr>
        <w:t xml:space="preserve">
                          айлақтың ұшу-қону жолдарын </w:t>
      </w:r>
      <w:r>
        <w:br/>
      </w:r>
      <w:r>
        <w:rPr>
          <w:rFonts w:ascii="Times New Roman"/>
          <w:b w:val="false"/>
          <w:i w:val="false"/>
          <w:color w:val="000000"/>
          <w:sz w:val="28"/>
        </w:rPr>
        <w:t xml:space="preserve">
                          күрделi жөндеу, сондай-ақ </w:t>
      </w:r>
      <w:r>
        <w:br/>
      </w:r>
      <w:r>
        <w:rPr>
          <w:rFonts w:ascii="Times New Roman"/>
          <w:b w:val="false"/>
          <w:i w:val="false"/>
          <w:color w:val="000000"/>
          <w:sz w:val="28"/>
        </w:rPr>
        <w:t xml:space="preserve">
                          оларды жүргiзумен байланыс. </w:t>
      </w:r>
      <w:r>
        <w:br/>
      </w:r>
      <w:r>
        <w:rPr>
          <w:rFonts w:ascii="Times New Roman"/>
          <w:b w:val="false"/>
          <w:i w:val="false"/>
          <w:color w:val="000000"/>
          <w:sz w:val="28"/>
        </w:rPr>
        <w:t xml:space="preserve">
                          ты шығыстарды төлеу; </w:t>
      </w:r>
      <w:r>
        <w:br/>
      </w:r>
      <w:r>
        <w:rPr>
          <w:rFonts w:ascii="Times New Roman"/>
          <w:b w:val="false"/>
          <w:i w:val="false"/>
          <w:color w:val="000000"/>
          <w:sz w:val="28"/>
        </w:rPr>
        <w:t xml:space="preserve">
                          12. Шетел әскери делегация.   жыл </w:t>
      </w:r>
      <w:r>
        <w:br/>
      </w:r>
      <w:r>
        <w:rPr>
          <w:rFonts w:ascii="Times New Roman"/>
          <w:b w:val="false"/>
          <w:i w:val="false"/>
          <w:color w:val="000000"/>
          <w:sz w:val="28"/>
        </w:rPr>
        <w:t xml:space="preserve">
                          ларын сапар шығыстарының     бойы </w:t>
      </w:r>
      <w:r>
        <w:br/>
      </w:r>
      <w:r>
        <w:rPr>
          <w:rFonts w:ascii="Times New Roman"/>
          <w:b w:val="false"/>
          <w:i w:val="false"/>
          <w:color w:val="000000"/>
          <w:sz w:val="28"/>
        </w:rPr>
        <w:t xml:space="preserve">
                          барлық түрлерiмен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13. Әскерлердің жауынгерлiк   жыл </w:t>
      </w:r>
      <w:r>
        <w:br/>
      </w:r>
      <w:r>
        <w:rPr>
          <w:rFonts w:ascii="Times New Roman"/>
          <w:b w:val="false"/>
          <w:i w:val="false"/>
          <w:color w:val="000000"/>
          <w:sz w:val="28"/>
        </w:rPr>
        <w:t xml:space="preserve">
                          әзiрлiгiн және Қарулы        бойы </w:t>
      </w:r>
      <w:r>
        <w:br/>
      </w:r>
      <w:r>
        <w:rPr>
          <w:rFonts w:ascii="Times New Roman"/>
          <w:b w:val="false"/>
          <w:i w:val="false"/>
          <w:color w:val="000000"/>
          <w:sz w:val="28"/>
        </w:rPr>
        <w:t xml:space="preserve">
                          Күштердiң жауынгерлiк </w:t>
      </w:r>
      <w:r>
        <w:br/>
      </w:r>
      <w:r>
        <w:rPr>
          <w:rFonts w:ascii="Times New Roman"/>
          <w:b w:val="false"/>
          <w:i w:val="false"/>
          <w:color w:val="000000"/>
          <w:sz w:val="28"/>
        </w:rPr>
        <w:t xml:space="preserve">
                          қабiлеттілігiн арттырумен </w:t>
      </w:r>
      <w:r>
        <w:br/>
      </w:r>
      <w:r>
        <w:rPr>
          <w:rFonts w:ascii="Times New Roman"/>
          <w:b w:val="false"/>
          <w:i w:val="false"/>
          <w:color w:val="000000"/>
          <w:sz w:val="28"/>
        </w:rPr>
        <w:t xml:space="preserve">
                          байланысты басқа да iс- </w:t>
      </w:r>
      <w:r>
        <w:br/>
      </w:r>
      <w:r>
        <w:rPr>
          <w:rFonts w:ascii="Times New Roman"/>
          <w:b w:val="false"/>
          <w:i w:val="false"/>
          <w:color w:val="000000"/>
          <w:sz w:val="28"/>
        </w:rPr>
        <w:t xml:space="preserve">
                          шараларды өткiзу және төлеу. </w:t>
      </w:r>
    </w:p>
    <w:p>
      <w:pPr>
        <w:spacing w:after="0"/>
        <w:ind w:left="0"/>
        <w:jc w:val="both"/>
      </w:pPr>
      <w:r>
        <w:rPr>
          <w:rFonts w:ascii="Times New Roman"/>
          <w:b w:val="false"/>
          <w:i w:val="false"/>
          <w:color w:val="000000"/>
          <w:sz w:val="28"/>
        </w:rPr>
        <w:t xml:space="preserve">                          14. Әдебиет сатып алу        жыл  </w:t>
      </w:r>
      <w:r>
        <w:br/>
      </w:r>
      <w:r>
        <w:rPr>
          <w:rFonts w:ascii="Times New Roman"/>
          <w:b w:val="false"/>
          <w:i w:val="false"/>
          <w:color w:val="000000"/>
          <w:sz w:val="28"/>
        </w:rPr>
        <w:t xml:space="preserve">
                                                      бойы </w:t>
      </w:r>
      <w:r>
        <w:br/>
      </w:r>
      <w:r>
        <w:rPr>
          <w:rFonts w:ascii="Times New Roman"/>
          <w:b w:val="false"/>
          <w:i w:val="false"/>
          <w:color w:val="000000"/>
          <w:sz w:val="28"/>
        </w:rPr>
        <w:t xml:space="preserve">
                          15. Шағын автобустар (13    жыл бойы </w:t>
      </w:r>
      <w:r>
        <w:br/>
      </w:r>
      <w:r>
        <w:rPr>
          <w:rFonts w:ascii="Times New Roman"/>
          <w:b w:val="false"/>
          <w:i w:val="false"/>
          <w:color w:val="000000"/>
          <w:sz w:val="28"/>
        </w:rPr>
        <w:t xml:space="preserve">
                          орынды) сатып алу     - 6 дана </w:t>
      </w:r>
      <w:r>
        <w:br/>
      </w:r>
      <w:r>
        <w:rPr>
          <w:rFonts w:ascii="Times New Roman"/>
          <w:b w:val="false"/>
          <w:i w:val="false"/>
          <w:color w:val="000000"/>
          <w:sz w:val="28"/>
        </w:rPr>
        <w:t>
 </w:t>
      </w:r>
      <w:r>
        <w:br/>
      </w:r>
      <w:r>
        <w:rPr>
          <w:rFonts w:ascii="Times New Roman"/>
          <w:b w:val="false"/>
          <w:i w:val="false"/>
          <w:color w:val="000000"/>
          <w:sz w:val="28"/>
        </w:rPr>
        <w:t xml:space="preserve">
                            16. Шкода "Октавия"         жыл бойы </w:t>
      </w:r>
      <w:r>
        <w:br/>
      </w:r>
      <w:r>
        <w:rPr>
          <w:rFonts w:ascii="Times New Roman"/>
          <w:b w:val="false"/>
          <w:i w:val="false"/>
          <w:color w:val="000000"/>
          <w:sz w:val="28"/>
        </w:rPr>
        <w:t xml:space="preserve">
                          автомобильдерiн сатып алу - 20 дана </w:t>
      </w:r>
      <w:r>
        <w:br/>
      </w:r>
      <w:r>
        <w:rPr>
          <w:rFonts w:ascii="Times New Roman"/>
          <w:b w:val="false"/>
          <w:i w:val="false"/>
          <w:color w:val="000000"/>
          <w:sz w:val="28"/>
        </w:rPr>
        <w:t>
 </w:t>
      </w:r>
      <w:r>
        <w:br/>
      </w:r>
      <w:r>
        <w:rPr>
          <w:rFonts w:ascii="Times New Roman"/>
          <w:b w:val="false"/>
          <w:i w:val="false"/>
          <w:color w:val="000000"/>
          <w:sz w:val="28"/>
        </w:rPr>
        <w:t xml:space="preserve">
  5        032  Әскери      1. Тендерлер процедурасын     жыл     Қазақстан </w:t>
      </w:r>
      <w:r>
        <w:br/>
      </w:r>
      <w:r>
        <w:rPr>
          <w:rFonts w:ascii="Times New Roman"/>
          <w:b w:val="false"/>
          <w:i w:val="false"/>
          <w:color w:val="000000"/>
          <w:sz w:val="28"/>
        </w:rPr>
        <w:t xml:space="preserve">
              бөлімдерді  өткiзу және тауарларды       бойы     Республика. </w:t>
      </w:r>
      <w:r>
        <w:br/>
      </w:r>
      <w:r>
        <w:rPr>
          <w:rFonts w:ascii="Times New Roman"/>
          <w:b w:val="false"/>
          <w:i w:val="false"/>
          <w:color w:val="000000"/>
          <w:sz w:val="28"/>
        </w:rPr>
        <w:t xml:space="preserve">
              тасымалдау  (жұмыстарды, қызмет көрсету.          сының </w:t>
      </w:r>
      <w:r>
        <w:br/>
      </w:r>
      <w:r>
        <w:rPr>
          <w:rFonts w:ascii="Times New Roman"/>
          <w:b w:val="false"/>
          <w:i w:val="false"/>
          <w:color w:val="000000"/>
          <w:sz w:val="28"/>
        </w:rPr>
        <w:t xml:space="preserve">
              мен қамта.  лердi) жеткiзуге шарт                 Қорғаныс </w:t>
      </w:r>
      <w:r>
        <w:br/>
      </w:r>
      <w:r>
        <w:rPr>
          <w:rFonts w:ascii="Times New Roman"/>
          <w:b w:val="false"/>
          <w:i w:val="false"/>
          <w:color w:val="000000"/>
          <w:sz w:val="28"/>
        </w:rPr>
        <w:t xml:space="preserve">
              масыз ету   жасасу;                               министрлігі </w:t>
      </w:r>
      <w:r>
        <w:br/>
      </w:r>
      <w:r>
        <w:rPr>
          <w:rFonts w:ascii="Times New Roman"/>
          <w:b w:val="false"/>
          <w:i w:val="false"/>
          <w:color w:val="000000"/>
          <w:sz w:val="28"/>
        </w:rPr>
        <w:t xml:space="preserve">
                          2. Әскери қызметшілердi,      жыл </w:t>
      </w:r>
      <w:r>
        <w:br/>
      </w:r>
      <w:r>
        <w:rPr>
          <w:rFonts w:ascii="Times New Roman"/>
          <w:b w:val="false"/>
          <w:i w:val="false"/>
          <w:color w:val="000000"/>
          <w:sz w:val="28"/>
        </w:rPr>
        <w:t xml:space="preserve">
                          шақырушыларды, әскери        бойы </w:t>
      </w:r>
      <w:r>
        <w:br/>
      </w:r>
      <w:r>
        <w:rPr>
          <w:rFonts w:ascii="Times New Roman"/>
          <w:b w:val="false"/>
          <w:i w:val="false"/>
          <w:color w:val="000000"/>
          <w:sz w:val="28"/>
        </w:rPr>
        <w:t xml:space="preserve">
                          мiндеттiлердi, жоғары және </w:t>
      </w:r>
      <w:r>
        <w:br/>
      </w:r>
      <w:r>
        <w:rPr>
          <w:rFonts w:ascii="Times New Roman"/>
          <w:b w:val="false"/>
          <w:i w:val="false"/>
          <w:color w:val="000000"/>
          <w:sz w:val="28"/>
        </w:rPr>
        <w:t xml:space="preserve">
                          орта әскери оқу орындарының </w:t>
      </w:r>
      <w:r>
        <w:br/>
      </w:r>
      <w:r>
        <w:rPr>
          <w:rFonts w:ascii="Times New Roman"/>
          <w:b w:val="false"/>
          <w:i w:val="false"/>
          <w:color w:val="000000"/>
          <w:sz w:val="28"/>
        </w:rPr>
        <w:t xml:space="preserve">
                          оқушыларын, қару-жарақты, </w:t>
      </w:r>
      <w:r>
        <w:br/>
      </w:r>
      <w:r>
        <w:rPr>
          <w:rFonts w:ascii="Times New Roman"/>
          <w:b w:val="false"/>
          <w:i w:val="false"/>
          <w:color w:val="000000"/>
          <w:sz w:val="28"/>
        </w:rPr>
        <w:t xml:space="preserve">
                          әскери техниканы, әскери жүк </w:t>
      </w:r>
      <w:r>
        <w:br/>
      </w:r>
      <w:r>
        <w:rPr>
          <w:rFonts w:ascii="Times New Roman"/>
          <w:b w:val="false"/>
          <w:i w:val="false"/>
          <w:color w:val="000000"/>
          <w:sz w:val="28"/>
        </w:rPr>
        <w:t xml:space="preserve">
                          пен басқа да тасымалдауларды </w:t>
      </w:r>
      <w:r>
        <w:br/>
      </w:r>
      <w:r>
        <w:rPr>
          <w:rFonts w:ascii="Times New Roman"/>
          <w:b w:val="false"/>
          <w:i w:val="false"/>
          <w:color w:val="000000"/>
          <w:sz w:val="28"/>
        </w:rPr>
        <w:t xml:space="preserve">
                          тасымалдауды жүзеге асыру </w:t>
      </w:r>
      <w:r>
        <w:br/>
      </w:r>
      <w:r>
        <w:rPr>
          <w:rFonts w:ascii="Times New Roman"/>
          <w:b w:val="false"/>
          <w:i w:val="false"/>
          <w:color w:val="000000"/>
          <w:sz w:val="28"/>
        </w:rPr>
        <w:t xml:space="preserve">
                          3. Қазақстан Республикасы     2002 </w:t>
      </w:r>
      <w:r>
        <w:br/>
      </w:r>
      <w:r>
        <w:rPr>
          <w:rFonts w:ascii="Times New Roman"/>
          <w:b w:val="false"/>
          <w:i w:val="false"/>
          <w:color w:val="000000"/>
          <w:sz w:val="28"/>
        </w:rPr>
        <w:t xml:space="preserve">
                          Қорғаныс министрлiгiнің      жылдың </w:t>
      </w:r>
      <w:r>
        <w:br/>
      </w:r>
      <w:r>
        <w:rPr>
          <w:rFonts w:ascii="Times New Roman"/>
          <w:b w:val="false"/>
          <w:i w:val="false"/>
          <w:color w:val="000000"/>
          <w:sz w:val="28"/>
        </w:rPr>
        <w:t xml:space="preserve">
                          меншiгiнде тұрған вагондар.   2-3 </w:t>
      </w:r>
      <w:r>
        <w:br/>
      </w:r>
      <w:r>
        <w:rPr>
          <w:rFonts w:ascii="Times New Roman"/>
          <w:b w:val="false"/>
          <w:i w:val="false"/>
          <w:color w:val="000000"/>
          <w:sz w:val="28"/>
        </w:rPr>
        <w:t xml:space="preserve">
                          ға жоспарлы күрделi және     тоқсан. </w:t>
      </w:r>
      <w:r>
        <w:br/>
      </w:r>
      <w:r>
        <w:rPr>
          <w:rFonts w:ascii="Times New Roman"/>
          <w:b w:val="false"/>
          <w:i w:val="false"/>
          <w:color w:val="000000"/>
          <w:sz w:val="28"/>
        </w:rPr>
        <w:t xml:space="preserve">
                          ағымдағы жөндеу жүргiзу;      дары </w:t>
      </w:r>
      <w:r>
        <w:br/>
      </w:r>
      <w:r>
        <w:rPr>
          <w:rFonts w:ascii="Times New Roman"/>
          <w:b w:val="false"/>
          <w:i w:val="false"/>
          <w:color w:val="000000"/>
          <w:sz w:val="28"/>
        </w:rPr>
        <w:t xml:space="preserve">
                          4. Қазақстан Республикасы     2002 </w:t>
      </w:r>
      <w:r>
        <w:br/>
      </w:r>
      <w:r>
        <w:rPr>
          <w:rFonts w:ascii="Times New Roman"/>
          <w:b w:val="false"/>
          <w:i w:val="false"/>
          <w:color w:val="000000"/>
          <w:sz w:val="28"/>
        </w:rPr>
        <w:t xml:space="preserve">
                          Қорғаныс министрлiгiнің      жылдың </w:t>
      </w:r>
      <w:r>
        <w:br/>
      </w:r>
      <w:r>
        <w:rPr>
          <w:rFonts w:ascii="Times New Roman"/>
          <w:b w:val="false"/>
          <w:i w:val="false"/>
          <w:color w:val="000000"/>
          <w:sz w:val="28"/>
        </w:rPr>
        <w:t xml:space="preserve">
                          меншiгiнде тұрған темiр жол   2-3 </w:t>
      </w:r>
      <w:r>
        <w:br/>
      </w:r>
      <w:r>
        <w:rPr>
          <w:rFonts w:ascii="Times New Roman"/>
          <w:b w:val="false"/>
          <w:i w:val="false"/>
          <w:color w:val="000000"/>
          <w:sz w:val="28"/>
        </w:rPr>
        <w:t xml:space="preserve">
                          кiреберiс жолдарын ағымдағы  тоқсан. </w:t>
      </w:r>
      <w:r>
        <w:br/>
      </w:r>
      <w:r>
        <w:rPr>
          <w:rFonts w:ascii="Times New Roman"/>
          <w:b w:val="false"/>
          <w:i w:val="false"/>
          <w:color w:val="000000"/>
          <w:sz w:val="28"/>
        </w:rPr>
        <w:t xml:space="preserve">
                          ұстау, орта, күрделi және     дары </w:t>
      </w:r>
      <w:r>
        <w:br/>
      </w:r>
      <w:r>
        <w:rPr>
          <w:rFonts w:ascii="Times New Roman"/>
          <w:b w:val="false"/>
          <w:i w:val="false"/>
          <w:color w:val="000000"/>
          <w:sz w:val="28"/>
        </w:rPr>
        <w:t xml:space="preserve">
                          көтерме жөндеулер; </w:t>
      </w:r>
      <w:r>
        <w:br/>
      </w:r>
      <w:r>
        <w:rPr>
          <w:rFonts w:ascii="Times New Roman"/>
          <w:b w:val="false"/>
          <w:i w:val="false"/>
          <w:color w:val="000000"/>
          <w:sz w:val="28"/>
        </w:rPr>
        <w:t xml:space="preserve">
                          5. Тiреу пломбылау және       жыл </w:t>
      </w:r>
      <w:r>
        <w:br/>
      </w:r>
      <w:r>
        <w:rPr>
          <w:rFonts w:ascii="Times New Roman"/>
          <w:b w:val="false"/>
          <w:i w:val="false"/>
          <w:color w:val="000000"/>
          <w:sz w:val="28"/>
        </w:rPr>
        <w:t xml:space="preserve">
                          басқа да материалдар сатып   бойы </w:t>
      </w:r>
      <w:r>
        <w:br/>
      </w:r>
      <w:r>
        <w:rPr>
          <w:rFonts w:ascii="Times New Roman"/>
          <w:b w:val="false"/>
          <w:i w:val="false"/>
          <w:color w:val="000000"/>
          <w:sz w:val="28"/>
        </w:rPr>
        <w:t xml:space="preserve">
                          алу. </w:t>
      </w:r>
      <w:r>
        <w:br/>
      </w:r>
      <w:r>
        <w:rPr>
          <w:rFonts w:ascii="Times New Roman"/>
          <w:b w:val="false"/>
          <w:i w:val="false"/>
          <w:color w:val="000000"/>
          <w:sz w:val="28"/>
        </w:rPr>
        <w:t xml:space="preserve">
6        033  Жеке құрам. 1. Тендерлер процедурасын     жыл     Қазақстан </w:t>
      </w:r>
      <w:r>
        <w:br/>
      </w:r>
      <w:r>
        <w:rPr>
          <w:rFonts w:ascii="Times New Roman"/>
          <w:b w:val="false"/>
          <w:i w:val="false"/>
          <w:color w:val="000000"/>
          <w:sz w:val="28"/>
        </w:rPr>
        <w:t xml:space="preserve">
              ды тамақ.   өткiзу және тауарларды       бойы     Республика. </w:t>
      </w:r>
      <w:r>
        <w:br/>
      </w:r>
      <w:r>
        <w:rPr>
          <w:rFonts w:ascii="Times New Roman"/>
          <w:b w:val="false"/>
          <w:i w:val="false"/>
          <w:color w:val="000000"/>
          <w:sz w:val="28"/>
        </w:rPr>
        <w:t xml:space="preserve">
              тандыруды   (жұмыстарды, қызмет көрсету.          сының </w:t>
      </w:r>
      <w:r>
        <w:br/>
      </w:r>
      <w:r>
        <w:rPr>
          <w:rFonts w:ascii="Times New Roman"/>
          <w:b w:val="false"/>
          <w:i w:val="false"/>
          <w:color w:val="000000"/>
          <w:sz w:val="28"/>
        </w:rPr>
        <w:t xml:space="preserve">
              ұйымдастыру лердi) жеткiзуге шарт                 Қорғаныс </w:t>
      </w:r>
      <w:r>
        <w:br/>
      </w:r>
      <w:r>
        <w:rPr>
          <w:rFonts w:ascii="Times New Roman"/>
          <w:b w:val="false"/>
          <w:i w:val="false"/>
          <w:color w:val="000000"/>
          <w:sz w:val="28"/>
        </w:rPr>
        <w:t xml:space="preserve">
                          жасасу;                               министрлігі </w:t>
      </w:r>
      <w:r>
        <w:br/>
      </w:r>
      <w:r>
        <w:rPr>
          <w:rFonts w:ascii="Times New Roman"/>
          <w:b w:val="false"/>
          <w:i w:val="false"/>
          <w:color w:val="000000"/>
          <w:sz w:val="28"/>
        </w:rPr>
        <w:t xml:space="preserve">
                          2. Жеке қажеттiлiктерi үшiн   жыл </w:t>
      </w:r>
      <w:r>
        <w:br/>
      </w:r>
      <w:r>
        <w:rPr>
          <w:rFonts w:ascii="Times New Roman"/>
          <w:b w:val="false"/>
          <w:i w:val="false"/>
          <w:color w:val="000000"/>
          <w:sz w:val="28"/>
        </w:rPr>
        <w:t xml:space="preserve">
                          азық-түлiк сатып алу;        бойы </w:t>
      </w:r>
      <w:r>
        <w:br/>
      </w:r>
      <w:r>
        <w:rPr>
          <w:rFonts w:ascii="Times New Roman"/>
          <w:b w:val="false"/>
          <w:i w:val="false"/>
          <w:color w:val="000000"/>
          <w:sz w:val="28"/>
        </w:rPr>
        <w:t xml:space="preserve">
                          3. Қазақстан Республикасы     жыл </w:t>
      </w:r>
      <w:r>
        <w:br/>
      </w:r>
      <w:r>
        <w:rPr>
          <w:rFonts w:ascii="Times New Roman"/>
          <w:b w:val="false"/>
          <w:i w:val="false"/>
          <w:color w:val="000000"/>
          <w:sz w:val="28"/>
        </w:rPr>
        <w:t xml:space="preserve">
                          Қорғаныс министрлiгінің      бойы </w:t>
      </w:r>
      <w:r>
        <w:br/>
      </w:r>
      <w:r>
        <w:rPr>
          <w:rFonts w:ascii="Times New Roman"/>
          <w:b w:val="false"/>
          <w:i w:val="false"/>
          <w:color w:val="000000"/>
          <w:sz w:val="28"/>
        </w:rPr>
        <w:t xml:space="preserve">
                          әскери бөлiмдерi мен мекеме. </w:t>
      </w:r>
      <w:r>
        <w:br/>
      </w:r>
      <w:r>
        <w:rPr>
          <w:rFonts w:ascii="Times New Roman"/>
          <w:b w:val="false"/>
          <w:i w:val="false"/>
          <w:color w:val="000000"/>
          <w:sz w:val="28"/>
        </w:rPr>
        <w:t xml:space="preserve">
                          лерiндегi тамақтандыруды </w:t>
      </w:r>
      <w:r>
        <w:br/>
      </w:r>
      <w:r>
        <w:rPr>
          <w:rFonts w:ascii="Times New Roman"/>
          <w:b w:val="false"/>
          <w:i w:val="false"/>
          <w:color w:val="000000"/>
          <w:sz w:val="28"/>
        </w:rPr>
        <w:t xml:space="preserve">
                          ұйымдастыру жөнiндегi </w:t>
      </w:r>
      <w:r>
        <w:br/>
      </w:r>
      <w:r>
        <w:rPr>
          <w:rFonts w:ascii="Times New Roman"/>
          <w:b w:val="false"/>
          <w:i w:val="false"/>
          <w:color w:val="000000"/>
          <w:sz w:val="28"/>
        </w:rPr>
        <w:t xml:space="preserve">
                          қызмет көрсетулердi төлеу; </w:t>
      </w:r>
      <w:r>
        <w:br/>
      </w:r>
      <w:r>
        <w:rPr>
          <w:rFonts w:ascii="Times New Roman"/>
          <w:b w:val="false"/>
          <w:i w:val="false"/>
          <w:color w:val="000000"/>
          <w:sz w:val="28"/>
        </w:rPr>
        <w:t xml:space="preserve">
                          4. Жануарлар үшiн жемшөп      жыл </w:t>
      </w:r>
      <w:r>
        <w:br/>
      </w:r>
      <w:r>
        <w:rPr>
          <w:rFonts w:ascii="Times New Roman"/>
          <w:b w:val="false"/>
          <w:i w:val="false"/>
          <w:color w:val="000000"/>
          <w:sz w:val="28"/>
        </w:rPr>
        <w:t xml:space="preserve">
                          сатып алу;                   бойы </w:t>
      </w:r>
      <w:r>
        <w:br/>
      </w:r>
      <w:r>
        <w:rPr>
          <w:rFonts w:ascii="Times New Roman"/>
          <w:b w:val="false"/>
          <w:i w:val="false"/>
          <w:color w:val="000000"/>
          <w:sz w:val="28"/>
        </w:rPr>
        <w:t xml:space="preserve">
                          5. Тоңазытқыш және техно.     2002 </w:t>
      </w:r>
      <w:r>
        <w:br/>
      </w:r>
      <w:r>
        <w:rPr>
          <w:rFonts w:ascii="Times New Roman"/>
          <w:b w:val="false"/>
          <w:i w:val="false"/>
          <w:color w:val="000000"/>
          <w:sz w:val="28"/>
        </w:rPr>
        <w:t xml:space="preserve">
                          логиялық жабдықтарды сатып   жылдың </w:t>
      </w:r>
      <w:r>
        <w:br/>
      </w:r>
      <w:r>
        <w:rPr>
          <w:rFonts w:ascii="Times New Roman"/>
          <w:b w:val="false"/>
          <w:i w:val="false"/>
          <w:color w:val="000000"/>
          <w:sz w:val="28"/>
        </w:rPr>
        <w:t xml:space="preserve">
                          алу және жөндеу жөнiндегi      2- </w:t>
      </w:r>
      <w:r>
        <w:br/>
      </w:r>
      <w:r>
        <w:rPr>
          <w:rFonts w:ascii="Times New Roman"/>
          <w:b w:val="false"/>
          <w:i w:val="false"/>
          <w:color w:val="000000"/>
          <w:sz w:val="28"/>
        </w:rPr>
        <w:t xml:space="preserve">
                          шығыстарды төлеу;            тоқсаны </w:t>
      </w:r>
      <w:r>
        <w:br/>
      </w:r>
      <w:r>
        <w:rPr>
          <w:rFonts w:ascii="Times New Roman"/>
          <w:b w:val="false"/>
          <w:i w:val="false"/>
          <w:color w:val="000000"/>
          <w:sz w:val="28"/>
        </w:rPr>
        <w:t xml:space="preserve">
                          6. Жылқы сатып алу;           2002 </w:t>
      </w:r>
      <w:r>
        <w:br/>
      </w:r>
      <w:r>
        <w:rPr>
          <w:rFonts w:ascii="Times New Roman"/>
          <w:b w:val="false"/>
          <w:i w:val="false"/>
          <w:color w:val="000000"/>
          <w:sz w:val="28"/>
        </w:rPr>
        <w:t xml:space="preserve">
                          7. Көкөнiстердi мезгiлдiк    жылдың </w:t>
      </w:r>
      <w:r>
        <w:br/>
      </w:r>
      <w:r>
        <w:rPr>
          <w:rFonts w:ascii="Times New Roman"/>
          <w:b w:val="false"/>
          <w:i w:val="false"/>
          <w:color w:val="000000"/>
          <w:sz w:val="28"/>
        </w:rPr>
        <w:t xml:space="preserve">
                          дайындау.                    шілде- </w:t>
      </w:r>
      <w:r>
        <w:br/>
      </w:r>
      <w:r>
        <w:rPr>
          <w:rFonts w:ascii="Times New Roman"/>
          <w:b w:val="false"/>
          <w:i w:val="false"/>
          <w:color w:val="000000"/>
          <w:sz w:val="28"/>
        </w:rPr>
        <w:t xml:space="preserve">
                                                       қыркүй. </w:t>
      </w:r>
      <w:r>
        <w:br/>
      </w:r>
      <w:r>
        <w:rPr>
          <w:rFonts w:ascii="Times New Roman"/>
          <w:b w:val="false"/>
          <w:i w:val="false"/>
          <w:color w:val="000000"/>
          <w:sz w:val="28"/>
        </w:rPr>
        <w:t xml:space="preserve">
                                                       ек </w:t>
      </w:r>
      <w:r>
        <w:br/>
      </w:r>
      <w:r>
        <w:rPr>
          <w:rFonts w:ascii="Times New Roman"/>
          <w:b w:val="false"/>
          <w:i w:val="false"/>
          <w:color w:val="000000"/>
          <w:sz w:val="28"/>
        </w:rPr>
        <w:t xml:space="preserve">
7        034  Әскери      1. Тендерлер процедурасын     2002    Қазақстан </w:t>
      </w:r>
      <w:r>
        <w:br/>
      </w:r>
      <w:r>
        <w:rPr>
          <w:rFonts w:ascii="Times New Roman"/>
          <w:b w:val="false"/>
          <w:i w:val="false"/>
          <w:color w:val="000000"/>
          <w:sz w:val="28"/>
        </w:rPr>
        <w:t xml:space="preserve">
              бөлімдерді  өткiзу және тауарларды       жылдың   Республика. </w:t>
      </w:r>
      <w:r>
        <w:br/>
      </w:r>
      <w:r>
        <w:rPr>
          <w:rFonts w:ascii="Times New Roman"/>
          <w:b w:val="false"/>
          <w:i w:val="false"/>
          <w:color w:val="000000"/>
          <w:sz w:val="28"/>
        </w:rPr>
        <w:t xml:space="preserve">
              медицина.   (жұмыстарды, қызмет көрсету.  1-2     сының </w:t>
      </w:r>
      <w:r>
        <w:br/>
      </w:r>
      <w:r>
        <w:rPr>
          <w:rFonts w:ascii="Times New Roman"/>
          <w:b w:val="false"/>
          <w:i w:val="false"/>
          <w:color w:val="000000"/>
          <w:sz w:val="28"/>
        </w:rPr>
        <w:t xml:space="preserve">
              лық белгі.  лердi) жеткiзуге шарт        тоқсаны  Қорғаныс </w:t>
      </w:r>
      <w:r>
        <w:br/>
      </w:r>
      <w:r>
        <w:rPr>
          <w:rFonts w:ascii="Times New Roman"/>
          <w:b w:val="false"/>
          <w:i w:val="false"/>
          <w:color w:val="000000"/>
          <w:sz w:val="28"/>
        </w:rPr>
        <w:t xml:space="preserve">
              ленген      жасасу;                               министрлігі </w:t>
      </w:r>
      <w:r>
        <w:br/>
      </w:r>
      <w:r>
        <w:rPr>
          <w:rFonts w:ascii="Times New Roman"/>
          <w:b w:val="false"/>
          <w:i w:val="false"/>
          <w:color w:val="000000"/>
          <w:sz w:val="28"/>
        </w:rPr>
        <w:t xml:space="preserve">
              дәрі-дәр.   2. Әскери қызметшілер мен     2002 </w:t>
      </w:r>
      <w:r>
        <w:br/>
      </w:r>
      <w:r>
        <w:rPr>
          <w:rFonts w:ascii="Times New Roman"/>
          <w:b w:val="false"/>
          <w:i w:val="false"/>
          <w:color w:val="000000"/>
          <w:sz w:val="28"/>
        </w:rPr>
        <w:t xml:space="preserve">
              мектермен   олардың отбасы мүшелерiн     жылдың </w:t>
      </w:r>
      <w:r>
        <w:br/>
      </w:r>
      <w:r>
        <w:rPr>
          <w:rFonts w:ascii="Times New Roman"/>
          <w:b w:val="false"/>
          <w:i w:val="false"/>
          <w:color w:val="000000"/>
          <w:sz w:val="28"/>
        </w:rPr>
        <w:t xml:space="preserve">
              және өнім.  алдын алу және емдеу үшiн     1-3 </w:t>
      </w:r>
      <w:r>
        <w:br/>
      </w:r>
      <w:r>
        <w:rPr>
          <w:rFonts w:ascii="Times New Roman"/>
          <w:b w:val="false"/>
          <w:i w:val="false"/>
          <w:color w:val="000000"/>
          <w:sz w:val="28"/>
        </w:rPr>
        <w:t xml:space="preserve">
              дермен      медикаментоздық, дәрілік,    тоқсаны </w:t>
      </w:r>
      <w:r>
        <w:br/>
      </w:r>
      <w:r>
        <w:rPr>
          <w:rFonts w:ascii="Times New Roman"/>
          <w:b w:val="false"/>
          <w:i w:val="false"/>
          <w:color w:val="000000"/>
          <w:sz w:val="28"/>
        </w:rPr>
        <w:t xml:space="preserve">
              қамтамасыз  биологиялық дәрi-дәрмектер. </w:t>
      </w:r>
      <w:r>
        <w:br/>
      </w:r>
      <w:r>
        <w:rPr>
          <w:rFonts w:ascii="Times New Roman"/>
          <w:b w:val="false"/>
          <w:i w:val="false"/>
          <w:color w:val="000000"/>
          <w:sz w:val="28"/>
        </w:rPr>
        <w:t xml:space="preserve">
              ету         дi, таңу құралдарын сатып </w:t>
      </w:r>
      <w:r>
        <w:br/>
      </w:r>
      <w:r>
        <w:rPr>
          <w:rFonts w:ascii="Times New Roman"/>
          <w:b w:val="false"/>
          <w:i w:val="false"/>
          <w:color w:val="000000"/>
          <w:sz w:val="28"/>
        </w:rPr>
        <w:t xml:space="preserve">
                          алу; </w:t>
      </w:r>
      <w:r>
        <w:br/>
      </w:r>
      <w:r>
        <w:rPr>
          <w:rFonts w:ascii="Times New Roman"/>
          <w:b w:val="false"/>
          <w:i w:val="false"/>
          <w:color w:val="000000"/>
          <w:sz w:val="28"/>
        </w:rPr>
        <w:t xml:space="preserve">
                          3. Медициналық аппаратура.    2002 </w:t>
      </w:r>
      <w:r>
        <w:br/>
      </w:r>
      <w:r>
        <w:rPr>
          <w:rFonts w:ascii="Times New Roman"/>
          <w:b w:val="false"/>
          <w:i w:val="false"/>
          <w:color w:val="000000"/>
          <w:sz w:val="28"/>
        </w:rPr>
        <w:t xml:space="preserve">
                          ларды, жабдықтарды, керек-   жылдың </w:t>
      </w:r>
      <w:r>
        <w:br/>
      </w:r>
      <w:r>
        <w:rPr>
          <w:rFonts w:ascii="Times New Roman"/>
          <w:b w:val="false"/>
          <w:i w:val="false"/>
          <w:color w:val="000000"/>
          <w:sz w:val="28"/>
        </w:rPr>
        <w:t xml:space="preserve">
                          жарақтарды, құралдарды және   2-4 </w:t>
      </w:r>
      <w:r>
        <w:br/>
      </w:r>
      <w:r>
        <w:rPr>
          <w:rFonts w:ascii="Times New Roman"/>
          <w:b w:val="false"/>
          <w:i w:val="false"/>
          <w:color w:val="000000"/>
          <w:sz w:val="28"/>
        </w:rPr>
        <w:t xml:space="preserve">
                          медициналық белгiленген      тоқсаны </w:t>
      </w:r>
      <w:r>
        <w:br/>
      </w:r>
      <w:r>
        <w:rPr>
          <w:rFonts w:ascii="Times New Roman"/>
          <w:b w:val="false"/>
          <w:i w:val="false"/>
          <w:color w:val="000000"/>
          <w:sz w:val="28"/>
        </w:rPr>
        <w:t xml:space="preserve">
                          басқа да өнiмдердi сатып </w:t>
      </w:r>
      <w:r>
        <w:br/>
      </w:r>
      <w:r>
        <w:rPr>
          <w:rFonts w:ascii="Times New Roman"/>
          <w:b w:val="false"/>
          <w:i w:val="false"/>
          <w:color w:val="000000"/>
          <w:sz w:val="28"/>
        </w:rPr>
        <w:t xml:space="preserve">
                          алу және жөндеу; </w:t>
      </w:r>
      <w:r>
        <w:br/>
      </w:r>
      <w:r>
        <w:rPr>
          <w:rFonts w:ascii="Times New Roman"/>
          <w:b w:val="false"/>
          <w:i w:val="false"/>
          <w:color w:val="000000"/>
          <w:sz w:val="28"/>
        </w:rPr>
        <w:t xml:space="preserve">
                          4. Қан, арнайы медициналық    2002 </w:t>
      </w:r>
      <w:r>
        <w:br/>
      </w:r>
      <w:r>
        <w:rPr>
          <w:rFonts w:ascii="Times New Roman"/>
          <w:b w:val="false"/>
          <w:i w:val="false"/>
          <w:color w:val="000000"/>
          <w:sz w:val="28"/>
        </w:rPr>
        <w:t xml:space="preserve">
                          әдебиеттер, бланкiлер,       жылдың </w:t>
      </w:r>
      <w:r>
        <w:br/>
      </w:r>
      <w:r>
        <w:rPr>
          <w:rFonts w:ascii="Times New Roman"/>
          <w:b w:val="false"/>
          <w:i w:val="false"/>
          <w:color w:val="000000"/>
          <w:sz w:val="28"/>
        </w:rPr>
        <w:t xml:space="preserve">
                          есеп кiтаптарын сатып және     4- </w:t>
      </w:r>
      <w:r>
        <w:br/>
      </w:r>
      <w:r>
        <w:rPr>
          <w:rFonts w:ascii="Times New Roman"/>
          <w:b w:val="false"/>
          <w:i w:val="false"/>
          <w:color w:val="000000"/>
          <w:sz w:val="28"/>
        </w:rPr>
        <w:t xml:space="preserve">
                          басқа да шығыстар.           тоқсаны </w:t>
      </w:r>
      <w:r>
        <w:br/>
      </w:r>
      <w:r>
        <w:rPr>
          <w:rFonts w:ascii="Times New Roman"/>
          <w:b w:val="false"/>
          <w:i w:val="false"/>
          <w:color w:val="000000"/>
          <w:sz w:val="28"/>
        </w:rPr>
        <w:t xml:space="preserve">
8        035  Әскери      1. Тендерлер процедурасын     2002    Қазақстан </w:t>
      </w:r>
      <w:r>
        <w:br/>
      </w:r>
      <w:r>
        <w:rPr>
          <w:rFonts w:ascii="Times New Roman"/>
          <w:b w:val="false"/>
          <w:i w:val="false"/>
          <w:color w:val="000000"/>
          <w:sz w:val="28"/>
        </w:rPr>
        <w:t xml:space="preserve">
              бөлімдерді  өткiзу және тауарларды       жылдың   Республи. </w:t>
      </w:r>
      <w:r>
        <w:br/>
      </w:r>
      <w:r>
        <w:rPr>
          <w:rFonts w:ascii="Times New Roman"/>
          <w:b w:val="false"/>
          <w:i w:val="false"/>
          <w:color w:val="000000"/>
          <w:sz w:val="28"/>
        </w:rPr>
        <w:t xml:space="preserve">
              жанар-жағар (жұмыстарды, қызмет көрсе.   ақпан-   касының </w:t>
      </w:r>
      <w:r>
        <w:br/>
      </w:r>
      <w:r>
        <w:rPr>
          <w:rFonts w:ascii="Times New Roman"/>
          <w:b w:val="false"/>
          <w:i w:val="false"/>
          <w:color w:val="000000"/>
          <w:sz w:val="28"/>
        </w:rPr>
        <w:t xml:space="preserve">
              маймен қам. тулердi) жеткiзуге шарт      тамыз    Қорғаныс </w:t>
      </w:r>
      <w:r>
        <w:br/>
      </w:r>
      <w:r>
        <w:rPr>
          <w:rFonts w:ascii="Times New Roman"/>
          <w:b w:val="false"/>
          <w:i w:val="false"/>
          <w:color w:val="000000"/>
          <w:sz w:val="28"/>
        </w:rPr>
        <w:t xml:space="preserve">
              тамасыз     жасасу;                               министрлігі </w:t>
      </w:r>
      <w:r>
        <w:br/>
      </w:r>
      <w:r>
        <w:rPr>
          <w:rFonts w:ascii="Times New Roman"/>
          <w:b w:val="false"/>
          <w:i w:val="false"/>
          <w:color w:val="000000"/>
          <w:sz w:val="28"/>
        </w:rPr>
        <w:t xml:space="preserve">
              ету         2. Жанар-жағар май материал.  жыл </w:t>
      </w:r>
      <w:r>
        <w:br/>
      </w:r>
      <w:r>
        <w:rPr>
          <w:rFonts w:ascii="Times New Roman"/>
          <w:b w:val="false"/>
          <w:i w:val="false"/>
          <w:color w:val="000000"/>
          <w:sz w:val="28"/>
        </w:rPr>
        <w:t xml:space="preserve">
                          дарын майлау, арнайы техно.  бойы </w:t>
      </w:r>
      <w:r>
        <w:br/>
      </w:r>
      <w:r>
        <w:rPr>
          <w:rFonts w:ascii="Times New Roman"/>
          <w:b w:val="false"/>
          <w:i w:val="false"/>
          <w:color w:val="000000"/>
          <w:sz w:val="28"/>
        </w:rPr>
        <w:t xml:space="preserve">
                          логиялық жабдықтар майларын </w:t>
      </w:r>
      <w:r>
        <w:br/>
      </w:r>
      <w:r>
        <w:rPr>
          <w:rFonts w:ascii="Times New Roman"/>
          <w:b w:val="false"/>
          <w:i w:val="false"/>
          <w:color w:val="000000"/>
          <w:sz w:val="28"/>
        </w:rPr>
        <w:t xml:space="preserve">
                          сатып алу және оларды </w:t>
      </w:r>
      <w:r>
        <w:br/>
      </w:r>
      <w:r>
        <w:rPr>
          <w:rFonts w:ascii="Times New Roman"/>
          <w:b w:val="false"/>
          <w:i w:val="false"/>
          <w:color w:val="000000"/>
          <w:sz w:val="28"/>
        </w:rPr>
        <w:t xml:space="preserve">
                          жөндеу; </w:t>
      </w:r>
      <w:r>
        <w:br/>
      </w:r>
      <w:r>
        <w:rPr>
          <w:rFonts w:ascii="Times New Roman"/>
          <w:b w:val="false"/>
          <w:i w:val="false"/>
          <w:color w:val="000000"/>
          <w:sz w:val="28"/>
        </w:rPr>
        <w:t xml:space="preserve">
                          3. Әскери бөлiмдер мен        2002 </w:t>
      </w:r>
      <w:r>
        <w:br/>
      </w:r>
      <w:r>
        <w:rPr>
          <w:rFonts w:ascii="Times New Roman"/>
          <w:b w:val="false"/>
          <w:i w:val="false"/>
          <w:color w:val="000000"/>
          <w:sz w:val="28"/>
        </w:rPr>
        <w:t xml:space="preserve">
                          мекемелер бойынша жанар-     жылдың </w:t>
      </w:r>
      <w:r>
        <w:br/>
      </w:r>
      <w:r>
        <w:rPr>
          <w:rFonts w:ascii="Times New Roman"/>
          <w:b w:val="false"/>
          <w:i w:val="false"/>
          <w:color w:val="000000"/>
          <w:sz w:val="28"/>
        </w:rPr>
        <w:t xml:space="preserve">
                          жағар май материалдарымен     2-4 </w:t>
      </w:r>
      <w:r>
        <w:br/>
      </w:r>
      <w:r>
        <w:rPr>
          <w:rFonts w:ascii="Times New Roman"/>
          <w:b w:val="false"/>
          <w:i w:val="false"/>
          <w:color w:val="000000"/>
          <w:sz w:val="28"/>
        </w:rPr>
        <w:t xml:space="preserve">
                          қамтамасыз етумен және       тоқсаны </w:t>
      </w:r>
      <w:r>
        <w:br/>
      </w:r>
      <w:r>
        <w:rPr>
          <w:rFonts w:ascii="Times New Roman"/>
          <w:b w:val="false"/>
          <w:i w:val="false"/>
          <w:color w:val="000000"/>
          <w:sz w:val="28"/>
        </w:rPr>
        <w:t xml:space="preserve">
                          бөлумен байланысты шығыстар; </w:t>
      </w:r>
      <w:r>
        <w:br/>
      </w:r>
      <w:r>
        <w:rPr>
          <w:rFonts w:ascii="Times New Roman"/>
          <w:b w:val="false"/>
          <w:i w:val="false"/>
          <w:color w:val="000000"/>
          <w:sz w:val="28"/>
        </w:rPr>
        <w:t xml:space="preserve">
                          4. Жанар-жағар май материал. </w:t>
      </w:r>
      <w:r>
        <w:br/>
      </w:r>
      <w:r>
        <w:rPr>
          <w:rFonts w:ascii="Times New Roman"/>
          <w:b w:val="false"/>
          <w:i w:val="false"/>
          <w:color w:val="000000"/>
          <w:sz w:val="28"/>
        </w:rPr>
        <w:t xml:space="preserve">
                          дарын сақтау үшiн резервуар.  жыл </w:t>
      </w:r>
      <w:r>
        <w:br/>
      </w:r>
      <w:r>
        <w:rPr>
          <w:rFonts w:ascii="Times New Roman"/>
          <w:b w:val="false"/>
          <w:i w:val="false"/>
          <w:color w:val="000000"/>
          <w:sz w:val="28"/>
        </w:rPr>
        <w:t xml:space="preserve">
                          ларға диагностика жүргізу    бойы </w:t>
      </w:r>
      <w:r>
        <w:br/>
      </w:r>
      <w:r>
        <w:rPr>
          <w:rFonts w:ascii="Times New Roman"/>
          <w:b w:val="false"/>
          <w:i w:val="false"/>
          <w:color w:val="000000"/>
          <w:sz w:val="28"/>
        </w:rPr>
        <w:t xml:space="preserve">
                          жөнiндегi қызмет көрсетулер </w:t>
      </w:r>
      <w:r>
        <w:br/>
      </w:r>
      <w:r>
        <w:rPr>
          <w:rFonts w:ascii="Times New Roman"/>
          <w:b w:val="false"/>
          <w:i w:val="false"/>
          <w:color w:val="000000"/>
          <w:sz w:val="28"/>
        </w:rPr>
        <w:t xml:space="preserve">
                          мен жұмыстарды төлеу; </w:t>
      </w:r>
      <w:r>
        <w:br/>
      </w:r>
      <w:r>
        <w:rPr>
          <w:rFonts w:ascii="Times New Roman"/>
          <w:b w:val="false"/>
          <w:i w:val="false"/>
          <w:color w:val="000000"/>
          <w:sz w:val="28"/>
        </w:rPr>
        <w:t xml:space="preserve">
                          5. Ракета отыны компонент.    жыл </w:t>
      </w:r>
      <w:r>
        <w:br/>
      </w:r>
      <w:r>
        <w:rPr>
          <w:rFonts w:ascii="Times New Roman"/>
          <w:b w:val="false"/>
          <w:i w:val="false"/>
          <w:color w:val="000000"/>
          <w:sz w:val="28"/>
        </w:rPr>
        <w:t xml:space="preserve">
                          терiн сақтауды қамтамасыз    бойы </w:t>
      </w:r>
      <w:r>
        <w:br/>
      </w:r>
      <w:r>
        <w:rPr>
          <w:rFonts w:ascii="Times New Roman"/>
          <w:b w:val="false"/>
          <w:i w:val="false"/>
          <w:color w:val="000000"/>
          <w:sz w:val="28"/>
        </w:rPr>
        <w:t xml:space="preserve">
                          ету және оларды пайдаға асыру. </w:t>
      </w:r>
      <w:r>
        <w:br/>
      </w:r>
      <w:r>
        <w:rPr>
          <w:rFonts w:ascii="Times New Roman"/>
          <w:b w:val="false"/>
          <w:i w:val="false"/>
          <w:color w:val="000000"/>
          <w:sz w:val="28"/>
        </w:rPr>
        <w:t xml:space="preserve">
9        036  Әскери бө.  1. Тендерлер процедурасын     2002    Қазақстан </w:t>
      </w:r>
      <w:r>
        <w:br/>
      </w:r>
      <w:r>
        <w:rPr>
          <w:rFonts w:ascii="Times New Roman"/>
          <w:b w:val="false"/>
          <w:i w:val="false"/>
          <w:color w:val="000000"/>
          <w:sz w:val="28"/>
        </w:rPr>
        <w:t xml:space="preserve">
              лімді киім- өткiзу және тауарларды       жылдың   Республика. </w:t>
      </w:r>
      <w:r>
        <w:br/>
      </w:r>
      <w:r>
        <w:rPr>
          <w:rFonts w:ascii="Times New Roman"/>
          <w:b w:val="false"/>
          <w:i w:val="false"/>
          <w:color w:val="000000"/>
          <w:sz w:val="28"/>
        </w:rPr>
        <w:t xml:space="preserve">
              кешекпен,   (жұмыстарды, қызмет көрсе.   1-жарты. сының </w:t>
      </w:r>
      <w:r>
        <w:br/>
      </w:r>
      <w:r>
        <w:rPr>
          <w:rFonts w:ascii="Times New Roman"/>
          <w:b w:val="false"/>
          <w:i w:val="false"/>
          <w:color w:val="000000"/>
          <w:sz w:val="28"/>
        </w:rPr>
        <w:t xml:space="preserve">
              жайлы       тулердi) жеткiзуге шарт      жылдығы  Қорғаныс </w:t>
      </w:r>
      <w:r>
        <w:br/>
      </w:r>
      <w:r>
        <w:rPr>
          <w:rFonts w:ascii="Times New Roman"/>
          <w:b w:val="false"/>
          <w:i w:val="false"/>
          <w:color w:val="000000"/>
          <w:sz w:val="28"/>
        </w:rPr>
        <w:t xml:space="preserve">
              керек-жа.   жасасу;                               министрлігі </w:t>
      </w:r>
      <w:r>
        <w:br/>
      </w:r>
      <w:r>
        <w:rPr>
          <w:rFonts w:ascii="Times New Roman"/>
          <w:b w:val="false"/>
          <w:i w:val="false"/>
          <w:color w:val="000000"/>
          <w:sz w:val="28"/>
        </w:rPr>
        <w:t xml:space="preserve">
              рақпен және 2. Әскери қызметшілер,        жыл </w:t>
      </w:r>
      <w:r>
        <w:br/>
      </w:r>
      <w:r>
        <w:rPr>
          <w:rFonts w:ascii="Times New Roman"/>
          <w:b w:val="false"/>
          <w:i w:val="false"/>
          <w:color w:val="000000"/>
          <w:sz w:val="28"/>
        </w:rPr>
        <w:t xml:space="preserve">
              гигиенаның  әскери оқу орындарын         бойы </w:t>
      </w:r>
      <w:r>
        <w:br/>
      </w:r>
      <w:r>
        <w:rPr>
          <w:rFonts w:ascii="Times New Roman"/>
          <w:b w:val="false"/>
          <w:i w:val="false"/>
          <w:color w:val="000000"/>
          <w:sz w:val="28"/>
        </w:rPr>
        <w:t xml:space="preserve">
              жалпы құ.   бiтiрушiлер, әскери мектеп </w:t>
      </w:r>
      <w:r>
        <w:br/>
      </w:r>
      <w:r>
        <w:rPr>
          <w:rFonts w:ascii="Times New Roman"/>
          <w:b w:val="false"/>
          <w:i w:val="false"/>
          <w:color w:val="000000"/>
          <w:sz w:val="28"/>
        </w:rPr>
        <w:t xml:space="preserve">
              ралдарымен  және Кадет корпусының </w:t>
      </w:r>
      <w:r>
        <w:br/>
      </w:r>
      <w:r>
        <w:rPr>
          <w:rFonts w:ascii="Times New Roman"/>
          <w:b w:val="false"/>
          <w:i w:val="false"/>
          <w:color w:val="000000"/>
          <w:sz w:val="28"/>
        </w:rPr>
        <w:t xml:space="preserve">
              қамтамасыз  тәрбиеленушілерi үшiн </w:t>
      </w:r>
      <w:r>
        <w:br/>
      </w:r>
      <w:r>
        <w:rPr>
          <w:rFonts w:ascii="Times New Roman"/>
          <w:b w:val="false"/>
          <w:i w:val="false"/>
          <w:color w:val="000000"/>
          <w:sz w:val="28"/>
        </w:rPr>
        <w:t xml:space="preserve">
              ету         нысанды киiм-кешек пен </w:t>
      </w:r>
      <w:r>
        <w:br/>
      </w:r>
      <w:r>
        <w:rPr>
          <w:rFonts w:ascii="Times New Roman"/>
          <w:b w:val="false"/>
          <w:i w:val="false"/>
          <w:color w:val="000000"/>
          <w:sz w:val="28"/>
        </w:rPr>
        <w:t xml:space="preserve">
                          құралдар сатып алу; </w:t>
      </w:r>
      <w:r>
        <w:br/>
      </w:r>
      <w:r>
        <w:rPr>
          <w:rFonts w:ascii="Times New Roman"/>
          <w:b w:val="false"/>
          <w:i w:val="false"/>
          <w:color w:val="000000"/>
          <w:sz w:val="28"/>
        </w:rPr>
        <w:t xml:space="preserve">
                          3. Арнайы әскерлер үшін       2002 </w:t>
      </w:r>
      <w:r>
        <w:br/>
      </w:r>
      <w:r>
        <w:rPr>
          <w:rFonts w:ascii="Times New Roman"/>
          <w:b w:val="false"/>
          <w:i w:val="false"/>
          <w:color w:val="000000"/>
          <w:sz w:val="28"/>
        </w:rPr>
        <w:t xml:space="preserve">
                          киiм-кешек әскери техни.     жылдың </w:t>
      </w:r>
      <w:r>
        <w:br/>
      </w:r>
      <w:r>
        <w:rPr>
          <w:rFonts w:ascii="Times New Roman"/>
          <w:b w:val="false"/>
          <w:i w:val="false"/>
          <w:color w:val="000000"/>
          <w:sz w:val="28"/>
        </w:rPr>
        <w:t xml:space="preserve">
                          калық және басқа да мүлiк     2-3- </w:t>
      </w:r>
      <w:r>
        <w:br/>
      </w:r>
      <w:r>
        <w:rPr>
          <w:rFonts w:ascii="Times New Roman"/>
          <w:b w:val="false"/>
          <w:i w:val="false"/>
          <w:color w:val="000000"/>
          <w:sz w:val="28"/>
        </w:rPr>
        <w:t xml:space="preserve">
                          сатып алу;                   тоқсаны </w:t>
      </w:r>
      <w:r>
        <w:br/>
      </w:r>
      <w:r>
        <w:rPr>
          <w:rFonts w:ascii="Times New Roman"/>
          <w:b w:val="false"/>
          <w:i w:val="false"/>
          <w:color w:val="000000"/>
          <w:sz w:val="28"/>
        </w:rPr>
        <w:t xml:space="preserve">
                          4. Әскери қызметшілер үшiн    жыл </w:t>
      </w:r>
      <w:r>
        <w:br/>
      </w:r>
      <w:r>
        <w:rPr>
          <w:rFonts w:ascii="Times New Roman"/>
          <w:b w:val="false"/>
          <w:i w:val="false"/>
          <w:color w:val="000000"/>
          <w:sz w:val="28"/>
        </w:rPr>
        <w:t xml:space="preserve">
                          заттай мүлiктiң жеке         бойы </w:t>
      </w:r>
      <w:r>
        <w:br/>
      </w:r>
      <w:r>
        <w:rPr>
          <w:rFonts w:ascii="Times New Roman"/>
          <w:b w:val="false"/>
          <w:i w:val="false"/>
          <w:color w:val="000000"/>
          <w:sz w:val="28"/>
        </w:rPr>
        <w:t xml:space="preserve">
                          заттарын тiгудi ұйымдастыру; </w:t>
      </w:r>
      <w:r>
        <w:br/>
      </w:r>
      <w:r>
        <w:rPr>
          <w:rFonts w:ascii="Times New Roman"/>
          <w:b w:val="false"/>
          <w:i w:val="false"/>
          <w:color w:val="000000"/>
          <w:sz w:val="28"/>
        </w:rPr>
        <w:t xml:space="preserve">
                          5. Төсек құрал-жабдықтарын    2002 </w:t>
      </w:r>
      <w:r>
        <w:br/>
      </w:r>
      <w:r>
        <w:rPr>
          <w:rFonts w:ascii="Times New Roman"/>
          <w:b w:val="false"/>
          <w:i w:val="false"/>
          <w:color w:val="000000"/>
          <w:sz w:val="28"/>
        </w:rPr>
        <w:t xml:space="preserve">
                          сатып алу;                   жылдың </w:t>
      </w:r>
      <w:r>
        <w:br/>
      </w:r>
      <w:r>
        <w:rPr>
          <w:rFonts w:ascii="Times New Roman"/>
          <w:b w:val="false"/>
          <w:i w:val="false"/>
          <w:color w:val="000000"/>
          <w:sz w:val="28"/>
        </w:rPr>
        <w:t xml:space="preserve">
                          6. Монша - кiр жуу жабдық.    2-4- </w:t>
      </w:r>
      <w:r>
        <w:br/>
      </w:r>
      <w:r>
        <w:rPr>
          <w:rFonts w:ascii="Times New Roman"/>
          <w:b w:val="false"/>
          <w:i w:val="false"/>
          <w:color w:val="000000"/>
          <w:sz w:val="28"/>
        </w:rPr>
        <w:t xml:space="preserve">
                          тары мен керек-жарақтарын    тоқсаны </w:t>
      </w:r>
      <w:r>
        <w:br/>
      </w:r>
      <w:r>
        <w:rPr>
          <w:rFonts w:ascii="Times New Roman"/>
          <w:b w:val="false"/>
          <w:i w:val="false"/>
          <w:color w:val="000000"/>
          <w:sz w:val="28"/>
        </w:rPr>
        <w:t xml:space="preserve">
                          сатып алу; </w:t>
      </w:r>
      <w:r>
        <w:br/>
      </w:r>
      <w:r>
        <w:rPr>
          <w:rFonts w:ascii="Times New Roman"/>
          <w:b w:val="false"/>
          <w:i w:val="false"/>
          <w:color w:val="000000"/>
          <w:sz w:val="28"/>
        </w:rPr>
        <w:t xml:space="preserve">
                          7. Жуу құралдары мен          жыл </w:t>
      </w:r>
      <w:r>
        <w:br/>
      </w:r>
      <w:r>
        <w:rPr>
          <w:rFonts w:ascii="Times New Roman"/>
          <w:b w:val="false"/>
          <w:i w:val="false"/>
          <w:color w:val="000000"/>
          <w:sz w:val="28"/>
        </w:rPr>
        <w:t xml:space="preserve">
                          гигиенаның көптеген құрал.   бойы </w:t>
      </w:r>
      <w:r>
        <w:br/>
      </w:r>
      <w:r>
        <w:rPr>
          <w:rFonts w:ascii="Times New Roman"/>
          <w:b w:val="false"/>
          <w:i w:val="false"/>
          <w:color w:val="000000"/>
          <w:sz w:val="28"/>
        </w:rPr>
        <w:t xml:space="preserve">
                          дарын сатып алу; </w:t>
      </w:r>
      <w:r>
        <w:br/>
      </w:r>
      <w:r>
        <w:rPr>
          <w:rFonts w:ascii="Times New Roman"/>
          <w:b w:val="false"/>
          <w:i w:val="false"/>
          <w:color w:val="000000"/>
          <w:sz w:val="28"/>
        </w:rPr>
        <w:t xml:space="preserve">
                          8. Монша - кiр жуу жабдық.    жыл </w:t>
      </w:r>
      <w:r>
        <w:br/>
      </w:r>
      <w:r>
        <w:rPr>
          <w:rFonts w:ascii="Times New Roman"/>
          <w:b w:val="false"/>
          <w:i w:val="false"/>
          <w:color w:val="000000"/>
          <w:sz w:val="28"/>
        </w:rPr>
        <w:t xml:space="preserve">
                          тары мен керек-жарақтарын    бойы </w:t>
      </w:r>
      <w:r>
        <w:br/>
      </w:r>
      <w:r>
        <w:rPr>
          <w:rFonts w:ascii="Times New Roman"/>
          <w:b w:val="false"/>
          <w:i w:val="false"/>
          <w:color w:val="000000"/>
          <w:sz w:val="28"/>
        </w:rPr>
        <w:t xml:space="preserve">
                          жөндеу; </w:t>
      </w:r>
      <w:r>
        <w:br/>
      </w:r>
      <w:r>
        <w:rPr>
          <w:rFonts w:ascii="Times New Roman"/>
          <w:b w:val="false"/>
          <w:i w:val="false"/>
          <w:color w:val="000000"/>
          <w:sz w:val="28"/>
        </w:rPr>
        <w:t xml:space="preserve">
                          9. Қазақстан Республикасы     жыл </w:t>
      </w:r>
      <w:r>
        <w:br/>
      </w:r>
      <w:r>
        <w:rPr>
          <w:rFonts w:ascii="Times New Roman"/>
          <w:b w:val="false"/>
          <w:i w:val="false"/>
          <w:color w:val="000000"/>
          <w:sz w:val="28"/>
        </w:rPr>
        <w:t xml:space="preserve">
                          Қарулы Күштерiнің әскери     бойы </w:t>
      </w:r>
      <w:r>
        <w:br/>
      </w:r>
      <w:r>
        <w:rPr>
          <w:rFonts w:ascii="Times New Roman"/>
          <w:b w:val="false"/>
          <w:i w:val="false"/>
          <w:color w:val="000000"/>
          <w:sz w:val="28"/>
        </w:rPr>
        <w:t xml:space="preserve">
                          құралымдары мен бөлiмдерi. </w:t>
      </w:r>
      <w:r>
        <w:br/>
      </w:r>
      <w:r>
        <w:rPr>
          <w:rFonts w:ascii="Times New Roman"/>
          <w:b w:val="false"/>
          <w:i w:val="false"/>
          <w:color w:val="000000"/>
          <w:sz w:val="28"/>
        </w:rPr>
        <w:t xml:space="preserve">
                          нiң туларын дайындау жөнiн. </w:t>
      </w:r>
      <w:r>
        <w:br/>
      </w:r>
      <w:r>
        <w:rPr>
          <w:rFonts w:ascii="Times New Roman"/>
          <w:b w:val="false"/>
          <w:i w:val="false"/>
          <w:color w:val="000000"/>
          <w:sz w:val="28"/>
        </w:rPr>
        <w:t xml:space="preserve">
                          дегi қызмет көрсетулердi </w:t>
      </w:r>
      <w:r>
        <w:br/>
      </w:r>
      <w:r>
        <w:rPr>
          <w:rFonts w:ascii="Times New Roman"/>
          <w:b w:val="false"/>
          <w:i w:val="false"/>
          <w:color w:val="000000"/>
          <w:sz w:val="28"/>
        </w:rPr>
        <w:t xml:space="preserve">
                          төлеу. </w:t>
      </w:r>
      <w:r>
        <w:br/>
      </w:r>
      <w:r>
        <w:rPr>
          <w:rFonts w:ascii="Times New Roman"/>
          <w:b w:val="false"/>
          <w:i w:val="false"/>
          <w:color w:val="000000"/>
          <w:sz w:val="28"/>
        </w:rPr>
        <w:t xml:space="preserve">
10       037  Әскери бө.  1. Тендерлер процедурасын     жыл     Қазақстан </w:t>
      </w:r>
      <w:r>
        <w:br/>
      </w:r>
      <w:r>
        <w:rPr>
          <w:rFonts w:ascii="Times New Roman"/>
          <w:b w:val="false"/>
          <w:i w:val="false"/>
          <w:color w:val="000000"/>
          <w:sz w:val="28"/>
        </w:rPr>
        <w:t xml:space="preserve">
              лімдерді    өткiзу және тауарларды       бойы     Республика. </w:t>
      </w:r>
      <w:r>
        <w:br/>
      </w:r>
      <w:r>
        <w:rPr>
          <w:rFonts w:ascii="Times New Roman"/>
          <w:b w:val="false"/>
          <w:i w:val="false"/>
          <w:color w:val="000000"/>
          <w:sz w:val="28"/>
        </w:rPr>
        <w:t xml:space="preserve">
              байланыспен (жұмыстарды, қызмет                   сының </w:t>
      </w:r>
      <w:r>
        <w:br/>
      </w:r>
      <w:r>
        <w:rPr>
          <w:rFonts w:ascii="Times New Roman"/>
          <w:b w:val="false"/>
          <w:i w:val="false"/>
          <w:color w:val="000000"/>
          <w:sz w:val="28"/>
        </w:rPr>
        <w:t xml:space="preserve">
              қамтамасыз  көрсетулердi) жеткiзуге               Қорғаныс </w:t>
      </w:r>
      <w:r>
        <w:br/>
      </w:r>
      <w:r>
        <w:rPr>
          <w:rFonts w:ascii="Times New Roman"/>
          <w:b w:val="false"/>
          <w:i w:val="false"/>
          <w:color w:val="000000"/>
          <w:sz w:val="28"/>
        </w:rPr>
        <w:t xml:space="preserve">
              ету         шарт жасасу;                          министрлігі </w:t>
      </w:r>
      <w:r>
        <w:br/>
      </w:r>
      <w:r>
        <w:rPr>
          <w:rFonts w:ascii="Times New Roman"/>
          <w:b w:val="false"/>
          <w:i w:val="false"/>
          <w:color w:val="000000"/>
          <w:sz w:val="28"/>
        </w:rPr>
        <w:t xml:space="preserve">
                          2. Қазақстан Республикасы     жыл </w:t>
      </w:r>
      <w:r>
        <w:br/>
      </w:r>
      <w:r>
        <w:rPr>
          <w:rFonts w:ascii="Times New Roman"/>
          <w:b w:val="false"/>
          <w:i w:val="false"/>
          <w:color w:val="000000"/>
          <w:sz w:val="28"/>
        </w:rPr>
        <w:t xml:space="preserve">
                          Қарулы Күштерiнің байланыс   бойы </w:t>
      </w:r>
      <w:r>
        <w:br/>
      </w:r>
      <w:r>
        <w:rPr>
          <w:rFonts w:ascii="Times New Roman"/>
          <w:b w:val="false"/>
          <w:i w:val="false"/>
          <w:color w:val="000000"/>
          <w:sz w:val="28"/>
        </w:rPr>
        <w:t xml:space="preserve">
                          арналарын жалдауын байла. </w:t>
      </w:r>
      <w:r>
        <w:br/>
      </w:r>
      <w:r>
        <w:rPr>
          <w:rFonts w:ascii="Times New Roman"/>
          <w:b w:val="false"/>
          <w:i w:val="false"/>
          <w:color w:val="000000"/>
          <w:sz w:val="28"/>
        </w:rPr>
        <w:t xml:space="preserve">
                          ныстың пайдалану - </w:t>
      </w:r>
      <w:r>
        <w:br/>
      </w:r>
      <w:r>
        <w:rPr>
          <w:rFonts w:ascii="Times New Roman"/>
          <w:b w:val="false"/>
          <w:i w:val="false"/>
          <w:color w:val="000000"/>
          <w:sz w:val="28"/>
        </w:rPr>
        <w:t xml:space="preserve">
                          техникалық қызмет көрсету </w:t>
      </w:r>
      <w:r>
        <w:br/>
      </w:r>
      <w:r>
        <w:rPr>
          <w:rFonts w:ascii="Times New Roman"/>
          <w:b w:val="false"/>
          <w:i w:val="false"/>
          <w:color w:val="000000"/>
          <w:sz w:val="28"/>
        </w:rPr>
        <w:t xml:space="preserve">
                          құралдарымен қамтамасыз </w:t>
      </w:r>
      <w:r>
        <w:br/>
      </w:r>
      <w:r>
        <w:rPr>
          <w:rFonts w:ascii="Times New Roman"/>
          <w:b w:val="false"/>
          <w:i w:val="false"/>
          <w:color w:val="000000"/>
          <w:sz w:val="28"/>
        </w:rPr>
        <w:t xml:space="preserve">
                          ету, әскери бөлiмдердiң </w:t>
      </w:r>
      <w:r>
        <w:br/>
      </w:r>
      <w:r>
        <w:rPr>
          <w:rFonts w:ascii="Times New Roman"/>
          <w:b w:val="false"/>
          <w:i w:val="false"/>
          <w:color w:val="000000"/>
          <w:sz w:val="28"/>
        </w:rPr>
        <w:t xml:space="preserve">
                          сандық АТС-iн жалпы пайда. </w:t>
      </w:r>
      <w:r>
        <w:br/>
      </w:r>
      <w:r>
        <w:rPr>
          <w:rFonts w:ascii="Times New Roman"/>
          <w:b w:val="false"/>
          <w:i w:val="false"/>
          <w:color w:val="000000"/>
          <w:sz w:val="28"/>
        </w:rPr>
        <w:t xml:space="preserve">
                          лану телекоммуникация </w:t>
      </w:r>
      <w:r>
        <w:br/>
      </w:r>
      <w:r>
        <w:rPr>
          <w:rFonts w:ascii="Times New Roman"/>
          <w:b w:val="false"/>
          <w:i w:val="false"/>
          <w:color w:val="000000"/>
          <w:sz w:val="28"/>
        </w:rPr>
        <w:t xml:space="preserve">
                          желілерiне қосу телефондар </w:t>
      </w:r>
      <w:r>
        <w:br/>
      </w:r>
      <w:r>
        <w:rPr>
          <w:rFonts w:ascii="Times New Roman"/>
          <w:b w:val="false"/>
          <w:i w:val="false"/>
          <w:color w:val="000000"/>
          <w:sz w:val="28"/>
        </w:rPr>
        <w:t xml:space="preserve">
                          орнату; </w:t>
      </w:r>
      <w:r>
        <w:br/>
      </w:r>
      <w:r>
        <w:rPr>
          <w:rFonts w:ascii="Times New Roman"/>
          <w:b w:val="false"/>
          <w:i w:val="false"/>
          <w:color w:val="000000"/>
          <w:sz w:val="28"/>
        </w:rPr>
        <w:t xml:space="preserve">
                          3. Коммутация өнiмдерiн       2002 </w:t>
      </w:r>
      <w:r>
        <w:br/>
      </w:r>
      <w:r>
        <w:rPr>
          <w:rFonts w:ascii="Times New Roman"/>
          <w:b w:val="false"/>
          <w:i w:val="false"/>
          <w:color w:val="000000"/>
          <w:sz w:val="28"/>
        </w:rPr>
        <w:t xml:space="preserve">
                          сатып алу (телефон және      жылдың </w:t>
      </w:r>
      <w:r>
        <w:br/>
      </w:r>
      <w:r>
        <w:rPr>
          <w:rFonts w:ascii="Times New Roman"/>
          <w:b w:val="false"/>
          <w:i w:val="false"/>
          <w:color w:val="000000"/>
          <w:sz w:val="28"/>
        </w:rPr>
        <w:t xml:space="preserve">
                          факсимилдi аппараттар,        2-4- </w:t>
      </w:r>
      <w:r>
        <w:br/>
      </w:r>
      <w:r>
        <w:rPr>
          <w:rFonts w:ascii="Times New Roman"/>
          <w:b w:val="false"/>
          <w:i w:val="false"/>
          <w:color w:val="000000"/>
          <w:sz w:val="28"/>
        </w:rPr>
        <w:t xml:space="preserve">
                          кросстық қондырғылар,        тоқсаны </w:t>
      </w:r>
      <w:r>
        <w:br/>
      </w:r>
      <w:r>
        <w:rPr>
          <w:rFonts w:ascii="Times New Roman"/>
          <w:b w:val="false"/>
          <w:i w:val="false"/>
          <w:color w:val="000000"/>
          <w:sz w:val="28"/>
        </w:rPr>
        <w:t xml:space="preserve">
                          кабель өнiмдерiн, сандық </w:t>
      </w:r>
      <w:r>
        <w:br/>
      </w:r>
      <w:r>
        <w:rPr>
          <w:rFonts w:ascii="Times New Roman"/>
          <w:b w:val="false"/>
          <w:i w:val="false"/>
          <w:color w:val="000000"/>
          <w:sz w:val="28"/>
        </w:rPr>
        <w:t xml:space="preserve">
                          АТС, құпияландырылған </w:t>
      </w:r>
      <w:r>
        <w:br/>
      </w:r>
      <w:r>
        <w:rPr>
          <w:rFonts w:ascii="Times New Roman"/>
          <w:b w:val="false"/>
          <w:i w:val="false"/>
          <w:color w:val="000000"/>
          <w:sz w:val="28"/>
        </w:rPr>
        <w:t xml:space="preserve">
                          байланыс аппаратурасы); </w:t>
      </w:r>
      <w:r>
        <w:br/>
      </w:r>
      <w:r>
        <w:rPr>
          <w:rFonts w:ascii="Times New Roman"/>
          <w:b w:val="false"/>
          <w:i w:val="false"/>
          <w:color w:val="000000"/>
          <w:sz w:val="28"/>
        </w:rPr>
        <w:t xml:space="preserve">
                          4. Байланыс торабы жаңадан    2002 </w:t>
      </w:r>
      <w:r>
        <w:br/>
      </w:r>
      <w:r>
        <w:rPr>
          <w:rFonts w:ascii="Times New Roman"/>
          <w:b w:val="false"/>
          <w:i w:val="false"/>
          <w:color w:val="000000"/>
          <w:sz w:val="28"/>
        </w:rPr>
        <w:t xml:space="preserve">
                          құрған байланыстың кабелдi   жылдың </w:t>
      </w:r>
      <w:r>
        <w:br/>
      </w:r>
      <w:r>
        <w:rPr>
          <w:rFonts w:ascii="Times New Roman"/>
          <w:b w:val="false"/>
          <w:i w:val="false"/>
          <w:color w:val="000000"/>
          <w:sz w:val="28"/>
        </w:rPr>
        <w:t xml:space="preserve">
                          ғимараттарын, байланыс        2-3 </w:t>
      </w:r>
      <w:r>
        <w:br/>
      </w:r>
      <w:r>
        <w:rPr>
          <w:rFonts w:ascii="Times New Roman"/>
          <w:b w:val="false"/>
          <w:i w:val="false"/>
          <w:color w:val="000000"/>
          <w:sz w:val="28"/>
        </w:rPr>
        <w:t xml:space="preserve">
                          желiлерiнiң кабелдiк салула. тоқсаны </w:t>
      </w:r>
      <w:r>
        <w:br/>
      </w:r>
      <w:r>
        <w:rPr>
          <w:rFonts w:ascii="Times New Roman"/>
          <w:b w:val="false"/>
          <w:i w:val="false"/>
          <w:color w:val="000000"/>
          <w:sz w:val="28"/>
        </w:rPr>
        <w:t xml:space="preserve">
                          рын күрделi және ағымдағы </w:t>
      </w:r>
      <w:r>
        <w:br/>
      </w:r>
      <w:r>
        <w:rPr>
          <w:rFonts w:ascii="Times New Roman"/>
          <w:b w:val="false"/>
          <w:i w:val="false"/>
          <w:color w:val="000000"/>
          <w:sz w:val="28"/>
        </w:rPr>
        <w:t xml:space="preserve">
                          жөндеу жөнiндегi шығыстарды </w:t>
      </w:r>
      <w:r>
        <w:br/>
      </w:r>
      <w:r>
        <w:rPr>
          <w:rFonts w:ascii="Times New Roman"/>
          <w:b w:val="false"/>
          <w:i w:val="false"/>
          <w:color w:val="000000"/>
          <w:sz w:val="28"/>
        </w:rPr>
        <w:t xml:space="preserve">
                          төлеу; </w:t>
      </w:r>
      <w:r>
        <w:br/>
      </w:r>
      <w:r>
        <w:rPr>
          <w:rFonts w:ascii="Times New Roman"/>
          <w:b w:val="false"/>
          <w:i w:val="false"/>
          <w:color w:val="000000"/>
          <w:sz w:val="28"/>
        </w:rPr>
        <w:t xml:space="preserve">
                          5. Әскери округтер торапта.   2002 </w:t>
      </w:r>
      <w:r>
        <w:br/>
      </w:r>
      <w:r>
        <w:rPr>
          <w:rFonts w:ascii="Times New Roman"/>
          <w:b w:val="false"/>
          <w:i w:val="false"/>
          <w:color w:val="000000"/>
          <w:sz w:val="28"/>
        </w:rPr>
        <w:t xml:space="preserve">
                          рындағы, сондай-ақ қайта     жылдың </w:t>
      </w:r>
      <w:r>
        <w:br/>
      </w:r>
      <w:r>
        <w:rPr>
          <w:rFonts w:ascii="Times New Roman"/>
          <w:b w:val="false"/>
          <w:i w:val="false"/>
          <w:color w:val="000000"/>
          <w:sz w:val="28"/>
        </w:rPr>
        <w:t xml:space="preserve">
                          құрылатын әскери бөлiмдер     2-3 </w:t>
      </w:r>
      <w:r>
        <w:br/>
      </w:r>
      <w:r>
        <w:rPr>
          <w:rFonts w:ascii="Times New Roman"/>
          <w:b w:val="false"/>
          <w:i w:val="false"/>
          <w:color w:val="000000"/>
          <w:sz w:val="28"/>
        </w:rPr>
        <w:t xml:space="preserve">
                          мен құралымдарының байланыс  тоқсаны </w:t>
      </w:r>
      <w:r>
        <w:br/>
      </w:r>
      <w:r>
        <w:rPr>
          <w:rFonts w:ascii="Times New Roman"/>
          <w:b w:val="false"/>
          <w:i w:val="false"/>
          <w:color w:val="000000"/>
          <w:sz w:val="28"/>
        </w:rPr>
        <w:t xml:space="preserve">
                          тораптарындағы байланыс </w:t>
      </w:r>
      <w:r>
        <w:br/>
      </w:r>
      <w:r>
        <w:rPr>
          <w:rFonts w:ascii="Times New Roman"/>
          <w:b w:val="false"/>
          <w:i w:val="false"/>
          <w:color w:val="000000"/>
          <w:sz w:val="28"/>
        </w:rPr>
        <w:t xml:space="preserve">
                          жабдықтарын құрастыру </w:t>
      </w:r>
      <w:r>
        <w:br/>
      </w:r>
      <w:r>
        <w:rPr>
          <w:rFonts w:ascii="Times New Roman"/>
          <w:b w:val="false"/>
          <w:i w:val="false"/>
          <w:color w:val="000000"/>
          <w:sz w:val="28"/>
        </w:rPr>
        <w:t xml:space="preserve">
                          жөнiндегi шығыстарды төлеу. </w:t>
      </w:r>
      <w:r>
        <w:br/>
      </w:r>
      <w:r>
        <w:rPr>
          <w:rFonts w:ascii="Times New Roman"/>
          <w:b w:val="false"/>
          <w:i w:val="false"/>
          <w:color w:val="000000"/>
          <w:sz w:val="28"/>
        </w:rPr>
        <w:t xml:space="preserve">
11       040  Әскери би.  1. Тендерлер процедурасын     2002    Қазақстан </w:t>
      </w:r>
      <w:r>
        <w:br/>
      </w:r>
      <w:r>
        <w:rPr>
          <w:rFonts w:ascii="Times New Roman"/>
          <w:b w:val="false"/>
          <w:i w:val="false"/>
          <w:color w:val="000000"/>
          <w:sz w:val="28"/>
        </w:rPr>
        <w:t xml:space="preserve">
              леттер      өткiзу және жаңа үлгiдегi    жылдың   Республи. </w:t>
      </w:r>
      <w:r>
        <w:br/>
      </w:r>
      <w:r>
        <w:rPr>
          <w:rFonts w:ascii="Times New Roman"/>
          <w:b w:val="false"/>
          <w:i w:val="false"/>
          <w:color w:val="000000"/>
          <w:sz w:val="28"/>
        </w:rPr>
        <w:t xml:space="preserve">
              бланкілерін әскери билеттiң бланкiлерi.  1-жарты. касының </w:t>
      </w:r>
      <w:r>
        <w:br/>
      </w:r>
      <w:r>
        <w:rPr>
          <w:rFonts w:ascii="Times New Roman"/>
          <w:b w:val="false"/>
          <w:i w:val="false"/>
          <w:color w:val="000000"/>
          <w:sz w:val="28"/>
        </w:rPr>
        <w:t xml:space="preserve">
              дайындау    нiң үлгiлерiн әзiрлеуге,     жылдығы  Қорғаныс </w:t>
      </w:r>
      <w:r>
        <w:br/>
      </w:r>
      <w:r>
        <w:rPr>
          <w:rFonts w:ascii="Times New Roman"/>
          <w:b w:val="false"/>
          <w:i w:val="false"/>
          <w:color w:val="000000"/>
          <w:sz w:val="28"/>
        </w:rPr>
        <w:t xml:space="preserve">
                          дайындауға және қажеттi               министрлігі </w:t>
      </w:r>
      <w:r>
        <w:br/>
      </w:r>
      <w:r>
        <w:rPr>
          <w:rFonts w:ascii="Times New Roman"/>
          <w:b w:val="false"/>
          <w:i w:val="false"/>
          <w:color w:val="000000"/>
          <w:sz w:val="28"/>
        </w:rPr>
        <w:t xml:space="preserve">
                          жабдықтар мен материалдар </w:t>
      </w:r>
      <w:r>
        <w:br/>
      </w:r>
      <w:r>
        <w:rPr>
          <w:rFonts w:ascii="Times New Roman"/>
          <w:b w:val="false"/>
          <w:i w:val="false"/>
          <w:color w:val="000000"/>
          <w:sz w:val="28"/>
        </w:rPr>
        <w:t xml:space="preserve">
                          сатып алуға шарт жасасу; </w:t>
      </w:r>
      <w:r>
        <w:br/>
      </w:r>
      <w:r>
        <w:rPr>
          <w:rFonts w:ascii="Times New Roman"/>
          <w:b w:val="false"/>
          <w:i w:val="false"/>
          <w:color w:val="000000"/>
          <w:sz w:val="28"/>
        </w:rPr>
        <w:t xml:space="preserve">
                          2. Әскери билет бланкi.       2002 </w:t>
      </w:r>
      <w:r>
        <w:br/>
      </w:r>
      <w:r>
        <w:rPr>
          <w:rFonts w:ascii="Times New Roman"/>
          <w:b w:val="false"/>
          <w:i w:val="false"/>
          <w:color w:val="000000"/>
          <w:sz w:val="28"/>
        </w:rPr>
        <w:t xml:space="preserve">
                          лерiн дайындау (жабдықтар,   жылдың </w:t>
      </w:r>
      <w:r>
        <w:br/>
      </w:r>
      <w:r>
        <w:rPr>
          <w:rFonts w:ascii="Times New Roman"/>
          <w:b w:val="false"/>
          <w:i w:val="false"/>
          <w:color w:val="000000"/>
          <w:sz w:val="28"/>
        </w:rPr>
        <w:t xml:space="preserve">
                          шығыс материалдарын сатып     2-4- </w:t>
      </w:r>
      <w:r>
        <w:br/>
      </w:r>
      <w:r>
        <w:rPr>
          <w:rFonts w:ascii="Times New Roman"/>
          <w:b w:val="false"/>
          <w:i w:val="false"/>
          <w:color w:val="000000"/>
          <w:sz w:val="28"/>
        </w:rPr>
        <w:t xml:space="preserve">
                          алу және дайындау жөнiндегi  тоқсаны </w:t>
      </w:r>
      <w:r>
        <w:br/>
      </w:r>
      <w:r>
        <w:rPr>
          <w:rFonts w:ascii="Times New Roman"/>
          <w:b w:val="false"/>
          <w:i w:val="false"/>
          <w:color w:val="000000"/>
          <w:sz w:val="28"/>
        </w:rPr>
        <w:t xml:space="preserve">
                          қызмет көрсетулердi төлеу).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7. Бюджеттiк бағдарламаның орындалуынан күтiлетiн нәтижелер </w:t>
      </w:r>
      <w:r>
        <w:br/>
      </w:r>
      <w:r>
        <w:rPr>
          <w:rFonts w:ascii="Times New Roman"/>
          <w:b w:val="false"/>
          <w:i w:val="false"/>
          <w:color w:val="000000"/>
          <w:sz w:val="28"/>
        </w:rPr>
        <w:t xml:space="preserve">
      Қазақстан Республикасы Қорғаныс министрлiгi орталық органдары аппаратының, әскери бөлiмдерiнiң, әскери комиссариаттары мен мекемелерiнiң, әскери атташелер мен жасырын барлау құрылымдары (органдары) аппараттарының қызметiн қаржылық және материалдық-техникалық қамтамасыз ету. </w:t>
      </w:r>
      <w:r>
        <w:br/>
      </w:r>
      <w:r>
        <w:rPr>
          <w:rFonts w:ascii="Times New Roman"/>
          <w:b w:val="false"/>
          <w:i w:val="false"/>
          <w:color w:val="000000"/>
          <w:sz w:val="28"/>
        </w:rPr>
        <w:t xml:space="preserve">
      Болып келген елдердiң тиiстi құрылымдарымен әскери салада неғұрлым мақсатты және үйлестiрiлген ынтымақтастыққа қол жеткiзу. Қазақстан Республикасының саяси әскери басшылығын болып келген елдер бойынша объективтi және уақытылы хабардар ету. </w:t>
      </w:r>
      <w:r>
        <w:br/>
      </w:r>
      <w:r>
        <w:rPr>
          <w:rFonts w:ascii="Times New Roman"/>
          <w:b w:val="false"/>
          <w:i w:val="false"/>
          <w:color w:val="000000"/>
          <w:sz w:val="28"/>
        </w:rPr>
        <w:t xml:space="preserve">
      2002 жылға Қарулы Күштердi реформалаумен байланысты тасымалдаулар жоспарын 100%-ке орындау. </w:t>
      </w:r>
      <w:r>
        <w:br/>
      </w:r>
      <w:r>
        <w:rPr>
          <w:rFonts w:ascii="Times New Roman"/>
          <w:b w:val="false"/>
          <w:i w:val="false"/>
          <w:color w:val="000000"/>
          <w:sz w:val="28"/>
        </w:rPr>
        <w:t xml:space="preserve">
      Қазақстан Республикасы Қорғаныс министрлiгi жылжымалы құрамы мен негiзгi кiреберiс жолдарының жоспарлы мерзiмде әскери тасымалдауларды орындауға әзiрлiгi. </w:t>
      </w:r>
      <w:r>
        <w:br/>
      </w:r>
      <w:r>
        <w:rPr>
          <w:rFonts w:ascii="Times New Roman"/>
          <w:b w:val="false"/>
          <w:i w:val="false"/>
          <w:color w:val="000000"/>
          <w:sz w:val="28"/>
        </w:rPr>
        <w:t xml:space="preserve">
      Мынадай әскери қызметшiлер санаттарын азық-түлiкпен уақытылы және толық көлемде (100%) қамтамасыз ету: </w:t>
      </w:r>
      <w:r>
        <w:br/>
      </w:r>
      <w:r>
        <w:rPr>
          <w:rFonts w:ascii="Times New Roman"/>
          <w:b w:val="false"/>
          <w:i w:val="false"/>
          <w:color w:val="000000"/>
          <w:sz w:val="28"/>
        </w:rPr>
        <w:t xml:space="preserve">
      мерзiмдi қызметтiң әскери қызметшiлерiн; </w:t>
      </w:r>
      <w:r>
        <w:br/>
      </w:r>
      <w:r>
        <w:rPr>
          <w:rFonts w:ascii="Times New Roman"/>
          <w:b w:val="false"/>
          <w:i w:val="false"/>
          <w:color w:val="000000"/>
          <w:sz w:val="28"/>
        </w:rPr>
        <w:t xml:space="preserve">
      арнайы әскери мектеп-интернаттардың тәрбиеленушiлерiн; </w:t>
      </w:r>
      <w:r>
        <w:br/>
      </w:r>
      <w:r>
        <w:rPr>
          <w:rFonts w:ascii="Times New Roman"/>
          <w:b w:val="false"/>
          <w:i w:val="false"/>
          <w:color w:val="000000"/>
          <w:sz w:val="28"/>
        </w:rPr>
        <w:t xml:space="preserve">
      әскери госпитальдарда, емханалар мен лазареттерде емдеуден немесе тексеруден өтiп жүрген әскери қызметшiлердi; </w:t>
      </w:r>
      <w:r>
        <w:br/>
      </w:r>
      <w:r>
        <w:rPr>
          <w:rFonts w:ascii="Times New Roman"/>
          <w:b w:val="false"/>
          <w:i w:val="false"/>
          <w:color w:val="000000"/>
          <w:sz w:val="28"/>
        </w:rPr>
        <w:t xml:space="preserve">
      қан берушiлердi; </w:t>
      </w:r>
      <w:r>
        <w:br/>
      </w:r>
      <w:r>
        <w:rPr>
          <w:rFonts w:ascii="Times New Roman"/>
          <w:b w:val="false"/>
          <w:i w:val="false"/>
          <w:color w:val="000000"/>
          <w:sz w:val="28"/>
        </w:rPr>
        <w:t xml:space="preserve">
      далалық шығуларда жүрген әскери қызметшiлердi; </w:t>
      </w:r>
      <w:r>
        <w:br/>
      </w:r>
      <w:r>
        <w:rPr>
          <w:rFonts w:ascii="Times New Roman"/>
          <w:b w:val="false"/>
          <w:i w:val="false"/>
          <w:color w:val="000000"/>
          <w:sz w:val="28"/>
        </w:rPr>
        <w:t xml:space="preserve">
      жауынгерлiк кезекшiлiктегi офицерлердi, прапорщиктер мен келiсiм-шарт бойынша әскери қызметшiлердi. </w:t>
      </w:r>
      <w:r>
        <w:br/>
      </w:r>
      <w:r>
        <w:rPr>
          <w:rFonts w:ascii="Times New Roman"/>
          <w:b w:val="false"/>
          <w:i w:val="false"/>
          <w:color w:val="000000"/>
          <w:sz w:val="28"/>
        </w:rPr>
        <w:t xml:space="preserve">
      Азық-түлiктi ұзақ мерзiмге сақтауға қою 50%-ке дейiнгi көлемде. </w:t>
      </w:r>
      <w:r>
        <w:br/>
      </w:r>
      <w:r>
        <w:rPr>
          <w:rFonts w:ascii="Times New Roman"/>
          <w:b w:val="false"/>
          <w:i w:val="false"/>
          <w:color w:val="000000"/>
          <w:sz w:val="28"/>
        </w:rPr>
        <w:t xml:space="preserve">
      Әскери техниканың жауынгерлiк әзiрлiк деңгейiн көтеру жөнiндегi iс-шараларды жанар-жағар май материалдарымен қамтамасыз ету орташа қарқындағы жанжалдарда мiндеттердi дербес немесе одақтас мемлекеттердiң Қарулы Күштерiмен бiрлесiп шешуге Қарулы Күштердiң қабiлетiн қамтамасыз ету, iшiнара: </w:t>
      </w:r>
      <w:r>
        <w:br/>
      </w:r>
      <w:r>
        <w:rPr>
          <w:rFonts w:ascii="Times New Roman"/>
          <w:b w:val="false"/>
          <w:i w:val="false"/>
          <w:color w:val="000000"/>
          <w:sz w:val="28"/>
        </w:rPr>
        <w:t xml:space="preserve">
      Қазақстан Республикасы Қарулы Күштерi әскери бөлiмдерiнiң жауынгерлiк кезекшiлiктi атқаруын 100%-ке қамтамасыз ету; </w:t>
      </w:r>
      <w:r>
        <w:br/>
      </w:r>
      <w:r>
        <w:rPr>
          <w:rFonts w:ascii="Times New Roman"/>
          <w:b w:val="false"/>
          <w:i w:val="false"/>
          <w:color w:val="000000"/>
          <w:sz w:val="28"/>
        </w:rPr>
        <w:t xml:space="preserve">
      жауынгерлiк даярлық жоспарын 55%-ке орындау; </w:t>
      </w:r>
      <w:r>
        <w:br/>
      </w:r>
      <w:r>
        <w:rPr>
          <w:rFonts w:ascii="Times New Roman"/>
          <w:b w:val="false"/>
          <w:i w:val="false"/>
          <w:color w:val="000000"/>
          <w:sz w:val="28"/>
        </w:rPr>
        <w:t xml:space="preserve">
      Қазақстан Республикасы Қарулы Күштерiнiң ағымдағы тiршiлiк әрекетiн 30%-ке қамтамасыз ету; </w:t>
      </w:r>
      <w:r>
        <w:br/>
      </w:r>
      <w:r>
        <w:rPr>
          <w:rFonts w:ascii="Times New Roman"/>
          <w:b w:val="false"/>
          <w:i w:val="false"/>
          <w:color w:val="000000"/>
          <w:sz w:val="28"/>
        </w:rPr>
        <w:t xml:space="preserve">
      әскери және жедел қорларды белгiленген нормаға дейiнгi ұзақ сақтауды 15%-ке орындау; </w:t>
      </w:r>
      <w:r>
        <w:br/>
      </w:r>
      <w:r>
        <w:rPr>
          <w:rFonts w:ascii="Times New Roman"/>
          <w:b w:val="false"/>
          <w:i w:val="false"/>
          <w:color w:val="000000"/>
          <w:sz w:val="28"/>
        </w:rPr>
        <w:t xml:space="preserve">
      резервуар паркiне тексерудi - 3%-ке жүргiзу; </w:t>
      </w:r>
      <w:r>
        <w:br/>
      </w:r>
      <w:r>
        <w:rPr>
          <w:rFonts w:ascii="Times New Roman"/>
          <w:b w:val="false"/>
          <w:i w:val="false"/>
          <w:color w:val="000000"/>
          <w:sz w:val="28"/>
        </w:rPr>
        <w:t xml:space="preserve">
      Белгiленген мерзiмiн өтеген ракеталық отын бөлiктерiнiң сақталуын және жойылуын қамтамасыз ету. </w:t>
      </w:r>
      <w:r>
        <w:br/>
      </w:r>
      <w:r>
        <w:rPr>
          <w:rFonts w:ascii="Times New Roman"/>
          <w:b w:val="false"/>
          <w:i w:val="false"/>
          <w:color w:val="000000"/>
          <w:sz w:val="28"/>
        </w:rPr>
        <w:t xml:space="preserve">
      Тиiстi заттай мүлiкпен қамтамасыз ету: </w:t>
      </w:r>
      <w:r>
        <w:br/>
      </w:r>
      <w:r>
        <w:rPr>
          <w:rFonts w:ascii="Times New Roman"/>
          <w:b w:val="false"/>
          <w:i w:val="false"/>
          <w:color w:val="000000"/>
          <w:sz w:val="28"/>
        </w:rPr>
        <w:t xml:space="preserve">
      әскери оқу орындарының бiтiрушiлерiн киiм-кешекпен, аяқ киiммен, жабдықпен 100%-ке; </w:t>
      </w:r>
      <w:r>
        <w:br/>
      </w:r>
      <w:r>
        <w:rPr>
          <w:rFonts w:ascii="Times New Roman"/>
          <w:b w:val="false"/>
          <w:i w:val="false"/>
          <w:color w:val="000000"/>
          <w:sz w:val="28"/>
        </w:rPr>
        <w:t xml:space="preserve">
      "Қазбат" арнайы батальонының әскери қызметшiлерiн киiм-кешекпен, аяқ киiммен, жабдықпен 100%-ке; </w:t>
      </w:r>
      <w:r>
        <w:br/>
      </w:r>
      <w:r>
        <w:rPr>
          <w:rFonts w:ascii="Times New Roman"/>
          <w:b w:val="false"/>
          <w:i w:val="false"/>
          <w:color w:val="000000"/>
          <w:sz w:val="28"/>
        </w:rPr>
        <w:t xml:space="preserve">
      әскери оқу орындарының курсанттарын, Кадет корпусы мен "Жас ұлан" республикалық мектебiнiң тәрбиеленушiлерiн күнделiктi киiм-кешекпен, аяқ киiммен, жабдықпен 100%-ке; </w:t>
      </w:r>
      <w:r>
        <w:br/>
      </w:r>
      <w:r>
        <w:rPr>
          <w:rFonts w:ascii="Times New Roman"/>
          <w:b w:val="false"/>
          <w:i w:val="false"/>
          <w:color w:val="000000"/>
          <w:sz w:val="28"/>
        </w:rPr>
        <w:t xml:space="preserve">
      офицерлердi, прапорщиктер мен келiсiм-шарт бойынша әскери қызметшiлердi күнделiктi киiм-кешекпен, аяқ киiммен, жабдықпен 30-35%-ке; </w:t>
      </w:r>
      <w:r>
        <w:br/>
      </w:r>
      <w:r>
        <w:rPr>
          <w:rFonts w:ascii="Times New Roman"/>
          <w:b w:val="false"/>
          <w:i w:val="false"/>
          <w:color w:val="000000"/>
          <w:sz w:val="28"/>
        </w:rPr>
        <w:t xml:space="preserve">
      офицерлердi, прапорщиктер мен келiсiм-шарт бойынша әскери қызметшiлердi парадтық және парадтық-шығу киiм-кешегiмен 10%-ке; </w:t>
      </w:r>
      <w:r>
        <w:br/>
      </w:r>
      <w:r>
        <w:rPr>
          <w:rFonts w:ascii="Times New Roman"/>
          <w:b w:val="false"/>
          <w:i w:val="false"/>
          <w:color w:val="000000"/>
          <w:sz w:val="28"/>
        </w:rPr>
        <w:t xml:space="preserve">
      офицерлердi, прапорщиктер мен келiсiм-шарт бойынша әскери қызметшiлердi далалық киiм-кешекпен 75%-ке; </w:t>
      </w:r>
      <w:r>
        <w:br/>
      </w:r>
      <w:r>
        <w:rPr>
          <w:rFonts w:ascii="Times New Roman"/>
          <w:b w:val="false"/>
          <w:i w:val="false"/>
          <w:color w:val="000000"/>
          <w:sz w:val="28"/>
        </w:rPr>
        <w:t xml:space="preserve">
      мерзiмдi қызмет әскери қызметшiлерiн күнделiктi киiмкешекпен 60%-ке; </w:t>
      </w:r>
      <w:r>
        <w:br/>
      </w:r>
      <w:r>
        <w:rPr>
          <w:rFonts w:ascii="Times New Roman"/>
          <w:b w:val="false"/>
          <w:i w:val="false"/>
          <w:color w:val="000000"/>
          <w:sz w:val="28"/>
        </w:rPr>
        <w:t xml:space="preserve">
      әскери бөлiмдер мен мекемелердi төсек жабдықтарымен 30%-ке; </w:t>
      </w:r>
      <w:r>
        <w:br/>
      </w:r>
      <w:r>
        <w:rPr>
          <w:rFonts w:ascii="Times New Roman"/>
          <w:b w:val="false"/>
          <w:i w:val="false"/>
          <w:color w:val="000000"/>
          <w:sz w:val="28"/>
        </w:rPr>
        <w:t xml:space="preserve">
      арнайы жылы киiм-кешекпен 90%-ке. </w:t>
      </w:r>
      <w:r>
        <w:br/>
      </w:r>
      <w:r>
        <w:rPr>
          <w:rFonts w:ascii="Times New Roman"/>
          <w:b w:val="false"/>
          <w:i w:val="false"/>
          <w:color w:val="000000"/>
          <w:sz w:val="28"/>
        </w:rPr>
        <w:t xml:space="preserve">
      Күндiзгi және амбулаториялық ауруларды қазiргi заманғы дәрiлiк препараттармен уақытылы қамтамасыз ету және медициналық техника мен жабдықтар бұйымдарын сатып алу мыналарды төмендетуге мүмкiндiк бередi: </w:t>
      </w:r>
      <w:r>
        <w:br/>
      </w:r>
      <w:r>
        <w:rPr>
          <w:rFonts w:ascii="Times New Roman"/>
          <w:b w:val="false"/>
          <w:i w:val="false"/>
          <w:color w:val="000000"/>
          <w:sz w:val="28"/>
        </w:rPr>
        <w:t xml:space="preserve">
      1 ауруға жұмсалатын медикаменттердiң орташа шығынын 10%-ке; </w:t>
      </w:r>
      <w:r>
        <w:br/>
      </w:r>
      <w:r>
        <w:rPr>
          <w:rFonts w:ascii="Times New Roman"/>
          <w:b w:val="false"/>
          <w:i w:val="false"/>
          <w:color w:val="000000"/>
          <w:sz w:val="28"/>
        </w:rPr>
        <w:t xml:space="preserve">
      күндiзгi емдеуде бiр ауруды орташа ұстауды 15%-ке; </w:t>
      </w:r>
      <w:r>
        <w:br/>
      </w:r>
      <w:r>
        <w:rPr>
          <w:rFonts w:ascii="Times New Roman"/>
          <w:b w:val="false"/>
          <w:i w:val="false"/>
          <w:color w:val="000000"/>
          <w:sz w:val="28"/>
        </w:rPr>
        <w:t xml:space="preserve">
      Санитарлық-гигиеналық iс-шараларды және эпидемияға қарсы қадағалауды iске асыру, сондай-ақ аурудың иммундық алдын алу мыналарға әкеледi: </w:t>
      </w:r>
      <w:r>
        <w:br/>
      </w:r>
      <w:r>
        <w:rPr>
          <w:rFonts w:ascii="Times New Roman"/>
          <w:b w:val="false"/>
          <w:i w:val="false"/>
          <w:color w:val="000000"/>
          <w:sz w:val="28"/>
        </w:rPr>
        <w:t xml:space="preserve">
      Емдеу шығындарын 10-15 рет азайтуға; </w:t>
      </w:r>
      <w:r>
        <w:br/>
      </w:r>
      <w:r>
        <w:rPr>
          <w:rFonts w:ascii="Times New Roman"/>
          <w:b w:val="false"/>
          <w:i w:val="false"/>
          <w:color w:val="000000"/>
          <w:sz w:val="28"/>
        </w:rPr>
        <w:t xml:space="preserve">
      Кәсiби ауруларды 50%-ке төмендетуге; </w:t>
      </w:r>
      <w:r>
        <w:br/>
      </w:r>
      <w:r>
        <w:rPr>
          <w:rFonts w:ascii="Times New Roman"/>
          <w:b w:val="false"/>
          <w:i w:val="false"/>
          <w:color w:val="000000"/>
          <w:sz w:val="28"/>
        </w:rPr>
        <w:t xml:space="preserve">
      Шақырылушылардың денсаулық жағдайы бойынша жарамсыз шақырылу жағдайларын болдырмауға; </w:t>
      </w:r>
      <w:r>
        <w:br/>
      </w:r>
      <w:r>
        <w:rPr>
          <w:rFonts w:ascii="Times New Roman"/>
          <w:b w:val="false"/>
          <w:i w:val="false"/>
          <w:color w:val="000000"/>
          <w:sz w:val="28"/>
        </w:rPr>
        <w:t xml:space="preserve">
      Мүгедектiк, қызмет өткеру кезеңiнде ауру болып қалу жағдайларын шектеуге; </w:t>
      </w:r>
      <w:r>
        <w:br/>
      </w:r>
      <w:r>
        <w:rPr>
          <w:rFonts w:ascii="Times New Roman"/>
          <w:b w:val="false"/>
          <w:i w:val="false"/>
          <w:color w:val="000000"/>
          <w:sz w:val="28"/>
        </w:rPr>
        <w:t xml:space="preserve">
      әскери қызметшiлердi ауруы бойынша босату жағдайларын азайтуға. </w:t>
      </w:r>
      <w:r>
        <w:br/>
      </w:r>
      <w:r>
        <w:rPr>
          <w:rFonts w:ascii="Times New Roman"/>
          <w:b w:val="false"/>
          <w:i w:val="false"/>
          <w:color w:val="000000"/>
          <w:sz w:val="28"/>
        </w:rPr>
        <w:t xml:space="preserve">
      Ауруларды госпитальдау деңгейiн 10-15%-ке жалпы төмендету. </w:t>
      </w:r>
      <w:r>
        <w:br/>
      </w:r>
      <w:r>
        <w:rPr>
          <w:rFonts w:ascii="Times New Roman"/>
          <w:b w:val="false"/>
          <w:i w:val="false"/>
          <w:color w:val="000000"/>
          <w:sz w:val="28"/>
        </w:rPr>
        <w:t xml:space="preserve">
      Медициналық препараттармен 55-60%-ке қамтамасыз ету. </w:t>
      </w:r>
      <w:r>
        <w:br/>
      </w:r>
      <w:r>
        <w:rPr>
          <w:rFonts w:ascii="Times New Roman"/>
          <w:b w:val="false"/>
          <w:i w:val="false"/>
          <w:color w:val="000000"/>
          <w:sz w:val="28"/>
        </w:rPr>
        <w:t xml:space="preserve">
      Медициналық жабдықтармен және аппараттармен 10%-ке қайта жабдықтау. </w:t>
      </w:r>
      <w:r>
        <w:br/>
      </w:r>
      <w:r>
        <w:rPr>
          <w:rFonts w:ascii="Times New Roman"/>
          <w:b w:val="false"/>
          <w:i w:val="false"/>
          <w:color w:val="000000"/>
          <w:sz w:val="28"/>
        </w:rPr>
        <w:t xml:space="preserve">
      Қазақстан Республикасының Қарулы Күштерiн басқарудың қазiргi заманғы талаптарына жауап беретiн байланыстың сапасын жақсарту. </w:t>
      </w:r>
      <w:r>
        <w:br/>
      </w:r>
      <w:r>
        <w:rPr>
          <w:rFonts w:ascii="Times New Roman"/>
          <w:b w:val="false"/>
          <w:i w:val="false"/>
          <w:color w:val="000000"/>
          <w:sz w:val="28"/>
        </w:rPr>
        <w:t xml:space="preserve">
      Қазақстан Республикасының Қарулы Күштерiн басқаруды қамтамасыз ету үшiн байланыс жүйесiнiң тұрақты әзiрлiгi. </w:t>
      </w:r>
      <w:r>
        <w:br/>
      </w:r>
      <w:r>
        <w:rPr>
          <w:rFonts w:ascii="Times New Roman"/>
          <w:b w:val="false"/>
          <w:i w:val="false"/>
          <w:color w:val="000000"/>
          <w:sz w:val="28"/>
        </w:rPr>
        <w:t xml:space="preserve">
      Қазақстан Республикасының Қарулы Күштерiнде байланыс жүйесiн 10%-ке сандау. </w:t>
      </w:r>
      <w:r>
        <w:br/>
      </w:r>
      <w:r>
        <w:rPr>
          <w:rFonts w:ascii="Times New Roman"/>
          <w:b w:val="false"/>
          <w:i w:val="false"/>
          <w:color w:val="000000"/>
          <w:sz w:val="28"/>
        </w:rPr>
        <w:t xml:space="preserve">
      Батыс және Орталық әскери округтерiнiң байланыс жүйесiн 30%-ке ұйымдастыру. </w:t>
      </w:r>
      <w:r>
        <w:br/>
      </w:r>
      <w:r>
        <w:rPr>
          <w:rFonts w:ascii="Times New Roman"/>
          <w:b w:val="false"/>
          <w:i w:val="false"/>
          <w:color w:val="000000"/>
          <w:sz w:val="28"/>
        </w:rPr>
        <w:t xml:space="preserve">
      Жалдаудың қосымша арналарын ұйымдастырудың есебiнен Қазақстан Республикасының Қарулы Күштерiн басқарудың икемдiлiгiн және ақпаратты қорғауды қамтамасыз ету. </w:t>
      </w:r>
      <w:r>
        <w:br/>
      </w:r>
      <w:r>
        <w:rPr>
          <w:rFonts w:ascii="Times New Roman"/>
          <w:b w:val="false"/>
          <w:i w:val="false"/>
          <w:color w:val="000000"/>
          <w:sz w:val="28"/>
        </w:rPr>
        <w:t xml:space="preserve">
      Қазақстан Республикасының Қарулы Күштерiне әскер түрiн, тектерiн және әскери округтердi қамтитын байланыстың ведомстволық желiсiн 20%-ке енгiзу есебiнен байланыстың үздiксiздiгiн қамтамасыз ету. </w:t>
      </w:r>
      <w:r>
        <w:br/>
      </w:r>
      <w:r>
        <w:rPr>
          <w:rFonts w:ascii="Times New Roman"/>
          <w:b w:val="false"/>
          <w:i w:val="false"/>
          <w:color w:val="000000"/>
          <w:sz w:val="28"/>
        </w:rPr>
        <w:t xml:space="preserve">
      Қазақстан Республикасының Қарулы Күштерiне мәлiметтер берудiң ведомстволық желiсiн 10%-ке ұйымдастыру есебiнен объективтi және түпнұсқалық ақпаратты жедел алмасуды қамтамасыз ету. </w:t>
      </w:r>
      <w:r>
        <w:br/>
      </w:r>
      <w:r>
        <w:rPr>
          <w:rFonts w:ascii="Times New Roman"/>
          <w:b w:val="false"/>
          <w:i w:val="false"/>
          <w:color w:val="000000"/>
          <w:sz w:val="28"/>
        </w:rPr>
        <w:t xml:space="preserve">
      Әскери билеттердің бланкілерін қазақстандық үлгілерге алмастыру ағымдағы жылдың қажеттілігін 100%-ке қамтамасыз етуге мүмкіндік береді. </w:t>
      </w:r>
    </w:p>
    <w:bookmarkStart w:name="z18" w:id="18"/>
    <w:p>
      <w:pPr>
        <w:spacing w:after="0"/>
        <w:ind w:left="0"/>
        <w:jc w:val="both"/>
      </w:pPr>
      <w:r>
        <w:rPr>
          <w:rFonts w:ascii="Times New Roman"/>
          <w:b w:val="false"/>
          <w:i w:val="false"/>
          <w:color w:val="000000"/>
          <w:sz w:val="28"/>
        </w:rPr>
        <w:t xml:space="preserve">
Қазақстан Республикасы Үкiметiнің      </w:t>
      </w:r>
      <w:r>
        <w:br/>
      </w:r>
      <w:r>
        <w:rPr>
          <w:rFonts w:ascii="Times New Roman"/>
          <w:b w:val="false"/>
          <w:i w:val="false"/>
          <w:color w:val="000000"/>
          <w:sz w:val="28"/>
        </w:rPr>
        <w:t xml:space="preserve">
2002 жылғы 23 қаңтардағы          </w:t>
      </w:r>
      <w:r>
        <w:br/>
      </w:r>
      <w:r>
        <w:rPr>
          <w:rFonts w:ascii="Times New Roman"/>
          <w:b w:val="false"/>
          <w:i w:val="false"/>
          <w:color w:val="000000"/>
          <w:sz w:val="28"/>
        </w:rPr>
        <w:t xml:space="preserve">
N 90 қаулысына               </w:t>
      </w:r>
      <w:r>
        <w:br/>
      </w:r>
      <w:r>
        <w:rPr>
          <w:rFonts w:ascii="Times New Roman"/>
          <w:b w:val="false"/>
          <w:i w:val="false"/>
          <w:color w:val="000000"/>
          <w:sz w:val="28"/>
        </w:rPr>
        <w:t xml:space="preserve">
16-қосымша              </w:t>
      </w:r>
    </w:p>
    <w:bookmarkEnd w:id="18"/>
    <w:p>
      <w:pPr>
        <w:spacing w:after="0"/>
        <w:ind w:left="0"/>
        <w:jc w:val="both"/>
      </w:pPr>
      <w:r>
        <w:rPr>
          <w:rFonts w:ascii="Times New Roman"/>
          <w:b w:val="false"/>
          <w:i w:val="false"/>
          <w:color w:val="000000"/>
          <w:sz w:val="28"/>
        </w:rPr>
        <w:t xml:space="preserve">Қазақстан Республикасының Қорғаныс министрлігі </w:t>
      </w:r>
      <w:r>
        <w:br/>
      </w:r>
      <w:r>
        <w:rPr>
          <w:rFonts w:ascii="Times New Roman"/>
          <w:b w:val="false"/>
          <w:i w:val="false"/>
          <w:color w:val="000000"/>
          <w:sz w:val="28"/>
        </w:rPr>
        <w:t xml:space="preserve">
---------------------------------------------- </w:t>
      </w:r>
    </w:p>
    <w:p>
      <w:pPr>
        <w:spacing w:after="0"/>
        <w:ind w:left="0"/>
        <w:jc w:val="left"/>
      </w:pPr>
      <w:r>
        <w:rPr>
          <w:rFonts w:ascii="Times New Roman"/>
          <w:b/>
          <w:i w:val="false"/>
          <w:color w:val="000000"/>
        </w:rPr>
        <w:t xml:space="preserve"> 2002 жылға арналған "ТМД-ға қатысушы мемлекеттердiң сыртқы </w:t>
      </w:r>
      <w:r>
        <w:br/>
      </w:r>
      <w:r>
        <w:rPr>
          <w:rFonts w:ascii="Times New Roman"/>
          <w:b/>
          <w:i w:val="false"/>
          <w:color w:val="000000"/>
        </w:rPr>
        <w:t xml:space="preserve">
шекараларын күзету мүддесінде шекара әскерлерi мен оларды </w:t>
      </w:r>
      <w:r>
        <w:br/>
      </w:r>
      <w:r>
        <w:rPr>
          <w:rFonts w:ascii="Times New Roman"/>
          <w:b/>
          <w:i w:val="false"/>
          <w:color w:val="000000"/>
        </w:rPr>
        <w:t xml:space="preserve">
қамтамасыз ету үшiн жүктердi мемлекет аралық әскери тасымалдау" </w:t>
      </w:r>
      <w:r>
        <w:br/>
      </w:r>
      <w:r>
        <w:rPr>
          <w:rFonts w:ascii="Times New Roman"/>
          <w:b/>
          <w:i w:val="false"/>
          <w:color w:val="000000"/>
        </w:rPr>
        <w:t xml:space="preserve">
052 бюджеттiк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1. Құны </w:t>
      </w:r>
      <w:r>
        <w:br/>
      </w:r>
      <w:r>
        <w:rPr>
          <w:rFonts w:ascii="Times New Roman"/>
          <w:b w:val="false"/>
          <w:i w:val="false"/>
          <w:color w:val="000000"/>
          <w:sz w:val="28"/>
        </w:rPr>
        <w:t xml:space="preserve">
53 000,0 мың теңге. </w:t>
      </w:r>
    </w:p>
    <w:p>
      <w:pPr>
        <w:spacing w:after="0"/>
        <w:ind w:left="0"/>
        <w:jc w:val="both"/>
      </w:pPr>
      <w:r>
        <w:rPr>
          <w:rFonts w:ascii="Times New Roman"/>
          <w:b w:val="false"/>
          <w:i w:val="false"/>
          <w:color w:val="000000"/>
          <w:sz w:val="28"/>
        </w:rPr>
        <w:t xml:space="preserve">2. Бюджеттiк бағдарламаның нормативтiк-құқықтық негiзi </w:t>
      </w:r>
    </w:p>
    <w:p>
      <w:pPr>
        <w:spacing w:after="0"/>
        <w:ind w:left="0"/>
        <w:jc w:val="both"/>
      </w:pPr>
      <w:r>
        <w:rPr>
          <w:rFonts w:ascii="Times New Roman"/>
          <w:b w:val="false"/>
          <w:i w:val="false"/>
          <w:color w:val="000000"/>
          <w:sz w:val="28"/>
        </w:rPr>
        <w:t xml:space="preserve">      Қазақстан Республикасының Үкiметi мен Ресей Федерациясының Yкiметi арасындағы "ТМД-ға қатысушы мемлекеттердiң сыртқы шекараларын күзету мүддесiнде шекара әскерлерi мен оларды қамтамасыз ету үшiн жүктердi мемлекет аралық әскери тасымалдау" 1994 жылғы 9 қыркүйектегi N 247/10466 келiсiмi. </w:t>
      </w:r>
      <w:r>
        <w:br/>
      </w:r>
      <w:r>
        <w:rPr>
          <w:rFonts w:ascii="Times New Roman"/>
          <w:b w:val="false"/>
          <w:i w:val="false"/>
          <w:color w:val="000000"/>
          <w:sz w:val="28"/>
        </w:rPr>
        <w:t xml:space="preserve">
      Ресей Федерациясы Федералды шекара қызметiнiң мүддесiнде Қазақстан Республикасының аумағы арқылы темiр жол көлiгiмен мемлекет аралық транзиттiк тасымалдауды жүзеге асыру жөнiндегi ереже. </w:t>
      </w:r>
    </w:p>
    <w:p>
      <w:pPr>
        <w:spacing w:after="0"/>
        <w:ind w:left="0"/>
        <w:jc w:val="both"/>
      </w:pPr>
      <w:r>
        <w:rPr>
          <w:rFonts w:ascii="Times New Roman"/>
          <w:b w:val="false"/>
          <w:i w:val="false"/>
          <w:color w:val="000000"/>
          <w:sz w:val="28"/>
        </w:rPr>
        <w:t xml:space="preserve">3. Бюджеттiк бағдарламаны қаржыландыру көзi </w:t>
      </w:r>
      <w:r>
        <w:br/>
      </w:r>
      <w:r>
        <w:rPr>
          <w:rFonts w:ascii="Times New Roman"/>
          <w:b w:val="false"/>
          <w:i w:val="false"/>
          <w:color w:val="000000"/>
          <w:sz w:val="28"/>
        </w:rPr>
        <w:t xml:space="preserve">
Республикалық бюджет. </w:t>
      </w:r>
    </w:p>
    <w:p>
      <w:pPr>
        <w:spacing w:after="0"/>
        <w:ind w:left="0"/>
        <w:jc w:val="both"/>
      </w:pPr>
      <w:r>
        <w:rPr>
          <w:rFonts w:ascii="Times New Roman"/>
          <w:b w:val="false"/>
          <w:i w:val="false"/>
          <w:color w:val="000000"/>
          <w:sz w:val="28"/>
        </w:rPr>
        <w:t xml:space="preserve">4. Бюджеттiк бағдарламаның мақсаты </w:t>
      </w:r>
    </w:p>
    <w:p>
      <w:pPr>
        <w:spacing w:after="0"/>
        <w:ind w:left="0"/>
        <w:jc w:val="both"/>
      </w:pPr>
      <w:r>
        <w:rPr>
          <w:rFonts w:ascii="Times New Roman"/>
          <w:b w:val="false"/>
          <w:i w:val="false"/>
          <w:color w:val="000000"/>
          <w:sz w:val="28"/>
        </w:rPr>
        <w:t xml:space="preserve">      Ресей Федерациясы шекара әскерлерi мен оларды қамтамасыз ету үшiн жүктердi Қазақстан Республикасының аумағы арқылы темiр жол көлiгiмен мемлекетаралық әскери тасымалдауды орындау. </w:t>
      </w:r>
    </w:p>
    <w:p>
      <w:pPr>
        <w:spacing w:after="0"/>
        <w:ind w:left="0"/>
        <w:jc w:val="both"/>
      </w:pPr>
      <w:r>
        <w:rPr>
          <w:rFonts w:ascii="Times New Roman"/>
          <w:b w:val="false"/>
          <w:i w:val="false"/>
          <w:color w:val="000000"/>
          <w:sz w:val="28"/>
        </w:rPr>
        <w:t xml:space="preserve">5. Бюджеттiк бағдарламаның мiндеттерi </w:t>
      </w:r>
    </w:p>
    <w:p>
      <w:pPr>
        <w:spacing w:after="0"/>
        <w:ind w:left="0"/>
        <w:jc w:val="both"/>
      </w:pPr>
      <w:r>
        <w:rPr>
          <w:rFonts w:ascii="Times New Roman"/>
          <w:b w:val="false"/>
          <w:i w:val="false"/>
          <w:color w:val="000000"/>
          <w:sz w:val="28"/>
        </w:rPr>
        <w:t xml:space="preserve">      Темiр жол көлiгiмен транзиттiк тасымалдауларды ұйымдастыру. </w:t>
      </w:r>
      <w:r>
        <w:br/>
      </w:r>
      <w:r>
        <w:rPr>
          <w:rFonts w:ascii="Times New Roman"/>
          <w:b w:val="false"/>
          <w:i w:val="false"/>
          <w:color w:val="000000"/>
          <w:sz w:val="28"/>
        </w:rPr>
        <w:t xml:space="preserve">
      ТМД-ға қатысушы мемлекеттердiң сыртқы шекараларын күзету мүддесiнде жүзеге асырылатын транзиттiк тасымалдаулар бойынша қызмет көрсетулер үшін "Қазақстан Темір Жолы" республикалық мемлекеттік кәсіпорнымен есеп айырысуды жүргізу. </w:t>
      </w:r>
    </w:p>
    <w:p>
      <w:pPr>
        <w:spacing w:after="0"/>
        <w:ind w:left="0"/>
        <w:jc w:val="both"/>
      </w:pPr>
      <w:r>
        <w:rPr>
          <w:rFonts w:ascii="Times New Roman"/>
          <w:b w:val="false"/>
          <w:i w:val="false"/>
          <w:color w:val="000000"/>
          <w:sz w:val="28"/>
        </w:rPr>
        <w:t xml:space="preserve">      6. Бюджеттік бағдарламаны іске асыру жөніндегі іс-шаралар жоспары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Р/!Бағ.!Шағын!Бағдарла.!     Бағдарламаны (шағын       ! Іске   !Жауапты </w:t>
      </w:r>
      <w:r>
        <w:br/>
      </w:r>
      <w:r>
        <w:rPr>
          <w:rFonts w:ascii="Times New Roman"/>
          <w:b w:val="false"/>
          <w:i w:val="false"/>
          <w:color w:val="000000"/>
          <w:sz w:val="28"/>
        </w:rPr>
        <w:t xml:space="preserve">
с !дар.!бағ. !ма (шағын!      бағдарламаны) іске       ! асыру  !орындау. </w:t>
      </w:r>
      <w:r>
        <w:br/>
      </w:r>
      <w:r>
        <w:rPr>
          <w:rFonts w:ascii="Times New Roman"/>
          <w:b w:val="false"/>
          <w:i w:val="false"/>
          <w:color w:val="000000"/>
          <w:sz w:val="28"/>
        </w:rPr>
        <w:t xml:space="preserve">
N !лама!дар. !бағдарла.!       асыру жөніндегі         !мерзімі ! шылар </w:t>
      </w:r>
      <w:r>
        <w:br/>
      </w:r>
      <w:r>
        <w:rPr>
          <w:rFonts w:ascii="Times New Roman"/>
          <w:b w:val="false"/>
          <w:i w:val="false"/>
          <w:color w:val="000000"/>
          <w:sz w:val="28"/>
        </w:rPr>
        <w:t xml:space="preserve">
  !коды!лама !ма) атауы!         іс-шаралар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1   2     3       4                   5                    6        7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1  052   000  ТМД-ға қа.  1. Транзитке жататын мүлік.  2002 ж.  Қазақстан </w:t>
      </w:r>
      <w:r>
        <w:br/>
      </w:r>
      <w:r>
        <w:rPr>
          <w:rFonts w:ascii="Times New Roman"/>
          <w:b w:val="false"/>
          <w:i w:val="false"/>
          <w:color w:val="000000"/>
          <w:sz w:val="28"/>
        </w:rPr>
        <w:t xml:space="preserve">
              тасушы мем. тің номенклатурасын бекіту   әр айдың Республи. </w:t>
      </w:r>
      <w:r>
        <w:br/>
      </w:r>
      <w:r>
        <w:rPr>
          <w:rFonts w:ascii="Times New Roman"/>
          <w:b w:val="false"/>
          <w:i w:val="false"/>
          <w:color w:val="000000"/>
          <w:sz w:val="28"/>
        </w:rPr>
        <w:t xml:space="preserve">
              лекеттердің және тасымалдау көлемін      15-не    касының </w:t>
      </w:r>
      <w:r>
        <w:br/>
      </w:r>
      <w:r>
        <w:rPr>
          <w:rFonts w:ascii="Times New Roman"/>
          <w:b w:val="false"/>
          <w:i w:val="false"/>
          <w:color w:val="000000"/>
          <w:sz w:val="28"/>
        </w:rPr>
        <w:t xml:space="preserve">
              сыртқы      Ресей Федерациясының Феде.   дейін    Ұлттық </w:t>
      </w:r>
      <w:r>
        <w:br/>
      </w:r>
      <w:r>
        <w:rPr>
          <w:rFonts w:ascii="Times New Roman"/>
          <w:b w:val="false"/>
          <w:i w:val="false"/>
          <w:color w:val="000000"/>
          <w:sz w:val="28"/>
        </w:rPr>
        <w:t xml:space="preserve">
              шекараларын ралды шекара қызметімен               қауіпсіздік </w:t>
      </w:r>
      <w:r>
        <w:br/>
      </w:r>
      <w:r>
        <w:rPr>
          <w:rFonts w:ascii="Times New Roman"/>
          <w:b w:val="false"/>
          <w:i w:val="false"/>
          <w:color w:val="000000"/>
          <w:sz w:val="28"/>
        </w:rPr>
        <w:t xml:space="preserve">
              күзету      келісу;                               комитетінің </w:t>
      </w:r>
      <w:r>
        <w:br/>
      </w:r>
      <w:r>
        <w:rPr>
          <w:rFonts w:ascii="Times New Roman"/>
          <w:b w:val="false"/>
          <w:i w:val="false"/>
          <w:color w:val="000000"/>
          <w:sz w:val="28"/>
        </w:rPr>
        <w:t xml:space="preserve">
              мүддесінде  2. Тасымалдау көлемін        2002 ж.  Шекара </w:t>
      </w:r>
      <w:r>
        <w:br/>
      </w:r>
      <w:r>
        <w:rPr>
          <w:rFonts w:ascii="Times New Roman"/>
          <w:b w:val="false"/>
          <w:i w:val="false"/>
          <w:color w:val="000000"/>
          <w:sz w:val="28"/>
        </w:rPr>
        <w:t xml:space="preserve">
              шекара      "Қазақстан Темір Жолы" РМК-  әр айдың қызметі </w:t>
      </w:r>
      <w:r>
        <w:br/>
      </w:r>
      <w:r>
        <w:rPr>
          <w:rFonts w:ascii="Times New Roman"/>
          <w:b w:val="false"/>
          <w:i w:val="false"/>
          <w:color w:val="000000"/>
          <w:sz w:val="28"/>
        </w:rPr>
        <w:t xml:space="preserve">
              әскерлері.  мен салыстыру актісін ресім. 20-на    Қазақстан </w:t>
      </w:r>
      <w:r>
        <w:br/>
      </w:r>
      <w:r>
        <w:rPr>
          <w:rFonts w:ascii="Times New Roman"/>
          <w:b w:val="false"/>
          <w:i w:val="false"/>
          <w:color w:val="000000"/>
          <w:sz w:val="28"/>
        </w:rPr>
        <w:t xml:space="preserve">
              мен оларды  деу және тасымалдау көлемін  дейін    Республика. </w:t>
      </w:r>
      <w:r>
        <w:br/>
      </w:r>
      <w:r>
        <w:rPr>
          <w:rFonts w:ascii="Times New Roman"/>
          <w:b w:val="false"/>
          <w:i w:val="false"/>
          <w:color w:val="000000"/>
          <w:sz w:val="28"/>
        </w:rPr>
        <w:t xml:space="preserve">
              қамтамасыз  орындау жөніндегі Қорғаныс            сының Ішкі </w:t>
      </w:r>
      <w:r>
        <w:br/>
      </w:r>
      <w:r>
        <w:rPr>
          <w:rFonts w:ascii="Times New Roman"/>
          <w:b w:val="false"/>
          <w:i w:val="false"/>
          <w:color w:val="000000"/>
          <w:sz w:val="28"/>
        </w:rPr>
        <w:t xml:space="preserve">
              ету үшін    министрлігінде ұсынылған              істер </w:t>
      </w:r>
      <w:r>
        <w:br/>
      </w:r>
      <w:r>
        <w:rPr>
          <w:rFonts w:ascii="Times New Roman"/>
          <w:b w:val="false"/>
          <w:i w:val="false"/>
          <w:color w:val="000000"/>
          <w:sz w:val="28"/>
        </w:rPr>
        <w:t xml:space="preserve">
              жүктерді    шоттарды келісу;                      министрлігі </w:t>
      </w:r>
      <w:r>
        <w:br/>
      </w:r>
      <w:r>
        <w:rPr>
          <w:rFonts w:ascii="Times New Roman"/>
          <w:b w:val="false"/>
          <w:i w:val="false"/>
          <w:color w:val="000000"/>
          <w:sz w:val="28"/>
        </w:rPr>
        <w:t xml:space="preserve">
              мемлекет.   3. Кіре төлемдерінің дұрыс   ай сайын Қазақстан </w:t>
      </w:r>
      <w:r>
        <w:br/>
      </w:r>
      <w:r>
        <w:rPr>
          <w:rFonts w:ascii="Times New Roman"/>
          <w:b w:val="false"/>
          <w:i w:val="false"/>
          <w:color w:val="000000"/>
          <w:sz w:val="28"/>
        </w:rPr>
        <w:t xml:space="preserve">
              аралық      есептелуін тексеру және      келесі   Республика. </w:t>
      </w:r>
      <w:r>
        <w:br/>
      </w:r>
      <w:r>
        <w:rPr>
          <w:rFonts w:ascii="Times New Roman"/>
          <w:b w:val="false"/>
          <w:i w:val="false"/>
          <w:color w:val="000000"/>
          <w:sz w:val="28"/>
        </w:rPr>
        <w:t xml:space="preserve">
              әскери      оларды Қазақстан Республи.   есеп     сының </w:t>
      </w:r>
      <w:r>
        <w:br/>
      </w:r>
      <w:r>
        <w:rPr>
          <w:rFonts w:ascii="Times New Roman"/>
          <w:b w:val="false"/>
          <w:i w:val="false"/>
          <w:color w:val="000000"/>
          <w:sz w:val="28"/>
        </w:rPr>
        <w:t xml:space="preserve">
              тасымалдау  касы Қорғаныс министрлігінің айының   Қорғаныс </w:t>
      </w:r>
      <w:r>
        <w:br/>
      </w:r>
      <w:r>
        <w:rPr>
          <w:rFonts w:ascii="Times New Roman"/>
          <w:b w:val="false"/>
          <w:i w:val="false"/>
          <w:color w:val="000000"/>
          <w:sz w:val="28"/>
        </w:rPr>
        <w:t xml:space="preserve">
                          Экономика және қаржы депар.  25-не    министрлігі </w:t>
      </w:r>
      <w:r>
        <w:br/>
      </w:r>
      <w:r>
        <w:rPr>
          <w:rFonts w:ascii="Times New Roman"/>
          <w:b w:val="false"/>
          <w:i w:val="false"/>
          <w:color w:val="000000"/>
          <w:sz w:val="28"/>
        </w:rPr>
        <w:t xml:space="preserve">
                          таментіне ұсыну.             дейін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7. Бюджеттік бағдарламаны орындаудан күтілетін нәтижелер </w:t>
      </w:r>
      <w:r>
        <w:br/>
      </w:r>
      <w:r>
        <w:rPr>
          <w:rFonts w:ascii="Times New Roman"/>
          <w:b w:val="false"/>
          <w:i w:val="false"/>
          <w:color w:val="000000"/>
          <w:sz w:val="28"/>
        </w:rPr>
        <w:t xml:space="preserve">
      Тәуелсіз Мемлекеттер Достастығына қатысушы мемлекеттердің сыртқы шекараларын күзету мүддесінде шекара әскерлері мен оларды қамтамасыз ету үшін жүктерді тасымалдау туралы үкіметаралық келісімнің шарттарын бөлінген лимиттер шегінде 100%-ке орындау. </w:t>
      </w:r>
    </w:p>
    <w:bookmarkStart w:name="z19" w:id="19"/>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2002 жылғы 23 қаңтардағы         </w:t>
      </w:r>
      <w:r>
        <w:br/>
      </w:r>
      <w:r>
        <w:rPr>
          <w:rFonts w:ascii="Times New Roman"/>
          <w:b w:val="false"/>
          <w:i w:val="false"/>
          <w:color w:val="000000"/>
          <w:sz w:val="28"/>
        </w:rPr>
        <w:t xml:space="preserve">
N 90 қаулысына              </w:t>
      </w:r>
      <w:r>
        <w:br/>
      </w:r>
      <w:r>
        <w:rPr>
          <w:rFonts w:ascii="Times New Roman"/>
          <w:b w:val="false"/>
          <w:i w:val="false"/>
          <w:color w:val="000000"/>
          <w:sz w:val="28"/>
        </w:rPr>
        <w:t xml:space="preserve">
17 қосымша             </w:t>
      </w:r>
    </w:p>
    <w:bookmarkEnd w:id="19"/>
    <w:p>
      <w:pPr>
        <w:spacing w:after="0"/>
        <w:ind w:left="0"/>
        <w:jc w:val="both"/>
      </w:pPr>
      <w:r>
        <w:rPr>
          <w:rFonts w:ascii="Times New Roman"/>
          <w:b w:val="false"/>
          <w:i w:val="false"/>
          <w:color w:val="ff0000"/>
          <w:sz w:val="28"/>
        </w:rPr>
        <w:t xml:space="preserve">       ЕСКЕРТУ. 17 қосымша жаңа редакцияда - ҚР Үкіметінің 2002.05.21. N 90a  </w:t>
      </w:r>
      <w:r>
        <w:rPr>
          <w:rFonts w:ascii="Times New Roman"/>
          <w:b w:val="false"/>
          <w:i w:val="false"/>
          <w:color w:val="ff0000"/>
          <w:sz w:val="28"/>
        </w:rPr>
        <w:t xml:space="preserve">қаулысымен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Қазақстан Республикасының Қорғаныс министрлiгi </w:t>
      </w:r>
      <w:r>
        <w:br/>
      </w:r>
      <w:r>
        <w:rPr>
          <w:rFonts w:ascii="Times New Roman"/>
          <w:b w:val="false"/>
          <w:i w:val="false"/>
          <w:color w:val="000000"/>
          <w:sz w:val="28"/>
        </w:rPr>
        <w:t xml:space="preserve">
---------------------------------------------- </w:t>
      </w:r>
    </w:p>
    <w:p>
      <w:pPr>
        <w:spacing w:after="0"/>
        <w:ind w:left="0"/>
        <w:jc w:val="left"/>
      </w:pPr>
      <w:r>
        <w:rPr>
          <w:rFonts w:ascii="Times New Roman"/>
          <w:b/>
          <w:i w:val="false"/>
          <w:color w:val="000000"/>
        </w:rPr>
        <w:t xml:space="preserve"> 2002 жылға арналған "Өткен жылдың міндеттемелерін орындау" </w:t>
      </w:r>
      <w:r>
        <w:br/>
      </w:r>
      <w:r>
        <w:rPr>
          <w:rFonts w:ascii="Times New Roman"/>
          <w:b/>
          <w:i w:val="false"/>
          <w:color w:val="000000"/>
        </w:rPr>
        <w:t xml:space="preserve">
006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1. Құны </w:t>
      </w:r>
      <w:r>
        <w:br/>
      </w:r>
      <w:r>
        <w:rPr>
          <w:rFonts w:ascii="Times New Roman"/>
          <w:b w:val="false"/>
          <w:i w:val="false"/>
          <w:color w:val="000000"/>
          <w:sz w:val="28"/>
        </w:rPr>
        <w:t xml:space="preserve">
500 000 мың (бес жүз миллион) теңге. </w:t>
      </w:r>
    </w:p>
    <w:p>
      <w:pPr>
        <w:spacing w:after="0"/>
        <w:ind w:left="0"/>
        <w:jc w:val="both"/>
      </w:pPr>
      <w:r>
        <w:rPr>
          <w:rFonts w:ascii="Times New Roman"/>
          <w:b w:val="false"/>
          <w:i w:val="false"/>
          <w:color w:val="000000"/>
          <w:sz w:val="28"/>
        </w:rPr>
        <w:t xml:space="preserve">2. Бюджеттiк бағдарламаның нормативтiк-құқықтық негiзi </w:t>
      </w:r>
    </w:p>
    <w:p>
      <w:pPr>
        <w:spacing w:after="0"/>
        <w:ind w:left="0"/>
        <w:jc w:val="both"/>
      </w:pPr>
      <w:r>
        <w:rPr>
          <w:rFonts w:ascii="Times New Roman"/>
          <w:b w:val="false"/>
          <w:i w:val="false"/>
          <w:color w:val="000000"/>
          <w:sz w:val="28"/>
        </w:rPr>
        <w:t>      Қазақстан Республикасының "2002 жылға арналған республикалық бюджет туралы" 2001 жылғы 15 желтоқсандағы  </w:t>
      </w:r>
      <w:r>
        <w:rPr>
          <w:rFonts w:ascii="Times New Roman"/>
          <w:b w:val="false"/>
          <w:i w:val="false"/>
          <w:color w:val="000000"/>
          <w:sz w:val="28"/>
        </w:rPr>
        <w:t xml:space="preserve">Заңының </w:t>
      </w:r>
      <w:r>
        <w:rPr>
          <w:rFonts w:ascii="Times New Roman"/>
          <w:b w:val="false"/>
          <w:i w:val="false"/>
          <w:color w:val="000000"/>
          <w:sz w:val="28"/>
        </w:rPr>
        <w:t xml:space="preserve"> 28-бабы. </w:t>
      </w:r>
    </w:p>
    <w:p>
      <w:pPr>
        <w:spacing w:after="0"/>
        <w:ind w:left="0"/>
        <w:jc w:val="both"/>
      </w:pPr>
      <w:r>
        <w:rPr>
          <w:rFonts w:ascii="Times New Roman"/>
          <w:b w:val="false"/>
          <w:i w:val="false"/>
          <w:color w:val="000000"/>
          <w:sz w:val="28"/>
        </w:rPr>
        <w:t xml:space="preserve">3. Бюджеттiк бағдарламаны қаржыландыру көзі </w:t>
      </w:r>
      <w:r>
        <w:br/>
      </w:r>
      <w:r>
        <w:rPr>
          <w:rFonts w:ascii="Times New Roman"/>
          <w:b w:val="false"/>
          <w:i w:val="false"/>
          <w:color w:val="000000"/>
          <w:sz w:val="28"/>
        </w:rPr>
        <w:t xml:space="preserve">
Республикалық бюджет. </w:t>
      </w:r>
    </w:p>
    <w:p>
      <w:pPr>
        <w:spacing w:after="0"/>
        <w:ind w:left="0"/>
        <w:jc w:val="both"/>
      </w:pPr>
      <w:r>
        <w:rPr>
          <w:rFonts w:ascii="Times New Roman"/>
          <w:b w:val="false"/>
          <w:i w:val="false"/>
          <w:color w:val="000000"/>
          <w:sz w:val="28"/>
        </w:rPr>
        <w:t xml:space="preserve">4. Бюджеттiк бағдарламаның мақсаты </w:t>
      </w:r>
    </w:p>
    <w:p>
      <w:pPr>
        <w:spacing w:after="0"/>
        <w:ind w:left="0"/>
        <w:jc w:val="both"/>
      </w:pPr>
      <w:r>
        <w:rPr>
          <w:rFonts w:ascii="Times New Roman"/>
          <w:b w:val="false"/>
          <w:i w:val="false"/>
          <w:color w:val="000000"/>
          <w:sz w:val="28"/>
        </w:rPr>
        <w:t xml:space="preserve">      Бағдарламаның мақсаты - несиелік берешектің өсуіне жол бермеу туралы Қазақстан Республикасы бюджеттік заңнамасының талаптарын орындау. </w:t>
      </w:r>
    </w:p>
    <w:p>
      <w:pPr>
        <w:spacing w:after="0"/>
        <w:ind w:left="0"/>
        <w:jc w:val="both"/>
      </w:pPr>
      <w:r>
        <w:rPr>
          <w:rFonts w:ascii="Times New Roman"/>
          <w:b w:val="false"/>
          <w:i w:val="false"/>
          <w:color w:val="000000"/>
          <w:sz w:val="28"/>
        </w:rPr>
        <w:t xml:space="preserve">5. Бюджеттiк бағдарламаның мiндеттерi </w:t>
      </w:r>
    </w:p>
    <w:p>
      <w:pPr>
        <w:spacing w:after="0"/>
        <w:ind w:left="0"/>
        <w:jc w:val="both"/>
      </w:pPr>
      <w:r>
        <w:rPr>
          <w:rFonts w:ascii="Times New Roman"/>
          <w:b w:val="false"/>
          <w:i w:val="false"/>
          <w:color w:val="000000"/>
          <w:sz w:val="28"/>
        </w:rPr>
        <w:t xml:space="preserve">      Қазақстан Республикасы Қарулы Күштерінің әскери қызметшілері, жұмысшылары мен әлеуметтік төлемдер бойынша қарыздарды өтеу. </w:t>
      </w:r>
      <w:r>
        <w:br/>
      </w:r>
      <w:r>
        <w:rPr>
          <w:rFonts w:ascii="Times New Roman"/>
          <w:b w:val="false"/>
          <w:i w:val="false"/>
          <w:color w:val="000000"/>
          <w:sz w:val="28"/>
        </w:rPr>
        <w:t xml:space="preserve">
      Сот органдары шешімі бойынша өткен жылдардың орындау құжаттары бойынша міндеттемелерді орындау. </w:t>
      </w:r>
      <w:r>
        <w:br/>
      </w:r>
      <w:r>
        <w:rPr>
          <w:rFonts w:ascii="Times New Roman"/>
          <w:b w:val="false"/>
          <w:i w:val="false"/>
          <w:color w:val="000000"/>
          <w:sz w:val="28"/>
        </w:rPr>
        <w:t xml:space="preserve">
      Жеткізілген тауарлар (өнімдер), орындалған жұмыстар, қызмет көрсетулер үшін заң тұлғалары алдындағы міндеттемелер бойынша қарыздарды өтеу. </w:t>
      </w:r>
    </w:p>
    <w:p>
      <w:pPr>
        <w:spacing w:after="0"/>
        <w:ind w:left="0"/>
        <w:jc w:val="both"/>
      </w:pPr>
      <w:r>
        <w:rPr>
          <w:rFonts w:ascii="Times New Roman"/>
          <w:b w:val="false"/>
          <w:i w:val="false"/>
          <w:color w:val="000000"/>
          <w:sz w:val="28"/>
        </w:rPr>
        <w:t xml:space="preserve">      6. Бюджеттік бағдарламаны жүзеге асыру жөніндегі іс-шаралар жоспары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Р/!Бағ.!Кіші !Бағдарла. !       Бағдарламаны (кіші      ! Іске   !Жауапты </w:t>
      </w:r>
      <w:r>
        <w:br/>
      </w:r>
      <w:r>
        <w:rPr>
          <w:rFonts w:ascii="Times New Roman"/>
          <w:b w:val="false"/>
          <w:i w:val="false"/>
          <w:color w:val="000000"/>
          <w:sz w:val="28"/>
        </w:rPr>
        <w:t xml:space="preserve">
с !дар.!бағ. !маның (кі.!       бағдарламаны) іске      ! асыру  !орындау. </w:t>
      </w:r>
      <w:r>
        <w:br/>
      </w:r>
      <w:r>
        <w:rPr>
          <w:rFonts w:ascii="Times New Roman"/>
          <w:b w:val="false"/>
          <w:i w:val="false"/>
          <w:color w:val="000000"/>
          <w:sz w:val="28"/>
        </w:rPr>
        <w:t xml:space="preserve">
N !лама!дар. !ші бағдар.!         асыру жөніндегі       !мерзімі ! шылар </w:t>
      </w:r>
      <w:r>
        <w:br/>
      </w:r>
      <w:r>
        <w:rPr>
          <w:rFonts w:ascii="Times New Roman"/>
          <w:b w:val="false"/>
          <w:i w:val="false"/>
          <w:color w:val="000000"/>
          <w:sz w:val="28"/>
        </w:rPr>
        <w:t xml:space="preserve">
  !ның !лама.!ламаның)  !             шаралар           !        ! </w:t>
      </w:r>
      <w:r>
        <w:br/>
      </w:r>
      <w:r>
        <w:rPr>
          <w:rFonts w:ascii="Times New Roman"/>
          <w:b w:val="false"/>
          <w:i w:val="false"/>
          <w:color w:val="000000"/>
          <w:sz w:val="28"/>
        </w:rPr>
        <w:t xml:space="preserve">
  !коды!ның  !атауы     !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1  2     3       4                     5                  6        7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1  006        Өткен </w:t>
      </w:r>
      <w:r>
        <w:br/>
      </w:r>
      <w:r>
        <w:rPr>
          <w:rFonts w:ascii="Times New Roman"/>
          <w:b w:val="false"/>
          <w:i w:val="false"/>
          <w:color w:val="000000"/>
          <w:sz w:val="28"/>
        </w:rPr>
        <w:t xml:space="preserve">
              жылдар </w:t>
      </w:r>
      <w:r>
        <w:br/>
      </w:r>
      <w:r>
        <w:rPr>
          <w:rFonts w:ascii="Times New Roman"/>
          <w:b w:val="false"/>
          <w:i w:val="false"/>
          <w:color w:val="000000"/>
          <w:sz w:val="28"/>
        </w:rPr>
        <w:t xml:space="preserve">
              міндетте. </w:t>
      </w:r>
      <w:r>
        <w:br/>
      </w:r>
      <w:r>
        <w:rPr>
          <w:rFonts w:ascii="Times New Roman"/>
          <w:b w:val="false"/>
          <w:i w:val="false"/>
          <w:color w:val="000000"/>
          <w:sz w:val="28"/>
        </w:rPr>
        <w:t xml:space="preserve">
              мелерін </w:t>
      </w:r>
      <w:r>
        <w:br/>
      </w:r>
      <w:r>
        <w:rPr>
          <w:rFonts w:ascii="Times New Roman"/>
          <w:b w:val="false"/>
          <w:i w:val="false"/>
          <w:color w:val="000000"/>
          <w:sz w:val="28"/>
        </w:rPr>
        <w:t xml:space="preserve">
              орындау      </w:t>
      </w:r>
    </w:p>
    <w:p>
      <w:pPr>
        <w:spacing w:after="0"/>
        <w:ind w:left="0"/>
        <w:jc w:val="both"/>
      </w:pPr>
      <w:r>
        <w:rPr>
          <w:rFonts w:ascii="Times New Roman"/>
          <w:b w:val="false"/>
          <w:i w:val="false"/>
          <w:color w:val="000000"/>
          <w:sz w:val="28"/>
        </w:rPr>
        <w:t xml:space="preserve">         030  Республи.      Өткен кезеңде қойылған сот Жыл бойы Қазақстан </w:t>
      </w:r>
      <w:r>
        <w:br/>
      </w:r>
      <w:r>
        <w:rPr>
          <w:rFonts w:ascii="Times New Roman"/>
          <w:b w:val="false"/>
          <w:i w:val="false"/>
          <w:color w:val="000000"/>
          <w:sz w:val="28"/>
        </w:rPr>
        <w:t xml:space="preserve">
              калық          шешімі бойынша міндетте.            Республи. </w:t>
      </w:r>
      <w:r>
        <w:br/>
      </w:r>
      <w:r>
        <w:rPr>
          <w:rFonts w:ascii="Times New Roman"/>
          <w:b w:val="false"/>
          <w:i w:val="false"/>
          <w:color w:val="000000"/>
          <w:sz w:val="28"/>
        </w:rPr>
        <w:t xml:space="preserve">
              бюджет         мелерді орындауды, өткен            касының </w:t>
      </w:r>
      <w:r>
        <w:br/>
      </w:r>
      <w:r>
        <w:rPr>
          <w:rFonts w:ascii="Times New Roman"/>
          <w:b w:val="false"/>
          <w:i w:val="false"/>
          <w:color w:val="000000"/>
          <w:sz w:val="28"/>
        </w:rPr>
        <w:t xml:space="preserve">
              есебінен       кезеңде жеткізілген, бірақ          Қорғаныс </w:t>
      </w:r>
      <w:r>
        <w:br/>
      </w:r>
      <w:r>
        <w:rPr>
          <w:rFonts w:ascii="Times New Roman"/>
          <w:b w:val="false"/>
          <w:i w:val="false"/>
          <w:color w:val="000000"/>
          <w:sz w:val="28"/>
        </w:rPr>
        <w:t xml:space="preserve">
              орындалатын    төленбеген тауарлар үшін            министрлі. </w:t>
      </w:r>
      <w:r>
        <w:br/>
      </w:r>
      <w:r>
        <w:rPr>
          <w:rFonts w:ascii="Times New Roman"/>
          <w:b w:val="false"/>
          <w:i w:val="false"/>
          <w:color w:val="000000"/>
          <w:sz w:val="28"/>
        </w:rPr>
        <w:t xml:space="preserve">
              міндеттемелер  заңды тұлғалар алдындағы            гі </w:t>
      </w:r>
      <w:r>
        <w:br/>
      </w:r>
      <w:r>
        <w:rPr>
          <w:rFonts w:ascii="Times New Roman"/>
          <w:b w:val="false"/>
          <w:i w:val="false"/>
          <w:color w:val="000000"/>
          <w:sz w:val="28"/>
        </w:rPr>
        <w:t xml:space="preserve">
              бойынша        міндеттемелерді белгіленген </w:t>
      </w:r>
      <w:r>
        <w:br/>
      </w:r>
      <w:r>
        <w:rPr>
          <w:rFonts w:ascii="Times New Roman"/>
          <w:b w:val="false"/>
          <w:i w:val="false"/>
          <w:color w:val="000000"/>
          <w:sz w:val="28"/>
        </w:rPr>
        <w:t xml:space="preserve">
              несиелік       тәртіпте орындауды жүзеге </w:t>
      </w:r>
      <w:r>
        <w:br/>
      </w:r>
      <w:r>
        <w:rPr>
          <w:rFonts w:ascii="Times New Roman"/>
          <w:b w:val="false"/>
          <w:i w:val="false"/>
          <w:color w:val="000000"/>
          <w:sz w:val="28"/>
        </w:rPr>
        <w:t xml:space="preserve">
              берешек        асыру. Белгіленген тәртіпте </w:t>
      </w:r>
      <w:r>
        <w:br/>
      </w:r>
      <w:r>
        <w:rPr>
          <w:rFonts w:ascii="Times New Roman"/>
          <w:b w:val="false"/>
          <w:i w:val="false"/>
          <w:color w:val="000000"/>
          <w:sz w:val="28"/>
        </w:rPr>
        <w:t xml:space="preserve">
                             несиелік қарыздарды өтеуді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7. Бюджеттiк бағдарламаның орындалуынан күтiлетін нәтижелер </w:t>
      </w:r>
      <w:r>
        <w:br/>
      </w:r>
      <w:r>
        <w:rPr>
          <w:rFonts w:ascii="Times New Roman"/>
          <w:b w:val="false"/>
          <w:i w:val="false"/>
          <w:color w:val="000000"/>
          <w:sz w:val="28"/>
        </w:rPr>
        <w:t xml:space="preserve">
      Әскери қызметшілер, жұмысшылар мен қызметкерлер алдындағы еңбек ақы төлеу бойынша қарыздарды өтеу сот шығындарын, заң кеңесшілері қызмет көрсетулерінің шығындарын өтеуге қысқартуға, қайта қаржыландыру мөлшерлемесін есептеуді болдырмауға мүмкіндік беретін сот органдарына шағымданудың алдын алуға мүмкіндік береді. </w:t>
      </w:r>
      <w:r>
        <w:br/>
      </w:r>
      <w:r>
        <w:rPr>
          <w:rFonts w:ascii="Times New Roman"/>
          <w:b w:val="false"/>
          <w:i w:val="false"/>
          <w:color w:val="000000"/>
          <w:sz w:val="28"/>
        </w:rPr>
        <w:t xml:space="preserve">
      Өткен кезеңнің орындау құжаттары бойынша міндеттемелерді орындау Қазақстан Республикасы Қорғаныс министрлігінің әскери бөлімдері мен мемлекеттік мекемелерінің бюджеттік шоттарын жаппауға мүмкіндік береді. </w:t>
      </w:r>
      <w:r>
        <w:br/>
      </w:r>
      <w:r>
        <w:rPr>
          <w:rFonts w:ascii="Times New Roman"/>
          <w:b w:val="false"/>
          <w:i w:val="false"/>
          <w:color w:val="000000"/>
          <w:sz w:val="28"/>
        </w:rPr>
        <w:t xml:space="preserve">
      Тауар (жұмыстар, қызмет көрсетулер) жеткізушілермен өткен жылдың есеп айырысуына сотқа дейінгі тәртіппен реттеу сот ауыртпалықтарын және олармен байланысты қосымша шығыстарға жол бермеуіне мүмкіндік береді. </w:t>
      </w:r>
      <w:r>
        <w:br/>
      </w:r>
      <w:r>
        <w:rPr>
          <w:rFonts w:ascii="Times New Roman"/>
          <w:b w:val="false"/>
          <w:i w:val="false"/>
          <w:color w:val="000000"/>
          <w:sz w:val="28"/>
        </w:rPr>
        <w:t xml:space="preserve">
      Осы бюджет бағдарламаны орындау жөніндегі жалпы нәтижесі 2002 жылғы 1 қаңтардағы жылдық баланста көрсетілген жалпы несиелік қарызды өтеуге мүмкіндік береді. </w:t>
      </w:r>
    </w:p>
    <w:bookmarkStart w:name="z20" w:id="20"/>
    <w:p>
      <w:pPr>
        <w:spacing w:after="0"/>
        <w:ind w:left="0"/>
        <w:jc w:val="both"/>
      </w:pPr>
      <w:r>
        <w:rPr>
          <w:rFonts w:ascii="Times New Roman"/>
          <w:b w:val="false"/>
          <w:i w:val="false"/>
          <w:color w:val="000000"/>
          <w:sz w:val="28"/>
        </w:rPr>
        <w:t xml:space="preserve">
Қазақстан Республикасы Үкіметінің     </w:t>
      </w:r>
      <w:r>
        <w:br/>
      </w:r>
      <w:r>
        <w:rPr>
          <w:rFonts w:ascii="Times New Roman"/>
          <w:b w:val="false"/>
          <w:i w:val="false"/>
          <w:color w:val="000000"/>
          <w:sz w:val="28"/>
        </w:rPr>
        <w:t xml:space="preserve">
2002 жылғы 23 қаңтардағы         </w:t>
      </w:r>
      <w:r>
        <w:br/>
      </w:r>
      <w:r>
        <w:rPr>
          <w:rFonts w:ascii="Times New Roman"/>
          <w:b w:val="false"/>
          <w:i w:val="false"/>
          <w:color w:val="000000"/>
          <w:sz w:val="28"/>
        </w:rPr>
        <w:t xml:space="preserve">
N 90 қаулысына              </w:t>
      </w:r>
      <w:r>
        <w:br/>
      </w:r>
      <w:r>
        <w:rPr>
          <w:rFonts w:ascii="Times New Roman"/>
          <w:b w:val="false"/>
          <w:i w:val="false"/>
          <w:color w:val="000000"/>
          <w:sz w:val="28"/>
        </w:rPr>
        <w:t xml:space="preserve">
18-қосымша             </w:t>
      </w:r>
    </w:p>
    <w:bookmarkEnd w:id="20"/>
    <w:p>
      <w:pPr>
        <w:spacing w:after="0"/>
        <w:ind w:left="0"/>
        <w:jc w:val="both"/>
      </w:pPr>
      <w:r>
        <w:rPr>
          <w:rFonts w:ascii="Times New Roman"/>
          <w:b w:val="false"/>
          <w:i w:val="false"/>
          <w:color w:val="ff0000"/>
          <w:sz w:val="28"/>
        </w:rPr>
        <w:t xml:space="preserve">       ЕСКЕРТУ. 18-қосымша жаңа редакцияда - ҚР Үкіметінің 2002.05.27. N 90b  </w:t>
      </w:r>
      <w:r>
        <w:rPr>
          <w:rFonts w:ascii="Times New Roman"/>
          <w:b w:val="false"/>
          <w:i w:val="false"/>
          <w:color w:val="ff0000"/>
          <w:sz w:val="28"/>
        </w:rPr>
        <w:t xml:space="preserve">қаулысымен </w:t>
      </w:r>
      <w:r>
        <w:rPr>
          <w:rFonts w:ascii="Times New Roman"/>
          <w:b w:val="false"/>
          <w:i w:val="false"/>
          <w:color w:val="ff0000"/>
          <w:sz w:val="28"/>
        </w:rPr>
        <w:t xml:space="preserve">. </w:t>
      </w:r>
      <w:r>
        <w:br/>
      </w:r>
      <w:r>
        <w:rPr>
          <w:rFonts w:ascii="Times New Roman"/>
          <w:b w:val="false"/>
          <w:i w:val="false"/>
          <w:color w:val="ff0000"/>
          <w:sz w:val="28"/>
        </w:rPr>
        <w:t xml:space="preserve">
      ЕСКЕРТУ. 18-қосымша өзгерді - ҚР Үкіметінің 2002.12.11. N 90g  </w:t>
      </w:r>
      <w:r>
        <w:rPr>
          <w:rFonts w:ascii="Times New Roman"/>
          <w:b w:val="false"/>
          <w:i w:val="false"/>
          <w:color w:val="ff0000"/>
          <w:sz w:val="28"/>
        </w:rPr>
        <w:t xml:space="preserve">қаулысымен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Қазақстан Республикасының Қорғаныс министрлігі </w:t>
      </w:r>
    </w:p>
    <w:p>
      <w:pPr>
        <w:spacing w:after="0"/>
        <w:ind w:left="0"/>
        <w:jc w:val="left"/>
      </w:pPr>
      <w:r>
        <w:rPr>
          <w:rFonts w:ascii="Times New Roman"/>
          <w:b/>
          <w:i w:val="false"/>
          <w:color w:val="000000"/>
        </w:rPr>
        <w:t xml:space="preserve"> 2002 жылғы "Қару-жарақ пен әскери техниканы, байланыс құралдарын </w:t>
      </w:r>
      <w:r>
        <w:br/>
      </w:r>
      <w:r>
        <w:rPr>
          <w:rFonts w:ascii="Times New Roman"/>
          <w:b/>
          <w:i w:val="false"/>
          <w:color w:val="000000"/>
        </w:rPr>
        <w:t xml:space="preserve">
жаңғырту, сатып алу және қалпына келтіру" жөніндегі 051 бюджеттік </w:t>
      </w:r>
      <w:r>
        <w:br/>
      </w:r>
      <w:r>
        <w:rPr>
          <w:rFonts w:ascii="Times New Roman"/>
          <w:b/>
          <w:i w:val="false"/>
          <w:color w:val="000000"/>
        </w:rPr>
        <w:t xml:space="preserve">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1. Құны </w:t>
      </w:r>
      <w:r>
        <w:br/>
      </w:r>
      <w:r>
        <w:rPr>
          <w:rFonts w:ascii="Times New Roman"/>
          <w:b w:val="false"/>
          <w:i w:val="false"/>
          <w:color w:val="000000"/>
          <w:sz w:val="28"/>
        </w:rPr>
        <w:t xml:space="preserve">
1 970 220 мың теңге (бір миллиард тоғыз жүз жетпіс миллион екі жүз жиырма мың) теңге. </w:t>
      </w:r>
    </w:p>
    <w:p>
      <w:pPr>
        <w:spacing w:after="0"/>
        <w:ind w:left="0"/>
        <w:jc w:val="both"/>
      </w:pPr>
      <w:r>
        <w:rPr>
          <w:rFonts w:ascii="Times New Roman"/>
          <w:b w:val="false"/>
          <w:i w:val="false"/>
          <w:color w:val="000000"/>
          <w:sz w:val="28"/>
        </w:rPr>
        <w:t xml:space="preserve">2. Бюджеттік бағдарламаның нормативтік-құқықтық негізі </w:t>
      </w:r>
    </w:p>
    <w:p>
      <w:pPr>
        <w:spacing w:after="0"/>
        <w:ind w:left="0"/>
        <w:jc w:val="both"/>
      </w:pPr>
      <w:r>
        <w:rPr>
          <w:rFonts w:ascii="Times New Roman"/>
          <w:b w:val="false"/>
          <w:i w:val="false"/>
          <w:color w:val="000000"/>
          <w:sz w:val="28"/>
        </w:rPr>
        <w:t>      "Қазақстан Республикасының қорғанысы және Қарулы Күштері туралы" Қазақстан Республикасының 1993 жылғы 9 сәуірдегі  </w:t>
      </w:r>
      <w:r>
        <w:rPr>
          <w:rFonts w:ascii="Times New Roman"/>
          <w:b w:val="false"/>
          <w:i w:val="false"/>
          <w:color w:val="000000"/>
          <w:sz w:val="28"/>
        </w:rPr>
        <w:t xml:space="preserve">Заңының </w:t>
      </w:r>
      <w:r>
        <w:rPr>
          <w:rFonts w:ascii="Times New Roman"/>
          <w:b w:val="false"/>
          <w:i w:val="false"/>
          <w:color w:val="000000"/>
          <w:sz w:val="28"/>
        </w:rPr>
        <w:t xml:space="preserve"> 19-бап; </w:t>
      </w:r>
      <w:r>
        <w:br/>
      </w:r>
      <w:r>
        <w:rPr>
          <w:rFonts w:ascii="Times New Roman"/>
          <w:b w:val="false"/>
          <w:i w:val="false"/>
          <w:color w:val="000000"/>
          <w:sz w:val="28"/>
        </w:rPr>
        <w:t>
      "Өлшем бірлігін қамтамасыз ету туралы" Қазақстан Республикасының 2000 жылғы 7 маусымдағы  </w:t>
      </w:r>
      <w:r>
        <w:rPr>
          <w:rFonts w:ascii="Times New Roman"/>
          <w:b w:val="false"/>
          <w:i w:val="false"/>
          <w:color w:val="000000"/>
          <w:sz w:val="28"/>
        </w:rPr>
        <w:t xml:space="preserve">Заңының </w:t>
      </w:r>
      <w:r>
        <w:rPr>
          <w:rFonts w:ascii="Times New Roman"/>
          <w:b w:val="false"/>
          <w:i w:val="false"/>
          <w:color w:val="000000"/>
          <w:sz w:val="28"/>
        </w:rPr>
        <w:t xml:space="preserve"> 9-бабы; </w:t>
      </w:r>
      <w:r>
        <w:br/>
      </w:r>
      <w:r>
        <w:rPr>
          <w:rFonts w:ascii="Times New Roman"/>
          <w:b w:val="false"/>
          <w:i w:val="false"/>
          <w:color w:val="000000"/>
          <w:sz w:val="28"/>
        </w:rPr>
        <w:t>
      Қазақстан Республикасы Президентінің "Қазақстан Республикасының Қарулы Күштерін реформалау жөніндегі бұдан былайғы шаралар туралы" 1997 жылғы 17 қарашадағы N 3761  </w:t>
      </w:r>
      <w:r>
        <w:rPr>
          <w:rFonts w:ascii="Times New Roman"/>
          <w:b w:val="false"/>
          <w:i w:val="false"/>
          <w:color w:val="000000"/>
          <w:sz w:val="28"/>
        </w:rPr>
        <w:t xml:space="preserve">Жарлығы </w:t>
      </w:r>
      <w:r>
        <w:br/>
      </w:r>
      <w:r>
        <w:rPr>
          <w:rFonts w:ascii="Times New Roman"/>
          <w:b w:val="false"/>
          <w:i w:val="false"/>
          <w:color w:val="000000"/>
          <w:sz w:val="28"/>
        </w:rPr>
        <w:t>
      Қазақстан Республикасы Президентінің Қазақстан Республикасының Әскери доктринасын бекіту туралы 2000 жылғы 10 ақпандағы N 334  </w:t>
      </w:r>
      <w:r>
        <w:rPr>
          <w:rFonts w:ascii="Times New Roman"/>
          <w:b w:val="false"/>
          <w:i w:val="false"/>
          <w:color w:val="000000"/>
          <w:sz w:val="28"/>
        </w:rPr>
        <w:t xml:space="preserve">Жарлығы </w:t>
      </w:r>
      <w:r>
        <w:rPr>
          <w:rFonts w:ascii="Times New Roman"/>
          <w:b w:val="false"/>
          <w:i w:val="false"/>
          <w:color w:val="000000"/>
          <w:sz w:val="28"/>
        </w:rPr>
        <w:t xml:space="preserve">; </w:t>
      </w:r>
      <w:r>
        <w:br/>
      </w:r>
      <w:r>
        <w:rPr>
          <w:rFonts w:ascii="Times New Roman"/>
          <w:b w:val="false"/>
          <w:i w:val="false"/>
          <w:color w:val="000000"/>
          <w:sz w:val="28"/>
        </w:rPr>
        <w:t xml:space="preserve">
      Қазақстан Республикасы Президентінің "Қазақстан Республикасындағы Әскери реформа тұжырымдамасы мен Қазақстан Республикасындағы Әскери құрылыстың 2005 жылға дейінгі кезеңге арналған мемлекеттік бағдарламасын бекіту туралы" 2000 жылғы 7 шілдедегі N 418 өқ Жарлығы. </w:t>
      </w:r>
    </w:p>
    <w:p>
      <w:pPr>
        <w:spacing w:after="0"/>
        <w:ind w:left="0"/>
        <w:jc w:val="both"/>
      </w:pPr>
      <w:r>
        <w:rPr>
          <w:rFonts w:ascii="Times New Roman"/>
          <w:b w:val="false"/>
          <w:i w:val="false"/>
          <w:color w:val="000000"/>
          <w:sz w:val="28"/>
        </w:rPr>
        <w:t xml:space="preserve">3. Бюджеттік бағдарламаны қаржыландыру көздері </w:t>
      </w:r>
      <w:r>
        <w:br/>
      </w:r>
      <w:r>
        <w:rPr>
          <w:rFonts w:ascii="Times New Roman"/>
          <w:b w:val="false"/>
          <w:i w:val="false"/>
          <w:color w:val="000000"/>
          <w:sz w:val="28"/>
        </w:rPr>
        <w:t xml:space="preserve">
Республикалық бюджет. </w:t>
      </w:r>
    </w:p>
    <w:p>
      <w:pPr>
        <w:spacing w:after="0"/>
        <w:ind w:left="0"/>
        <w:jc w:val="both"/>
      </w:pPr>
      <w:r>
        <w:rPr>
          <w:rFonts w:ascii="Times New Roman"/>
          <w:b w:val="false"/>
          <w:i w:val="false"/>
          <w:color w:val="000000"/>
          <w:sz w:val="28"/>
        </w:rPr>
        <w:t xml:space="preserve">4. Бюджеттік бағдарламаның мақсаты </w:t>
      </w:r>
    </w:p>
    <w:p>
      <w:pPr>
        <w:spacing w:after="0"/>
        <w:ind w:left="0"/>
        <w:jc w:val="both"/>
      </w:pPr>
      <w:r>
        <w:rPr>
          <w:rFonts w:ascii="Times New Roman"/>
          <w:b w:val="false"/>
          <w:i w:val="false"/>
          <w:color w:val="000000"/>
          <w:sz w:val="28"/>
        </w:rPr>
        <w:t xml:space="preserve">      Қару-жарақ пен әскери техниканы техникалық жабдықтау және техникалық жай-күйін жақсарту, техникалық әзірлік коэффициентін арттыру, сатып алу жолымен ұдайы жауынгерлік әзірлікті сақтау, техникалық қызмет көрсетуді, жөндеу мен жаңғыртуды жүргізу. </w:t>
      </w:r>
    </w:p>
    <w:p>
      <w:pPr>
        <w:spacing w:after="0"/>
        <w:ind w:left="0"/>
        <w:jc w:val="both"/>
      </w:pPr>
      <w:r>
        <w:rPr>
          <w:rFonts w:ascii="Times New Roman"/>
          <w:b w:val="false"/>
          <w:i w:val="false"/>
          <w:color w:val="000000"/>
          <w:sz w:val="28"/>
        </w:rPr>
        <w:t xml:space="preserve">5. Бюджеттік бағдарламаның міндеттері </w:t>
      </w:r>
    </w:p>
    <w:p>
      <w:pPr>
        <w:spacing w:after="0"/>
        <w:ind w:left="0"/>
        <w:jc w:val="both"/>
      </w:pPr>
      <w:r>
        <w:rPr>
          <w:rFonts w:ascii="Times New Roman"/>
          <w:b w:val="false"/>
          <w:i w:val="false"/>
          <w:color w:val="000000"/>
          <w:sz w:val="28"/>
        </w:rPr>
        <w:t xml:space="preserve">      Әскерлерді қару-жарақпен, әскери техникамен, оқ-дәрімен, ракеталармен, әскери-техникалық мүлікпен, өлшеу құралдарымен қамтамасыз ету. </w:t>
      </w:r>
      <w:r>
        <w:br/>
      </w:r>
      <w:r>
        <w:rPr>
          <w:rFonts w:ascii="Times New Roman"/>
          <w:b w:val="false"/>
          <w:i w:val="false"/>
          <w:color w:val="000000"/>
          <w:sz w:val="28"/>
        </w:rPr>
        <w:t xml:space="preserve">
      Қару-жарақ пен әскери техниканы уақытылы сақтауды, жинауды және оны дұрыс және мақсат бойынша пайдалануға ұдайы жауынгерлік әзірлікте ұстауды қамтамасыз ету. </w:t>
      </w:r>
      <w:r>
        <w:br/>
      </w:r>
      <w:r>
        <w:rPr>
          <w:rFonts w:ascii="Times New Roman"/>
          <w:b w:val="false"/>
          <w:i w:val="false"/>
          <w:color w:val="000000"/>
          <w:sz w:val="28"/>
        </w:rPr>
        <w:t xml:space="preserve">
      Саптан шыққан қару-жарақ пен әскери техниканы қалпына келтіруді қамтамасыз ету. </w:t>
      </w:r>
      <w:r>
        <w:br/>
      </w:r>
      <w:r>
        <w:rPr>
          <w:rFonts w:ascii="Times New Roman"/>
          <w:b w:val="false"/>
          <w:i w:val="false"/>
          <w:color w:val="000000"/>
          <w:sz w:val="28"/>
        </w:rPr>
        <w:t xml:space="preserve">
      Қару-жарақ пен әскери техниканың пайдалану ресурсын сақтау және барынша ұзарту. </w:t>
      </w:r>
      <w:r>
        <w:br/>
      </w:r>
      <w:r>
        <w:rPr>
          <w:rFonts w:ascii="Times New Roman"/>
          <w:b w:val="false"/>
          <w:i w:val="false"/>
          <w:color w:val="000000"/>
          <w:sz w:val="28"/>
        </w:rPr>
        <w:t xml:space="preserve">
      Қару-жарақ пен әскери техниканың техникалық жай-күйі мен жауынгерлік әзірлік деңгейін төмендетуді болдырмау, озық технологияларды қолдану. </w:t>
      </w:r>
      <w:r>
        <w:br/>
      </w:r>
      <w:r>
        <w:rPr>
          <w:rFonts w:ascii="Times New Roman"/>
          <w:b w:val="false"/>
          <w:i w:val="false"/>
          <w:color w:val="000000"/>
          <w:sz w:val="28"/>
        </w:rPr>
        <w:t xml:space="preserve">
      Кейіннен іске асыру үшін қару-жарақ пен әскери техниканың жекелеген түрлерін жаңғырту және біріздендіру. </w:t>
      </w:r>
      <w:r>
        <w:br/>
      </w:r>
      <w:r>
        <w:rPr>
          <w:rFonts w:ascii="Times New Roman"/>
          <w:b w:val="false"/>
          <w:i w:val="false"/>
          <w:color w:val="000000"/>
          <w:sz w:val="28"/>
        </w:rPr>
        <w:t xml:space="preserve">
      Сақтау мерзімі бітуімен моральдық тозған әскери техника мен оқ-дәрілерді пайдаға асыру. </w:t>
      </w:r>
      <w:r>
        <w:br/>
      </w:r>
      <w:r>
        <w:rPr>
          <w:rFonts w:ascii="Times New Roman"/>
          <w:b w:val="false"/>
          <w:i w:val="false"/>
          <w:color w:val="000000"/>
          <w:sz w:val="28"/>
        </w:rPr>
        <w:t xml:space="preserve">
      Әскери инфрақұрылымды дамыту, маңызды стратегиялық бағыттардағы қару-жарақ пен әскери техниканы сақтау базаларын жасау. </w:t>
      </w:r>
    </w:p>
    <w:p>
      <w:pPr>
        <w:spacing w:after="0"/>
        <w:ind w:left="0"/>
        <w:jc w:val="both"/>
      </w:pPr>
      <w:r>
        <w:rPr>
          <w:rFonts w:ascii="Times New Roman"/>
          <w:b w:val="false"/>
          <w:i w:val="false"/>
          <w:color w:val="000000"/>
          <w:sz w:val="28"/>
        </w:rPr>
        <w:t xml:space="preserve">      6. Бюджеттік бағдарламаны іске асыру жөніндегі іс-шаралар жоспары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N !Бағ.!Шағын!Бағдарла.!       Бағдарламаны (шағын      ! Іске  !Жауапты </w:t>
      </w:r>
      <w:r>
        <w:br/>
      </w:r>
      <w:r>
        <w:rPr>
          <w:rFonts w:ascii="Times New Roman"/>
          <w:b w:val="false"/>
          <w:i w:val="false"/>
          <w:color w:val="000000"/>
          <w:sz w:val="28"/>
        </w:rPr>
        <w:t xml:space="preserve">
р/!дар.!бағ. !ма (кіші !       бағдарламаны) іске       ! асыру ! орын. </w:t>
      </w:r>
      <w:r>
        <w:br/>
      </w:r>
      <w:r>
        <w:rPr>
          <w:rFonts w:ascii="Times New Roman"/>
          <w:b w:val="false"/>
          <w:i w:val="false"/>
          <w:color w:val="000000"/>
          <w:sz w:val="28"/>
        </w:rPr>
        <w:t xml:space="preserve">
с !лама!дар. !бағдарла.!         асыру жөніндегі        !мерзімі! даушы. </w:t>
      </w:r>
      <w:r>
        <w:br/>
      </w:r>
      <w:r>
        <w:rPr>
          <w:rFonts w:ascii="Times New Roman"/>
          <w:b w:val="false"/>
          <w:i w:val="false"/>
          <w:color w:val="000000"/>
          <w:sz w:val="28"/>
        </w:rPr>
        <w:t xml:space="preserve">
  !коды!лама !ма атауы)!             шаралар            !       !  лар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1  2     3       4                     5                   6        7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051  000  Қару-жа.  1. Қару-жарақтың қолда бар жүйе.  жыл    Қазақстан </w:t>
      </w:r>
      <w:r>
        <w:br/>
      </w:r>
      <w:r>
        <w:rPr>
          <w:rFonts w:ascii="Times New Roman"/>
          <w:b w:val="false"/>
          <w:i w:val="false"/>
          <w:color w:val="000000"/>
          <w:sz w:val="28"/>
        </w:rPr>
        <w:t xml:space="preserve">
              рақ пен   сін, басқару және барлау құрал.   бойы   Республи. </w:t>
      </w:r>
      <w:r>
        <w:br/>
      </w:r>
      <w:r>
        <w:rPr>
          <w:rFonts w:ascii="Times New Roman"/>
          <w:b w:val="false"/>
          <w:i w:val="false"/>
          <w:color w:val="000000"/>
          <w:sz w:val="28"/>
        </w:rPr>
        <w:t xml:space="preserve">
              әскери    дарын жаңғырту, қалпына келтіру          касының </w:t>
      </w:r>
      <w:r>
        <w:br/>
      </w:r>
      <w:r>
        <w:rPr>
          <w:rFonts w:ascii="Times New Roman"/>
          <w:b w:val="false"/>
          <w:i w:val="false"/>
          <w:color w:val="000000"/>
          <w:sz w:val="28"/>
        </w:rPr>
        <w:t xml:space="preserve">
              техника.  және жауынгерлік әзірлікте ұстау         Қорғаныс </w:t>
      </w:r>
      <w:r>
        <w:br/>
      </w:r>
      <w:r>
        <w:rPr>
          <w:rFonts w:ascii="Times New Roman"/>
          <w:b w:val="false"/>
          <w:i w:val="false"/>
          <w:color w:val="000000"/>
          <w:sz w:val="28"/>
        </w:rPr>
        <w:t xml:space="preserve">
              ны бай.   жөніндегі жұмыстар.                      министр. </w:t>
      </w:r>
      <w:r>
        <w:br/>
      </w:r>
      <w:r>
        <w:rPr>
          <w:rFonts w:ascii="Times New Roman"/>
          <w:b w:val="false"/>
          <w:i w:val="false"/>
          <w:color w:val="000000"/>
          <w:sz w:val="28"/>
        </w:rPr>
        <w:t xml:space="preserve">
              ланыс     Қалпына келтіру:                         лігі </w:t>
      </w:r>
      <w:r>
        <w:br/>
      </w:r>
      <w:r>
        <w:rPr>
          <w:rFonts w:ascii="Times New Roman"/>
          <w:b w:val="false"/>
          <w:i w:val="false"/>
          <w:color w:val="000000"/>
          <w:sz w:val="28"/>
        </w:rPr>
        <w:t xml:space="preserve">
              құралда.  - жердегі артиллерия; </w:t>
      </w:r>
      <w:r>
        <w:br/>
      </w:r>
      <w:r>
        <w:rPr>
          <w:rFonts w:ascii="Times New Roman"/>
          <w:b w:val="false"/>
          <w:i w:val="false"/>
          <w:color w:val="000000"/>
          <w:sz w:val="28"/>
        </w:rPr>
        <w:t xml:space="preserve">
              рын жаң.  - топтастыра атыстың </w:t>
      </w:r>
      <w:r>
        <w:br/>
      </w:r>
      <w:r>
        <w:rPr>
          <w:rFonts w:ascii="Times New Roman"/>
          <w:b w:val="false"/>
          <w:i w:val="false"/>
          <w:color w:val="000000"/>
          <w:sz w:val="28"/>
        </w:rPr>
        <w:t xml:space="preserve">
              ғырту,    реактивтік жүйесі; </w:t>
      </w:r>
      <w:r>
        <w:br/>
      </w:r>
      <w:r>
        <w:rPr>
          <w:rFonts w:ascii="Times New Roman"/>
          <w:b w:val="false"/>
          <w:i w:val="false"/>
          <w:color w:val="000000"/>
          <w:sz w:val="28"/>
        </w:rPr>
        <w:t xml:space="preserve">
              сатып     - оптикалық, электронды- </w:t>
      </w:r>
      <w:r>
        <w:br/>
      </w:r>
      <w:r>
        <w:rPr>
          <w:rFonts w:ascii="Times New Roman"/>
          <w:b w:val="false"/>
          <w:i w:val="false"/>
          <w:color w:val="000000"/>
          <w:sz w:val="28"/>
        </w:rPr>
        <w:t xml:space="preserve">
              алу       оптикалық аспаптар; </w:t>
      </w:r>
      <w:r>
        <w:br/>
      </w:r>
      <w:r>
        <w:rPr>
          <w:rFonts w:ascii="Times New Roman"/>
          <w:b w:val="false"/>
          <w:i w:val="false"/>
          <w:color w:val="000000"/>
          <w:sz w:val="28"/>
        </w:rPr>
        <w:t xml:space="preserve">
                        - 1 РЛ 232 СНАР-10 бұйымы; </w:t>
      </w:r>
      <w:r>
        <w:br/>
      </w:r>
      <w:r>
        <w:rPr>
          <w:rFonts w:ascii="Times New Roman"/>
          <w:b w:val="false"/>
          <w:i w:val="false"/>
          <w:color w:val="000000"/>
          <w:sz w:val="28"/>
        </w:rPr>
        <w:t xml:space="preserve">
                        - 1 РЛ 239 АРК-1 бұйымы; </w:t>
      </w:r>
      <w:r>
        <w:br/>
      </w:r>
      <w:r>
        <w:rPr>
          <w:rFonts w:ascii="Times New Roman"/>
          <w:b w:val="false"/>
          <w:i w:val="false"/>
          <w:color w:val="000000"/>
          <w:sz w:val="28"/>
        </w:rPr>
        <w:t xml:space="preserve">
                        - 1 В 57 АЗК-5 бұйымы; </w:t>
      </w:r>
      <w:r>
        <w:br/>
      </w:r>
      <w:r>
        <w:rPr>
          <w:rFonts w:ascii="Times New Roman"/>
          <w:b w:val="false"/>
          <w:i w:val="false"/>
          <w:color w:val="000000"/>
          <w:sz w:val="28"/>
        </w:rPr>
        <w:t xml:space="preserve">
                        - 1 В 57 АЗК-7 бұйымы; </w:t>
      </w:r>
      <w:r>
        <w:br/>
      </w:r>
      <w:r>
        <w:rPr>
          <w:rFonts w:ascii="Times New Roman"/>
          <w:b w:val="false"/>
          <w:i w:val="false"/>
          <w:color w:val="000000"/>
          <w:sz w:val="28"/>
        </w:rPr>
        <w:t xml:space="preserve">
                        - РАҚ түрлерін жаңарту; </w:t>
      </w:r>
      <w:r>
        <w:br/>
      </w:r>
      <w:r>
        <w:rPr>
          <w:rFonts w:ascii="Times New Roman"/>
          <w:b w:val="false"/>
          <w:i w:val="false"/>
          <w:color w:val="000000"/>
          <w:sz w:val="28"/>
        </w:rPr>
        <w:t xml:space="preserve">
                        - автомобиль техникаларын </w:t>
      </w:r>
      <w:r>
        <w:br/>
      </w:r>
      <w:r>
        <w:rPr>
          <w:rFonts w:ascii="Times New Roman"/>
          <w:b w:val="false"/>
          <w:i w:val="false"/>
          <w:color w:val="000000"/>
          <w:sz w:val="28"/>
        </w:rPr>
        <w:t xml:space="preserve">
                        жаңарту; </w:t>
      </w:r>
      <w:r>
        <w:br/>
      </w:r>
      <w:r>
        <w:rPr>
          <w:rFonts w:ascii="Times New Roman"/>
          <w:b w:val="false"/>
          <w:i w:val="false"/>
          <w:color w:val="000000"/>
          <w:sz w:val="28"/>
        </w:rPr>
        <w:t xml:space="preserve">
                        Күрделі жөндеу: </w:t>
      </w:r>
      <w:r>
        <w:br/>
      </w:r>
      <w:r>
        <w:rPr>
          <w:rFonts w:ascii="Times New Roman"/>
          <w:b w:val="false"/>
          <w:i w:val="false"/>
          <w:color w:val="000000"/>
          <w:sz w:val="28"/>
        </w:rPr>
        <w:t xml:space="preserve">
                        - автомобильдер; </w:t>
      </w:r>
      <w:r>
        <w:br/>
      </w:r>
      <w:r>
        <w:rPr>
          <w:rFonts w:ascii="Times New Roman"/>
          <w:b w:val="false"/>
          <w:i w:val="false"/>
          <w:color w:val="000000"/>
          <w:sz w:val="28"/>
        </w:rPr>
        <w:t xml:space="preserve">
                        - сауытты танк техникаларын; </w:t>
      </w:r>
      <w:r>
        <w:br/>
      </w:r>
      <w:r>
        <w:rPr>
          <w:rFonts w:ascii="Times New Roman"/>
          <w:b w:val="false"/>
          <w:i w:val="false"/>
          <w:color w:val="000000"/>
          <w:sz w:val="28"/>
        </w:rPr>
        <w:t xml:space="preserve">
                        - сауытты танк агрегаттары; </w:t>
      </w:r>
      <w:r>
        <w:br/>
      </w:r>
      <w:r>
        <w:rPr>
          <w:rFonts w:ascii="Times New Roman"/>
          <w:b w:val="false"/>
          <w:i w:val="false"/>
          <w:color w:val="000000"/>
          <w:sz w:val="28"/>
        </w:rPr>
        <w:t xml:space="preserve">
                        - Ми-8МТ тік ұшағы; </w:t>
      </w:r>
      <w:r>
        <w:br/>
      </w:r>
      <w:r>
        <w:rPr>
          <w:rFonts w:ascii="Times New Roman"/>
          <w:b w:val="false"/>
          <w:i w:val="false"/>
          <w:color w:val="000000"/>
          <w:sz w:val="28"/>
        </w:rPr>
        <w:t xml:space="preserve">
                        - КСА-2; </w:t>
      </w:r>
      <w:r>
        <w:br/>
      </w:r>
      <w:r>
        <w:rPr>
          <w:rFonts w:ascii="Times New Roman"/>
          <w:b w:val="false"/>
          <w:i w:val="false"/>
          <w:color w:val="000000"/>
          <w:sz w:val="28"/>
        </w:rPr>
        <w:t xml:space="preserve">
                        - апаттық техникаларды зерттеу </w:t>
      </w:r>
      <w:r>
        <w:br/>
      </w:r>
      <w:r>
        <w:rPr>
          <w:rFonts w:ascii="Times New Roman"/>
          <w:b w:val="false"/>
          <w:i w:val="false"/>
          <w:color w:val="000000"/>
          <w:sz w:val="28"/>
        </w:rPr>
        <w:t xml:space="preserve">
                        фрагменттері; </w:t>
      </w:r>
      <w:r>
        <w:br/>
      </w:r>
      <w:r>
        <w:rPr>
          <w:rFonts w:ascii="Times New Roman"/>
          <w:b w:val="false"/>
          <w:i w:val="false"/>
          <w:color w:val="000000"/>
          <w:sz w:val="28"/>
        </w:rPr>
        <w:t xml:space="preserve">
                        - ЗРТЖ С-300 техникалық өткізуін </w:t>
      </w:r>
      <w:r>
        <w:br/>
      </w:r>
      <w:r>
        <w:rPr>
          <w:rFonts w:ascii="Times New Roman"/>
          <w:b w:val="false"/>
          <w:i w:val="false"/>
          <w:color w:val="000000"/>
          <w:sz w:val="28"/>
        </w:rPr>
        <w:t xml:space="preserve">
                        алып жүру; </w:t>
      </w:r>
      <w:r>
        <w:br/>
      </w:r>
      <w:r>
        <w:rPr>
          <w:rFonts w:ascii="Times New Roman"/>
          <w:b w:val="false"/>
          <w:i w:val="false"/>
          <w:color w:val="000000"/>
          <w:sz w:val="28"/>
        </w:rPr>
        <w:t xml:space="preserve">
                        - ЯК-40 қайра жабдықтау және </w:t>
      </w:r>
      <w:r>
        <w:br/>
      </w:r>
      <w:r>
        <w:rPr>
          <w:rFonts w:ascii="Times New Roman"/>
          <w:b w:val="false"/>
          <w:i w:val="false"/>
          <w:color w:val="000000"/>
          <w:sz w:val="28"/>
        </w:rPr>
        <w:t xml:space="preserve">
                        ТЖҚК; </w:t>
      </w:r>
      <w:r>
        <w:br/>
      </w:r>
      <w:r>
        <w:rPr>
          <w:rFonts w:ascii="Times New Roman"/>
          <w:b w:val="false"/>
          <w:i w:val="false"/>
          <w:color w:val="000000"/>
          <w:sz w:val="28"/>
        </w:rPr>
        <w:t xml:space="preserve">
                        Жөндеп орнына келтіру: </w:t>
      </w:r>
      <w:r>
        <w:br/>
      </w:r>
      <w:r>
        <w:rPr>
          <w:rFonts w:ascii="Times New Roman"/>
          <w:b w:val="false"/>
          <w:i w:val="false"/>
          <w:color w:val="000000"/>
          <w:sz w:val="28"/>
        </w:rPr>
        <w:t xml:space="preserve">
                        - ЗРТЖ; </w:t>
      </w:r>
      <w:r>
        <w:br/>
      </w:r>
      <w:r>
        <w:rPr>
          <w:rFonts w:ascii="Times New Roman"/>
          <w:b w:val="false"/>
          <w:i w:val="false"/>
          <w:color w:val="000000"/>
          <w:sz w:val="28"/>
        </w:rPr>
        <w:t xml:space="preserve">
                        - РЛС; </w:t>
      </w:r>
      <w:r>
        <w:br/>
      </w:r>
      <w:r>
        <w:rPr>
          <w:rFonts w:ascii="Times New Roman"/>
          <w:b w:val="false"/>
          <w:i w:val="false"/>
          <w:color w:val="000000"/>
          <w:sz w:val="28"/>
        </w:rPr>
        <w:t xml:space="preserve">
                        - ПРВ; </w:t>
      </w:r>
      <w:r>
        <w:br/>
      </w:r>
      <w:r>
        <w:rPr>
          <w:rFonts w:ascii="Times New Roman"/>
          <w:b w:val="false"/>
          <w:i w:val="false"/>
          <w:color w:val="000000"/>
          <w:sz w:val="28"/>
        </w:rPr>
        <w:t xml:space="preserve">
                        - ЗУР; </w:t>
      </w:r>
      <w:r>
        <w:br/>
      </w:r>
      <w:r>
        <w:rPr>
          <w:rFonts w:ascii="Times New Roman"/>
          <w:b w:val="false"/>
          <w:i w:val="false"/>
          <w:color w:val="000000"/>
          <w:sz w:val="28"/>
        </w:rPr>
        <w:t xml:space="preserve">
                        Құрылыс: </w:t>
      </w:r>
      <w:r>
        <w:br/>
      </w:r>
      <w:r>
        <w:rPr>
          <w:rFonts w:ascii="Times New Roman"/>
          <w:b w:val="false"/>
          <w:i w:val="false"/>
          <w:color w:val="000000"/>
          <w:sz w:val="28"/>
        </w:rPr>
        <w:t xml:space="preserve">
                        - оптикалық байланыс жүйесі; </w:t>
      </w:r>
      <w:r>
        <w:br/>
      </w:r>
      <w:r>
        <w:rPr>
          <w:rFonts w:ascii="Times New Roman"/>
          <w:b w:val="false"/>
          <w:i w:val="false"/>
          <w:color w:val="000000"/>
          <w:sz w:val="28"/>
        </w:rPr>
        <w:t xml:space="preserve">
                        2. Әскери округтерді,            жыл   </w:t>
      </w:r>
      <w:r>
        <w:br/>
      </w:r>
      <w:r>
        <w:rPr>
          <w:rFonts w:ascii="Times New Roman"/>
          <w:b w:val="false"/>
          <w:i w:val="false"/>
          <w:color w:val="000000"/>
          <w:sz w:val="28"/>
        </w:rPr>
        <w:t xml:space="preserve">
                        әскер түрі мен тектерін          бойы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 соңғы түрдегі қару- </w:t>
      </w:r>
      <w:r>
        <w:br/>
      </w:r>
      <w:r>
        <w:rPr>
          <w:rFonts w:ascii="Times New Roman"/>
          <w:b w:val="false"/>
          <w:i w:val="false"/>
          <w:color w:val="000000"/>
          <w:sz w:val="28"/>
        </w:rPr>
        <w:t xml:space="preserve">
                        жарақпен және әскери техника. </w:t>
      </w:r>
      <w:r>
        <w:br/>
      </w:r>
      <w:r>
        <w:rPr>
          <w:rFonts w:ascii="Times New Roman"/>
          <w:b w:val="false"/>
          <w:i w:val="false"/>
          <w:color w:val="000000"/>
          <w:sz w:val="28"/>
        </w:rPr>
        <w:t xml:space="preserve">
                        мен </w:t>
      </w:r>
      <w:r>
        <w:br/>
      </w:r>
      <w:r>
        <w:rPr>
          <w:rFonts w:ascii="Times New Roman"/>
          <w:b w:val="false"/>
          <w:i w:val="false"/>
          <w:color w:val="000000"/>
          <w:sz w:val="28"/>
        </w:rPr>
        <w:t xml:space="preserve">
                        - байланыс жүйесін әскери- </w:t>
      </w:r>
      <w:r>
        <w:br/>
      </w:r>
      <w:r>
        <w:rPr>
          <w:rFonts w:ascii="Times New Roman"/>
          <w:b w:val="false"/>
          <w:i w:val="false"/>
          <w:color w:val="000000"/>
          <w:sz w:val="28"/>
        </w:rPr>
        <w:t xml:space="preserve">
                        техникалық мүлікпен </w:t>
      </w:r>
      <w:r>
        <w:br/>
      </w:r>
      <w:r>
        <w:rPr>
          <w:rFonts w:ascii="Times New Roman"/>
          <w:b w:val="false"/>
          <w:i w:val="false"/>
          <w:color w:val="000000"/>
          <w:sz w:val="28"/>
        </w:rPr>
        <w:t xml:space="preserve">
                        - соңғы түрдегі байланыс </w:t>
      </w:r>
      <w:r>
        <w:br/>
      </w:r>
      <w:r>
        <w:rPr>
          <w:rFonts w:ascii="Times New Roman"/>
          <w:b w:val="false"/>
          <w:i w:val="false"/>
          <w:color w:val="000000"/>
          <w:sz w:val="28"/>
        </w:rPr>
        <w:t xml:space="preserve">
                        жүйесімен: </w:t>
      </w:r>
      <w:r>
        <w:br/>
      </w:r>
      <w:r>
        <w:rPr>
          <w:rFonts w:ascii="Times New Roman"/>
          <w:b w:val="false"/>
          <w:i w:val="false"/>
          <w:color w:val="000000"/>
          <w:sz w:val="28"/>
        </w:rPr>
        <w:t xml:space="preserve">
                        - МИ-17 B5 тiкұшақтарымен және  </w:t>
      </w:r>
      <w:r>
        <w:br/>
      </w:r>
      <w:r>
        <w:rPr>
          <w:rFonts w:ascii="Times New Roman"/>
          <w:b w:val="false"/>
          <w:i w:val="false"/>
          <w:color w:val="000000"/>
          <w:sz w:val="28"/>
        </w:rPr>
        <w:t xml:space="preserve">
                        ұшу мен жер бетi құрамын "Қазан  </w:t>
      </w:r>
      <w:r>
        <w:br/>
      </w:r>
      <w:r>
        <w:rPr>
          <w:rFonts w:ascii="Times New Roman"/>
          <w:b w:val="false"/>
          <w:i w:val="false"/>
          <w:color w:val="000000"/>
          <w:sz w:val="28"/>
        </w:rPr>
        <w:t xml:space="preserve">
                        тiкұшақ зауыты" AAҚ-тың оқу  </w:t>
      </w:r>
      <w:r>
        <w:br/>
      </w:r>
      <w:r>
        <w:rPr>
          <w:rFonts w:ascii="Times New Roman"/>
          <w:b w:val="false"/>
          <w:i w:val="false"/>
          <w:color w:val="000000"/>
          <w:sz w:val="28"/>
        </w:rPr>
        <w:t xml:space="preserve">
                        орталығында оқытқаны үшiн  </w:t>
      </w:r>
      <w:r>
        <w:br/>
      </w:r>
      <w:r>
        <w:rPr>
          <w:rFonts w:ascii="Times New Roman"/>
          <w:b w:val="false"/>
          <w:i w:val="false"/>
          <w:color w:val="000000"/>
          <w:sz w:val="28"/>
        </w:rPr>
        <w:t xml:space="preserve">
                        қызметтерге ақы төлеу       </w:t>
      </w:r>
      <w:r>
        <w:br/>
      </w:r>
      <w:r>
        <w:rPr>
          <w:rFonts w:ascii="Times New Roman"/>
          <w:b w:val="false"/>
          <w:i w:val="false"/>
          <w:color w:val="000000"/>
          <w:sz w:val="28"/>
        </w:rPr>
        <w:t xml:space="preserve">
                        - 2 дана; </w:t>
      </w:r>
      <w:r>
        <w:br/>
      </w:r>
      <w:r>
        <w:rPr>
          <w:rFonts w:ascii="Times New Roman"/>
          <w:b w:val="false"/>
          <w:i w:val="false"/>
          <w:color w:val="000000"/>
          <w:sz w:val="28"/>
        </w:rPr>
        <w:t xml:space="preserve">
                        - "Антиснайпер" 12,7 мм </w:t>
      </w:r>
      <w:r>
        <w:br/>
      </w:r>
      <w:r>
        <w:rPr>
          <w:rFonts w:ascii="Times New Roman"/>
          <w:b w:val="false"/>
          <w:i w:val="false"/>
          <w:color w:val="000000"/>
          <w:sz w:val="28"/>
        </w:rPr>
        <w:t xml:space="preserve">
                        винтовкаларымен - 3 дана; </w:t>
      </w:r>
      <w:r>
        <w:br/>
      </w:r>
      <w:r>
        <w:rPr>
          <w:rFonts w:ascii="Times New Roman"/>
          <w:b w:val="false"/>
          <w:i w:val="false"/>
          <w:color w:val="000000"/>
          <w:sz w:val="28"/>
        </w:rPr>
        <w:t xml:space="preserve">
                        - 125 мм нақты ату оқтарымен </w:t>
      </w:r>
      <w:r>
        <w:br/>
      </w:r>
      <w:r>
        <w:rPr>
          <w:rFonts w:ascii="Times New Roman"/>
          <w:b w:val="false"/>
          <w:i w:val="false"/>
          <w:color w:val="000000"/>
          <w:sz w:val="28"/>
        </w:rPr>
        <w:t xml:space="preserve">
                        - 833 дана; </w:t>
      </w:r>
      <w:r>
        <w:br/>
      </w:r>
      <w:r>
        <w:rPr>
          <w:rFonts w:ascii="Times New Roman"/>
          <w:b w:val="false"/>
          <w:i w:val="false"/>
          <w:color w:val="000000"/>
          <w:sz w:val="28"/>
        </w:rPr>
        <w:t xml:space="preserve">
                        - 5,45 мм оқсыз патрондарымен </w:t>
      </w:r>
      <w:r>
        <w:br/>
      </w:r>
      <w:r>
        <w:rPr>
          <w:rFonts w:ascii="Times New Roman"/>
          <w:b w:val="false"/>
          <w:i w:val="false"/>
          <w:color w:val="000000"/>
          <w:sz w:val="28"/>
        </w:rPr>
        <w:t xml:space="preserve">
                        - 180000 дана; </w:t>
      </w:r>
      <w:r>
        <w:br/>
      </w:r>
      <w:r>
        <w:rPr>
          <w:rFonts w:ascii="Times New Roman"/>
          <w:b w:val="false"/>
          <w:i w:val="false"/>
          <w:color w:val="000000"/>
          <w:sz w:val="28"/>
        </w:rPr>
        <w:t xml:space="preserve">
                        - лазерлі барлау аспаптарымен </w:t>
      </w:r>
      <w:r>
        <w:br/>
      </w:r>
      <w:r>
        <w:rPr>
          <w:rFonts w:ascii="Times New Roman"/>
          <w:b w:val="false"/>
          <w:i w:val="false"/>
          <w:color w:val="000000"/>
          <w:sz w:val="28"/>
        </w:rPr>
        <w:t xml:space="preserve">
                        - 3 т-ж; </w:t>
      </w:r>
      <w:r>
        <w:br/>
      </w:r>
      <w:r>
        <w:rPr>
          <w:rFonts w:ascii="Times New Roman"/>
          <w:b w:val="false"/>
          <w:i w:val="false"/>
          <w:color w:val="000000"/>
          <w:sz w:val="28"/>
        </w:rPr>
        <w:t xml:space="preserve">
                        - түнде көру дүрбілерімен - </w:t>
      </w:r>
      <w:r>
        <w:br/>
      </w:r>
      <w:r>
        <w:rPr>
          <w:rFonts w:ascii="Times New Roman"/>
          <w:b w:val="false"/>
          <w:i w:val="false"/>
          <w:color w:val="000000"/>
          <w:sz w:val="28"/>
        </w:rPr>
        <w:t xml:space="preserve">
                        - 22 т-ж; </w:t>
      </w:r>
      <w:r>
        <w:br/>
      </w:r>
      <w:r>
        <w:rPr>
          <w:rFonts w:ascii="Times New Roman"/>
          <w:b w:val="false"/>
          <w:i w:val="false"/>
          <w:color w:val="000000"/>
          <w:sz w:val="28"/>
        </w:rPr>
        <w:t xml:space="preserve">
                        - "Прибой-С" батареяларымен </w:t>
      </w:r>
      <w:r>
        <w:br/>
      </w:r>
      <w:r>
        <w:rPr>
          <w:rFonts w:ascii="Times New Roman"/>
          <w:b w:val="false"/>
          <w:i w:val="false"/>
          <w:color w:val="000000"/>
          <w:sz w:val="28"/>
        </w:rPr>
        <w:t xml:space="preserve">
                        - 20 дана; </w:t>
      </w:r>
      <w:r>
        <w:br/>
      </w:r>
      <w:r>
        <w:rPr>
          <w:rFonts w:ascii="Times New Roman"/>
          <w:b w:val="false"/>
          <w:i w:val="false"/>
          <w:color w:val="000000"/>
          <w:sz w:val="28"/>
        </w:rPr>
        <w:t xml:space="preserve">
                        - ЖА ҚББ-Р       - 20 дана; </w:t>
      </w:r>
      <w:r>
        <w:br/>
      </w:r>
      <w:r>
        <w:rPr>
          <w:rFonts w:ascii="Times New Roman"/>
          <w:b w:val="false"/>
          <w:i w:val="false"/>
          <w:color w:val="000000"/>
          <w:sz w:val="28"/>
        </w:rPr>
        <w:t xml:space="preserve">
                        - РДАЖ ҚББ-Р     - 3 дана; </w:t>
      </w:r>
      <w:r>
        <w:br/>
      </w:r>
      <w:r>
        <w:rPr>
          <w:rFonts w:ascii="Times New Roman"/>
          <w:b w:val="false"/>
          <w:i w:val="false"/>
          <w:color w:val="000000"/>
          <w:sz w:val="28"/>
        </w:rPr>
        <w:t xml:space="preserve">
                        - Урал, жүк автомобиль. </w:t>
      </w:r>
      <w:r>
        <w:br/>
      </w:r>
      <w:r>
        <w:rPr>
          <w:rFonts w:ascii="Times New Roman"/>
          <w:b w:val="false"/>
          <w:i w:val="false"/>
          <w:color w:val="000000"/>
          <w:sz w:val="28"/>
        </w:rPr>
        <w:t xml:space="preserve">
                        дерімен          - 34 дана; </w:t>
      </w:r>
      <w:r>
        <w:br/>
      </w:r>
      <w:r>
        <w:rPr>
          <w:rFonts w:ascii="Times New Roman"/>
          <w:b w:val="false"/>
          <w:i w:val="false"/>
          <w:color w:val="000000"/>
          <w:sz w:val="28"/>
        </w:rPr>
        <w:t xml:space="preserve">
                        - УАЗ - 2206     - 20 дана; </w:t>
      </w:r>
      <w:r>
        <w:br/>
      </w:r>
      <w:r>
        <w:rPr>
          <w:rFonts w:ascii="Times New Roman"/>
          <w:b w:val="false"/>
          <w:i w:val="false"/>
          <w:color w:val="000000"/>
          <w:sz w:val="28"/>
        </w:rPr>
        <w:t xml:space="preserve">
                        - ВАЗ - 21213    - 38 дана; </w:t>
      </w:r>
      <w:r>
        <w:br/>
      </w:r>
      <w:r>
        <w:rPr>
          <w:rFonts w:ascii="Times New Roman"/>
          <w:b w:val="false"/>
          <w:i w:val="false"/>
          <w:color w:val="000000"/>
          <w:sz w:val="28"/>
        </w:rPr>
        <w:t xml:space="preserve">
                        - Автобус (40 - 60 орынды) - 2 дана       </w:t>
      </w:r>
      <w:r>
        <w:br/>
      </w:r>
      <w:r>
        <w:rPr>
          <w:rFonts w:ascii="Times New Roman"/>
          <w:b w:val="false"/>
          <w:i w:val="false"/>
          <w:color w:val="000000"/>
          <w:sz w:val="28"/>
        </w:rPr>
        <w:t xml:space="preserve">
                        - двигательдермен - 29 дана; </w:t>
      </w:r>
      <w:r>
        <w:br/>
      </w:r>
      <w:r>
        <w:rPr>
          <w:rFonts w:ascii="Times New Roman"/>
          <w:b w:val="false"/>
          <w:i w:val="false"/>
          <w:color w:val="000000"/>
          <w:sz w:val="28"/>
        </w:rPr>
        <w:t xml:space="preserve">
                        оның ішінде: </w:t>
      </w:r>
      <w:r>
        <w:br/>
      </w:r>
      <w:r>
        <w:rPr>
          <w:rFonts w:ascii="Times New Roman"/>
          <w:b w:val="false"/>
          <w:i w:val="false"/>
          <w:color w:val="000000"/>
          <w:sz w:val="28"/>
        </w:rPr>
        <w:t xml:space="preserve">
                        - сауытты танктердің - 8 дана; </w:t>
      </w:r>
      <w:r>
        <w:br/>
      </w:r>
      <w:r>
        <w:rPr>
          <w:rFonts w:ascii="Times New Roman"/>
          <w:b w:val="false"/>
          <w:i w:val="false"/>
          <w:color w:val="000000"/>
          <w:sz w:val="28"/>
        </w:rPr>
        <w:t xml:space="preserve">
                        - автомашиналардың  - 15 дана; </w:t>
      </w:r>
      <w:r>
        <w:br/>
      </w:r>
      <w:r>
        <w:rPr>
          <w:rFonts w:ascii="Times New Roman"/>
          <w:b w:val="false"/>
          <w:i w:val="false"/>
          <w:color w:val="000000"/>
          <w:sz w:val="28"/>
        </w:rPr>
        <w:t xml:space="preserve">
                        - АД-200-Т/40       - 1 дана; </w:t>
      </w:r>
      <w:r>
        <w:br/>
      </w:r>
      <w:r>
        <w:rPr>
          <w:rFonts w:ascii="Times New Roman"/>
          <w:b w:val="false"/>
          <w:i w:val="false"/>
          <w:color w:val="000000"/>
          <w:sz w:val="28"/>
        </w:rPr>
        <w:t xml:space="preserve">
                        - АД-100            - 11 дана; </w:t>
      </w:r>
      <w:r>
        <w:br/>
      </w:r>
      <w:r>
        <w:rPr>
          <w:rFonts w:ascii="Times New Roman"/>
          <w:b w:val="false"/>
          <w:i w:val="false"/>
          <w:color w:val="000000"/>
          <w:sz w:val="28"/>
        </w:rPr>
        <w:t xml:space="preserve">
                        - АД-30             - 10 дана; </w:t>
      </w:r>
      <w:r>
        <w:br/>
      </w:r>
      <w:r>
        <w:rPr>
          <w:rFonts w:ascii="Times New Roman"/>
          <w:b w:val="false"/>
          <w:i w:val="false"/>
          <w:color w:val="000000"/>
          <w:sz w:val="28"/>
        </w:rPr>
        <w:t xml:space="preserve">
                        - АД-10             - 5 дана; </w:t>
      </w:r>
      <w:r>
        <w:br/>
      </w:r>
      <w:r>
        <w:rPr>
          <w:rFonts w:ascii="Times New Roman"/>
          <w:b w:val="false"/>
          <w:i w:val="false"/>
          <w:color w:val="000000"/>
          <w:sz w:val="28"/>
        </w:rPr>
        <w:t xml:space="preserve">
                        - АД-8              - 2 дана; </w:t>
      </w:r>
      <w:r>
        <w:br/>
      </w:r>
      <w:r>
        <w:rPr>
          <w:rFonts w:ascii="Times New Roman"/>
          <w:b w:val="false"/>
          <w:i w:val="false"/>
          <w:color w:val="000000"/>
          <w:sz w:val="28"/>
        </w:rPr>
        <w:t xml:space="preserve">
                        - АД-5              - 2 дана; </w:t>
      </w:r>
      <w:r>
        <w:br/>
      </w:r>
      <w:r>
        <w:rPr>
          <w:rFonts w:ascii="Times New Roman"/>
          <w:b w:val="false"/>
          <w:i w:val="false"/>
          <w:color w:val="000000"/>
          <w:sz w:val="28"/>
        </w:rPr>
        <w:t xml:space="preserve">
                        - ГУ-78 Б           - 10 дана; </w:t>
      </w:r>
      <w:r>
        <w:br/>
      </w:r>
      <w:r>
        <w:rPr>
          <w:rFonts w:ascii="Times New Roman"/>
          <w:b w:val="false"/>
          <w:i w:val="false"/>
          <w:color w:val="000000"/>
          <w:sz w:val="28"/>
        </w:rPr>
        <w:t xml:space="preserve">
                        - N 2 жөндеу толық жинақ. </w:t>
      </w:r>
      <w:r>
        <w:br/>
      </w:r>
      <w:r>
        <w:rPr>
          <w:rFonts w:ascii="Times New Roman"/>
          <w:b w:val="false"/>
          <w:i w:val="false"/>
          <w:color w:val="000000"/>
          <w:sz w:val="28"/>
        </w:rPr>
        <w:t xml:space="preserve">
                        тарымен             - 186 т-ж; </w:t>
      </w:r>
      <w:r>
        <w:br/>
      </w:r>
      <w:r>
        <w:rPr>
          <w:rFonts w:ascii="Times New Roman"/>
          <w:b w:val="false"/>
          <w:i w:val="false"/>
          <w:color w:val="000000"/>
          <w:sz w:val="28"/>
        </w:rPr>
        <w:t xml:space="preserve">
                        - ҚББ толық жинақтарымен </w:t>
      </w:r>
      <w:r>
        <w:br/>
      </w:r>
      <w:r>
        <w:rPr>
          <w:rFonts w:ascii="Times New Roman"/>
          <w:b w:val="false"/>
          <w:i w:val="false"/>
          <w:color w:val="000000"/>
          <w:sz w:val="28"/>
        </w:rPr>
        <w:t xml:space="preserve">
                        - 437 т-ж; </w:t>
      </w:r>
      <w:r>
        <w:br/>
      </w:r>
      <w:r>
        <w:rPr>
          <w:rFonts w:ascii="Times New Roman"/>
          <w:b w:val="false"/>
          <w:i w:val="false"/>
          <w:color w:val="000000"/>
          <w:sz w:val="28"/>
        </w:rPr>
        <w:t xml:space="preserve">
                        - зарядталған құрылымдарымен </w:t>
      </w:r>
      <w:r>
        <w:br/>
      </w:r>
      <w:r>
        <w:rPr>
          <w:rFonts w:ascii="Times New Roman"/>
          <w:b w:val="false"/>
          <w:i w:val="false"/>
          <w:color w:val="000000"/>
          <w:sz w:val="28"/>
        </w:rPr>
        <w:t xml:space="preserve">
                        - 65 т-ж; </w:t>
      </w:r>
      <w:r>
        <w:br/>
      </w:r>
      <w:r>
        <w:rPr>
          <w:rFonts w:ascii="Times New Roman"/>
          <w:b w:val="false"/>
          <w:i w:val="false"/>
          <w:color w:val="000000"/>
          <w:sz w:val="28"/>
        </w:rPr>
        <w:t xml:space="preserve">
                        - АКВ 5 НКЛБ-70     - 100 дана; </w:t>
      </w:r>
      <w:r>
        <w:br/>
      </w:r>
      <w:r>
        <w:rPr>
          <w:rFonts w:ascii="Times New Roman"/>
          <w:b w:val="false"/>
          <w:i w:val="false"/>
          <w:color w:val="000000"/>
          <w:sz w:val="28"/>
        </w:rPr>
        <w:t xml:space="preserve">
                        - Д-20 прес-формына толық </w:t>
      </w:r>
      <w:r>
        <w:br/>
      </w:r>
      <w:r>
        <w:rPr>
          <w:rFonts w:ascii="Times New Roman"/>
          <w:b w:val="false"/>
          <w:i w:val="false"/>
          <w:color w:val="000000"/>
          <w:sz w:val="28"/>
        </w:rPr>
        <w:t xml:space="preserve">
                        жинақтар            - 1 т-ж; </w:t>
      </w:r>
      <w:r>
        <w:br/>
      </w:r>
      <w:r>
        <w:rPr>
          <w:rFonts w:ascii="Times New Roman"/>
          <w:b w:val="false"/>
          <w:i w:val="false"/>
          <w:color w:val="000000"/>
          <w:sz w:val="28"/>
        </w:rPr>
        <w:t xml:space="preserve">
                        - БС-3, Т-12 прес-формына </w:t>
      </w:r>
      <w:r>
        <w:br/>
      </w:r>
      <w:r>
        <w:rPr>
          <w:rFonts w:ascii="Times New Roman"/>
          <w:b w:val="false"/>
          <w:i w:val="false"/>
          <w:color w:val="000000"/>
          <w:sz w:val="28"/>
        </w:rPr>
        <w:t xml:space="preserve">
                        толық жинақтар      - 1 т-ж; </w:t>
      </w:r>
      <w:r>
        <w:br/>
      </w:r>
      <w:r>
        <w:rPr>
          <w:rFonts w:ascii="Times New Roman"/>
          <w:b w:val="false"/>
          <w:i w:val="false"/>
          <w:color w:val="000000"/>
          <w:sz w:val="28"/>
        </w:rPr>
        <w:t xml:space="preserve">
                        - БМП-ға РТО толық </w:t>
      </w:r>
      <w:r>
        <w:br/>
      </w:r>
      <w:r>
        <w:rPr>
          <w:rFonts w:ascii="Times New Roman"/>
          <w:b w:val="false"/>
          <w:i w:val="false"/>
          <w:color w:val="000000"/>
          <w:sz w:val="28"/>
        </w:rPr>
        <w:t xml:space="preserve">
                        жинақтар            - 3 т-ж; </w:t>
      </w:r>
      <w:r>
        <w:br/>
      </w:r>
      <w:r>
        <w:rPr>
          <w:rFonts w:ascii="Times New Roman"/>
          <w:b w:val="false"/>
          <w:i w:val="false"/>
          <w:color w:val="000000"/>
          <w:sz w:val="28"/>
        </w:rPr>
        <w:t xml:space="preserve">
                        - Т-72-ға РТО толық жинақтар </w:t>
      </w:r>
      <w:r>
        <w:br/>
      </w:r>
      <w:r>
        <w:rPr>
          <w:rFonts w:ascii="Times New Roman"/>
          <w:b w:val="false"/>
          <w:i w:val="false"/>
          <w:color w:val="000000"/>
          <w:sz w:val="28"/>
        </w:rPr>
        <w:t xml:space="preserve">
                        - 3 т-ж; </w:t>
      </w:r>
      <w:r>
        <w:br/>
      </w:r>
      <w:r>
        <w:rPr>
          <w:rFonts w:ascii="Times New Roman"/>
          <w:b w:val="false"/>
          <w:i w:val="false"/>
          <w:color w:val="000000"/>
          <w:sz w:val="28"/>
        </w:rPr>
        <w:t xml:space="preserve">
                        - П 198 М телефонды коммутаторы </w:t>
      </w:r>
      <w:r>
        <w:br/>
      </w:r>
      <w:r>
        <w:rPr>
          <w:rFonts w:ascii="Times New Roman"/>
          <w:b w:val="false"/>
          <w:i w:val="false"/>
          <w:color w:val="000000"/>
          <w:sz w:val="28"/>
        </w:rPr>
        <w:t xml:space="preserve">
                        - 3 дана; </w:t>
      </w:r>
      <w:r>
        <w:br/>
      </w:r>
      <w:r>
        <w:rPr>
          <w:rFonts w:ascii="Times New Roman"/>
          <w:b w:val="false"/>
          <w:i w:val="false"/>
          <w:color w:val="000000"/>
          <w:sz w:val="28"/>
        </w:rPr>
        <w:t xml:space="preserve">
                        - дыбысы қатты конференциялық  </w:t>
      </w:r>
      <w:r>
        <w:br/>
      </w:r>
      <w:r>
        <w:rPr>
          <w:rFonts w:ascii="Times New Roman"/>
          <w:b w:val="false"/>
          <w:i w:val="false"/>
          <w:color w:val="000000"/>
          <w:sz w:val="28"/>
        </w:rPr>
        <w:t xml:space="preserve">
                        байланыс жүйесi          - 1 т-ж; </w:t>
      </w:r>
      <w:r>
        <w:br/>
      </w:r>
      <w:r>
        <w:rPr>
          <w:rFonts w:ascii="Times New Roman"/>
          <w:b w:val="false"/>
          <w:i w:val="false"/>
          <w:color w:val="000000"/>
          <w:sz w:val="28"/>
        </w:rPr>
        <w:t xml:space="preserve">
                        - дыбысы қатты хабарлау жүйесi - 1 т-ж; </w:t>
      </w:r>
      <w:r>
        <w:br/>
      </w:r>
      <w:r>
        <w:rPr>
          <w:rFonts w:ascii="Times New Roman"/>
          <w:b w:val="false"/>
          <w:i w:val="false"/>
          <w:color w:val="000000"/>
          <w:sz w:val="28"/>
        </w:rPr>
        <w:t xml:space="preserve">
                        - "Айком" радиостанциясы  - 1 дана; </w:t>
      </w:r>
      <w:r>
        <w:br/>
      </w:r>
      <w:r>
        <w:rPr>
          <w:rFonts w:ascii="Times New Roman"/>
          <w:b w:val="false"/>
          <w:i w:val="false"/>
          <w:color w:val="000000"/>
          <w:sz w:val="28"/>
        </w:rPr>
        <w:t xml:space="preserve">
                        - "Эриксон" АТС           - 1 дана. </w:t>
      </w:r>
      <w:r>
        <w:br/>
      </w:r>
      <w:r>
        <w:rPr>
          <w:rFonts w:ascii="Times New Roman"/>
          <w:b w:val="false"/>
          <w:i w:val="false"/>
          <w:color w:val="000000"/>
          <w:sz w:val="28"/>
        </w:rPr>
        <w:t xml:space="preserve">
                        3. 38 млн. теңге сомасында      жыл </w:t>
      </w:r>
      <w:r>
        <w:br/>
      </w:r>
      <w:r>
        <w:rPr>
          <w:rFonts w:ascii="Times New Roman"/>
          <w:b w:val="false"/>
          <w:i w:val="false"/>
          <w:color w:val="000000"/>
          <w:sz w:val="28"/>
        </w:rPr>
        <w:t xml:space="preserve">
                        қару-жарақ пен техниканы        бойы </w:t>
      </w:r>
      <w:r>
        <w:br/>
      </w:r>
      <w:r>
        <w:rPr>
          <w:rFonts w:ascii="Times New Roman"/>
          <w:b w:val="false"/>
          <w:i w:val="false"/>
          <w:color w:val="000000"/>
          <w:sz w:val="28"/>
        </w:rPr>
        <w:t xml:space="preserve">
                        сату алдындағы дайындыққа </w:t>
      </w:r>
      <w:r>
        <w:br/>
      </w:r>
      <w:r>
        <w:rPr>
          <w:rFonts w:ascii="Times New Roman"/>
          <w:b w:val="false"/>
          <w:i w:val="false"/>
          <w:color w:val="000000"/>
          <w:sz w:val="28"/>
        </w:rPr>
        <w:t xml:space="preserve">
                        байланысты іс-шараларды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4. Сақтау мерзімі бітуімен      жыл </w:t>
      </w:r>
      <w:r>
        <w:br/>
      </w:r>
      <w:r>
        <w:rPr>
          <w:rFonts w:ascii="Times New Roman"/>
          <w:b w:val="false"/>
          <w:i w:val="false"/>
          <w:color w:val="000000"/>
          <w:sz w:val="28"/>
        </w:rPr>
        <w:t xml:space="preserve">
                        моральдық тозған әскери         бойы </w:t>
      </w:r>
      <w:r>
        <w:br/>
      </w:r>
      <w:r>
        <w:rPr>
          <w:rFonts w:ascii="Times New Roman"/>
          <w:b w:val="false"/>
          <w:i w:val="false"/>
          <w:color w:val="000000"/>
          <w:sz w:val="28"/>
        </w:rPr>
        <w:t xml:space="preserve">
                        техника мен оқ-дәрілерді </w:t>
      </w:r>
      <w:r>
        <w:br/>
      </w:r>
      <w:r>
        <w:rPr>
          <w:rFonts w:ascii="Times New Roman"/>
          <w:b w:val="false"/>
          <w:i w:val="false"/>
          <w:color w:val="000000"/>
          <w:sz w:val="28"/>
        </w:rPr>
        <w:t xml:space="preserve">
                        пайдаға асыру. </w:t>
      </w:r>
      <w:r>
        <w:br/>
      </w:r>
      <w:r>
        <w:rPr>
          <w:rFonts w:ascii="Times New Roman"/>
          <w:b w:val="false"/>
          <w:i w:val="false"/>
          <w:color w:val="000000"/>
          <w:sz w:val="28"/>
        </w:rPr>
        <w:t xml:space="preserve">
                        5. Керекті стратегиялық         жыл </w:t>
      </w:r>
      <w:r>
        <w:br/>
      </w:r>
      <w:r>
        <w:rPr>
          <w:rFonts w:ascii="Times New Roman"/>
          <w:b w:val="false"/>
          <w:i w:val="false"/>
          <w:color w:val="000000"/>
          <w:sz w:val="28"/>
        </w:rPr>
        <w:t xml:space="preserve">
                        бағытта әскери инфрақұрылым.    бойы </w:t>
      </w:r>
      <w:r>
        <w:br/>
      </w:r>
      <w:r>
        <w:rPr>
          <w:rFonts w:ascii="Times New Roman"/>
          <w:b w:val="false"/>
          <w:i w:val="false"/>
          <w:color w:val="000000"/>
          <w:sz w:val="28"/>
        </w:rPr>
        <w:t xml:space="preserve">
                        ды дамыту, маңызды стратегия. </w:t>
      </w:r>
      <w:r>
        <w:br/>
      </w:r>
      <w:r>
        <w:rPr>
          <w:rFonts w:ascii="Times New Roman"/>
          <w:b w:val="false"/>
          <w:i w:val="false"/>
          <w:color w:val="000000"/>
          <w:sz w:val="28"/>
        </w:rPr>
        <w:t xml:space="preserve">
                        лық бағыттардағы қару-жарақ </w:t>
      </w:r>
      <w:r>
        <w:br/>
      </w:r>
      <w:r>
        <w:rPr>
          <w:rFonts w:ascii="Times New Roman"/>
          <w:b w:val="false"/>
          <w:i w:val="false"/>
          <w:color w:val="000000"/>
          <w:sz w:val="28"/>
        </w:rPr>
        <w:t xml:space="preserve">
                        пен әскери техниканы базаларын </w:t>
      </w:r>
      <w:r>
        <w:br/>
      </w:r>
      <w:r>
        <w:rPr>
          <w:rFonts w:ascii="Times New Roman"/>
          <w:b w:val="false"/>
          <w:i w:val="false"/>
          <w:color w:val="000000"/>
          <w:sz w:val="28"/>
        </w:rPr>
        <w:t xml:space="preserve">
                        жасауға керекті мүліктерді </w:t>
      </w:r>
      <w:r>
        <w:br/>
      </w:r>
      <w:r>
        <w:rPr>
          <w:rFonts w:ascii="Times New Roman"/>
          <w:b w:val="false"/>
          <w:i w:val="false"/>
          <w:color w:val="000000"/>
          <w:sz w:val="28"/>
        </w:rPr>
        <w:t xml:space="preserve">
                        сатып алу. </w:t>
      </w:r>
      <w:r>
        <w:br/>
      </w:r>
      <w:r>
        <w:rPr>
          <w:rFonts w:ascii="Times New Roman"/>
          <w:b w:val="false"/>
          <w:i w:val="false"/>
          <w:color w:val="000000"/>
          <w:sz w:val="28"/>
        </w:rPr>
        <w:t xml:space="preserve">
                        6. "Мемлекеттік сатып алу       жыл </w:t>
      </w:r>
      <w:r>
        <w:br/>
      </w:r>
      <w:r>
        <w:rPr>
          <w:rFonts w:ascii="Times New Roman"/>
          <w:b w:val="false"/>
          <w:i w:val="false"/>
          <w:color w:val="000000"/>
          <w:sz w:val="28"/>
        </w:rPr>
        <w:t xml:space="preserve">
                        туралы" Қазақстан Республика.   бойы </w:t>
      </w:r>
      <w:r>
        <w:br/>
      </w:r>
      <w:r>
        <w:rPr>
          <w:rFonts w:ascii="Times New Roman"/>
          <w:b w:val="false"/>
          <w:i w:val="false"/>
          <w:color w:val="000000"/>
          <w:sz w:val="28"/>
        </w:rPr>
        <w:t xml:space="preserve">
                        сының 1997 жылғы 16 шілдедегі </w:t>
      </w:r>
      <w:r>
        <w:br/>
      </w:r>
      <w:r>
        <w:rPr>
          <w:rFonts w:ascii="Times New Roman"/>
          <w:b w:val="false"/>
          <w:i w:val="false"/>
          <w:color w:val="000000"/>
          <w:sz w:val="28"/>
        </w:rPr>
        <w:t xml:space="preserve">
                        N 163-1 Заңына сәйкес </w:t>
      </w:r>
      <w:r>
        <w:br/>
      </w:r>
      <w:r>
        <w:rPr>
          <w:rFonts w:ascii="Times New Roman"/>
          <w:b w:val="false"/>
          <w:i w:val="false"/>
          <w:color w:val="000000"/>
          <w:sz w:val="28"/>
        </w:rPr>
        <w:t xml:space="preserve">
                        конкурстар өткізу. </w:t>
      </w:r>
      <w:r>
        <w:br/>
      </w:r>
      <w:r>
        <w:rPr>
          <w:rFonts w:ascii="Times New Roman"/>
          <w:b w:val="false"/>
          <w:i w:val="false"/>
          <w:color w:val="000000"/>
          <w:sz w:val="28"/>
        </w:rPr>
        <w:t xml:space="preserve">
                        7. Қорғаныс министрлігінің      жыл </w:t>
      </w:r>
      <w:r>
        <w:br/>
      </w:r>
      <w:r>
        <w:rPr>
          <w:rFonts w:ascii="Times New Roman"/>
          <w:b w:val="false"/>
          <w:i w:val="false"/>
          <w:color w:val="000000"/>
          <w:sz w:val="28"/>
        </w:rPr>
        <w:t xml:space="preserve">
                        ғимаратына сандық АТБ-ны        бойы </w:t>
      </w:r>
      <w:r>
        <w:br/>
      </w:r>
      <w:r>
        <w:rPr>
          <w:rFonts w:ascii="Times New Roman"/>
          <w:b w:val="false"/>
          <w:i w:val="false"/>
          <w:color w:val="000000"/>
          <w:sz w:val="28"/>
        </w:rPr>
        <w:t xml:space="preserve">
                        сатып алу және пайдалануға </w:t>
      </w:r>
      <w:r>
        <w:br/>
      </w:r>
      <w:r>
        <w:rPr>
          <w:rFonts w:ascii="Times New Roman"/>
          <w:b w:val="false"/>
          <w:i w:val="false"/>
          <w:color w:val="000000"/>
          <w:sz w:val="28"/>
        </w:rPr>
        <w:t xml:space="preserve">
                        енгізу. </w:t>
      </w:r>
      <w:r>
        <w:br/>
      </w:r>
      <w:r>
        <w:rPr>
          <w:rFonts w:ascii="Times New Roman"/>
          <w:b w:val="false"/>
          <w:i w:val="false"/>
          <w:color w:val="000000"/>
          <w:sz w:val="28"/>
        </w:rPr>
        <w:t xml:space="preserve">
                        8. Орталық әскери округтің      жыл </w:t>
      </w:r>
      <w:r>
        <w:br/>
      </w:r>
      <w:r>
        <w:rPr>
          <w:rFonts w:ascii="Times New Roman"/>
          <w:b w:val="false"/>
          <w:i w:val="false"/>
          <w:color w:val="000000"/>
          <w:sz w:val="28"/>
        </w:rPr>
        <w:t xml:space="preserve">
                        штабына сандық АТБ-ны сатып     бойы </w:t>
      </w:r>
      <w:r>
        <w:br/>
      </w:r>
      <w:r>
        <w:rPr>
          <w:rFonts w:ascii="Times New Roman"/>
          <w:b w:val="false"/>
          <w:i w:val="false"/>
          <w:color w:val="000000"/>
          <w:sz w:val="28"/>
        </w:rPr>
        <w:t xml:space="preserve">
                        алу және пайдалануға енгізу. </w:t>
      </w:r>
      <w:r>
        <w:br/>
      </w:r>
      <w:r>
        <w:rPr>
          <w:rFonts w:ascii="Times New Roman"/>
          <w:b w:val="false"/>
          <w:i w:val="false"/>
          <w:color w:val="000000"/>
          <w:sz w:val="28"/>
        </w:rPr>
        <w:t xml:space="preserve">
                        9. Орталық әскери округтің      жыл </w:t>
      </w:r>
      <w:r>
        <w:br/>
      </w:r>
      <w:r>
        <w:rPr>
          <w:rFonts w:ascii="Times New Roman"/>
          <w:b w:val="false"/>
          <w:i w:val="false"/>
          <w:color w:val="000000"/>
          <w:sz w:val="28"/>
        </w:rPr>
        <w:t xml:space="preserve">
                        ғимаратындағы салынған бай.     бойы </w:t>
      </w:r>
      <w:r>
        <w:br/>
      </w:r>
      <w:r>
        <w:rPr>
          <w:rFonts w:ascii="Times New Roman"/>
          <w:b w:val="false"/>
          <w:i w:val="false"/>
          <w:color w:val="000000"/>
          <w:sz w:val="28"/>
        </w:rPr>
        <w:t xml:space="preserve">
                        ланыстың әлсіз нүктелі </w:t>
      </w:r>
      <w:r>
        <w:br/>
      </w:r>
      <w:r>
        <w:rPr>
          <w:rFonts w:ascii="Times New Roman"/>
          <w:b w:val="false"/>
          <w:i w:val="false"/>
          <w:color w:val="000000"/>
          <w:sz w:val="28"/>
        </w:rPr>
        <w:t xml:space="preserve">
                        қондырғыларын жөндеу және </w:t>
      </w:r>
      <w:r>
        <w:br/>
      </w:r>
      <w:r>
        <w:rPr>
          <w:rFonts w:ascii="Times New Roman"/>
          <w:b w:val="false"/>
          <w:i w:val="false"/>
          <w:color w:val="000000"/>
          <w:sz w:val="28"/>
        </w:rPr>
        <w:t xml:space="preserve">
                        штабтағы байланыстың сыртқы </w:t>
      </w:r>
      <w:r>
        <w:br/>
      </w:r>
      <w:r>
        <w:rPr>
          <w:rFonts w:ascii="Times New Roman"/>
          <w:b w:val="false"/>
          <w:i w:val="false"/>
          <w:color w:val="000000"/>
          <w:sz w:val="28"/>
        </w:rPr>
        <w:t xml:space="preserve">
                        және ішкі желілерін салу. </w:t>
      </w:r>
      <w:r>
        <w:br/>
      </w:r>
      <w:r>
        <w:rPr>
          <w:rFonts w:ascii="Times New Roman"/>
          <w:b w:val="false"/>
          <w:i w:val="false"/>
          <w:color w:val="000000"/>
          <w:sz w:val="28"/>
        </w:rPr>
        <w:t xml:space="preserve">
                        10. Ғимараттағы салынған        жыл </w:t>
      </w:r>
      <w:r>
        <w:br/>
      </w:r>
      <w:r>
        <w:rPr>
          <w:rFonts w:ascii="Times New Roman"/>
          <w:b w:val="false"/>
          <w:i w:val="false"/>
          <w:color w:val="000000"/>
          <w:sz w:val="28"/>
        </w:rPr>
        <w:t xml:space="preserve">
                        байланыстың әлсіз нүктелі       бойы </w:t>
      </w:r>
      <w:r>
        <w:br/>
      </w:r>
      <w:r>
        <w:rPr>
          <w:rFonts w:ascii="Times New Roman"/>
          <w:b w:val="false"/>
          <w:i w:val="false"/>
          <w:color w:val="000000"/>
          <w:sz w:val="28"/>
        </w:rPr>
        <w:t xml:space="preserve">
                        қондырғыларын жөндеу және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Қорғаныс министрлігінің </w:t>
      </w:r>
      <w:r>
        <w:br/>
      </w:r>
      <w:r>
        <w:rPr>
          <w:rFonts w:ascii="Times New Roman"/>
          <w:b w:val="false"/>
          <w:i w:val="false"/>
          <w:color w:val="000000"/>
          <w:sz w:val="28"/>
        </w:rPr>
        <w:t xml:space="preserve">
                        ғимаратындағы құпия </w:t>
      </w:r>
      <w:r>
        <w:br/>
      </w:r>
      <w:r>
        <w:rPr>
          <w:rFonts w:ascii="Times New Roman"/>
          <w:b w:val="false"/>
          <w:i w:val="false"/>
          <w:color w:val="000000"/>
          <w:sz w:val="28"/>
        </w:rPr>
        <w:t xml:space="preserve">
                        байланыс аппараты мен </w:t>
      </w:r>
      <w:r>
        <w:br/>
      </w:r>
      <w:r>
        <w:rPr>
          <w:rFonts w:ascii="Times New Roman"/>
          <w:b w:val="false"/>
          <w:i w:val="false"/>
          <w:color w:val="000000"/>
          <w:sz w:val="28"/>
        </w:rPr>
        <w:t xml:space="preserve">
                        үкіметтік байланысының </w:t>
      </w:r>
      <w:r>
        <w:br/>
      </w:r>
      <w:r>
        <w:rPr>
          <w:rFonts w:ascii="Times New Roman"/>
          <w:b w:val="false"/>
          <w:i w:val="false"/>
          <w:color w:val="000000"/>
          <w:sz w:val="28"/>
        </w:rPr>
        <w:t xml:space="preserve">
                        ішкі және сыртқы желілерін </w:t>
      </w:r>
      <w:r>
        <w:br/>
      </w:r>
      <w:r>
        <w:rPr>
          <w:rFonts w:ascii="Times New Roman"/>
          <w:b w:val="false"/>
          <w:i w:val="false"/>
          <w:color w:val="000000"/>
          <w:sz w:val="28"/>
        </w:rPr>
        <w:t xml:space="preserve">
                        Қорғаныс министрлігінің </w:t>
      </w:r>
      <w:r>
        <w:br/>
      </w:r>
      <w:r>
        <w:rPr>
          <w:rFonts w:ascii="Times New Roman"/>
          <w:b w:val="false"/>
          <w:i w:val="false"/>
          <w:color w:val="000000"/>
          <w:sz w:val="28"/>
        </w:rPr>
        <w:t xml:space="preserve">
                        жаңа ғимаратына салу. </w:t>
      </w:r>
      <w:r>
        <w:br/>
      </w:r>
      <w:r>
        <w:rPr>
          <w:rFonts w:ascii="Times New Roman"/>
          <w:b w:val="false"/>
          <w:i w:val="false"/>
          <w:color w:val="000000"/>
          <w:sz w:val="28"/>
        </w:rPr>
        <w:t xml:space="preserve">
                        11. Бағасы  40 есептік          жыл </w:t>
      </w:r>
      <w:r>
        <w:br/>
      </w:r>
      <w:r>
        <w:rPr>
          <w:rFonts w:ascii="Times New Roman"/>
          <w:b w:val="false"/>
          <w:i w:val="false"/>
          <w:color w:val="000000"/>
          <w:sz w:val="28"/>
        </w:rPr>
        <w:t xml:space="preserve">
                        көрсеткіштен аспайтын           бойы </w:t>
      </w:r>
      <w:r>
        <w:br/>
      </w:r>
      <w:r>
        <w:rPr>
          <w:rFonts w:ascii="Times New Roman"/>
          <w:b w:val="false"/>
          <w:i w:val="false"/>
          <w:color w:val="000000"/>
          <w:sz w:val="28"/>
        </w:rPr>
        <w:t xml:space="preserve">
                        шығыс материалдарын сатып алу.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7. Бюджеттік бағдарламаның орындалуынан күтілетін нәтижелер </w:t>
      </w:r>
      <w:r>
        <w:br/>
      </w:r>
      <w:r>
        <w:rPr>
          <w:rFonts w:ascii="Times New Roman"/>
          <w:b w:val="false"/>
          <w:i w:val="false"/>
          <w:color w:val="000000"/>
          <w:sz w:val="28"/>
        </w:rPr>
        <w:t xml:space="preserve">
      Қару-жарақ пен әскери техниканың жауынгерлік әзірлік деңгейін және техникалық жабдықталуын арттыру, дербес және одақтас мемлекеттердің қарулы күштерімен бірлесіп интенсивтілігі орташа қарқындағы жанжалдарда міндеттерді шешуге Қарулы Күштердің қабілетін қамтамасыз ету; </w:t>
      </w:r>
      <w:r>
        <w:br/>
      </w:r>
      <w:r>
        <w:rPr>
          <w:rFonts w:ascii="Times New Roman"/>
          <w:b w:val="false"/>
          <w:i w:val="false"/>
          <w:color w:val="000000"/>
          <w:sz w:val="28"/>
        </w:rPr>
        <w:t xml:space="preserve">
      Қорғаныс министрлігінің жөндеу кәсіпорындарының өндірістік әлеуетін қалпына келтіру, оларды қару-жарақ пен әскери техниканы қалпына келтіруге, жөндеуге және жаңғыртуға 30% мемлекеттік тапсырыстарды орналастыру; </w:t>
      </w:r>
      <w:r>
        <w:br/>
      </w:r>
      <w:r>
        <w:rPr>
          <w:rFonts w:ascii="Times New Roman"/>
          <w:b w:val="false"/>
          <w:i w:val="false"/>
          <w:color w:val="000000"/>
          <w:sz w:val="28"/>
        </w:rPr>
        <w:t xml:space="preserve">
      елдің аумақтық қорғанысын қалыптастыру үшін әскери инфрақұрылым және нарықтық экономика жағдайына бейімделген әскерлерді материалдық-техникалық қамтамасыз етудің бірыңғай жүйесін құру; </w:t>
      </w:r>
      <w:r>
        <w:br/>
      </w:r>
      <w:r>
        <w:rPr>
          <w:rFonts w:ascii="Times New Roman"/>
          <w:b w:val="false"/>
          <w:i w:val="false"/>
          <w:color w:val="000000"/>
          <w:sz w:val="28"/>
        </w:rPr>
        <w:t xml:space="preserve">
      қару-жарақ пен әскери техниканы жаңғырту мен күрделі жөндеуге қаржы шығындарын 3%-ке азайту; </w:t>
      </w:r>
      <w:r>
        <w:br/>
      </w:r>
      <w:r>
        <w:rPr>
          <w:rFonts w:ascii="Times New Roman"/>
          <w:b w:val="false"/>
          <w:i w:val="false"/>
          <w:color w:val="000000"/>
          <w:sz w:val="28"/>
        </w:rPr>
        <w:t xml:space="preserve">
      қару-жарақ пен әскери техниканы қолдану тиімділігін 7%-ке арттыру; </w:t>
      </w:r>
      <w:r>
        <w:br/>
      </w:r>
      <w:r>
        <w:rPr>
          <w:rFonts w:ascii="Times New Roman"/>
          <w:b w:val="false"/>
          <w:i w:val="false"/>
          <w:color w:val="000000"/>
          <w:sz w:val="28"/>
        </w:rPr>
        <w:t xml:space="preserve">
      қару-жарақ пен әскери техникаға қызмет көрсету және басқа да жұмыстар кезінде жеке құрамның қауіпсіздігін қамтамасыз ету; </w:t>
      </w:r>
      <w:r>
        <w:br/>
      </w:r>
      <w:r>
        <w:rPr>
          <w:rFonts w:ascii="Times New Roman"/>
          <w:b w:val="false"/>
          <w:i w:val="false"/>
          <w:color w:val="000000"/>
          <w:sz w:val="28"/>
        </w:rPr>
        <w:t xml:space="preserve">
      қару-жарақ пен әскери техниканы дамытудың негізгі бағыттары бойынша әскери-техниканың артта қалуын болдырмау; </w:t>
      </w:r>
      <w:r>
        <w:br/>
      </w:r>
      <w:r>
        <w:rPr>
          <w:rFonts w:ascii="Times New Roman"/>
          <w:b w:val="false"/>
          <w:i w:val="false"/>
          <w:color w:val="000000"/>
          <w:sz w:val="28"/>
        </w:rPr>
        <w:t xml:space="preserve">
      әскери инфрақұрылымды дам90vыту, маңызды стратегиялық бағыттарда қару-жарақ пен әскери техниканы сақтау базаларын жасау. </w:t>
      </w:r>
    </w:p>
    <w:bookmarkStart w:name="z21" w:id="21"/>
    <w:p>
      <w:pPr>
        <w:spacing w:after="0"/>
        <w:ind w:left="0"/>
        <w:jc w:val="both"/>
      </w:pPr>
      <w:r>
        <w:rPr>
          <w:rFonts w:ascii="Times New Roman"/>
          <w:b w:val="false"/>
          <w:i w:val="false"/>
          <w:color w:val="000000"/>
          <w:sz w:val="28"/>
        </w:rPr>
        <w:t xml:space="preserve">
Қазақстан Республикасы Yкіметiнiң     </w:t>
      </w:r>
      <w:r>
        <w:br/>
      </w:r>
      <w:r>
        <w:rPr>
          <w:rFonts w:ascii="Times New Roman"/>
          <w:b w:val="false"/>
          <w:i w:val="false"/>
          <w:color w:val="000000"/>
          <w:sz w:val="28"/>
        </w:rPr>
        <w:t xml:space="preserve">
2002 жылғы 23 қаңтардағы         </w:t>
      </w:r>
      <w:r>
        <w:br/>
      </w:r>
      <w:r>
        <w:rPr>
          <w:rFonts w:ascii="Times New Roman"/>
          <w:b w:val="false"/>
          <w:i w:val="false"/>
          <w:color w:val="000000"/>
          <w:sz w:val="28"/>
        </w:rPr>
        <w:t xml:space="preserve">
N 90 қаулысына              </w:t>
      </w:r>
      <w:r>
        <w:br/>
      </w:r>
      <w:r>
        <w:rPr>
          <w:rFonts w:ascii="Times New Roman"/>
          <w:b w:val="false"/>
          <w:i w:val="false"/>
          <w:color w:val="000000"/>
          <w:sz w:val="28"/>
        </w:rPr>
        <w:t xml:space="preserve">
19-қосымша             </w:t>
      </w:r>
    </w:p>
    <w:bookmarkEnd w:id="21"/>
    <w:p>
      <w:pPr>
        <w:spacing w:after="0"/>
        <w:ind w:left="0"/>
        <w:jc w:val="both"/>
      </w:pPr>
      <w:r>
        <w:rPr>
          <w:rFonts w:ascii="Times New Roman"/>
          <w:b w:val="false"/>
          <w:i w:val="false"/>
          <w:color w:val="ff0000"/>
          <w:sz w:val="28"/>
        </w:rPr>
        <w:t xml:space="preserve">       ЕСКЕРТУ. Жаңа 19-қосымшамен толықтырылды - Қазақстан Республикасы Үкіметінің 2002 жылғы 06 маусымдағы N 90в  </w:t>
      </w:r>
      <w:r>
        <w:rPr>
          <w:rFonts w:ascii="Times New Roman"/>
          <w:b w:val="false"/>
          <w:i w:val="false"/>
          <w:color w:val="ff0000"/>
          <w:sz w:val="28"/>
        </w:rPr>
        <w:t xml:space="preserve">қаулысымен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Қазақстан Республикасының Қорғаныс министрлігі </w:t>
      </w:r>
      <w:r>
        <w:br/>
      </w:r>
      <w:r>
        <w:rPr>
          <w:rFonts w:ascii="Times New Roman"/>
          <w:b w:val="false"/>
          <w:i w:val="false"/>
          <w:color w:val="000000"/>
          <w:sz w:val="28"/>
        </w:rPr>
        <w:t xml:space="preserve">
---------------------------------------------- </w:t>
      </w:r>
    </w:p>
    <w:p>
      <w:pPr>
        <w:spacing w:after="0"/>
        <w:ind w:left="0"/>
        <w:jc w:val="left"/>
      </w:pPr>
      <w:r>
        <w:rPr>
          <w:rFonts w:ascii="Times New Roman"/>
          <w:b/>
          <w:i w:val="false"/>
          <w:color w:val="000000"/>
        </w:rPr>
        <w:t xml:space="preserve"> 2002 жылға арналған "Полигондарды жалға алу туралы </w:t>
      </w:r>
      <w:r>
        <w:br/>
      </w:r>
      <w:r>
        <w:rPr>
          <w:rFonts w:ascii="Times New Roman"/>
          <w:b/>
          <w:i w:val="false"/>
          <w:color w:val="000000"/>
        </w:rPr>
        <w:t xml:space="preserve">
мемлекетаралық шарттарды iске асыру" </w:t>
      </w:r>
      <w:r>
        <w:br/>
      </w:r>
      <w:r>
        <w:rPr>
          <w:rFonts w:ascii="Times New Roman"/>
          <w:b/>
          <w:i w:val="false"/>
          <w:color w:val="000000"/>
        </w:rPr>
        <w:t xml:space="preserve">
045 бюджеттiк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1. Құны </w:t>
      </w:r>
      <w:r>
        <w:br/>
      </w:r>
      <w:r>
        <w:rPr>
          <w:rFonts w:ascii="Times New Roman"/>
          <w:b w:val="false"/>
          <w:i w:val="false"/>
          <w:color w:val="000000"/>
          <w:sz w:val="28"/>
        </w:rPr>
        <w:t xml:space="preserve">
3 756 780 мың (үш миллиард жетi жүз елу алты миллион жетi жүз сексен мың) теңге. </w:t>
      </w:r>
    </w:p>
    <w:p>
      <w:pPr>
        <w:spacing w:after="0"/>
        <w:ind w:left="0"/>
        <w:jc w:val="both"/>
      </w:pPr>
      <w:r>
        <w:rPr>
          <w:rFonts w:ascii="Times New Roman"/>
          <w:b w:val="false"/>
          <w:i w:val="false"/>
          <w:color w:val="000000"/>
          <w:sz w:val="28"/>
        </w:rPr>
        <w:t xml:space="preserve">2. Бюджеттiк бағдарламаның нормативтiк-құқықтық негiзi </w:t>
      </w:r>
    </w:p>
    <w:p>
      <w:pPr>
        <w:spacing w:after="0"/>
        <w:ind w:left="0"/>
        <w:jc w:val="both"/>
      </w:pPr>
      <w:r>
        <w:rPr>
          <w:rFonts w:ascii="Times New Roman"/>
          <w:b w:val="false"/>
          <w:i w:val="false"/>
          <w:color w:val="000000"/>
          <w:sz w:val="28"/>
        </w:rPr>
        <w:t>      "2002 жылға арналған республикалық бюджет туралы" Қазақстан Республикасының 2001 жылғы 15 желтоқсандағы  </w:t>
      </w:r>
      <w:r>
        <w:rPr>
          <w:rFonts w:ascii="Times New Roman"/>
          <w:b w:val="false"/>
          <w:i w:val="false"/>
          <w:color w:val="000000"/>
          <w:sz w:val="28"/>
        </w:rPr>
        <w:t xml:space="preserve">Заңының </w:t>
      </w:r>
      <w:r>
        <w:rPr>
          <w:rFonts w:ascii="Times New Roman"/>
          <w:b w:val="false"/>
          <w:i w:val="false"/>
          <w:color w:val="000000"/>
          <w:sz w:val="28"/>
        </w:rPr>
        <w:t xml:space="preserve"> 2-бабы; </w:t>
      </w:r>
      <w:r>
        <w:br/>
      </w:r>
      <w:r>
        <w:rPr>
          <w:rFonts w:ascii="Times New Roman"/>
          <w:b w:val="false"/>
          <w:i w:val="false"/>
          <w:color w:val="000000"/>
          <w:sz w:val="28"/>
        </w:rPr>
        <w:t>
      "Қазақстан Республикасының Үкiметi мен Ресей Федерациясының Үкіметі арасындағы Сарышаған сынақ полигонын жалға алу шартты бекiту туралы" Қазақстан Республикасының 2000 жылғы 5 шiлдедегi  </w:t>
      </w:r>
      <w:r>
        <w:rPr>
          <w:rFonts w:ascii="Times New Roman"/>
          <w:b w:val="false"/>
          <w:i w:val="false"/>
          <w:color w:val="000000"/>
          <w:sz w:val="28"/>
        </w:rPr>
        <w:t xml:space="preserve">Заңы </w:t>
      </w:r>
      <w:r>
        <w:rPr>
          <w:rFonts w:ascii="Times New Roman"/>
          <w:b w:val="false"/>
          <w:i w:val="false"/>
          <w:color w:val="000000"/>
          <w:sz w:val="28"/>
        </w:rPr>
        <w:t xml:space="preserve">; </w:t>
      </w:r>
      <w:r>
        <w:br/>
      </w:r>
      <w:r>
        <w:rPr>
          <w:rFonts w:ascii="Times New Roman"/>
          <w:b w:val="false"/>
          <w:i w:val="false"/>
          <w:color w:val="000000"/>
          <w:sz w:val="28"/>
        </w:rPr>
        <w:t>
      "Қазақстан Республикасының Үкiметi мен Ресей Федерациясының Үкiметi арасындағы Қазақстан Республикасының аумағында орналасқан Ресей Федерациясының 929 Мемлекеттiк ұшу-сынақ орталығының объектiлерi мен жауынгерлiк алаңдарын жалға алу шартты бекiту туралы" Қазақстан Республикасының 2000 жылғы 5 шілдедегi  </w:t>
      </w:r>
      <w:r>
        <w:rPr>
          <w:rFonts w:ascii="Times New Roman"/>
          <w:b w:val="false"/>
          <w:i w:val="false"/>
          <w:color w:val="000000"/>
          <w:sz w:val="28"/>
        </w:rPr>
        <w:t xml:space="preserve">Заңы </w:t>
      </w:r>
      <w:r>
        <w:rPr>
          <w:rFonts w:ascii="Times New Roman"/>
          <w:b w:val="false"/>
          <w:i w:val="false"/>
          <w:color w:val="000000"/>
          <w:sz w:val="28"/>
        </w:rPr>
        <w:t xml:space="preserve">; </w:t>
      </w:r>
      <w:r>
        <w:br/>
      </w:r>
      <w:r>
        <w:rPr>
          <w:rFonts w:ascii="Times New Roman"/>
          <w:b w:val="false"/>
          <w:i w:val="false"/>
          <w:color w:val="000000"/>
          <w:sz w:val="28"/>
        </w:rPr>
        <w:t>
      "Қазақстан Республикасының Үкiметi мен Ресей Федерациясының Үкiметi арасындағы Қазақстан Республикасының аумағында орналасқан Ресей Федерациясының 4 Мемлекеттiк орталық полигонының объектілерi мен жауынгерлiк алаңдарын жалға алу шартты бекiту туралы" Қазақстан Республикасының 2000 жылғы 5 шілдедегi  </w:t>
      </w:r>
      <w:r>
        <w:rPr>
          <w:rFonts w:ascii="Times New Roman"/>
          <w:b w:val="false"/>
          <w:i w:val="false"/>
          <w:color w:val="000000"/>
          <w:sz w:val="28"/>
        </w:rPr>
        <w:t xml:space="preserve">Заңы </w:t>
      </w:r>
      <w:r>
        <w:rPr>
          <w:rFonts w:ascii="Times New Roman"/>
          <w:b w:val="false"/>
          <w:i w:val="false"/>
          <w:color w:val="000000"/>
          <w:sz w:val="28"/>
        </w:rPr>
        <w:t xml:space="preserve">; </w:t>
      </w:r>
      <w:r>
        <w:br/>
      </w:r>
      <w:r>
        <w:rPr>
          <w:rFonts w:ascii="Times New Roman"/>
          <w:b w:val="false"/>
          <w:i w:val="false"/>
          <w:color w:val="000000"/>
          <w:sz w:val="28"/>
        </w:rPr>
        <w:t>
      "Қазақстан Республикасының Үкiметi мен Ресей Федерациясының Үкiметi арасындағы Ембi сынақ полигонын жалға алу шартты бекiту туралы" Қазақстан Республикасының 2000 жылғы 5 шiлдедегi  </w:t>
      </w:r>
      <w:r>
        <w:rPr>
          <w:rFonts w:ascii="Times New Roman"/>
          <w:b w:val="false"/>
          <w:i w:val="false"/>
          <w:color w:val="000000"/>
          <w:sz w:val="28"/>
        </w:rPr>
        <w:t xml:space="preserve">Заңы </w:t>
      </w:r>
      <w:r>
        <w:rPr>
          <w:rFonts w:ascii="Times New Roman"/>
          <w:b w:val="false"/>
          <w:i w:val="false"/>
          <w:color w:val="000000"/>
          <w:sz w:val="28"/>
        </w:rPr>
        <w:t xml:space="preserve">; </w:t>
      </w:r>
      <w:r>
        <w:br/>
      </w:r>
      <w:r>
        <w:rPr>
          <w:rFonts w:ascii="Times New Roman"/>
          <w:b w:val="false"/>
          <w:i w:val="false"/>
          <w:color w:val="000000"/>
          <w:sz w:val="28"/>
        </w:rPr>
        <w:t>
      "Қазақстан Республикасының Үкiметi мен Ресей Федерациясының Үкiметi арасындағы Сарышаған сынақ полигонын пайдалану мен жалға алу және Приозерск қаласының тіршілiк әрекетiн қамтамасыз ету жағдайлары туралы келiсiмдi бекiту туралы" Қазақстан Республикасының 2000 жылғы 5 шілдедегi  </w:t>
      </w:r>
      <w:r>
        <w:rPr>
          <w:rFonts w:ascii="Times New Roman"/>
          <w:b w:val="false"/>
          <w:i w:val="false"/>
          <w:color w:val="000000"/>
          <w:sz w:val="28"/>
        </w:rPr>
        <w:t xml:space="preserve">Заңы </w:t>
      </w:r>
      <w:r>
        <w:rPr>
          <w:rFonts w:ascii="Times New Roman"/>
          <w:b w:val="false"/>
          <w:i w:val="false"/>
          <w:color w:val="000000"/>
          <w:sz w:val="28"/>
        </w:rPr>
        <w:t xml:space="preserve">; </w:t>
      </w:r>
      <w:r>
        <w:br/>
      </w:r>
      <w:r>
        <w:rPr>
          <w:rFonts w:ascii="Times New Roman"/>
          <w:b w:val="false"/>
          <w:i w:val="false"/>
          <w:color w:val="000000"/>
          <w:sz w:val="28"/>
        </w:rPr>
        <w:t>
      "Қазақстан Республикасы мен Ресей Федерациясы арасындағы Ресей Федерациясы Қорғаныс министрлiгiнiң Ресей Федерациясы 929 Мемлекеттiк ұшу-сынақ орталығын (Қазақстан Республикасының аумағында орналасқан объектiлер мен жауынгерлiк алаңдарды) пайдалану тәртiбi туралы келiсiмдi бекiту туралы" Қазақстан Республикасының 2000 жылғы 5 шілдедегi  </w:t>
      </w:r>
      <w:r>
        <w:rPr>
          <w:rFonts w:ascii="Times New Roman"/>
          <w:b w:val="false"/>
          <w:i w:val="false"/>
          <w:color w:val="000000"/>
          <w:sz w:val="28"/>
        </w:rPr>
        <w:t xml:space="preserve">Заңы </w:t>
      </w:r>
      <w:r>
        <w:rPr>
          <w:rFonts w:ascii="Times New Roman"/>
          <w:b w:val="false"/>
          <w:i w:val="false"/>
          <w:color w:val="000000"/>
          <w:sz w:val="28"/>
        </w:rPr>
        <w:t xml:space="preserve">; </w:t>
      </w:r>
      <w:r>
        <w:br/>
      </w:r>
      <w:r>
        <w:rPr>
          <w:rFonts w:ascii="Times New Roman"/>
          <w:b w:val="false"/>
          <w:i w:val="false"/>
          <w:color w:val="000000"/>
          <w:sz w:val="28"/>
        </w:rPr>
        <w:t>
      Қазақстан Республикасының "Қазақстан Республикасы мен Ресей Федерациясы арасындағы Ресей Федерациясының Қорғаныс министрлігiнің Ресей Федерациясы 4 Мемлекеттiк орталық полигонын (Қазақстан Республикасының аумағында орналасқан объектілер мен жауынгерлiк алаңдарды) пайдалану тәртiбi туралы келiсiмдi бекiту туралы" 2000 жылғы 20 шiлдедегi  </w:t>
      </w:r>
      <w:r>
        <w:rPr>
          <w:rFonts w:ascii="Times New Roman"/>
          <w:b w:val="false"/>
          <w:i w:val="false"/>
          <w:color w:val="000000"/>
          <w:sz w:val="28"/>
        </w:rPr>
        <w:t xml:space="preserve">Заңы </w:t>
      </w:r>
      <w:r>
        <w:rPr>
          <w:rFonts w:ascii="Times New Roman"/>
          <w:b w:val="false"/>
          <w:i w:val="false"/>
          <w:color w:val="000000"/>
          <w:sz w:val="28"/>
        </w:rPr>
        <w:t xml:space="preserve">; </w:t>
      </w:r>
      <w:r>
        <w:br/>
      </w:r>
      <w:r>
        <w:rPr>
          <w:rFonts w:ascii="Times New Roman"/>
          <w:b w:val="false"/>
          <w:i w:val="false"/>
          <w:color w:val="000000"/>
          <w:sz w:val="28"/>
        </w:rPr>
        <w:t>
      Қазақстан Республикасының "Қазақстан Республикасының Үкiметi мен Ресей Федерациясының Үкiметi арасындағы Ембi полигонын пайдалану және жалға алу жағдайлары туралы келiсiмдi бекiту туралы" 2000 жылғы 5 шілдедегi  </w:t>
      </w:r>
      <w:r>
        <w:rPr>
          <w:rFonts w:ascii="Times New Roman"/>
          <w:b w:val="false"/>
          <w:i w:val="false"/>
          <w:color w:val="000000"/>
          <w:sz w:val="28"/>
        </w:rPr>
        <w:t xml:space="preserve">Заңы </w:t>
      </w:r>
      <w:r>
        <w:rPr>
          <w:rFonts w:ascii="Times New Roman"/>
          <w:b w:val="false"/>
          <w:i w:val="false"/>
          <w:color w:val="000000"/>
          <w:sz w:val="28"/>
        </w:rPr>
        <w:t xml:space="preserve">; </w:t>
      </w:r>
      <w:r>
        <w:br/>
      </w:r>
      <w:r>
        <w:rPr>
          <w:rFonts w:ascii="Times New Roman"/>
          <w:b w:val="false"/>
          <w:i w:val="false"/>
          <w:color w:val="000000"/>
          <w:sz w:val="28"/>
        </w:rPr>
        <w:t xml:space="preserve">
      Әскери кадрлар даярлау саласындағы ынтымақтастықты дамыту туралы ТМД қатысушы-мемлекеттерінің 1998 жылғы 6 наурыздағы Үкiметаралық Келiсiмi; </w:t>
      </w:r>
      <w:r>
        <w:br/>
      </w:r>
      <w:r>
        <w:rPr>
          <w:rFonts w:ascii="Times New Roman"/>
          <w:b w:val="false"/>
          <w:i w:val="false"/>
          <w:color w:val="000000"/>
          <w:sz w:val="28"/>
        </w:rPr>
        <w:t>
      Әскери ынтымақтастық туралы Қазақстан Республикасы мен Ресей Федерациясы арасындағы 1994 жылғы 28 наурыздағы  </w:t>
      </w:r>
      <w:r>
        <w:rPr>
          <w:rFonts w:ascii="Times New Roman"/>
          <w:b w:val="false"/>
          <w:i w:val="false"/>
          <w:color w:val="000000"/>
          <w:sz w:val="28"/>
        </w:rPr>
        <w:t xml:space="preserve">шарт </w:t>
      </w:r>
      <w:r>
        <w:rPr>
          <w:rFonts w:ascii="Times New Roman"/>
          <w:b w:val="false"/>
          <w:i w:val="false"/>
          <w:color w:val="000000"/>
          <w:sz w:val="28"/>
        </w:rPr>
        <w:t xml:space="preserve">; </w:t>
      </w:r>
      <w:r>
        <w:br/>
      </w:r>
      <w:r>
        <w:rPr>
          <w:rFonts w:ascii="Times New Roman"/>
          <w:b w:val="false"/>
          <w:i w:val="false"/>
          <w:color w:val="000000"/>
          <w:sz w:val="28"/>
        </w:rPr>
        <w:t xml:space="preserve">
      Сынақ полигондарын пайдалану тәртiбi туралы Қазақстан Республикасы мен Ресей Федерациясы арасындағы 1993 жылғы 22 қаңтардағы келiсiм; </w:t>
      </w:r>
      <w:r>
        <w:br/>
      </w:r>
      <w:r>
        <w:rPr>
          <w:rFonts w:ascii="Times New Roman"/>
          <w:b w:val="false"/>
          <w:i w:val="false"/>
          <w:color w:val="000000"/>
          <w:sz w:val="28"/>
        </w:rPr>
        <w:t xml:space="preserve">
      "Қазақстан Республикасының әскери қызметшiлерiн Ресей Федерациясы Қорғаныс министрлiгiнiң әскери оқу орындарына оқуға қабылдау туралы" 2000 жылғы 7 сәуiрдегi N 335/5/14-2 Қазақстан Республикасы Қорғаныс министрлiгi мен Ресей Федерациясы Қорғаныс министрлiгi арасындағы келiсiм-шарт. </w:t>
      </w:r>
    </w:p>
    <w:p>
      <w:pPr>
        <w:spacing w:after="0"/>
        <w:ind w:left="0"/>
        <w:jc w:val="both"/>
      </w:pPr>
      <w:r>
        <w:rPr>
          <w:rFonts w:ascii="Times New Roman"/>
          <w:b w:val="false"/>
          <w:i w:val="false"/>
          <w:color w:val="000000"/>
          <w:sz w:val="28"/>
        </w:rPr>
        <w:t xml:space="preserve">3. Бюджеттiк бағдарламаны қаржыландыру көзi </w:t>
      </w:r>
    </w:p>
    <w:p>
      <w:pPr>
        <w:spacing w:after="0"/>
        <w:ind w:left="0"/>
        <w:jc w:val="both"/>
      </w:pPr>
      <w:r>
        <w:rPr>
          <w:rFonts w:ascii="Times New Roman"/>
          <w:b w:val="false"/>
          <w:i w:val="false"/>
          <w:color w:val="000000"/>
          <w:sz w:val="28"/>
        </w:rPr>
        <w:t xml:space="preserve">      Шығындарды өтеу өтемақы негiзiнде жүзеге асырылады. </w:t>
      </w:r>
      <w:r>
        <w:br/>
      </w:r>
      <w:r>
        <w:rPr>
          <w:rFonts w:ascii="Times New Roman"/>
          <w:b w:val="false"/>
          <w:i w:val="false"/>
          <w:color w:val="000000"/>
          <w:sz w:val="28"/>
        </w:rPr>
        <w:t xml:space="preserve">
      Есеп айырысудың ақшалай түрiне көшкен жағдайда қаржыландыру республикалық бюджет қаражаттары есебiнен жүзеге асырылады. </w:t>
      </w:r>
      <w:r>
        <w:br/>
      </w:r>
      <w:r>
        <w:rPr>
          <w:rFonts w:ascii="Times New Roman"/>
          <w:b w:val="false"/>
          <w:i w:val="false"/>
          <w:color w:val="000000"/>
          <w:sz w:val="28"/>
        </w:rPr>
        <w:t xml:space="preserve">
      Ресей Федерациясының Қазақстан Республикасының аумағында орналасқан әскери полигондарды пайдаланғандығы үшiн жалдау ақысы республикалық бюджет кiрiсінде көрсетiледi. </w:t>
      </w:r>
    </w:p>
    <w:p>
      <w:pPr>
        <w:spacing w:after="0"/>
        <w:ind w:left="0"/>
        <w:jc w:val="both"/>
      </w:pPr>
      <w:r>
        <w:rPr>
          <w:rFonts w:ascii="Times New Roman"/>
          <w:b w:val="false"/>
          <w:i w:val="false"/>
          <w:color w:val="000000"/>
          <w:sz w:val="28"/>
        </w:rPr>
        <w:t xml:space="preserve">4. Бюджеттiк бағдарламаның мақсаты </w:t>
      </w:r>
    </w:p>
    <w:p>
      <w:pPr>
        <w:spacing w:after="0"/>
        <w:ind w:left="0"/>
        <w:jc w:val="both"/>
      </w:pPr>
      <w:r>
        <w:rPr>
          <w:rFonts w:ascii="Times New Roman"/>
          <w:b w:val="false"/>
          <w:i w:val="false"/>
          <w:color w:val="000000"/>
          <w:sz w:val="28"/>
        </w:rPr>
        <w:t xml:space="preserve">      Бағдарламаның негiзгi мақсаты - қазақстандық әскери қызметшiлердi Қазақстан Республикасының әскери оқу орындарында даярлау жүзеге асырылмайтын, аса тапшы мамандықтар бойынша Ресей Федерациясы Қорғаныс министрлiгiнiң әскери оқу орындарында даярлау. </w:t>
      </w:r>
    </w:p>
    <w:p>
      <w:pPr>
        <w:spacing w:after="0"/>
        <w:ind w:left="0"/>
        <w:jc w:val="both"/>
      </w:pPr>
      <w:r>
        <w:rPr>
          <w:rFonts w:ascii="Times New Roman"/>
          <w:b w:val="false"/>
          <w:i w:val="false"/>
          <w:color w:val="000000"/>
          <w:sz w:val="28"/>
        </w:rPr>
        <w:t xml:space="preserve">5. Бюджеттiк бағдарламаның мiндеттерi </w:t>
      </w:r>
    </w:p>
    <w:p>
      <w:pPr>
        <w:spacing w:after="0"/>
        <w:ind w:left="0"/>
        <w:jc w:val="both"/>
      </w:pPr>
      <w:r>
        <w:rPr>
          <w:rFonts w:ascii="Times New Roman"/>
          <w:b w:val="false"/>
          <w:i w:val="false"/>
          <w:color w:val="000000"/>
          <w:sz w:val="28"/>
        </w:rPr>
        <w:t xml:space="preserve">      Қазақстан Республикасының жоғарғы оқу орындарында даярлау жүргiзiлмейтiн тапшы әскери мамандықтар бойынша әскери кадрларды шет елдерде даярлау үшiн қажеттi жағдайларды жасау. </w:t>
      </w:r>
      <w:r>
        <w:br/>
      </w:r>
      <w:r>
        <w:rPr>
          <w:rFonts w:ascii="Times New Roman"/>
          <w:b w:val="false"/>
          <w:i w:val="false"/>
          <w:color w:val="000000"/>
          <w:sz w:val="28"/>
        </w:rPr>
        <w:t xml:space="preserve">
      Ғылыми-педагогикалық кадрларды даярлау, әскери оқу орындарындағы профессорлық-оқытушылар құрамының бiлiктiлiгiн арттыру. </w:t>
      </w:r>
      <w:r>
        <w:br/>
      </w:r>
      <w:r>
        <w:rPr>
          <w:rFonts w:ascii="Times New Roman"/>
          <w:b w:val="false"/>
          <w:i w:val="false"/>
          <w:color w:val="000000"/>
          <w:sz w:val="28"/>
        </w:rPr>
        <w:t xml:space="preserve">
      Әскери бiлiм туралы стандарт талаптарына қажеттi жедел буын әскери басқармасының мамандарын даярлау деңгейiн қамтамасыз ету. </w:t>
      </w:r>
      <w:r>
        <w:br/>
      </w:r>
      <w:r>
        <w:rPr>
          <w:rFonts w:ascii="Times New Roman"/>
          <w:b w:val="false"/>
          <w:i w:val="false"/>
          <w:color w:val="000000"/>
          <w:sz w:val="28"/>
        </w:rPr>
        <w:t xml:space="preserve">
      Арнайы әскери дайындық талаптарының деңгейiн арттыру. </w:t>
      </w:r>
    </w:p>
    <w:p>
      <w:pPr>
        <w:spacing w:after="0"/>
        <w:ind w:left="0"/>
        <w:jc w:val="both"/>
      </w:pPr>
      <w:r>
        <w:rPr>
          <w:rFonts w:ascii="Times New Roman"/>
          <w:b w:val="false"/>
          <w:i w:val="false"/>
          <w:color w:val="000000"/>
          <w:sz w:val="28"/>
        </w:rPr>
        <w:t xml:space="preserve">      6. Бюджеттік бағдарламаны іске асыру жөніндегі іс-шаралар жоспары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Р/!Бағ.!Кіші !Бағдарла.!       Бағдарламаны (кіші       ! Іске  !Жауапты </w:t>
      </w:r>
      <w:r>
        <w:br/>
      </w:r>
      <w:r>
        <w:rPr>
          <w:rFonts w:ascii="Times New Roman"/>
          <w:b w:val="false"/>
          <w:i w:val="false"/>
          <w:color w:val="000000"/>
          <w:sz w:val="28"/>
        </w:rPr>
        <w:t xml:space="preserve">
с !дар.!бағ. !маның    !       бағдарламаны) іске       ! асыру ! орын. </w:t>
      </w:r>
      <w:r>
        <w:br/>
      </w:r>
      <w:r>
        <w:rPr>
          <w:rFonts w:ascii="Times New Roman"/>
          <w:b w:val="false"/>
          <w:i w:val="false"/>
          <w:color w:val="000000"/>
          <w:sz w:val="28"/>
        </w:rPr>
        <w:t xml:space="preserve">
N !лама!дар. !(кіші    !         асыру жөніндегі        !мерзімі! даушы. </w:t>
      </w:r>
      <w:r>
        <w:br/>
      </w:r>
      <w:r>
        <w:rPr>
          <w:rFonts w:ascii="Times New Roman"/>
          <w:b w:val="false"/>
          <w:i w:val="false"/>
          <w:color w:val="000000"/>
          <w:sz w:val="28"/>
        </w:rPr>
        <w:t xml:space="preserve">
  !ның !лама !бағдарла.!          іс-шаралар            !       !  лар </w:t>
      </w:r>
      <w:r>
        <w:br/>
      </w:r>
      <w:r>
        <w:rPr>
          <w:rFonts w:ascii="Times New Roman"/>
          <w:b w:val="false"/>
          <w:i w:val="false"/>
          <w:color w:val="000000"/>
          <w:sz w:val="28"/>
        </w:rPr>
        <w:t xml:space="preserve">
  !коды!ның  !маның)   !                                !       ! </w:t>
      </w:r>
      <w:r>
        <w:br/>
      </w:r>
      <w:r>
        <w:rPr>
          <w:rFonts w:ascii="Times New Roman"/>
          <w:b w:val="false"/>
          <w:i w:val="false"/>
          <w:color w:val="000000"/>
          <w:sz w:val="28"/>
        </w:rPr>
        <w:t xml:space="preserve">
  !    !коды !атауы    !                                !       !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1  2     3       4                     5                   6        7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1  045   000  "Полигон. 1. Қазақстан Республикасының     2002    Қазақстан </w:t>
      </w:r>
      <w:r>
        <w:br/>
      </w:r>
      <w:r>
        <w:rPr>
          <w:rFonts w:ascii="Times New Roman"/>
          <w:b w:val="false"/>
          <w:i w:val="false"/>
          <w:color w:val="000000"/>
          <w:sz w:val="28"/>
        </w:rPr>
        <w:t xml:space="preserve">
              дарды     аумағында орналасқан әскери-     жылғы   Республи. </w:t>
      </w:r>
      <w:r>
        <w:br/>
      </w:r>
      <w:r>
        <w:rPr>
          <w:rFonts w:ascii="Times New Roman"/>
          <w:b w:val="false"/>
          <w:i w:val="false"/>
          <w:color w:val="000000"/>
          <w:sz w:val="28"/>
        </w:rPr>
        <w:t xml:space="preserve">
              жалға     сынақ полигондарын жалға алғаны  15      касының </w:t>
      </w:r>
      <w:r>
        <w:br/>
      </w:r>
      <w:r>
        <w:rPr>
          <w:rFonts w:ascii="Times New Roman"/>
          <w:b w:val="false"/>
          <w:i w:val="false"/>
          <w:color w:val="000000"/>
          <w:sz w:val="28"/>
        </w:rPr>
        <w:t xml:space="preserve">
              алу ту.   үшiн Ресей Федерациясынан ақша  желтоқ.  Қаржы </w:t>
      </w:r>
      <w:r>
        <w:br/>
      </w:r>
      <w:r>
        <w:rPr>
          <w:rFonts w:ascii="Times New Roman"/>
          <w:b w:val="false"/>
          <w:i w:val="false"/>
          <w:color w:val="000000"/>
          <w:sz w:val="28"/>
        </w:rPr>
        <w:t xml:space="preserve">
              ралы мем. қаражаттарының республика        санға   министр. </w:t>
      </w:r>
      <w:r>
        <w:br/>
      </w:r>
      <w:r>
        <w:rPr>
          <w:rFonts w:ascii="Times New Roman"/>
          <w:b w:val="false"/>
          <w:i w:val="false"/>
          <w:color w:val="000000"/>
          <w:sz w:val="28"/>
        </w:rPr>
        <w:t xml:space="preserve">
              лекет.    бюджетiнің кiрiс бөлiгiне түсуi  дейін   лігі </w:t>
      </w:r>
      <w:r>
        <w:br/>
      </w:r>
      <w:r>
        <w:rPr>
          <w:rFonts w:ascii="Times New Roman"/>
          <w:b w:val="false"/>
          <w:i w:val="false"/>
          <w:color w:val="000000"/>
          <w:sz w:val="28"/>
        </w:rPr>
        <w:t xml:space="preserve">
              аралық    Қазақстан Республикасының </w:t>
      </w:r>
      <w:r>
        <w:br/>
      </w:r>
      <w:r>
        <w:rPr>
          <w:rFonts w:ascii="Times New Roman"/>
          <w:b w:val="false"/>
          <w:i w:val="false"/>
          <w:color w:val="000000"/>
          <w:sz w:val="28"/>
        </w:rPr>
        <w:t xml:space="preserve">
              шарттар.  Үкiметi мен Ресей Федерациясының </w:t>
      </w:r>
      <w:r>
        <w:br/>
      </w:r>
      <w:r>
        <w:rPr>
          <w:rFonts w:ascii="Times New Roman"/>
          <w:b w:val="false"/>
          <w:i w:val="false"/>
          <w:color w:val="000000"/>
          <w:sz w:val="28"/>
        </w:rPr>
        <w:t xml:space="preserve">
              ды іске   Үкiметi арасындағы Қазақстан </w:t>
      </w:r>
      <w:r>
        <w:br/>
      </w:r>
      <w:r>
        <w:rPr>
          <w:rFonts w:ascii="Times New Roman"/>
          <w:b w:val="false"/>
          <w:i w:val="false"/>
          <w:color w:val="000000"/>
          <w:sz w:val="28"/>
        </w:rPr>
        <w:t xml:space="preserve">
              асыру"    Республикасының аумағында орна. </w:t>
      </w:r>
      <w:r>
        <w:br/>
      </w:r>
      <w:r>
        <w:rPr>
          <w:rFonts w:ascii="Times New Roman"/>
          <w:b w:val="false"/>
          <w:i w:val="false"/>
          <w:color w:val="000000"/>
          <w:sz w:val="28"/>
        </w:rPr>
        <w:t xml:space="preserve">
                        ласқан Ресей Федерациясының </w:t>
      </w:r>
      <w:r>
        <w:br/>
      </w:r>
      <w:r>
        <w:rPr>
          <w:rFonts w:ascii="Times New Roman"/>
          <w:b w:val="false"/>
          <w:i w:val="false"/>
          <w:color w:val="000000"/>
          <w:sz w:val="28"/>
        </w:rPr>
        <w:t xml:space="preserve">
                        929 Мемлекеттiк ұшу-сынақ </w:t>
      </w:r>
      <w:r>
        <w:br/>
      </w:r>
      <w:r>
        <w:rPr>
          <w:rFonts w:ascii="Times New Roman"/>
          <w:b w:val="false"/>
          <w:i w:val="false"/>
          <w:color w:val="000000"/>
          <w:sz w:val="28"/>
        </w:rPr>
        <w:t xml:space="preserve">
                        орталығының объектiлерi мен </w:t>
      </w:r>
      <w:r>
        <w:br/>
      </w:r>
      <w:r>
        <w:rPr>
          <w:rFonts w:ascii="Times New Roman"/>
          <w:b w:val="false"/>
          <w:i w:val="false"/>
          <w:color w:val="000000"/>
          <w:sz w:val="28"/>
        </w:rPr>
        <w:t xml:space="preserve">
                        жауынгерлік алаңдарын жалға алу </w:t>
      </w:r>
      <w:r>
        <w:br/>
      </w:r>
      <w:r>
        <w:rPr>
          <w:rFonts w:ascii="Times New Roman"/>
          <w:b w:val="false"/>
          <w:i w:val="false"/>
          <w:color w:val="000000"/>
          <w:sz w:val="28"/>
        </w:rPr>
        <w:t xml:space="preserve">
                        туралы 1996 жылғы 18 қазандағы </w:t>
      </w:r>
      <w:r>
        <w:br/>
      </w:r>
      <w:r>
        <w:rPr>
          <w:rFonts w:ascii="Times New Roman"/>
          <w:b w:val="false"/>
          <w:i w:val="false"/>
          <w:color w:val="000000"/>
          <w:sz w:val="28"/>
        </w:rPr>
        <w:t xml:space="preserve">
                        шартты, Қазақстан Республикасы. </w:t>
      </w:r>
      <w:r>
        <w:br/>
      </w:r>
      <w:r>
        <w:rPr>
          <w:rFonts w:ascii="Times New Roman"/>
          <w:b w:val="false"/>
          <w:i w:val="false"/>
          <w:color w:val="000000"/>
          <w:sz w:val="28"/>
        </w:rPr>
        <w:t xml:space="preserve">
                        ның Yкiметi арасындағы Ембi </w:t>
      </w:r>
      <w:r>
        <w:br/>
      </w:r>
      <w:r>
        <w:rPr>
          <w:rFonts w:ascii="Times New Roman"/>
          <w:b w:val="false"/>
          <w:i w:val="false"/>
          <w:color w:val="000000"/>
          <w:sz w:val="28"/>
        </w:rPr>
        <w:t xml:space="preserve">
                        сынақ полигонын жалға алу туралы </w:t>
      </w:r>
      <w:r>
        <w:br/>
      </w:r>
      <w:r>
        <w:rPr>
          <w:rFonts w:ascii="Times New Roman"/>
          <w:b w:val="false"/>
          <w:i w:val="false"/>
          <w:color w:val="000000"/>
          <w:sz w:val="28"/>
        </w:rPr>
        <w:t xml:space="preserve">
                        1996 жылғы 18 қазандағы шартты, </w:t>
      </w:r>
      <w:r>
        <w:br/>
      </w:r>
      <w:r>
        <w:rPr>
          <w:rFonts w:ascii="Times New Roman"/>
          <w:b w:val="false"/>
          <w:i w:val="false"/>
          <w:color w:val="000000"/>
          <w:sz w:val="28"/>
        </w:rPr>
        <w:t xml:space="preserve">
                        Қазақстан Республикасының Үкiметi </w:t>
      </w:r>
      <w:r>
        <w:br/>
      </w:r>
      <w:r>
        <w:rPr>
          <w:rFonts w:ascii="Times New Roman"/>
          <w:b w:val="false"/>
          <w:i w:val="false"/>
          <w:color w:val="000000"/>
          <w:sz w:val="28"/>
        </w:rPr>
        <w:t xml:space="preserve">
                        арасындағы Сарышаған сынақ </w:t>
      </w:r>
      <w:r>
        <w:br/>
      </w:r>
      <w:r>
        <w:rPr>
          <w:rFonts w:ascii="Times New Roman"/>
          <w:b w:val="false"/>
          <w:i w:val="false"/>
          <w:color w:val="000000"/>
          <w:sz w:val="28"/>
        </w:rPr>
        <w:t xml:space="preserve">
                        полигонын жалға алу туралы 1996 </w:t>
      </w:r>
      <w:r>
        <w:br/>
      </w:r>
      <w:r>
        <w:rPr>
          <w:rFonts w:ascii="Times New Roman"/>
          <w:b w:val="false"/>
          <w:i w:val="false"/>
          <w:color w:val="000000"/>
          <w:sz w:val="28"/>
        </w:rPr>
        <w:t xml:space="preserve">
                        жылғы 18 қазандағы шартты, </w:t>
      </w:r>
      <w:r>
        <w:br/>
      </w:r>
      <w:r>
        <w:rPr>
          <w:rFonts w:ascii="Times New Roman"/>
          <w:b w:val="false"/>
          <w:i w:val="false"/>
          <w:color w:val="000000"/>
          <w:sz w:val="28"/>
        </w:rPr>
        <w:t xml:space="preserve">
                        Қазақстан Республикасының Yкiметi </w:t>
      </w:r>
      <w:r>
        <w:br/>
      </w:r>
      <w:r>
        <w:rPr>
          <w:rFonts w:ascii="Times New Roman"/>
          <w:b w:val="false"/>
          <w:i w:val="false"/>
          <w:color w:val="000000"/>
          <w:sz w:val="28"/>
        </w:rPr>
        <w:t xml:space="preserve">
                        мен Ресей Федерациясының Үкiметi </w:t>
      </w:r>
      <w:r>
        <w:br/>
      </w:r>
      <w:r>
        <w:rPr>
          <w:rFonts w:ascii="Times New Roman"/>
          <w:b w:val="false"/>
          <w:i w:val="false"/>
          <w:color w:val="000000"/>
          <w:sz w:val="28"/>
        </w:rPr>
        <w:t xml:space="preserve">
                        арасындағы Қазақстан Республика. </w:t>
      </w:r>
      <w:r>
        <w:br/>
      </w:r>
      <w:r>
        <w:rPr>
          <w:rFonts w:ascii="Times New Roman"/>
          <w:b w:val="false"/>
          <w:i w:val="false"/>
          <w:color w:val="000000"/>
          <w:sz w:val="28"/>
        </w:rPr>
        <w:t xml:space="preserve">
                        сының аумағында орналасқан Ресей </w:t>
      </w:r>
      <w:r>
        <w:br/>
      </w:r>
      <w:r>
        <w:rPr>
          <w:rFonts w:ascii="Times New Roman"/>
          <w:b w:val="false"/>
          <w:i w:val="false"/>
          <w:color w:val="000000"/>
          <w:sz w:val="28"/>
        </w:rPr>
        <w:t xml:space="preserve">
                        Федерациясының 4 Мемлекеттiк </w:t>
      </w:r>
      <w:r>
        <w:br/>
      </w:r>
      <w:r>
        <w:rPr>
          <w:rFonts w:ascii="Times New Roman"/>
          <w:b w:val="false"/>
          <w:i w:val="false"/>
          <w:color w:val="000000"/>
          <w:sz w:val="28"/>
        </w:rPr>
        <w:t xml:space="preserve">
                        орталық полигонының объектiлерi </w:t>
      </w:r>
      <w:r>
        <w:br/>
      </w:r>
      <w:r>
        <w:rPr>
          <w:rFonts w:ascii="Times New Roman"/>
          <w:b w:val="false"/>
          <w:i w:val="false"/>
          <w:color w:val="000000"/>
          <w:sz w:val="28"/>
        </w:rPr>
        <w:t xml:space="preserve">
                        мен жауынгерлік алаңдарын жалға </w:t>
      </w:r>
      <w:r>
        <w:br/>
      </w:r>
      <w:r>
        <w:rPr>
          <w:rFonts w:ascii="Times New Roman"/>
          <w:b w:val="false"/>
          <w:i w:val="false"/>
          <w:color w:val="000000"/>
          <w:sz w:val="28"/>
        </w:rPr>
        <w:t xml:space="preserve">
                        алу туралы 1996 жылғы 18 қазан. </w:t>
      </w:r>
      <w:r>
        <w:br/>
      </w:r>
      <w:r>
        <w:rPr>
          <w:rFonts w:ascii="Times New Roman"/>
          <w:b w:val="false"/>
          <w:i w:val="false"/>
          <w:color w:val="000000"/>
          <w:sz w:val="28"/>
        </w:rPr>
        <w:t xml:space="preserve">
                        дағы шартты бекiткеннен кейiн </w:t>
      </w:r>
      <w:r>
        <w:br/>
      </w:r>
      <w:r>
        <w:rPr>
          <w:rFonts w:ascii="Times New Roman"/>
          <w:b w:val="false"/>
          <w:i w:val="false"/>
          <w:color w:val="000000"/>
          <w:sz w:val="28"/>
        </w:rPr>
        <w:t xml:space="preserve">
                        жүзеге асырылады. </w:t>
      </w:r>
      <w:r>
        <w:br/>
      </w:r>
      <w:r>
        <w:rPr>
          <w:rFonts w:ascii="Times New Roman"/>
          <w:b w:val="false"/>
          <w:i w:val="false"/>
          <w:color w:val="000000"/>
          <w:sz w:val="28"/>
        </w:rPr>
        <w:t xml:space="preserve">
                        2. Қазақстандық әскери қызметшi.   2002   Қазақстан </w:t>
      </w:r>
      <w:r>
        <w:br/>
      </w:r>
      <w:r>
        <w:rPr>
          <w:rFonts w:ascii="Times New Roman"/>
          <w:b w:val="false"/>
          <w:i w:val="false"/>
          <w:color w:val="000000"/>
          <w:sz w:val="28"/>
        </w:rPr>
        <w:t xml:space="preserve">
                        лердiң оқуы үшiн Ресей Федерация. жылғы   Республи. </w:t>
      </w:r>
      <w:r>
        <w:br/>
      </w:r>
      <w:r>
        <w:rPr>
          <w:rFonts w:ascii="Times New Roman"/>
          <w:b w:val="false"/>
          <w:i w:val="false"/>
          <w:color w:val="000000"/>
          <w:sz w:val="28"/>
        </w:rPr>
        <w:t xml:space="preserve">
                        сының Қорғаныс министрлігінен      15     касының </w:t>
      </w:r>
      <w:r>
        <w:br/>
      </w:r>
      <w:r>
        <w:rPr>
          <w:rFonts w:ascii="Times New Roman"/>
          <w:b w:val="false"/>
          <w:i w:val="false"/>
          <w:color w:val="000000"/>
          <w:sz w:val="28"/>
        </w:rPr>
        <w:t xml:space="preserve">
                        келіп түскен шоттарды тексеру     желтоқ. Қорғаныс </w:t>
      </w:r>
      <w:r>
        <w:br/>
      </w:r>
      <w:r>
        <w:rPr>
          <w:rFonts w:ascii="Times New Roman"/>
          <w:b w:val="false"/>
          <w:i w:val="false"/>
          <w:color w:val="000000"/>
          <w:sz w:val="28"/>
        </w:rPr>
        <w:t xml:space="preserve">
                                                          санға   министр. </w:t>
      </w:r>
      <w:r>
        <w:br/>
      </w:r>
      <w:r>
        <w:rPr>
          <w:rFonts w:ascii="Times New Roman"/>
          <w:b w:val="false"/>
          <w:i w:val="false"/>
          <w:color w:val="000000"/>
          <w:sz w:val="28"/>
        </w:rPr>
        <w:t xml:space="preserve">
                                                          дейін   лігі </w:t>
      </w:r>
      <w:r>
        <w:br/>
      </w:r>
      <w:r>
        <w:rPr>
          <w:rFonts w:ascii="Times New Roman"/>
          <w:b w:val="false"/>
          <w:i w:val="false"/>
          <w:color w:val="000000"/>
          <w:sz w:val="28"/>
        </w:rPr>
        <w:t xml:space="preserve">
                        3. Шартқа сәйкес өтемақы негi.    2002    Қазақстан </w:t>
      </w:r>
      <w:r>
        <w:br/>
      </w:r>
      <w:r>
        <w:rPr>
          <w:rFonts w:ascii="Times New Roman"/>
          <w:b w:val="false"/>
          <w:i w:val="false"/>
          <w:color w:val="000000"/>
          <w:sz w:val="28"/>
        </w:rPr>
        <w:t xml:space="preserve">
                        зінде ұсынылған шоттар бойынша    жылғы   Республи. </w:t>
      </w:r>
      <w:r>
        <w:br/>
      </w:r>
      <w:r>
        <w:rPr>
          <w:rFonts w:ascii="Times New Roman"/>
          <w:b w:val="false"/>
          <w:i w:val="false"/>
          <w:color w:val="000000"/>
          <w:sz w:val="28"/>
        </w:rPr>
        <w:t xml:space="preserve">
                        ақша қаражаттарын өндiру          15      касының </w:t>
      </w:r>
      <w:r>
        <w:br/>
      </w:r>
      <w:r>
        <w:rPr>
          <w:rFonts w:ascii="Times New Roman"/>
          <w:b w:val="false"/>
          <w:i w:val="false"/>
          <w:color w:val="000000"/>
          <w:sz w:val="28"/>
        </w:rPr>
        <w:t xml:space="preserve">
                        "Полигондарды жалға алу туралы   желтоқ.  Қаржы </w:t>
      </w:r>
      <w:r>
        <w:br/>
      </w:r>
      <w:r>
        <w:rPr>
          <w:rFonts w:ascii="Times New Roman"/>
          <w:b w:val="false"/>
          <w:i w:val="false"/>
          <w:color w:val="000000"/>
          <w:sz w:val="28"/>
        </w:rPr>
        <w:t xml:space="preserve">
                        мемлекетаралық шарттарды іске    санға    министр. </w:t>
      </w:r>
      <w:r>
        <w:br/>
      </w:r>
      <w:r>
        <w:rPr>
          <w:rFonts w:ascii="Times New Roman"/>
          <w:b w:val="false"/>
          <w:i w:val="false"/>
          <w:color w:val="000000"/>
          <w:sz w:val="28"/>
        </w:rPr>
        <w:t xml:space="preserve">
                        асыру" шарттар мен ережелерге    дейін    лігі </w:t>
      </w:r>
      <w:r>
        <w:br/>
      </w:r>
      <w:r>
        <w:rPr>
          <w:rFonts w:ascii="Times New Roman"/>
          <w:b w:val="false"/>
          <w:i w:val="false"/>
          <w:color w:val="000000"/>
          <w:sz w:val="28"/>
        </w:rPr>
        <w:t xml:space="preserve">
                        сәйкес жүргізiледi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7. Бюджеттiк бағдарламаны орындаудан күтiлетiн нәтижелер </w:t>
      </w:r>
      <w:r>
        <w:br/>
      </w:r>
      <w:r>
        <w:rPr>
          <w:rFonts w:ascii="Times New Roman"/>
          <w:b w:val="false"/>
          <w:i w:val="false"/>
          <w:color w:val="000000"/>
          <w:sz w:val="28"/>
        </w:rPr>
        <w:t xml:space="preserve">
      Осы бағдарламаны iске асыру нәтижесiнде Қазақстан Республикасының Қорғаныс министрлiгi Қазақстан Республикасының Қарулы Күштерiн жоғарғы біліктi мамандарға сұранысын қамтамасыз ете алатын болады. 2002 жылы Ресей Федерациясының әскери оқу орындары қазақстандық 267 әскери қызметшiлердi, олардың 42-ci тыңдаушы-офицерлер және 225 курсанттарды дайындап шығаратын болады, және 102 адам, соның iшiнде 30 адам тыңдаушы-офицерлер және 72 адам курсанттар қабылдауды қамтамасыз етеді. </w:t>
      </w:r>
      <w:r>
        <w:br/>
      </w:r>
      <w:r>
        <w:rPr>
          <w:rFonts w:ascii="Times New Roman"/>
          <w:b w:val="false"/>
          <w:i w:val="false"/>
          <w:color w:val="000000"/>
          <w:sz w:val="28"/>
        </w:rPr>
        <w:t xml:space="preserve">
      Қазiргi уақытта Ресей Федерациясының әскери оқу орындарында 1054 қазақстандық әскери қызметшiлер оқып жатыр, олардың 86-сы тыңдаушы-офицерлер және 968-i курсанттар.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