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0014" w14:textId="1f20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31 қаңтар N 143</w:t>
      </w:r>
    </w:p>
    <w:p>
      <w:pPr>
        <w:spacing w:after="0"/>
        <w:ind w:left="0"/>
        <w:jc w:val="both"/>
      </w:pPr>
      <w:bookmarkStart w:name="z53"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End w:id="0"/>
    <w:bookmarkStart w:name="z54" w:id="1"/>
    <w:p>
      <w:pPr>
        <w:spacing w:after="0"/>
        <w:ind w:left="0"/>
        <w:jc w:val="both"/>
      </w:pPr>
      <w:r>
        <w:rPr>
          <w:rFonts w:ascii="Times New Roman"/>
          <w:b w:val="false"/>
          <w:i w:val="false"/>
          <w:color w:val="000000"/>
          <w:sz w:val="28"/>
        </w:rPr>
        <w:t xml:space="preserve">
      1. 1-46-қосымшаларға сәйкес Қазақстан Республикасы Денсаулық сақтау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2002.04.12. N 143a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 қосымша           </w:t>
      </w:r>
    </w:p>
    <w:bookmarkEnd w:id="2"/>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bookmarkStart w:name="z56" w:id="3"/>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007 "Орта кәсiптiк бiлiмдi мамандарды республикалық </w:t>
      </w:r>
      <w:r>
        <w:br/>
      </w:r>
      <w:r>
        <w:rPr>
          <w:rFonts w:ascii="Times New Roman"/>
          <w:b/>
          <w:i w:val="false"/>
          <w:color w:val="000000"/>
        </w:rPr>
        <w:t xml:space="preserve">
деңгейде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bookmarkEnd w:id="3"/>
    <w:bookmarkStart w:name="z57" w:id="4"/>
    <w:p>
      <w:pPr>
        <w:spacing w:after="0"/>
        <w:ind w:left="0"/>
        <w:jc w:val="both"/>
      </w:pPr>
      <w:r>
        <w:rPr>
          <w:rFonts w:ascii="Times New Roman"/>
          <w:b w:val="false"/>
          <w:i w:val="false"/>
          <w:color w:val="000000"/>
          <w:sz w:val="28"/>
        </w:rPr>
        <w:t xml:space="preserve">
      1. Құны: 54519 мың теңге (елу төрт миллион бес жүз он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N 273-ІІ "2002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1999 жылғы 7 маусымдағы N 389-1 "Бiлiм туралы" </w:t>
      </w:r>
      <w:r>
        <w:rPr>
          <w:rFonts w:ascii="Times New Roman"/>
          <w:b w:val="false"/>
          <w:i w:val="false"/>
          <w:color w:val="000000"/>
          <w:sz w:val="28"/>
        </w:rPr>
        <w:t xml:space="preserve">Заңының </w:t>
      </w:r>
      <w:r>
        <w:rPr>
          <w:rFonts w:ascii="Times New Roman"/>
          <w:b w:val="false"/>
          <w:i w:val="false"/>
          <w:color w:val="000000"/>
          <w:sz w:val="28"/>
        </w:rPr>
        <w:t xml:space="preserve"> 4, 8, 24, 35, 43-баптары; Қазақстан Республикасы Президентiнің 1998 жылғы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Yкiметiнің </w:t>
      </w:r>
      <w:r>
        <w:br/>
      </w:r>
      <w:r>
        <w:rPr>
          <w:rFonts w:ascii="Times New Roman"/>
          <w:b w:val="false"/>
          <w:i w:val="false"/>
          <w:color w:val="000000"/>
          <w:sz w:val="28"/>
        </w:rPr>
        <w:t>
2001 жылғы 27 желтоқсандағы N 1715 "Қазақстан Республикасының "2002 жылға арналған республикалық бюджет туралы"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Yкiметiнің 2000 жылғы 25 мамырдағы "Қазақстан Республикасында 2000-2005 жылдары денсаулық сақтауды одан әрi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республика азаматтарының денсаулығын сақтау мен нығайту, халыққа жоғары бiлiктi медициналық көмек көрсету, салауатты өмiр салтын насихаттау мақсатында денсаулық сақтау саласын орта медициналық және фармацевтикалық бiлiмi бар бiлiктi мамандармен қамтамасыз ету. </w:t>
      </w:r>
      <w:r>
        <w:br/>
      </w:r>
      <w:r>
        <w:rPr>
          <w:rFonts w:ascii="Times New Roman"/>
          <w:b w:val="false"/>
          <w:i w:val="false"/>
          <w:color w:val="000000"/>
          <w:sz w:val="28"/>
        </w:rPr>
        <w:t xml:space="preserve">
      5. Бюджеттiк бағдарламаның мiндеттерi: орта медициналық және фармацевтикалық бiлiмді мамандарды бiлiм берудің Мемлекеттiк стандартына сәйкес даярлау. </w:t>
      </w:r>
      <w:r>
        <w:br/>
      </w:r>
      <w:r>
        <w:rPr>
          <w:rFonts w:ascii="Times New Roman"/>
          <w:b w:val="false"/>
          <w:i w:val="false"/>
          <w:color w:val="000000"/>
          <w:sz w:val="28"/>
        </w:rPr>
        <w:t xml:space="preserve">
      6. Бюджеттiк бағдарламаны iске асыру жөнiндегi iс-шаралар жоспары: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007       Орта кәсіптік Білім берудің           2002 жыл  Қазақстан </w:t>
            </w:r>
            <w:r>
              <w:br/>
            </w:r>
            <w:r>
              <w:rPr>
                <w:rFonts w:ascii="Times New Roman"/>
                <w:b w:val="false"/>
                <w:i w:val="false"/>
                <w:color w:val="000000"/>
                <w:sz w:val="20"/>
              </w:rPr>
              <w:t xml:space="preserve">
              білімді       Мемлекеттiк стандарт.             Республика. </w:t>
            </w:r>
            <w:r>
              <w:br/>
            </w:r>
            <w:r>
              <w:rPr>
                <w:rFonts w:ascii="Times New Roman"/>
                <w:b w:val="false"/>
                <w:i w:val="false"/>
                <w:color w:val="000000"/>
                <w:sz w:val="20"/>
              </w:rPr>
              <w:t xml:space="preserve">
              мамандарды    тарына сәйкес оқу                 сының </w:t>
            </w:r>
            <w:r>
              <w:br/>
            </w:r>
            <w:r>
              <w:rPr>
                <w:rFonts w:ascii="Times New Roman"/>
                <w:b w:val="false"/>
                <w:i w:val="false"/>
                <w:color w:val="000000"/>
                <w:sz w:val="20"/>
              </w:rPr>
              <w:t xml:space="preserve">
              республикалық процесiн жүргiзу                  Денсаулық </w:t>
            </w:r>
            <w:r>
              <w:br/>
            </w:r>
            <w:r>
              <w:rPr>
                <w:rFonts w:ascii="Times New Roman"/>
                <w:b w:val="false"/>
                <w:i w:val="false"/>
                <w:color w:val="000000"/>
                <w:sz w:val="20"/>
              </w:rPr>
              <w:t xml:space="preserve">
              деңгейде      Оқушылардың жылдық                сақтау </w:t>
            </w:r>
            <w:r>
              <w:br/>
            </w:r>
            <w:r>
              <w:rPr>
                <w:rFonts w:ascii="Times New Roman"/>
                <w:b w:val="false"/>
                <w:i w:val="false"/>
                <w:color w:val="000000"/>
                <w:sz w:val="20"/>
              </w:rPr>
              <w:t xml:space="preserve">
              даярлау       орташа контингентi 600            министрлігі </w:t>
            </w:r>
            <w:r>
              <w:br/>
            </w:r>
            <w:r>
              <w:rPr>
                <w:rFonts w:ascii="Times New Roman"/>
                <w:b w:val="false"/>
                <w:i w:val="false"/>
                <w:color w:val="000000"/>
                <w:sz w:val="20"/>
              </w:rPr>
              <w:t xml:space="preserve">
                            адамды құрайды.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алғашқы медициналық көмек көрсету, санитарлық-эпидемиологиялық және зертханалық қызмет, балалар мен босандыру ұйымдары үшiн орта медициналық бiлiмдi мамандарды, обаға қарсы станциялар, туберкулезге қарсы және жүйке неврологиялық диспансерлерi үшiн, геронотологиялық ұйымдар, хоспистер, </w:t>
      </w:r>
      <w:r>
        <w:br/>
      </w:r>
      <w:r>
        <w:rPr>
          <w:rFonts w:ascii="Times New Roman"/>
          <w:b w:val="false"/>
          <w:i w:val="false"/>
          <w:color w:val="000000"/>
          <w:sz w:val="28"/>
        </w:rPr>
        <w:t xml:space="preserve">
аллергиялық-иммунологиялық орталықтар, ЖҚТБ орталықтары үшiн еңбек нарығында бәсекеге қабiлеттi мамандар даярлап шығару. </w:t>
      </w:r>
    </w:p>
    <w:bookmarkStart w:name="z5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 қосымша          </w:t>
      </w:r>
    </w:p>
    <w:bookmarkEnd w:id="5"/>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010 "Кадрлардың бiлiктiлiгiн көтеру </w:t>
      </w:r>
      <w:r>
        <w:br/>
      </w:r>
      <w:r>
        <w:rPr>
          <w:rFonts w:ascii="Times New Roman"/>
          <w:b/>
          <w:i w:val="false"/>
          <w:color w:val="000000"/>
        </w:rPr>
        <w:t xml:space="preserve">
және қайта даярлау"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132022 (жүз отыз екi миллион жиырма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1999 жылғы 7 маусымдағы "Бiлiм туралы" N 389-1 Заңы, 1999 жылғы 23 шiлдедегi "Мемлекеттiк қызмет туралы" N 453-1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2000 жылғы 10 наурыздағы "Мемлекеттiк қызметтi атқарудың тәртiбi туралы ереженi бекiту туралы" N 357 </w:t>
      </w:r>
      <w:r>
        <w:rPr>
          <w:rFonts w:ascii="Times New Roman"/>
          <w:b w:val="false"/>
          <w:i w:val="false"/>
          <w:color w:val="000000"/>
          <w:sz w:val="28"/>
        </w:rPr>
        <w:t xml:space="preserve">Жарлығы </w:t>
      </w:r>
      <w:r>
        <w:rPr>
          <w:rFonts w:ascii="Times New Roman"/>
          <w:b w:val="false"/>
          <w:i w:val="false"/>
          <w:color w:val="000000"/>
          <w:sz w:val="28"/>
        </w:rPr>
        <w:t>, 1998 жылғы 18 мамырдағы "Мемлекеттiк қызметкерлердi даярлауды, қайта даярлауды және бiлiктiлiгiн көтерудi жетiлдiру жөнiндегi бұдан әрi шаралар туралы" N 4075 </w:t>
      </w:r>
      <w:r>
        <w:rPr>
          <w:rFonts w:ascii="Times New Roman"/>
          <w:b w:val="false"/>
          <w:i w:val="false"/>
          <w:color w:val="000000"/>
          <w:sz w:val="28"/>
        </w:rPr>
        <w:t xml:space="preserve">Жарлығы </w:t>
      </w:r>
      <w:r>
        <w:rPr>
          <w:rFonts w:ascii="Times New Roman"/>
          <w:b w:val="false"/>
          <w:i w:val="false"/>
          <w:color w:val="000000"/>
          <w:sz w:val="28"/>
        </w:rPr>
        <w:t>, 1998 жылғы 18 мамырдағы "Қазақстанды 2030 жылға дейiн дамыту стратегиясын iске асыру жөнiндегi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1998 жылғы 16 қарашадағы "Халық денсаулығы" Мемлекеттiк бағдарламасы"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2000 жылғы 25 мамырдағы "Қазақстан Республикасында денсаулық сақтауды одан әрi дамытудың 2000-2005 жылдарға арналған тұжырымдамасы туралы" 25 мамырдағы N 790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мен Халықаралық қайта құру және даму банкi арасындағы 1999 жылғы 20 мамырдағы Заем туралы N 4457 келiсiм.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қойылған бiлiктiлiк талаптарына сәйкес мемлекеттiк қызметкерлердiң, мемлекеттiк денсаулық сақтау ұйымдары қызметкерлерiнiң кәсiби бiлiмi мен дағдыларын жаңарту және тереңдету. </w:t>
      </w:r>
      <w:r>
        <w:br/>
      </w:r>
      <w:r>
        <w:rPr>
          <w:rFonts w:ascii="Times New Roman"/>
          <w:b w:val="false"/>
          <w:i w:val="false"/>
          <w:color w:val="000000"/>
          <w:sz w:val="28"/>
        </w:rPr>
        <w:t xml:space="preserve">
      5. Бюджеттiк бағдарламаның мiндеттерi: саланың қажеттiлiгiне сәйкес кадрлардың бiлiктiлiгiн көтеру мен қайта даярлауды жүзеге асыру. Мемлекеттiк қызметкерлердiң, денсаулық сақтау ұйымдары қызметкерлерiнiң бiлiктiлiгiн көтеру мен қайта даярлау жөнiндегi бiлiм беру функцияларын жүзеге асыру, алдыңғы қатарлы тәжiрибенi насихаттау мен тарату және отандық және шетелдiк медицинаға қол жеткiзу, мемлекеттiк қызметкерлер мен медициналық кадрлардың емдеу, педиатрия, стоматология, фармацевтика, медициналық-биологиялық, медициналық-алдын алу, медбикелiк бейiн, шығыс медицинасы бойынша бiлiктiлiгiн көтеру.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010       "Кадрлардың </w:t>
            </w:r>
            <w:r>
              <w:br/>
            </w:r>
            <w:r>
              <w:rPr>
                <w:rFonts w:ascii="Times New Roman"/>
                <w:b w:val="false"/>
                <w:i w:val="false"/>
                <w:color w:val="000000"/>
                <w:sz w:val="20"/>
              </w:rPr>
              <w:t xml:space="preserve">
              бiлiктiлiгiн </w:t>
            </w:r>
            <w:r>
              <w:br/>
            </w:r>
            <w:r>
              <w:rPr>
                <w:rFonts w:ascii="Times New Roman"/>
                <w:b w:val="false"/>
                <w:i w:val="false"/>
                <w:color w:val="000000"/>
                <w:sz w:val="20"/>
              </w:rPr>
              <w:t xml:space="preserve">
              көтеру және </w:t>
            </w:r>
            <w:r>
              <w:br/>
            </w:r>
            <w:r>
              <w:rPr>
                <w:rFonts w:ascii="Times New Roman"/>
                <w:b w:val="false"/>
                <w:i w:val="false"/>
                <w:color w:val="000000"/>
                <w:sz w:val="20"/>
              </w:rPr>
              <w:t xml:space="preserve">
              қайта даярлау" </w:t>
            </w:r>
          </w:p>
          <w:p>
            <w:pPr>
              <w:spacing w:after="20"/>
              <w:ind w:left="20"/>
              <w:jc w:val="both"/>
            </w:pPr>
            <w:r>
              <w:rPr>
                <w:rFonts w:ascii="Times New Roman"/>
                <w:b w:val="false"/>
                <w:i w:val="false"/>
                <w:color w:val="000000"/>
                <w:sz w:val="20"/>
              </w:rPr>
              <w:t xml:space="preserve">         005  Мемлекеттiк   Біліктілікті арттырудың  2002 жыл  Қазақстан </w:t>
            </w:r>
            <w:r>
              <w:br/>
            </w:r>
            <w:r>
              <w:rPr>
                <w:rFonts w:ascii="Times New Roman"/>
                <w:b w:val="false"/>
                <w:i w:val="false"/>
                <w:color w:val="000000"/>
                <w:sz w:val="20"/>
              </w:rPr>
              <w:t xml:space="preserve">
              қызметкерлер. бекітілген жоспарына               Республикасы </w:t>
            </w:r>
            <w:r>
              <w:br/>
            </w:r>
            <w:r>
              <w:rPr>
                <w:rFonts w:ascii="Times New Roman"/>
                <w:b w:val="false"/>
                <w:i w:val="false"/>
                <w:color w:val="000000"/>
                <w:sz w:val="20"/>
              </w:rPr>
              <w:t xml:space="preserve">
              дің бiлiктi.  сәйкес Қазақстан                   Денсаулық </w:t>
            </w:r>
            <w:r>
              <w:br/>
            </w:r>
            <w:r>
              <w:rPr>
                <w:rFonts w:ascii="Times New Roman"/>
                <w:b w:val="false"/>
                <w:i w:val="false"/>
                <w:color w:val="000000"/>
                <w:sz w:val="20"/>
              </w:rPr>
              <w:t xml:space="preserve">
              лiгiн көтеру  Республикасы Денсаулық             сақтау </w:t>
            </w:r>
            <w:r>
              <w:br/>
            </w:r>
            <w:r>
              <w:rPr>
                <w:rFonts w:ascii="Times New Roman"/>
                <w:b w:val="false"/>
                <w:i w:val="false"/>
                <w:color w:val="000000"/>
                <w:sz w:val="20"/>
              </w:rPr>
              <w:t xml:space="preserve">
                            сақтау министрлігінің,             министрлігі </w:t>
            </w:r>
            <w:r>
              <w:br/>
            </w:r>
            <w:r>
              <w:rPr>
                <w:rFonts w:ascii="Times New Roman"/>
                <w:b w:val="false"/>
                <w:i w:val="false"/>
                <w:color w:val="000000"/>
                <w:sz w:val="20"/>
              </w:rPr>
              <w:t xml:space="preserve">
                            Фармация, фармацевтикалық </w:t>
            </w:r>
            <w:r>
              <w:br/>
            </w:r>
            <w:r>
              <w:rPr>
                <w:rFonts w:ascii="Times New Roman"/>
                <w:b w:val="false"/>
                <w:i w:val="false"/>
                <w:color w:val="000000"/>
                <w:sz w:val="20"/>
              </w:rPr>
              <w:t xml:space="preserve">
                            және медициналық өнеркәсіп </w:t>
            </w:r>
            <w:r>
              <w:br/>
            </w:r>
            <w:r>
              <w:rPr>
                <w:rFonts w:ascii="Times New Roman"/>
                <w:b w:val="false"/>
                <w:i w:val="false"/>
                <w:color w:val="000000"/>
                <w:sz w:val="20"/>
              </w:rPr>
              <w:t xml:space="preserve">
                            комитетінің, Мемлекеттік </w:t>
            </w:r>
            <w:r>
              <w:br/>
            </w:r>
            <w:r>
              <w:rPr>
                <w:rFonts w:ascii="Times New Roman"/>
                <w:b w:val="false"/>
                <w:i w:val="false"/>
                <w:color w:val="000000"/>
                <w:sz w:val="20"/>
              </w:rPr>
              <w:t xml:space="preserve">
                            санитарлық-эпидемиологиялық </w:t>
            </w:r>
            <w:r>
              <w:br/>
            </w:r>
            <w:r>
              <w:rPr>
                <w:rFonts w:ascii="Times New Roman"/>
                <w:b w:val="false"/>
                <w:i w:val="false"/>
                <w:color w:val="000000"/>
                <w:sz w:val="20"/>
              </w:rPr>
              <w:t xml:space="preserve">
                            қадағалау комитетінің, </w:t>
            </w:r>
            <w:r>
              <w:br/>
            </w:r>
            <w:r>
              <w:rPr>
                <w:rFonts w:ascii="Times New Roman"/>
                <w:b w:val="false"/>
                <w:i w:val="false"/>
                <w:color w:val="000000"/>
                <w:sz w:val="20"/>
              </w:rPr>
              <w:t xml:space="preserve">
                            аумақтық бөлімшелердің </w:t>
            </w:r>
            <w:r>
              <w:br/>
            </w:r>
            <w:r>
              <w:rPr>
                <w:rFonts w:ascii="Times New Roman"/>
                <w:b w:val="false"/>
                <w:i w:val="false"/>
                <w:color w:val="000000"/>
                <w:sz w:val="20"/>
              </w:rPr>
              <w:t xml:space="preserve">
         160                қызметкерінің білік. </w:t>
            </w:r>
            <w:r>
              <w:br/>
            </w:r>
            <w:r>
              <w:rPr>
                <w:rFonts w:ascii="Times New Roman"/>
                <w:b w:val="false"/>
                <w:i w:val="false"/>
                <w:color w:val="000000"/>
                <w:sz w:val="20"/>
              </w:rPr>
              <w:t xml:space="preserve">
                            тілігін көтеру. </w:t>
            </w:r>
          </w:p>
          <w:p>
            <w:pPr>
              <w:spacing w:after="20"/>
              <w:ind w:left="20"/>
              <w:jc w:val="both"/>
            </w:pPr>
            <w:r>
              <w:rPr>
                <w:rFonts w:ascii="Times New Roman"/>
                <w:b w:val="false"/>
                <w:i w:val="false"/>
                <w:color w:val="000000"/>
                <w:sz w:val="20"/>
              </w:rPr>
              <w:t xml:space="preserve">         030  "Мемлекеттiк  Жоспарға сәйкес емдеу,  2002 жыл  Қазақстан </w:t>
            </w:r>
            <w:r>
              <w:br/>
            </w:r>
            <w:r>
              <w:rPr>
                <w:rFonts w:ascii="Times New Roman"/>
                <w:b w:val="false"/>
                <w:i w:val="false"/>
                <w:color w:val="000000"/>
                <w:sz w:val="20"/>
              </w:rPr>
              <w:t xml:space="preserve">
              денсаулық     педиатрия, стоматология,          Республикасы. </w:t>
            </w:r>
            <w:r>
              <w:br/>
            </w:r>
            <w:r>
              <w:rPr>
                <w:rFonts w:ascii="Times New Roman"/>
                <w:b w:val="false"/>
                <w:i w:val="false"/>
                <w:color w:val="000000"/>
                <w:sz w:val="20"/>
              </w:rPr>
              <w:t xml:space="preserve">
              сақтау        фармацевтика, медициналық-        ның Денсаулық </w:t>
            </w:r>
            <w:r>
              <w:br/>
            </w:r>
            <w:r>
              <w:rPr>
                <w:rFonts w:ascii="Times New Roman"/>
                <w:b w:val="false"/>
                <w:i w:val="false"/>
                <w:color w:val="000000"/>
                <w:sz w:val="20"/>
              </w:rPr>
              <w:t xml:space="preserve">
              ұйымдары      биологиялық, медициналық-         сақтау </w:t>
            </w:r>
            <w:r>
              <w:br/>
            </w:r>
            <w:r>
              <w:rPr>
                <w:rFonts w:ascii="Times New Roman"/>
                <w:b w:val="false"/>
                <w:i w:val="false"/>
                <w:color w:val="000000"/>
                <w:sz w:val="20"/>
              </w:rPr>
              <w:t xml:space="preserve">
              кадрларының   алдын алу, медбикелiк             министрлігі </w:t>
            </w:r>
            <w:r>
              <w:br/>
            </w:r>
            <w:r>
              <w:rPr>
                <w:rFonts w:ascii="Times New Roman"/>
                <w:b w:val="false"/>
                <w:i w:val="false"/>
                <w:color w:val="000000"/>
                <w:sz w:val="20"/>
              </w:rPr>
              <w:t xml:space="preserve">
              бiлiктiлiгiн  бейiн, шығыс медицинасы </w:t>
            </w:r>
            <w:r>
              <w:br/>
            </w:r>
            <w:r>
              <w:rPr>
                <w:rFonts w:ascii="Times New Roman"/>
                <w:b w:val="false"/>
                <w:i w:val="false"/>
                <w:color w:val="000000"/>
                <w:sz w:val="20"/>
              </w:rPr>
              <w:t xml:space="preserve">
              көтеру және   бойынша мемлекеттiк </w:t>
            </w:r>
            <w:r>
              <w:br/>
            </w:r>
            <w:r>
              <w:rPr>
                <w:rFonts w:ascii="Times New Roman"/>
                <w:b w:val="false"/>
                <w:i w:val="false"/>
                <w:color w:val="000000"/>
                <w:sz w:val="20"/>
              </w:rPr>
              <w:t xml:space="preserve">
              қайта         денсаулық сақтау </w:t>
            </w:r>
            <w:r>
              <w:br/>
            </w:r>
            <w:r>
              <w:rPr>
                <w:rFonts w:ascii="Times New Roman"/>
                <w:b w:val="false"/>
                <w:i w:val="false"/>
                <w:color w:val="000000"/>
                <w:sz w:val="20"/>
              </w:rPr>
              <w:t xml:space="preserve">
              даярлау"      ұйымдарының 9500 </w:t>
            </w:r>
            <w:r>
              <w:br/>
            </w:r>
            <w:r>
              <w:rPr>
                <w:rFonts w:ascii="Times New Roman"/>
                <w:b w:val="false"/>
                <w:i w:val="false"/>
                <w:color w:val="000000"/>
                <w:sz w:val="20"/>
              </w:rPr>
              <w:t xml:space="preserve">
                            кадрларының бiлiктiлiктерiн </w:t>
            </w:r>
            <w:r>
              <w:br/>
            </w:r>
            <w:r>
              <w:rPr>
                <w:rFonts w:ascii="Times New Roman"/>
                <w:b w:val="false"/>
                <w:i w:val="false"/>
                <w:color w:val="000000"/>
                <w:sz w:val="20"/>
              </w:rPr>
              <w:t xml:space="preserve">
                            көтеру мен қайта даярлау </w:t>
            </w:r>
            <w:r>
              <w:br/>
            </w:r>
            <w:r>
              <w:rPr>
                <w:rFonts w:ascii="Times New Roman"/>
                <w:b w:val="false"/>
                <w:i w:val="false"/>
                <w:color w:val="000000"/>
                <w:sz w:val="20"/>
              </w:rPr>
              <w:t xml:space="preserve">
                            (мерзiмi 2 аптадан 5 айға </w:t>
            </w:r>
            <w:r>
              <w:br/>
            </w:r>
            <w:r>
              <w:rPr>
                <w:rFonts w:ascii="Times New Roman"/>
                <w:b w:val="false"/>
                <w:i w:val="false"/>
                <w:color w:val="000000"/>
                <w:sz w:val="20"/>
              </w:rPr>
              <w:t xml:space="preserve">
                            дейiн). </w:t>
            </w:r>
            <w:r>
              <w:br/>
            </w:r>
            <w:r>
              <w:rPr>
                <w:rFonts w:ascii="Times New Roman"/>
                <w:b w:val="false"/>
                <w:i w:val="false"/>
                <w:color w:val="000000"/>
                <w:sz w:val="20"/>
              </w:rPr>
              <w:t xml:space="preserve">
                            Медицина академиясы мен </w:t>
            </w:r>
            <w:r>
              <w:br/>
            </w:r>
            <w:r>
              <w:rPr>
                <w:rFonts w:ascii="Times New Roman"/>
                <w:b w:val="false"/>
                <w:i w:val="false"/>
                <w:color w:val="000000"/>
                <w:sz w:val="20"/>
              </w:rPr>
              <w:t xml:space="preserve">
                            дәрiгерлердiң бiлiмiн </w:t>
            </w:r>
            <w:r>
              <w:br/>
            </w:r>
            <w:r>
              <w:rPr>
                <w:rFonts w:ascii="Times New Roman"/>
                <w:b w:val="false"/>
                <w:i w:val="false"/>
                <w:color w:val="000000"/>
                <w:sz w:val="20"/>
              </w:rPr>
              <w:t xml:space="preserve">
                            жетiлдiру институтының </w:t>
            </w:r>
            <w:r>
              <w:br/>
            </w:r>
            <w:r>
              <w:rPr>
                <w:rFonts w:ascii="Times New Roman"/>
                <w:b w:val="false"/>
                <w:i w:val="false"/>
                <w:color w:val="000000"/>
                <w:sz w:val="20"/>
              </w:rPr>
              <w:t xml:space="preserve">
                            маңында жалпы практика </w:t>
            </w:r>
            <w:r>
              <w:br/>
            </w:r>
            <w:r>
              <w:rPr>
                <w:rFonts w:ascii="Times New Roman"/>
                <w:b w:val="false"/>
                <w:i w:val="false"/>
                <w:color w:val="000000"/>
                <w:sz w:val="20"/>
              </w:rPr>
              <w:t xml:space="preserve">
                            дәрiгерлерiн оқытудың 7 </w:t>
            </w:r>
            <w:r>
              <w:br/>
            </w:r>
            <w:r>
              <w:rPr>
                <w:rFonts w:ascii="Times New Roman"/>
                <w:b w:val="false"/>
                <w:i w:val="false"/>
                <w:color w:val="000000"/>
                <w:sz w:val="20"/>
              </w:rPr>
              <w:t xml:space="preserve">
                            клиникалық үлгiлiк </w:t>
            </w:r>
            <w:r>
              <w:br/>
            </w:r>
            <w:r>
              <w:rPr>
                <w:rFonts w:ascii="Times New Roman"/>
                <w:b w:val="false"/>
                <w:i w:val="false"/>
                <w:color w:val="000000"/>
                <w:sz w:val="20"/>
              </w:rPr>
              <w:t xml:space="preserve">
                            орталықтарын құру. </w:t>
            </w:r>
          </w:p>
        </w:tc>
      </w:tr>
    </w:tbl>
    <w:p>
      <w:pPr>
        <w:spacing w:after="0"/>
        <w:ind w:left="0"/>
        <w:jc w:val="both"/>
      </w:pPr>
      <w:r>
        <w:rPr>
          <w:rFonts w:ascii="Times New Roman"/>
          <w:b w:val="false"/>
          <w:i w:val="false"/>
          <w:color w:val="ff0000"/>
          <w:sz w:val="28"/>
        </w:rPr>
        <w:t xml:space="preserve">     Ескерту. 6-тармақ өзгерді - ҚР Үкіметінің 2002.10.21. N 143v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 орындаудан күтiлетiн нәтижелер: практикалық денсаулық сақтаудың талаптарына сәйкес келетiн кәсiби бiлiм мен дағдыларды тереңдету, жаңа кәсiп пен мамандықтарға иелiк ету. Бiлiктiлiк өткеру мен қайта даярлаудың бюджеттiк қаражатын тиiмдi әрi мақсатты пайдалану. </w:t>
      </w:r>
    </w:p>
    <w:bookmarkStart w:name="z5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 қосымша            </w:t>
      </w:r>
    </w:p>
    <w:bookmarkEnd w:id="6"/>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009 "Жоғары оқу орындарында кадрларды даярлау"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594299 мың теңге (бес жүз тоқсан төрт миллион екi жүз тоқсан тоғыз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1998 жылғы 18 мамырдағы "ҚР азаматтарының денсаулық жағдайын жақсарту жөнiндегi бiрiншi кезектегi шаралар туралы" N 3956 Жарлығы; 1998 жылғы 16 қарашадағы "Халық денсаулығы" Мемлекеттiк бағдарламасын бекiту туралы" N 4153 Жарлығы, Қазақстан Республикасы Үкiметiнің 2000 жылғы 25 мамырдағы "Қазақстан Республикасында 2000-2005 жылдары денсаулық сақтауды одан әрi дамыту тұжырымдамасы туралы" N 790 қаулысы; Қазақстан Республикасы Үкiметiнің 2001 жылғы 27 желтоқсандағы "Қазақстан Республикасының "2002 жылға арналған республикалық бюджет туралы" Заңын iске асыру туралы" N 1715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денсаулық сақтау саласын жоғары медициналық бiлiмi бар бiлiктi мамандармен қамтамасыз ету. </w:t>
      </w:r>
      <w:r>
        <w:br/>
      </w:r>
      <w:r>
        <w:rPr>
          <w:rFonts w:ascii="Times New Roman"/>
          <w:b w:val="false"/>
          <w:i w:val="false"/>
          <w:color w:val="000000"/>
          <w:sz w:val="28"/>
        </w:rPr>
        <w:t xml:space="preserve">
      5. Бюджеттiк бағдарламаның мiндеттерi: 1999 жылға дейiн медициналық жоғары оқу орындарына түскен жоғары медициналық бiлiмi бар мамандарды сапалы даярлау.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009      "Жоғары оқу </w:t>
            </w:r>
            <w:r>
              <w:br/>
            </w:r>
            <w:r>
              <w:rPr>
                <w:rFonts w:ascii="Times New Roman"/>
                <w:b w:val="false"/>
                <w:i w:val="false"/>
                <w:color w:val="000000"/>
                <w:sz w:val="20"/>
              </w:rPr>
              <w:t xml:space="preserve">
              орындарында </w:t>
            </w:r>
            <w:r>
              <w:br/>
            </w:r>
            <w:r>
              <w:rPr>
                <w:rFonts w:ascii="Times New Roman"/>
                <w:b w:val="false"/>
                <w:i w:val="false"/>
                <w:color w:val="000000"/>
                <w:sz w:val="20"/>
              </w:rPr>
              <w:t xml:space="preserve">
              кадрларды </w:t>
            </w:r>
            <w:r>
              <w:br/>
            </w:r>
            <w:r>
              <w:rPr>
                <w:rFonts w:ascii="Times New Roman"/>
                <w:b w:val="false"/>
                <w:i w:val="false"/>
                <w:color w:val="000000"/>
                <w:sz w:val="20"/>
              </w:rPr>
              <w:t xml:space="preserve">
              даярлау" </w:t>
            </w:r>
          </w:p>
          <w:p>
            <w:pPr>
              <w:spacing w:after="20"/>
              <w:ind w:left="20"/>
              <w:jc w:val="both"/>
            </w:pPr>
            <w:r>
              <w:rPr>
                <w:rFonts w:ascii="Times New Roman"/>
                <w:b w:val="false"/>
                <w:i w:val="false"/>
                <w:color w:val="000000"/>
                <w:sz w:val="20"/>
              </w:rPr>
              <w:t xml:space="preserve">         091  "Ел iшiндегi  Оқу процесiн бiлiм       2002 жыл  Қазақстан </w:t>
            </w:r>
            <w:r>
              <w:br/>
            </w:r>
            <w:r>
              <w:rPr>
                <w:rFonts w:ascii="Times New Roman"/>
                <w:b w:val="false"/>
                <w:i w:val="false"/>
                <w:color w:val="000000"/>
                <w:sz w:val="20"/>
              </w:rPr>
              <w:t xml:space="preserve">
              жоғары оқу    берудiң мемлекеттік       ішінде   Республика. </w:t>
            </w:r>
            <w:r>
              <w:br/>
            </w:r>
            <w:r>
              <w:rPr>
                <w:rFonts w:ascii="Times New Roman"/>
                <w:b w:val="false"/>
                <w:i w:val="false"/>
                <w:color w:val="000000"/>
                <w:sz w:val="20"/>
              </w:rPr>
              <w:t xml:space="preserve">
              орындарында   стандарттары талаптарына           сының </w:t>
            </w:r>
            <w:r>
              <w:br/>
            </w:r>
            <w:r>
              <w:rPr>
                <w:rFonts w:ascii="Times New Roman"/>
                <w:b w:val="false"/>
                <w:i w:val="false"/>
                <w:color w:val="000000"/>
                <w:sz w:val="20"/>
              </w:rPr>
              <w:t xml:space="preserve">
              кадрларды     сәйкес жүргiзу;                    Денсаулық </w:t>
            </w:r>
            <w:r>
              <w:br/>
            </w:r>
            <w:r>
              <w:rPr>
                <w:rFonts w:ascii="Times New Roman"/>
                <w:b w:val="false"/>
                <w:i w:val="false"/>
                <w:color w:val="000000"/>
                <w:sz w:val="20"/>
              </w:rPr>
              <w:t xml:space="preserve">
              даярлау"      Оқу, әдiстемелiк                   сақтау </w:t>
            </w:r>
            <w:r>
              <w:br/>
            </w:r>
            <w:r>
              <w:rPr>
                <w:rFonts w:ascii="Times New Roman"/>
                <w:b w:val="false"/>
                <w:i w:val="false"/>
                <w:color w:val="000000"/>
                <w:sz w:val="20"/>
              </w:rPr>
              <w:t xml:space="preserve">
                            жұмыстар, енетiн бiлiм             министрлігі </w:t>
            </w:r>
            <w:r>
              <w:br/>
            </w:r>
            <w:r>
              <w:rPr>
                <w:rFonts w:ascii="Times New Roman"/>
                <w:b w:val="false"/>
                <w:i w:val="false"/>
                <w:color w:val="000000"/>
                <w:sz w:val="20"/>
              </w:rPr>
              <w:t xml:space="preserve">
                            беру қызметiн жетiлдiру; </w:t>
            </w:r>
            <w:r>
              <w:br/>
            </w:r>
            <w:r>
              <w:rPr>
                <w:rFonts w:ascii="Times New Roman"/>
                <w:b w:val="false"/>
                <w:i w:val="false"/>
                <w:color w:val="000000"/>
                <w:sz w:val="20"/>
              </w:rPr>
              <w:t xml:space="preserve">
                            Оқу процесiн ұйымдастыру </w:t>
            </w:r>
            <w:r>
              <w:br/>
            </w:r>
            <w:r>
              <w:rPr>
                <w:rFonts w:ascii="Times New Roman"/>
                <w:b w:val="false"/>
                <w:i w:val="false"/>
                <w:color w:val="000000"/>
                <w:sz w:val="20"/>
              </w:rPr>
              <w:t xml:space="preserve">
                            үшiн жағдай жасау; </w:t>
            </w:r>
            <w:r>
              <w:br/>
            </w:r>
            <w:r>
              <w:rPr>
                <w:rFonts w:ascii="Times New Roman"/>
                <w:b w:val="false"/>
                <w:i w:val="false"/>
                <w:color w:val="000000"/>
                <w:sz w:val="20"/>
              </w:rPr>
              <w:t xml:space="preserve">
                            Оқытудың орташа жылдық </w:t>
            </w:r>
            <w:r>
              <w:br/>
            </w:r>
            <w:r>
              <w:rPr>
                <w:rFonts w:ascii="Times New Roman"/>
                <w:b w:val="false"/>
                <w:i w:val="false"/>
                <w:color w:val="000000"/>
                <w:sz w:val="20"/>
              </w:rPr>
              <w:t xml:space="preserve">
                            контингентi 5208 студент. </w:t>
            </w:r>
          </w:p>
        </w:tc>
      </w:tr>
    </w:tbl>
    <w:p>
      <w:pPr>
        <w:spacing w:after="0"/>
        <w:ind w:left="0"/>
        <w:jc w:val="both"/>
      </w:pPr>
      <w:r>
        <w:rPr>
          <w:rFonts w:ascii="Times New Roman"/>
          <w:b w:val="false"/>
          <w:i w:val="false"/>
          <w:color w:val="000000"/>
          <w:sz w:val="28"/>
        </w:rPr>
        <w:t xml:space="preserve">      7. Бюджеттiк бағдарламаның орындаудан күтiлетін нәтижелер: Мемлекеттiк жалпыға мiндеттi стандарттарының талаптарына сәйкес жоғары кәсiби бiлiмдi, еңбек нарығында бәсекеге қабiлеттi мамандарды уақытылы әрi тиiмдi даярлау. </w:t>
      </w:r>
    </w:p>
    <w:bookmarkStart w:name="z6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 қосымша            </w:t>
      </w:r>
    </w:p>
    <w:bookmarkEnd w:id="7"/>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050 "Жоғары оқу орындарында мемлекеттiк бiлiм </w:t>
      </w:r>
      <w:r>
        <w:br/>
      </w:r>
      <w:r>
        <w:rPr>
          <w:rFonts w:ascii="Times New Roman"/>
          <w:b/>
          <w:i w:val="false"/>
          <w:color w:val="000000"/>
        </w:rPr>
        <w:t xml:space="preserve">
беру гранты бойынша"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363861 мың теңге (үш жүз алпыс үш миллион сегiз жүз алпыс бiр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N 389-I Заңы; Қазақстан Республикасы Yкiметiнің 2001 жылғы 27 желтоқсандағы N 1715 "Қазақстан Республикасының "2002 жылға арналған республикалық бюджет туралы"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"Мемлекеттiк бiлiм беру гранттары туралы" Қазақстан Республикасы Үкiметінің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1999 жылғы 24 сәуiрдегi "Мемлекеттiк бiлiм беру тапсырысы негiзiнде студенттер контингентiн қалыптастырудың жаңа үлгiсi туралы" N 464  </w:t>
      </w:r>
      <w:r>
        <w:rPr>
          <w:rFonts w:ascii="Times New Roman"/>
          <w:b w:val="false"/>
          <w:i w:val="false"/>
          <w:color w:val="000000"/>
          <w:sz w:val="28"/>
        </w:rPr>
        <w:t xml:space="preserve">қаулысы </w:t>
      </w:r>
      <w:r>
        <w:rPr>
          <w:rFonts w:ascii="Times New Roman"/>
          <w:b w:val="false"/>
          <w:i w:val="false"/>
          <w:color w:val="000000"/>
          <w:sz w:val="28"/>
        </w:rPr>
        <w:t>; "Жоғары бiлiмдi мамандарды даярлауға 1999-2000 оқу жылына арналған мемлекеттiк бiлiм беру тапсырысын бекiту туралы" 1999 жылғы 2 маусымдағы N 698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2000-2001 оқу жылына арналған мемлекеттiк бiлiм беру тапсырысын бекiту туралы" 2000 жылғы 16 мамырдағы N 731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ішінде бiлiм алған мамандарды даярлауға 2001-2002 оқу жылына арналған мемлекеттiк бiлiм беру тапсырысын бекiту туралы"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денсаулық сақтау саласын жоғары медициналық бiлiмдi бiлiктi мамандармен қамтамасыз ету. </w:t>
      </w:r>
      <w:r>
        <w:br/>
      </w:r>
      <w:r>
        <w:rPr>
          <w:rFonts w:ascii="Times New Roman"/>
          <w:b w:val="false"/>
          <w:i w:val="false"/>
          <w:color w:val="000000"/>
          <w:sz w:val="28"/>
        </w:rPr>
        <w:t xml:space="preserve">
      5. Бюджеттiк бағдарламаның мiндеттерi: Жоғары медициналық бiлiмдi кадрларды өтеусiз негiзде сапалы даярлауды қамтамасыз ету; бiлiм беру бағдарламаларын жетiлдiру, оқытудың жаңа ақпараттық технологиясын енгiзу, кәсіптiк бiлiм берудің деңгейiн көтеру.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050      "Жоғары оқу   Кәсіптiк жоғары білiмдi 2002 жылғы Қазақстан </w:t>
            </w:r>
            <w:r>
              <w:br/>
            </w:r>
            <w:r>
              <w:rPr>
                <w:rFonts w:ascii="Times New Roman"/>
                <w:b w:val="false"/>
                <w:i w:val="false"/>
                <w:color w:val="000000"/>
                <w:sz w:val="20"/>
              </w:rPr>
              <w:t xml:space="preserve">
              орындарында   және жоғары оқу орнынан  қыркүйек, Республика. </w:t>
            </w:r>
            <w:r>
              <w:br/>
            </w:r>
            <w:r>
              <w:rPr>
                <w:rFonts w:ascii="Times New Roman"/>
                <w:b w:val="false"/>
                <w:i w:val="false"/>
                <w:color w:val="000000"/>
                <w:sz w:val="20"/>
              </w:rPr>
              <w:t xml:space="preserve">
              мемлекеттiк   кейiн ел ішiнде кәсiптiк желтоқсан сының </w:t>
            </w:r>
            <w:r>
              <w:br/>
            </w:r>
            <w:r>
              <w:rPr>
                <w:rFonts w:ascii="Times New Roman"/>
                <w:b w:val="false"/>
                <w:i w:val="false"/>
                <w:color w:val="000000"/>
                <w:sz w:val="20"/>
              </w:rPr>
              <w:t xml:space="preserve">
              бiлiм беру    бiлiм алған мамандарды             Денсаулық </w:t>
            </w:r>
            <w:r>
              <w:br/>
            </w:r>
            <w:r>
              <w:rPr>
                <w:rFonts w:ascii="Times New Roman"/>
                <w:b w:val="false"/>
                <w:i w:val="false"/>
                <w:color w:val="000000"/>
                <w:sz w:val="20"/>
              </w:rPr>
              <w:t xml:space="preserve">
              гранты        даярлауға жыл сайын                сақтау </w:t>
            </w:r>
            <w:r>
              <w:br/>
            </w:r>
            <w:r>
              <w:rPr>
                <w:rFonts w:ascii="Times New Roman"/>
                <w:b w:val="false"/>
                <w:i w:val="false"/>
                <w:color w:val="000000"/>
                <w:sz w:val="20"/>
              </w:rPr>
              <w:t xml:space="preserve">
              бойынша       Қазақстан Республикасы             министрлігі </w:t>
            </w:r>
            <w:r>
              <w:br/>
            </w:r>
            <w:r>
              <w:rPr>
                <w:rFonts w:ascii="Times New Roman"/>
                <w:b w:val="false"/>
                <w:i w:val="false"/>
                <w:color w:val="000000"/>
                <w:sz w:val="20"/>
              </w:rPr>
              <w:t xml:space="preserve">
              кадрларды     Үкiметi қаулысымен </w:t>
            </w:r>
            <w:r>
              <w:br/>
            </w:r>
            <w:r>
              <w:rPr>
                <w:rFonts w:ascii="Times New Roman"/>
                <w:b w:val="false"/>
                <w:i w:val="false"/>
                <w:color w:val="000000"/>
                <w:sz w:val="20"/>
              </w:rPr>
              <w:t xml:space="preserve">
              даярлау"      бекiтiлетiн мемлекеттiк </w:t>
            </w:r>
            <w:r>
              <w:br/>
            </w:r>
            <w:r>
              <w:rPr>
                <w:rFonts w:ascii="Times New Roman"/>
                <w:b w:val="false"/>
                <w:i w:val="false"/>
                <w:color w:val="000000"/>
                <w:sz w:val="20"/>
              </w:rPr>
              <w:t xml:space="preserve">
                            білім беру тапсырысына </w:t>
            </w:r>
            <w:r>
              <w:br/>
            </w:r>
            <w:r>
              <w:rPr>
                <w:rFonts w:ascii="Times New Roman"/>
                <w:b w:val="false"/>
                <w:i w:val="false"/>
                <w:color w:val="000000"/>
                <w:sz w:val="20"/>
              </w:rPr>
              <w:t xml:space="preserve">
     034      Елдiң жоғары  сәйкес студенттердi </w:t>
            </w:r>
            <w:r>
              <w:br/>
            </w:r>
            <w:r>
              <w:rPr>
                <w:rFonts w:ascii="Times New Roman"/>
                <w:b w:val="false"/>
                <w:i w:val="false"/>
                <w:color w:val="000000"/>
                <w:sz w:val="20"/>
              </w:rPr>
              <w:t xml:space="preserve">
              оқу орындары. қабылдау. Оқу процесiн </w:t>
            </w:r>
            <w:r>
              <w:br/>
            </w:r>
            <w:r>
              <w:rPr>
                <w:rFonts w:ascii="Times New Roman"/>
                <w:b w:val="false"/>
                <w:i w:val="false"/>
                <w:color w:val="000000"/>
                <w:sz w:val="20"/>
              </w:rPr>
              <w:t xml:space="preserve">
              на қабылдау.  бiлiм берудің мемлекеттiк </w:t>
            </w:r>
            <w:r>
              <w:br/>
            </w:r>
            <w:r>
              <w:rPr>
                <w:rFonts w:ascii="Times New Roman"/>
                <w:b w:val="false"/>
                <w:i w:val="false"/>
                <w:color w:val="000000"/>
                <w:sz w:val="20"/>
              </w:rPr>
              <w:t xml:space="preserve">
              дың жаңа түрі стандарттарына сәйкес </w:t>
            </w:r>
            <w:r>
              <w:br/>
            </w:r>
            <w:r>
              <w:rPr>
                <w:rFonts w:ascii="Times New Roman"/>
                <w:b w:val="false"/>
                <w:i w:val="false"/>
                <w:color w:val="000000"/>
                <w:sz w:val="20"/>
              </w:rPr>
              <w:t xml:space="preserve">
              шеңберiнде    жүргiзу, оқу, әдiстемелiк </w:t>
            </w:r>
            <w:r>
              <w:br/>
            </w:r>
            <w:r>
              <w:rPr>
                <w:rFonts w:ascii="Times New Roman"/>
                <w:b w:val="false"/>
                <w:i w:val="false"/>
                <w:color w:val="000000"/>
                <w:sz w:val="20"/>
              </w:rPr>
              <w:t xml:space="preserve">
              кадрларды     жұмыстар, енетiн бiлiм </w:t>
            </w:r>
            <w:r>
              <w:br/>
            </w:r>
            <w:r>
              <w:rPr>
                <w:rFonts w:ascii="Times New Roman"/>
                <w:b w:val="false"/>
                <w:i w:val="false"/>
                <w:color w:val="000000"/>
                <w:sz w:val="20"/>
              </w:rPr>
              <w:t xml:space="preserve">
              даярлау"      беру қызметiн жүзеге </w:t>
            </w:r>
            <w:r>
              <w:br/>
            </w:r>
            <w:r>
              <w:rPr>
                <w:rFonts w:ascii="Times New Roman"/>
                <w:b w:val="false"/>
                <w:i w:val="false"/>
                <w:color w:val="000000"/>
                <w:sz w:val="20"/>
              </w:rPr>
              <w:t xml:space="preserve">
                            асыру оқу процесiн </w:t>
            </w:r>
            <w:r>
              <w:br/>
            </w:r>
            <w:r>
              <w:rPr>
                <w:rFonts w:ascii="Times New Roman"/>
                <w:b w:val="false"/>
                <w:i w:val="false"/>
                <w:color w:val="000000"/>
                <w:sz w:val="20"/>
              </w:rPr>
              <w:t xml:space="preserve">
                            ұйымдастыру; үшiн жағдай </w:t>
            </w:r>
            <w:r>
              <w:br/>
            </w:r>
            <w:r>
              <w:rPr>
                <w:rFonts w:ascii="Times New Roman"/>
                <w:b w:val="false"/>
                <w:i w:val="false"/>
                <w:color w:val="000000"/>
                <w:sz w:val="20"/>
              </w:rPr>
              <w:t xml:space="preserve">
                            жасау, бiлiм бағдарлама. </w:t>
            </w:r>
            <w:r>
              <w:br/>
            </w:r>
            <w:r>
              <w:rPr>
                <w:rFonts w:ascii="Times New Roman"/>
                <w:b w:val="false"/>
                <w:i w:val="false"/>
                <w:color w:val="000000"/>
                <w:sz w:val="20"/>
              </w:rPr>
              <w:t xml:space="preserve">
                            ларын жетiлдiру. </w:t>
            </w:r>
            <w:r>
              <w:br/>
            </w:r>
            <w:r>
              <w:rPr>
                <w:rFonts w:ascii="Times New Roman"/>
                <w:b w:val="false"/>
                <w:i w:val="false"/>
                <w:color w:val="000000"/>
                <w:sz w:val="20"/>
              </w:rPr>
              <w:t xml:space="preserve">
                            Оқытудың орташа жылдық </w:t>
            </w:r>
            <w:r>
              <w:br/>
            </w:r>
            <w:r>
              <w:rPr>
                <w:rFonts w:ascii="Times New Roman"/>
                <w:b w:val="false"/>
                <w:i w:val="false"/>
                <w:color w:val="000000"/>
                <w:sz w:val="20"/>
              </w:rPr>
              <w:t xml:space="preserve">
                            контингентi 367 студент. </w:t>
            </w:r>
            <w:r>
              <w:br/>
            </w:r>
            <w:r>
              <w:rPr>
                <w:rFonts w:ascii="Times New Roman"/>
                <w:b w:val="false"/>
                <w:i w:val="false"/>
                <w:color w:val="000000"/>
                <w:sz w:val="20"/>
              </w:rPr>
              <w:t xml:space="preserve">
         091                Кәсiптiк жоғары бiлiмдi </w:t>
            </w:r>
            <w:r>
              <w:br/>
            </w:r>
            <w:r>
              <w:rPr>
                <w:rFonts w:ascii="Times New Roman"/>
                <w:b w:val="false"/>
                <w:i w:val="false"/>
                <w:color w:val="000000"/>
                <w:sz w:val="20"/>
              </w:rPr>
              <w:t xml:space="preserve">
                            және жоғары оқу орнынан </w:t>
            </w:r>
            <w:r>
              <w:br/>
            </w:r>
            <w:r>
              <w:rPr>
                <w:rFonts w:ascii="Times New Roman"/>
                <w:b w:val="false"/>
                <w:i w:val="false"/>
                <w:color w:val="000000"/>
                <w:sz w:val="20"/>
              </w:rPr>
              <w:t xml:space="preserve">
                            кейiн ел iшiнде кәсiптiк </w:t>
            </w:r>
            <w:r>
              <w:br/>
            </w:r>
            <w:r>
              <w:rPr>
                <w:rFonts w:ascii="Times New Roman"/>
                <w:b w:val="false"/>
                <w:i w:val="false"/>
                <w:color w:val="000000"/>
                <w:sz w:val="20"/>
              </w:rPr>
              <w:t xml:space="preserve">
                            білім алған мамандарды </w:t>
            </w:r>
            <w:r>
              <w:br/>
            </w:r>
            <w:r>
              <w:rPr>
                <w:rFonts w:ascii="Times New Roman"/>
                <w:b w:val="false"/>
                <w:i w:val="false"/>
                <w:color w:val="000000"/>
                <w:sz w:val="20"/>
              </w:rPr>
              <w:t xml:space="preserve">
                            даярлауға жыл сайын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 қаулысымен </w:t>
            </w:r>
            <w:r>
              <w:br/>
            </w:r>
            <w:r>
              <w:rPr>
                <w:rFonts w:ascii="Times New Roman"/>
                <w:b w:val="false"/>
                <w:i w:val="false"/>
                <w:color w:val="000000"/>
                <w:sz w:val="20"/>
              </w:rPr>
              <w:t xml:space="preserve">
                            бекiтiлетiн мемлекеттiк </w:t>
            </w:r>
            <w:r>
              <w:br/>
            </w:r>
            <w:r>
              <w:rPr>
                <w:rFonts w:ascii="Times New Roman"/>
                <w:b w:val="false"/>
                <w:i w:val="false"/>
                <w:color w:val="000000"/>
                <w:sz w:val="20"/>
              </w:rPr>
              <w:t xml:space="preserve">
                            білім беру тапсырысына </w:t>
            </w:r>
            <w:r>
              <w:br/>
            </w:r>
            <w:r>
              <w:rPr>
                <w:rFonts w:ascii="Times New Roman"/>
                <w:b w:val="false"/>
                <w:i w:val="false"/>
                <w:color w:val="000000"/>
                <w:sz w:val="20"/>
              </w:rPr>
              <w:t xml:space="preserve">
                            сәйкес оқу процесiн </w:t>
            </w:r>
            <w:r>
              <w:br/>
            </w:r>
            <w:r>
              <w:rPr>
                <w:rFonts w:ascii="Times New Roman"/>
                <w:b w:val="false"/>
                <w:i w:val="false"/>
                <w:color w:val="000000"/>
                <w:sz w:val="20"/>
              </w:rPr>
              <w:t xml:space="preserve">
                            жүргiзу. Оқу процесiн </w:t>
            </w:r>
            <w:r>
              <w:br/>
            </w:r>
            <w:r>
              <w:rPr>
                <w:rFonts w:ascii="Times New Roman"/>
                <w:b w:val="false"/>
                <w:i w:val="false"/>
                <w:color w:val="000000"/>
                <w:sz w:val="20"/>
              </w:rPr>
              <w:t xml:space="preserve">
                            бiлiм берудің мемлекеттiк </w:t>
            </w:r>
            <w:r>
              <w:br/>
            </w:r>
            <w:r>
              <w:rPr>
                <w:rFonts w:ascii="Times New Roman"/>
                <w:b w:val="false"/>
                <w:i w:val="false"/>
                <w:color w:val="000000"/>
                <w:sz w:val="20"/>
              </w:rPr>
              <w:t xml:space="preserve">
                            стандарттарына сәйкес </w:t>
            </w:r>
            <w:r>
              <w:br/>
            </w:r>
            <w:r>
              <w:rPr>
                <w:rFonts w:ascii="Times New Roman"/>
                <w:b w:val="false"/>
                <w:i w:val="false"/>
                <w:color w:val="000000"/>
                <w:sz w:val="20"/>
              </w:rPr>
              <w:t xml:space="preserve">
                            жүргiзу, оқу әдiстемелiк </w:t>
            </w:r>
            <w:r>
              <w:br/>
            </w:r>
            <w:r>
              <w:rPr>
                <w:rFonts w:ascii="Times New Roman"/>
                <w:b w:val="false"/>
                <w:i w:val="false"/>
                <w:color w:val="000000"/>
                <w:sz w:val="20"/>
              </w:rPr>
              <w:t xml:space="preserve">
                            жұмыстар, енетiн білiм </w:t>
            </w:r>
            <w:r>
              <w:br/>
            </w:r>
            <w:r>
              <w:rPr>
                <w:rFonts w:ascii="Times New Roman"/>
                <w:b w:val="false"/>
                <w:i w:val="false"/>
                <w:color w:val="000000"/>
                <w:sz w:val="20"/>
              </w:rPr>
              <w:t xml:space="preserve">
                            беру қызметiн жүзеге </w:t>
            </w:r>
            <w:r>
              <w:br/>
            </w:r>
            <w:r>
              <w:rPr>
                <w:rFonts w:ascii="Times New Roman"/>
                <w:b w:val="false"/>
                <w:i w:val="false"/>
                <w:color w:val="000000"/>
                <w:sz w:val="20"/>
              </w:rPr>
              <w:t xml:space="preserve">
                            асыру, оқу процесiн </w:t>
            </w:r>
            <w:r>
              <w:br/>
            </w:r>
            <w:r>
              <w:rPr>
                <w:rFonts w:ascii="Times New Roman"/>
                <w:b w:val="false"/>
                <w:i w:val="false"/>
                <w:color w:val="000000"/>
                <w:sz w:val="20"/>
              </w:rPr>
              <w:t xml:space="preserve">
                            ұйымдастыру үшiн жағдай </w:t>
            </w:r>
            <w:r>
              <w:br/>
            </w:r>
            <w:r>
              <w:rPr>
                <w:rFonts w:ascii="Times New Roman"/>
                <w:b w:val="false"/>
                <w:i w:val="false"/>
                <w:color w:val="000000"/>
                <w:sz w:val="20"/>
              </w:rPr>
              <w:t xml:space="preserve">
                            жасау, бiлiм бағдарламаларын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Оқытудың орташа жылдық </w:t>
            </w:r>
            <w:r>
              <w:br/>
            </w:r>
            <w:r>
              <w:rPr>
                <w:rFonts w:ascii="Times New Roman"/>
                <w:b w:val="false"/>
                <w:i w:val="false"/>
                <w:color w:val="000000"/>
                <w:sz w:val="20"/>
              </w:rPr>
              <w:t xml:space="preserve">
                            контингентi 3110 студент.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Кәсiптiк жоғары бiлiм алу үшiн мемлекеттiк бiлiм беру несиелерiн беру жолымен кәсiптiк бiлiм берудің деңгейiн көтеру; қоғам дамуындағы интеллектуалдық, мәдени және рухани деңгейдi жоғарылату. </w:t>
      </w:r>
    </w:p>
    <w:bookmarkStart w:name="z6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5 қосымша             </w:t>
      </w:r>
    </w:p>
    <w:bookmarkEnd w:id="8"/>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057 "Ғылыми кадрларды стипендиямен </w:t>
      </w:r>
      <w:r>
        <w:br/>
      </w:r>
      <w:r>
        <w:rPr>
          <w:rFonts w:ascii="Times New Roman"/>
          <w:b/>
          <w:i w:val="false"/>
          <w:color w:val="000000"/>
        </w:rPr>
        <w:t xml:space="preserve">
қамтамасыз ету"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34776 мың теңге (отыз төрт миллион жетi жүз жетпiс алты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2001 жылғы 27 желтоқсандағы "Қазақстан Республикасының "2002 жылға арналған республикалық бюджет туралы" Заңын iске асыру туралы" N 1715 қаулысы; Қазақстан Республикасы Үкiметiнiң 1999 жылғы 25 қарашадағы "Мемлекеттiк бiлiм беру гранты туралы" N 1781 қаулысы; Қазақстан Республикасы Денсаулық сақтау министрлiгiнiң 2000 жылғы 6 желтоқсандағы N 1134 </w:t>
      </w:r>
      <w:r>
        <w:rPr>
          <w:rFonts w:ascii="Times New Roman"/>
          <w:b w:val="false"/>
          <w:i w:val="false"/>
          <w:color w:val="000000"/>
          <w:sz w:val="28"/>
        </w:rPr>
        <w:t xml:space="preserve">бұйрығымен </w:t>
      </w:r>
      <w:r>
        <w:rPr>
          <w:rFonts w:ascii="Times New Roman"/>
          <w:b w:val="false"/>
          <w:i w:val="false"/>
          <w:color w:val="000000"/>
          <w:sz w:val="28"/>
        </w:rPr>
        <w:t xml:space="preserve"> бекiтiлген және 2001 жылғы 10 қаңтардан бастап Әдiлет министрлiгiнде тiркелген "Жоғары оқу орнынан кейiнгi кәсiби бiлiм беру туралы ереже".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тапсырыс бойынша кандидаттық, докторлық және клиникалық ординатураға дайындық кезеңiнде оқитын ғылыми кадрларды әлеуметтiк қамтамасыз ету. </w:t>
      </w:r>
      <w:r>
        <w:br/>
      </w:r>
      <w:r>
        <w:rPr>
          <w:rFonts w:ascii="Times New Roman"/>
          <w:b w:val="false"/>
          <w:i w:val="false"/>
          <w:color w:val="000000"/>
          <w:sz w:val="28"/>
        </w:rPr>
        <w:t xml:space="preserve">
      5. Бюджеттiк бағдарламаның мiндеттерi: мемлекеттiк тапсырыс бойынша оқитын ғылыми кадрларға тамақ, тұрмыс, оқу-әдiстемелiк әдебиеттер алу шығындарын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057       "Ғылыми       Аспирантурада,          2002 жыл   Қазақстан </w:t>
            </w:r>
            <w:r>
              <w:br/>
            </w:r>
            <w:r>
              <w:rPr>
                <w:rFonts w:ascii="Times New Roman"/>
                <w:b w:val="false"/>
                <w:i w:val="false"/>
                <w:color w:val="000000"/>
                <w:sz w:val="20"/>
              </w:rPr>
              <w:t xml:space="preserve">
              кадрларды     докторантурада,          iшiнде    Республика. </w:t>
            </w:r>
            <w:r>
              <w:br/>
            </w:r>
            <w:r>
              <w:rPr>
                <w:rFonts w:ascii="Times New Roman"/>
                <w:b w:val="false"/>
                <w:i w:val="false"/>
                <w:color w:val="000000"/>
                <w:sz w:val="20"/>
              </w:rPr>
              <w:t xml:space="preserve">
              стипендиямен  клиникалық ординатурада            сының </w:t>
            </w:r>
            <w:r>
              <w:br/>
            </w:r>
            <w:r>
              <w:rPr>
                <w:rFonts w:ascii="Times New Roman"/>
                <w:b w:val="false"/>
                <w:i w:val="false"/>
                <w:color w:val="000000"/>
                <w:sz w:val="20"/>
              </w:rPr>
              <w:t xml:space="preserve">
              қамтамасыз    оқитындарға оқитындардың           Денсаулық </w:t>
            </w:r>
            <w:r>
              <w:br/>
            </w:r>
            <w:r>
              <w:rPr>
                <w:rFonts w:ascii="Times New Roman"/>
                <w:b w:val="false"/>
                <w:i w:val="false"/>
                <w:color w:val="000000"/>
                <w:sz w:val="20"/>
              </w:rPr>
              <w:t xml:space="preserve">
              ету"          жеңiлдiк санаттарына               сақтау </w:t>
            </w:r>
            <w:r>
              <w:br/>
            </w:r>
            <w:r>
              <w:rPr>
                <w:rFonts w:ascii="Times New Roman"/>
                <w:b w:val="false"/>
                <w:i w:val="false"/>
                <w:color w:val="000000"/>
                <w:sz w:val="20"/>
              </w:rPr>
              <w:t xml:space="preserve">
                            стипендия тағайындау               министрлігі </w:t>
            </w:r>
            <w:r>
              <w:br/>
            </w:r>
            <w:r>
              <w:rPr>
                <w:rFonts w:ascii="Times New Roman"/>
                <w:b w:val="false"/>
                <w:i w:val="false"/>
                <w:color w:val="000000"/>
                <w:sz w:val="20"/>
              </w:rPr>
              <w:t xml:space="preserve">
                            және төлеу тәртiбi </w:t>
            </w:r>
            <w:r>
              <w:br/>
            </w:r>
            <w:r>
              <w:rPr>
                <w:rFonts w:ascii="Times New Roman"/>
                <w:b w:val="false"/>
                <w:i w:val="false"/>
                <w:color w:val="000000"/>
                <w:sz w:val="20"/>
              </w:rPr>
              <w:t xml:space="preserve">
                            жөнiндегi Нұсқаулыққа </w:t>
            </w:r>
            <w:r>
              <w:br/>
            </w:r>
            <w:r>
              <w:rPr>
                <w:rFonts w:ascii="Times New Roman"/>
                <w:b w:val="false"/>
                <w:i w:val="false"/>
                <w:color w:val="000000"/>
                <w:sz w:val="20"/>
              </w:rPr>
              <w:t xml:space="preserve">
                            сәйкес мемлекеттiк 273 </w:t>
            </w:r>
            <w:r>
              <w:br/>
            </w:r>
            <w:r>
              <w:rPr>
                <w:rFonts w:ascii="Times New Roman"/>
                <w:b w:val="false"/>
                <w:i w:val="false"/>
                <w:color w:val="000000"/>
                <w:sz w:val="20"/>
              </w:rPr>
              <w:t xml:space="preserve">
                            стипендия төлеу.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аспиранттарды, докторанттарды, клиникалық ординаторларды стипендиямен қамтамасыз етуге бағытталған қаражатты уақытылы әрi мақсатты пайдалану. </w:t>
      </w:r>
    </w:p>
    <w:bookmarkStart w:name="z6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6 қосымша              </w:t>
      </w:r>
    </w:p>
    <w:bookmarkEnd w:id="9"/>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058 "Ғылыми кадрларды даярлау"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20063 мың теңге (жиырма миллион алпыс үш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273-ІІ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1999 жылғы 7 маусымдағы "Бiлiм туралы", 2001 жылғы 9 шiлдедегi "Ғылым туралы" </w:t>
      </w:r>
      <w:r>
        <w:rPr>
          <w:rFonts w:ascii="Times New Roman"/>
          <w:b w:val="false"/>
          <w:i w:val="false"/>
          <w:color w:val="000000"/>
          <w:sz w:val="28"/>
        </w:rPr>
        <w:t xml:space="preserve">Заңдары </w:t>
      </w:r>
      <w:r>
        <w:rPr>
          <w:rFonts w:ascii="Times New Roman"/>
          <w:b w:val="false"/>
          <w:i w:val="false"/>
          <w:color w:val="000000"/>
          <w:sz w:val="28"/>
        </w:rPr>
        <w:t>, Қазақстан Республикасы Президентінің 1998 жылғы 18 мамырдағы N 3956 "ҚР азаматтарының денсаулық жағдайын жақсарту жөнiндегi бiрiншi кезектегi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"Жоғары білiмдi мамандарды даярлауға 1999-2000 оқу жылына арналған мемлекеттiк бiлiм беру тапсырысын бекiту туралы" 1999 жылғы 2 маусымдағы N 698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2000-2001 оқу жылына арналған мемлекеттiк бiлiм беру тапсырысын бекiту туралы" 2000 жылғы 16 мамырдағы N 731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2001-2002 оқу жылына арналған мемлекеттiк бiлiм беру тапсырысын бекiту туралы"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2000 жылғы 25 мамырдағы "Қазақстан Республикасында 2000-2005 жылдары денсаулық сақтауды одан әрi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2001 жылғы 27 желтоқсандағы "Қазақстан Республикасының "2002 жылға арналған республикалық бюджет туралы"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денсаулық сақтау саласын жоғары оқу орнынан кейін алған кәсіптік білімі бар білікті мамандармен қамтамасыз ету. </w:t>
      </w:r>
      <w:r>
        <w:br/>
      </w:r>
      <w:r>
        <w:rPr>
          <w:rFonts w:ascii="Times New Roman"/>
          <w:b w:val="false"/>
          <w:i w:val="false"/>
          <w:color w:val="000000"/>
          <w:sz w:val="28"/>
        </w:rPr>
        <w:t xml:space="preserve">
      5. Бюджеттік бағдарламаның міндеттері: қазіргі кездегі жоғары білікті мамандарға қойылатын талаптарды ескере отырып, жоғары білікті ғылыми және ғылыми педагогикалық кадрларды даярлау.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058       "Ғылыми       Жоғары оқу орындарында  Жыл бойы  Қазақстан </w:t>
            </w:r>
            <w:r>
              <w:br/>
            </w:r>
            <w:r>
              <w:rPr>
                <w:rFonts w:ascii="Times New Roman"/>
                <w:b w:val="false"/>
                <w:i w:val="false"/>
                <w:color w:val="000000"/>
                <w:sz w:val="20"/>
              </w:rPr>
              <w:t xml:space="preserve">
              кадрларды     және ғылыми ұйымдарда             Республика. </w:t>
            </w:r>
            <w:r>
              <w:br/>
            </w:r>
            <w:r>
              <w:rPr>
                <w:rFonts w:ascii="Times New Roman"/>
                <w:b w:val="false"/>
                <w:i w:val="false"/>
                <w:color w:val="000000"/>
                <w:sz w:val="20"/>
              </w:rPr>
              <w:t xml:space="preserve">
              даярлау"      докторлық және                    сының </w:t>
            </w:r>
            <w:r>
              <w:br/>
            </w:r>
            <w:r>
              <w:rPr>
                <w:rFonts w:ascii="Times New Roman"/>
                <w:b w:val="false"/>
                <w:i w:val="false"/>
                <w:color w:val="000000"/>
                <w:sz w:val="20"/>
              </w:rPr>
              <w:t xml:space="preserve">
                            кандидаттық диссерта.             Денсаулық </w:t>
            </w:r>
            <w:r>
              <w:br/>
            </w:r>
            <w:r>
              <w:rPr>
                <w:rFonts w:ascii="Times New Roman"/>
                <w:b w:val="false"/>
                <w:i w:val="false"/>
                <w:color w:val="000000"/>
                <w:sz w:val="20"/>
              </w:rPr>
              <w:t xml:space="preserve">
                            циялар түрiнде өзектi             сақтау </w:t>
            </w:r>
            <w:r>
              <w:br/>
            </w:r>
            <w:r>
              <w:rPr>
                <w:rFonts w:ascii="Times New Roman"/>
                <w:b w:val="false"/>
                <w:i w:val="false"/>
                <w:color w:val="000000"/>
                <w:sz w:val="20"/>
              </w:rPr>
              <w:t xml:space="preserve">
                            тақырыптар бойынша                министрлігі </w:t>
            </w:r>
            <w:r>
              <w:br/>
            </w:r>
            <w:r>
              <w:rPr>
                <w:rFonts w:ascii="Times New Roman"/>
                <w:b w:val="false"/>
                <w:i w:val="false"/>
                <w:color w:val="000000"/>
                <w:sz w:val="20"/>
              </w:rPr>
              <w:t xml:space="preserve">
                            жеке ғылыми зерттеулер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Докторанттардың, </w:t>
            </w:r>
            <w:r>
              <w:br/>
            </w:r>
            <w:r>
              <w:rPr>
                <w:rFonts w:ascii="Times New Roman"/>
                <w:b w:val="false"/>
                <w:i w:val="false"/>
                <w:color w:val="000000"/>
                <w:sz w:val="20"/>
              </w:rPr>
              <w:t xml:space="preserve">
                            аспиранттар мен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ординаторлардың жылдық </w:t>
            </w:r>
            <w:r>
              <w:br/>
            </w:r>
            <w:r>
              <w:rPr>
                <w:rFonts w:ascii="Times New Roman"/>
                <w:b w:val="false"/>
                <w:i w:val="false"/>
                <w:color w:val="000000"/>
                <w:sz w:val="20"/>
              </w:rPr>
              <w:t xml:space="preserve">
                            орташа саны - 273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жоғары оқу орнынан кейiн алған кәсiби бiлiмдi, еңбек нарығында бәсекеге қабiлеттi мамандарды - ғылым докторлары мен кандидаттарды, клиникалық ординаторларды мамандарды уақытылы әрi тиiмдi даярлау. </w:t>
      </w:r>
    </w:p>
    <w:bookmarkStart w:name="z6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7 қосымша           </w:t>
      </w:r>
    </w:p>
    <w:bookmarkEnd w:id="10"/>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102 "Жоғары оқу орындарының студенттерiн </w:t>
      </w:r>
      <w:r>
        <w:br/>
      </w:r>
      <w:r>
        <w:rPr>
          <w:rFonts w:ascii="Times New Roman"/>
          <w:b/>
          <w:i w:val="false"/>
          <w:color w:val="000000"/>
        </w:rPr>
        <w:t xml:space="preserve">
стипендиямен қамтамасыз ету"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88998 мың теңге (сексен сегiз миллион тоғыз жүз тоқсан сегiз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2001 жылғы 27 желтоқсандағы "Қазақстан Республикасының "2002 жылға арналған республикалық бюджет туралы" Заңын iске асыру туралы" N 1715 қаулысы; "Мемлекеттiк бiлiм беру ұйымдарында оқитындардың жекелеген санаттарына мемлекеттiк стипендия тағайындау мен төлеудiң тәртiбi туралы нұсқаулықты бекiту туралы" Қазақстан Республикасы Үкiметiнiң 1999 жылғы 10 желтоқсандағы N 1903 "Мемлекеттiк бiлiм беру ұйымдарында оқитындардың жеңілдiк санаттарына мемлекеттiк стипендия тағайындау және төлеу тәртiбi жөнiндегi Нұсқаулықты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жоғары оқу орындарында мемлекеттiк тапсырыс бойынша оқитын студенттердi әлеуметтiк қолдау. </w:t>
      </w:r>
      <w:r>
        <w:br/>
      </w:r>
      <w:r>
        <w:rPr>
          <w:rFonts w:ascii="Times New Roman"/>
          <w:b w:val="false"/>
          <w:i w:val="false"/>
          <w:color w:val="000000"/>
          <w:sz w:val="28"/>
        </w:rPr>
        <w:t xml:space="preserve">
      5. Бюджеттiк бағдарламаның мiндеттерi: 1999 жылға дейiн медициналық жоғары оқу орындарына түскен студенттердi оқу процесiмен қамтамасыз ету үшiн тамақ, тұрмыс және оқу-әдiстемелiк құралдар алу шығындарын өтеу.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102       "Жоғары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студенттерiн </w:t>
            </w:r>
            <w:r>
              <w:br/>
            </w:r>
            <w:r>
              <w:rPr>
                <w:rFonts w:ascii="Times New Roman"/>
                <w:b w:val="false"/>
                <w:i w:val="false"/>
                <w:color w:val="000000"/>
                <w:sz w:val="20"/>
              </w:rPr>
              <w:t xml:space="preserve">
              стипендиямен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092  "Ел iшiндегi  Мемлекеттiк бiлiм беру  2002 жыл  Қазақстан </w:t>
            </w:r>
            <w:r>
              <w:br/>
            </w:r>
            <w:r>
              <w:rPr>
                <w:rFonts w:ascii="Times New Roman"/>
                <w:b w:val="false"/>
                <w:i w:val="false"/>
                <w:color w:val="000000"/>
                <w:sz w:val="20"/>
              </w:rPr>
              <w:t xml:space="preserve">
              жоғары оқу    ұйымдарында оқитындардың ішінде   Республикасы. </w:t>
            </w:r>
            <w:r>
              <w:br/>
            </w:r>
            <w:r>
              <w:rPr>
                <w:rFonts w:ascii="Times New Roman"/>
                <w:b w:val="false"/>
                <w:i w:val="false"/>
                <w:color w:val="000000"/>
                <w:sz w:val="20"/>
              </w:rPr>
              <w:t xml:space="preserve">
              орындарында   жеңiлдiк санаттарына              ның Денсаулық </w:t>
            </w:r>
            <w:r>
              <w:br/>
            </w:r>
            <w:r>
              <w:rPr>
                <w:rFonts w:ascii="Times New Roman"/>
                <w:b w:val="false"/>
                <w:i w:val="false"/>
                <w:color w:val="000000"/>
                <w:sz w:val="20"/>
              </w:rPr>
              <w:t xml:space="preserve">
              оқитын        мемлекеттiк стипендия             сақтау </w:t>
            </w:r>
            <w:r>
              <w:br/>
            </w:r>
            <w:r>
              <w:rPr>
                <w:rFonts w:ascii="Times New Roman"/>
                <w:b w:val="false"/>
                <w:i w:val="false"/>
                <w:color w:val="000000"/>
                <w:sz w:val="20"/>
              </w:rPr>
              <w:t xml:space="preserve">
              студенттердi  тағайындау және төлеу             министрлiгi </w:t>
            </w:r>
            <w:r>
              <w:br/>
            </w:r>
            <w:r>
              <w:rPr>
                <w:rFonts w:ascii="Times New Roman"/>
                <w:b w:val="false"/>
                <w:i w:val="false"/>
                <w:color w:val="000000"/>
                <w:sz w:val="20"/>
              </w:rPr>
              <w:t xml:space="preserve">
              стипендиямен  тәртiбi жөнiндегi </w:t>
            </w:r>
            <w:r>
              <w:br/>
            </w:r>
            <w:r>
              <w:rPr>
                <w:rFonts w:ascii="Times New Roman"/>
                <w:b w:val="false"/>
                <w:i w:val="false"/>
                <w:color w:val="000000"/>
                <w:sz w:val="20"/>
              </w:rPr>
              <w:t xml:space="preserve">
              қамтамасыз    Нұсқаулыққа сәйкес </w:t>
            </w:r>
            <w:r>
              <w:br/>
            </w:r>
            <w:r>
              <w:rPr>
                <w:rFonts w:ascii="Times New Roman"/>
                <w:b w:val="false"/>
                <w:i w:val="false"/>
                <w:color w:val="000000"/>
                <w:sz w:val="20"/>
              </w:rPr>
              <w:t xml:space="preserve">
              ету"          мемлекеттiк стипендия </w:t>
            </w:r>
            <w:r>
              <w:br/>
            </w:r>
            <w:r>
              <w:rPr>
                <w:rFonts w:ascii="Times New Roman"/>
                <w:b w:val="false"/>
                <w:i w:val="false"/>
                <w:color w:val="000000"/>
                <w:sz w:val="20"/>
              </w:rPr>
              <w:t xml:space="preserve">
                            төлеу. Стипендия </w:t>
            </w:r>
            <w:r>
              <w:br/>
            </w:r>
            <w:r>
              <w:rPr>
                <w:rFonts w:ascii="Times New Roman"/>
                <w:b w:val="false"/>
                <w:i w:val="false"/>
                <w:color w:val="000000"/>
                <w:sz w:val="20"/>
              </w:rPr>
              <w:t xml:space="preserve">
                            алушылардың жылдық </w:t>
            </w:r>
            <w:r>
              <w:br/>
            </w:r>
            <w:r>
              <w:rPr>
                <w:rFonts w:ascii="Times New Roman"/>
                <w:b w:val="false"/>
                <w:i w:val="false"/>
                <w:color w:val="000000"/>
                <w:sz w:val="20"/>
              </w:rPr>
              <w:t xml:space="preserve">
                            орташа саны - 3906.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1999 жылға дейiн түскен және мемлекеттiк тапсырыс бойынша оқитын студенттердi стипендиямен қамтамасыз етуге бағытталған қаражатты уақытылы, мақсатты әрi тиiмдi пайдалану. </w:t>
      </w:r>
    </w:p>
    <w:bookmarkStart w:name="z64"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8 қосымша         </w:t>
      </w:r>
    </w:p>
    <w:bookmarkEnd w:id="11"/>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103 "Мемлекеттiк бiлiм беру гранты бойынша оқитын </w:t>
      </w:r>
      <w:r>
        <w:br/>
      </w:r>
      <w:r>
        <w:rPr>
          <w:rFonts w:ascii="Times New Roman"/>
          <w:b/>
          <w:i w:val="false"/>
          <w:color w:val="000000"/>
        </w:rPr>
        <w:t xml:space="preserve">
студенттердi стипендиямен қамтамасыз ету"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65509 мың теңге (алпыс бес миллион бес жүз тоғыз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2001 жылғы 27 желтоқсандағы "Қазақстан Республикасының "2002 жылға арналған республикалық бюджет туралы" Заңын iске асыру туралы" N 1715 қаулысы; Қазақстан Республикасы Үкiметiнiң 1999 жылғы 25 қарашадағы "Мемлекеттiк бiлiм беру гранты туралы" N 1781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"Жоғары бiлiмдi мамандарды даярлауға 1999-2000 оқу жылына арналған мемлекеттiк бiлiм беру тапсырысын бекiту туралы" 1999 жылғы 2 маусымдағы N 698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2000-2001 оқу жылына арналған мемлекеттiк бiлiм беру тапсырысын бекiту туралы" 2000 жылғы 16 мамырдағы N 731 қаулысы; "Жоғары бiлiмдi және жоғары оқу орнынан кейiн ел iшiнде бiлiм алған мамандарды даярлауға 2001-2002 оқу жылына арналған мемлекеттiк бiлiм беру тапсырысын бекіту туралы"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тапсырыс бойынша оқитын студенттердi әлеуметтiк қолдау. </w:t>
      </w:r>
      <w:r>
        <w:br/>
      </w:r>
      <w:r>
        <w:rPr>
          <w:rFonts w:ascii="Times New Roman"/>
          <w:b w:val="false"/>
          <w:i w:val="false"/>
          <w:color w:val="000000"/>
          <w:sz w:val="28"/>
        </w:rPr>
        <w:t xml:space="preserve">
      5. Бюджеттiк бағдарламаның мiндеттерi: студенттердi оқу процесiмен қамтамасыз ету үшiн тамақ, тұрмыс және оқу-әдiстемелiк құралдар алу шығындарын өтеу.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103       "Мемлекеттiк </w:t>
            </w:r>
            <w:r>
              <w:br/>
            </w:r>
            <w:r>
              <w:rPr>
                <w:rFonts w:ascii="Times New Roman"/>
                <w:b w:val="false"/>
                <w:i w:val="false"/>
                <w:color w:val="000000"/>
                <w:sz w:val="20"/>
              </w:rPr>
              <w:t xml:space="preserve">
              білiм беру </w:t>
            </w:r>
            <w:r>
              <w:br/>
            </w:r>
            <w:r>
              <w:rPr>
                <w:rFonts w:ascii="Times New Roman"/>
                <w:b w:val="false"/>
                <w:i w:val="false"/>
                <w:color w:val="000000"/>
                <w:sz w:val="20"/>
              </w:rPr>
              <w:t xml:space="preserve">
              гранты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оқитын </w:t>
            </w:r>
            <w:r>
              <w:br/>
            </w:r>
            <w:r>
              <w:rPr>
                <w:rFonts w:ascii="Times New Roman"/>
                <w:b w:val="false"/>
                <w:i w:val="false"/>
                <w:color w:val="000000"/>
                <w:sz w:val="20"/>
              </w:rPr>
              <w:t xml:space="preserve">
              студенттердi </w:t>
            </w:r>
            <w:r>
              <w:br/>
            </w:r>
            <w:r>
              <w:rPr>
                <w:rFonts w:ascii="Times New Roman"/>
                <w:b w:val="false"/>
                <w:i w:val="false"/>
                <w:color w:val="000000"/>
                <w:sz w:val="20"/>
              </w:rPr>
              <w:t xml:space="preserve">
              стипендиямен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035  "Қабылдаудың  Мемлекеттік бiлiм беру   2002 жыл  Қазақстан </w:t>
            </w:r>
            <w:r>
              <w:br/>
            </w:r>
            <w:r>
              <w:rPr>
                <w:rFonts w:ascii="Times New Roman"/>
                <w:b w:val="false"/>
                <w:i w:val="false"/>
                <w:color w:val="000000"/>
                <w:sz w:val="20"/>
              </w:rPr>
              <w:t xml:space="preserve">
              жаңа түрi     ұйымдарында оқитындардың қыркүйек- Республика. </w:t>
            </w:r>
            <w:r>
              <w:br/>
            </w:r>
            <w:r>
              <w:rPr>
                <w:rFonts w:ascii="Times New Roman"/>
                <w:b w:val="false"/>
                <w:i w:val="false"/>
                <w:color w:val="000000"/>
                <w:sz w:val="20"/>
              </w:rPr>
              <w:t xml:space="preserve">
              шеңберiнде    жеңiлдiк санаттарына     желтоқсан сының </w:t>
            </w:r>
            <w:r>
              <w:br/>
            </w:r>
            <w:r>
              <w:rPr>
                <w:rFonts w:ascii="Times New Roman"/>
                <w:b w:val="false"/>
                <w:i w:val="false"/>
                <w:color w:val="000000"/>
                <w:sz w:val="20"/>
              </w:rPr>
              <w:t xml:space="preserve">
              мемлекеттiк   мемлекеттiк стипендия              Денсаулық </w:t>
            </w:r>
            <w:r>
              <w:br/>
            </w:r>
            <w:r>
              <w:rPr>
                <w:rFonts w:ascii="Times New Roman"/>
                <w:b w:val="false"/>
                <w:i w:val="false"/>
                <w:color w:val="000000"/>
                <w:sz w:val="20"/>
              </w:rPr>
              <w:t xml:space="preserve">
              білiм беру    тағайындау және төлеу              сақтау </w:t>
            </w:r>
            <w:r>
              <w:br/>
            </w:r>
            <w:r>
              <w:rPr>
                <w:rFonts w:ascii="Times New Roman"/>
                <w:b w:val="false"/>
                <w:i w:val="false"/>
                <w:color w:val="000000"/>
                <w:sz w:val="20"/>
              </w:rPr>
              <w:t xml:space="preserve">
              гранты        тәртiбi жөнiндегi                  министрлігі </w:t>
            </w:r>
            <w:r>
              <w:br/>
            </w:r>
            <w:r>
              <w:rPr>
                <w:rFonts w:ascii="Times New Roman"/>
                <w:b w:val="false"/>
                <w:i w:val="false"/>
                <w:color w:val="000000"/>
                <w:sz w:val="20"/>
              </w:rPr>
              <w:t xml:space="preserve">
              бойынша       Нұсқаулыққа сәйкес </w:t>
            </w:r>
            <w:r>
              <w:br/>
            </w:r>
            <w:r>
              <w:rPr>
                <w:rFonts w:ascii="Times New Roman"/>
                <w:b w:val="false"/>
                <w:i w:val="false"/>
                <w:color w:val="000000"/>
                <w:sz w:val="20"/>
              </w:rPr>
              <w:t xml:space="preserve">
              оқитын        мемлекеттiк стипендия </w:t>
            </w:r>
            <w:r>
              <w:br/>
            </w:r>
            <w:r>
              <w:rPr>
                <w:rFonts w:ascii="Times New Roman"/>
                <w:b w:val="false"/>
                <w:i w:val="false"/>
                <w:color w:val="000000"/>
                <w:sz w:val="20"/>
              </w:rPr>
              <w:t xml:space="preserve">
              студенттердi  төлеу. "Қабылдаудың </w:t>
            </w:r>
            <w:r>
              <w:br/>
            </w:r>
            <w:r>
              <w:rPr>
                <w:rFonts w:ascii="Times New Roman"/>
                <w:b w:val="false"/>
                <w:i w:val="false"/>
                <w:color w:val="000000"/>
                <w:sz w:val="20"/>
              </w:rPr>
              <w:t xml:space="preserve">
              стипендиямен  жаңа түрi шеңберiнде </w:t>
            </w:r>
            <w:r>
              <w:br/>
            </w:r>
            <w:r>
              <w:rPr>
                <w:rFonts w:ascii="Times New Roman"/>
                <w:b w:val="false"/>
                <w:i w:val="false"/>
                <w:color w:val="000000"/>
                <w:sz w:val="20"/>
              </w:rPr>
              <w:t xml:space="preserve">
              қамтамасыз    стипендия алушылардың </w:t>
            </w:r>
            <w:r>
              <w:br/>
            </w:r>
            <w:r>
              <w:rPr>
                <w:rFonts w:ascii="Times New Roman"/>
                <w:b w:val="false"/>
                <w:i w:val="false"/>
                <w:color w:val="000000"/>
                <w:sz w:val="20"/>
              </w:rPr>
              <w:t xml:space="preserve">
              ету"          жылдық орташа саны - 367. </w:t>
            </w:r>
            <w:r>
              <w:br/>
            </w:r>
            <w:r>
              <w:rPr>
                <w:rFonts w:ascii="Times New Roman"/>
                <w:b w:val="false"/>
                <w:i w:val="false"/>
                <w:color w:val="000000"/>
                <w:sz w:val="20"/>
              </w:rPr>
              <w:t xml:space="preserve">
         092  "Елдiң ішінде Мемлекеттiк бiлiм беру    2002 жыл Қазақстан </w:t>
            </w:r>
            <w:r>
              <w:br/>
            </w:r>
            <w:r>
              <w:rPr>
                <w:rFonts w:ascii="Times New Roman"/>
                <w:b w:val="false"/>
                <w:i w:val="false"/>
                <w:color w:val="000000"/>
                <w:sz w:val="20"/>
              </w:rPr>
              <w:t xml:space="preserve">
              жоғары оқу    ұйымдарында оқитындардың   ішінде  Республика. </w:t>
            </w:r>
            <w:r>
              <w:br/>
            </w:r>
            <w:r>
              <w:rPr>
                <w:rFonts w:ascii="Times New Roman"/>
                <w:b w:val="false"/>
                <w:i w:val="false"/>
                <w:color w:val="000000"/>
                <w:sz w:val="20"/>
              </w:rPr>
              <w:t xml:space="preserve">
              орындарында   жеңiлдiк санаттарына               сының </w:t>
            </w:r>
            <w:r>
              <w:br/>
            </w:r>
            <w:r>
              <w:rPr>
                <w:rFonts w:ascii="Times New Roman"/>
                <w:b w:val="false"/>
                <w:i w:val="false"/>
                <w:color w:val="000000"/>
                <w:sz w:val="20"/>
              </w:rPr>
              <w:t xml:space="preserve">
              оқитын        мемлекеттiк стипендия              Денсаулық </w:t>
            </w:r>
            <w:r>
              <w:br/>
            </w:r>
            <w:r>
              <w:rPr>
                <w:rFonts w:ascii="Times New Roman"/>
                <w:b w:val="false"/>
                <w:i w:val="false"/>
                <w:color w:val="000000"/>
                <w:sz w:val="20"/>
              </w:rPr>
              <w:t xml:space="preserve">
              студенттердi  тағайындау және төлеу              сақтау </w:t>
            </w:r>
            <w:r>
              <w:br/>
            </w:r>
            <w:r>
              <w:rPr>
                <w:rFonts w:ascii="Times New Roman"/>
                <w:b w:val="false"/>
                <w:i w:val="false"/>
                <w:color w:val="000000"/>
                <w:sz w:val="20"/>
              </w:rPr>
              <w:t xml:space="preserve">
              стипендиямен  тәртiбi жөнiндегi                  министрлігі </w:t>
            </w:r>
            <w:r>
              <w:br/>
            </w:r>
            <w:r>
              <w:rPr>
                <w:rFonts w:ascii="Times New Roman"/>
                <w:b w:val="false"/>
                <w:i w:val="false"/>
                <w:color w:val="000000"/>
                <w:sz w:val="20"/>
              </w:rPr>
              <w:t xml:space="preserve">
              қамтамасыз    Нұсқаулыққа сәйкес </w:t>
            </w:r>
            <w:r>
              <w:br/>
            </w:r>
            <w:r>
              <w:rPr>
                <w:rFonts w:ascii="Times New Roman"/>
                <w:b w:val="false"/>
                <w:i w:val="false"/>
                <w:color w:val="000000"/>
                <w:sz w:val="20"/>
              </w:rPr>
              <w:t xml:space="preserve">
              ету"          мемлекеттiк стипендия </w:t>
            </w:r>
            <w:r>
              <w:br/>
            </w:r>
            <w:r>
              <w:rPr>
                <w:rFonts w:ascii="Times New Roman"/>
                <w:b w:val="false"/>
                <w:i w:val="false"/>
                <w:color w:val="000000"/>
                <w:sz w:val="20"/>
              </w:rPr>
              <w:t xml:space="preserve">
                            төлеу. Стипендия </w:t>
            </w:r>
            <w:r>
              <w:br/>
            </w:r>
            <w:r>
              <w:rPr>
                <w:rFonts w:ascii="Times New Roman"/>
                <w:b w:val="false"/>
                <w:i w:val="false"/>
                <w:color w:val="000000"/>
                <w:sz w:val="20"/>
              </w:rPr>
              <w:t xml:space="preserve">
                            алушылардың жылдық </w:t>
            </w:r>
            <w:r>
              <w:br/>
            </w:r>
            <w:r>
              <w:rPr>
                <w:rFonts w:ascii="Times New Roman"/>
                <w:b w:val="false"/>
                <w:i w:val="false"/>
                <w:color w:val="000000"/>
                <w:sz w:val="20"/>
              </w:rPr>
              <w:t xml:space="preserve">
                            орташа саны - 2348.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Мемлекеттiк грант бойынша оқитын студенттердi стипендиямен қамтамасыз етуге бағытталған қаражатты уақытылы, мақсатты және тиiмдi пайдалану. </w:t>
      </w:r>
    </w:p>
    <w:bookmarkStart w:name="z6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9 қосымша          </w:t>
      </w:r>
    </w:p>
    <w:bookmarkEnd w:id="12"/>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049 "Методологиялық жұмыс"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1571 мың теңге (бiр миллион бес жүз жетпiс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N 273-II "2002 жылға арналған республикалық бюджет туралы" Заңы; Қазақстан Республикасының 1999 жылғы 7 маусымдағы "Бiлiм туралы" </w:t>
      </w:r>
      <w:r>
        <w:rPr>
          <w:rFonts w:ascii="Times New Roman"/>
          <w:b w:val="false"/>
          <w:i w:val="false"/>
          <w:color w:val="000000"/>
          <w:sz w:val="28"/>
        </w:rPr>
        <w:t xml:space="preserve">Заңының </w:t>
      </w:r>
      <w:r>
        <w:rPr>
          <w:rFonts w:ascii="Times New Roman"/>
          <w:b w:val="false"/>
          <w:i w:val="false"/>
          <w:color w:val="000000"/>
          <w:sz w:val="28"/>
        </w:rPr>
        <w:t xml:space="preserve"> 21-бабы; Қазақстан Республикасы Үкiметiнің 2001 жылғы 27 желтоқсандағы N 1715 "Қазақстан Республикасының "2002 жылға арналған республикалық бюджет туралы" Заңын iске асыру туралы"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кәсiптiк бiлiм берудi жетiлдiру оқу-тәрбие процесiн әдiстемелiк қамтамасыз ету, оқу орындарының мамандарды даярлау сапасын жетілдiру жөнiндегi алдыңғы қатарлы тәжiрибелерiн жинақтау және тарату, орта медициналық бiлiм жүйесiндегi педагогтардың әдiстемелiк деңгейiн көтеру. </w:t>
      </w:r>
      <w:r>
        <w:br/>
      </w:r>
      <w:r>
        <w:rPr>
          <w:rFonts w:ascii="Times New Roman"/>
          <w:b w:val="false"/>
          <w:i w:val="false"/>
          <w:color w:val="000000"/>
          <w:sz w:val="28"/>
        </w:rPr>
        <w:t xml:space="preserve">
      5. Бюджеттiк бағдарламаның мiндеттерi: оқу-әдiстемелiк кешендердi даярлауға енетiн бiлiм беру процесiн әдiстемелiк қамтамасыз ету; бiлiм берудің мемлекеттiк стандарттарын iске асыруды қамтамасыз ететiн құжаттарды әзiрлеу және оқу процесiн ұйымдастыруға арналған оқу құралдары мен әдiстемелердi дайындаудың орындалуын бақылау.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049      Методологиялық  20 бет көлемiнде 10    2002 жыл  Қазақстан </w:t>
            </w:r>
            <w:r>
              <w:br/>
            </w:r>
            <w:r>
              <w:rPr>
                <w:rFonts w:ascii="Times New Roman"/>
                <w:b w:val="false"/>
                <w:i w:val="false"/>
                <w:color w:val="000000"/>
                <w:sz w:val="20"/>
              </w:rPr>
              <w:t xml:space="preserve">
             жұмыс           әдiстемелiк ұсынымдар   ішінде   Республикасы. </w:t>
            </w:r>
            <w:r>
              <w:br/>
            </w:r>
            <w:r>
              <w:rPr>
                <w:rFonts w:ascii="Times New Roman"/>
                <w:b w:val="false"/>
                <w:i w:val="false"/>
                <w:color w:val="000000"/>
                <w:sz w:val="20"/>
              </w:rPr>
              <w:t xml:space="preserve">
                             әзiрлеу.                         ның Денсаулық </w:t>
            </w:r>
            <w:r>
              <w:br/>
            </w:r>
            <w:r>
              <w:rPr>
                <w:rFonts w:ascii="Times New Roman"/>
                <w:b w:val="false"/>
                <w:i w:val="false"/>
                <w:color w:val="000000"/>
                <w:sz w:val="20"/>
              </w:rPr>
              <w:t xml:space="preserve">
                             300-350 бет көлемінде            сақтау </w:t>
            </w:r>
            <w:r>
              <w:br/>
            </w:r>
            <w:r>
              <w:rPr>
                <w:rFonts w:ascii="Times New Roman"/>
                <w:b w:val="false"/>
                <w:i w:val="false"/>
                <w:color w:val="000000"/>
                <w:sz w:val="20"/>
              </w:rPr>
              <w:t xml:space="preserve">
                             2 оқулық әзiрлеу.                министрлігі </w:t>
            </w:r>
            <w:r>
              <w:br/>
            </w:r>
            <w:r>
              <w:rPr>
                <w:rFonts w:ascii="Times New Roman"/>
                <w:b w:val="false"/>
                <w:i w:val="false"/>
                <w:color w:val="000000"/>
                <w:sz w:val="20"/>
              </w:rPr>
              <w:t xml:space="preserve">
                             Орта медициналық бiлiм </w:t>
            </w:r>
            <w:r>
              <w:br/>
            </w:r>
            <w:r>
              <w:rPr>
                <w:rFonts w:ascii="Times New Roman"/>
                <w:b w:val="false"/>
                <w:i w:val="false"/>
                <w:color w:val="000000"/>
                <w:sz w:val="20"/>
              </w:rPr>
              <w:t xml:space="preserve">
                             бойынша 40 бет </w:t>
            </w:r>
            <w:r>
              <w:br/>
            </w:r>
            <w:r>
              <w:rPr>
                <w:rFonts w:ascii="Times New Roman"/>
                <w:b w:val="false"/>
                <w:i w:val="false"/>
                <w:color w:val="000000"/>
                <w:sz w:val="20"/>
              </w:rPr>
              <w:t xml:space="preserve">
                             көлемiнде тоқсан сайын </w:t>
            </w:r>
            <w:r>
              <w:br/>
            </w:r>
            <w:r>
              <w:rPr>
                <w:rFonts w:ascii="Times New Roman"/>
                <w:b w:val="false"/>
                <w:i w:val="false"/>
                <w:color w:val="000000"/>
                <w:sz w:val="20"/>
              </w:rPr>
              <w:t xml:space="preserve">
                             шығатын журнал әзiрлеу. </w:t>
            </w:r>
            <w:r>
              <w:br/>
            </w:r>
            <w:r>
              <w:rPr>
                <w:rFonts w:ascii="Times New Roman"/>
                <w:b w:val="false"/>
                <w:i w:val="false"/>
                <w:color w:val="000000"/>
                <w:sz w:val="20"/>
              </w:rPr>
              <w:t xml:space="preserve">
                             Мемлекеттiк емтихан </w:t>
            </w:r>
            <w:r>
              <w:br/>
            </w:r>
            <w:r>
              <w:rPr>
                <w:rFonts w:ascii="Times New Roman"/>
                <w:b w:val="false"/>
                <w:i w:val="false"/>
                <w:color w:val="000000"/>
                <w:sz w:val="20"/>
              </w:rPr>
              <w:t xml:space="preserve">
                             бойынша 50 бет </w:t>
            </w:r>
            <w:r>
              <w:br/>
            </w:r>
            <w:r>
              <w:rPr>
                <w:rFonts w:ascii="Times New Roman"/>
                <w:b w:val="false"/>
                <w:i w:val="false"/>
                <w:color w:val="000000"/>
                <w:sz w:val="20"/>
              </w:rPr>
              <w:t xml:space="preserve">
                             көлемiнде тест жинағын </w:t>
            </w:r>
            <w:r>
              <w:br/>
            </w:r>
            <w:r>
              <w:rPr>
                <w:rFonts w:ascii="Times New Roman"/>
                <w:b w:val="false"/>
                <w:i w:val="false"/>
                <w:color w:val="000000"/>
                <w:sz w:val="20"/>
              </w:rPr>
              <w:t xml:space="preserve">
                             әзiрлеу.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кәсiптiк бiлiм берудi жетілдiру, оқу-тәрбие процесiн әдiстемелiк қамтамасыз ету. Оқу-әдiстемелiк құралдарын әзiрлеу және оқытудың жаңа әдiстерiн бiлiм беру практикасына енгiзу медициналық колледждерде оқыту деңгейiнiң сапасын жақсартады. </w:t>
      </w:r>
    </w:p>
    <w:bookmarkStart w:name="z66"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10 қосымша             </w:t>
      </w:r>
    </w:p>
    <w:bookmarkEnd w:id="13"/>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091 "Елдiң жоғары оқу орындарында кадрларды </w:t>
      </w:r>
      <w:r>
        <w:br/>
      </w:r>
      <w:r>
        <w:rPr>
          <w:rFonts w:ascii="Times New Roman"/>
          <w:b/>
          <w:i w:val="false"/>
          <w:color w:val="000000"/>
        </w:rPr>
        <w:t xml:space="preserve">
даярлауға мемлекеттiк бiлiм беру несиесiн беру"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75058 мың теңге (жетпiс бес миллион елу сегiз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273-ІІ </w:t>
      </w:r>
      <w:r>
        <w:rPr>
          <w:rFonts w:ascii="Times New Roman"/>
          <w:b w:val="false"/>
          <w:i w:val="false"/>
          <w:color w:val="000000"/>
          <w:sz w:val="28"/>
        </w:rPr>
        <w:t xml:space="preserve">Заңы </w:t>
      </w:r>
      <w:r>
        <w:rPr>
          <w:rFonts w:ascii="Times New Roman"/>
          <w:b w:val="false"/>
          <w:i w:val="false"/>
          <w:color w:val="000000"/>
          <w:sz w:val="28"/>
        </w:rPr>
        <w:t>; "Білiм туралы" Қазақстан Республикасының 1999 жылғы 7 маусымдағы N 389-1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Yкіметінің 2001 жылғы 27 желтоқсандағы N 1715 "Қазақстан Республикасының "2002 жылға арналған республикалық бюджет туралы"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1999 жылғы 20 шiлдедегi N 1018 "Қазақстан Республикасының жоғары оқу орындарында мамандарды даярлаудың мемлекеттiк бiлiм беру несиесiн беру туралы" </w:t>
      </w:r>
      <w:r>
        <w:rPr>
          <w:rFonts w:ascii="Times New Roman"/>
          <w:b w:val="false"/>
          <w:i w:val="false"/>
          <w:color w:val="000000"/>
          <w:sz w:val="28"/>
        </w:rPr>
        <w:t xml:space="preserve">қаулысы </w:t>
      </w:r>
      <w:r>
        <w:rPr>
          <w:rFonts w:ascii="Times New Roman"/>
          <w:b w:val="false"/>
          <w:i w:val="false"/>
          <w:color w:val="000000"/>
          <w:sz w:val="28"/>
        </w:rPr>
        <w:t>; "Жоғары бiлiмдi мамандарды даярлауға 1999-2000 оқу жылына арналған мемлекеттiк бiлiм беру тапсырысын бекiту туралы" 1999 жылғы 2 маусымдағы N 698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2000-2001 оқу жылына арналған мемлекеттiк бiлiм беру тапсырысын бекiту туралы" 2000 жылғы 16 мамырдағы N 731 </w:t>
      </w:r>
      <w:r>
        <w:rPr>
          <w:rFonts w:ascii="Times New Roman"/>
          <w:b w:val="false"/>
          <w:i w:val="false"/>
          <w:color w:val="000000"/>
          <w:sz w:val="28"/>
        </w:rPr>
        <w:t xml:space="preserve">қаулысы </w:t>
      </w:r>
      <w:r>
        <w:rPr>
          <w:rFonts w:ascii="Times New Roman"/>
          <w:b w:val="false"/>
          <w:i w:val="false"/>
          <w:color w:val="000000"/>
          <w:sz w:val="28"/>
        </w:rPr>
        <w:t>; "Жоғары бiлiмдi және жоғары оқу орнынан кейiн ел iшiнде бiлiм алған мамандарды даярлауға 2001-2002 оқу жылына арналған мемлекеттiк бiлiм беру тапсырысын бекiту туралы"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2001 жылғы 29 қаңтардағы "Мемлекеттiк студенттiк несиенi берудiң тәртiбi жөнiндегi Нұсқаулықты бекiту туралы"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денсаулық сақтау саласын жоғары медициналық бiлiмi бар бiлiктi мамандармен қамтамасыз ету. </w:t>
      </w:r>
      <w:r>
        <w:br/>
      </w:r>
      <w:r>
        <w:rPr>
          <w:rFonts w:ascii="Times New Roman"/>
          <w:b w:val="false"/>
          <w:i w:val="false"/>
          <w:color w:val="000000"/>
          <w:sz w:val="28"/>
        </w:rPr>
        <w:t xml:space="preserve">
      5. Бюджеттiк бағдарламаның мiндеттерi: жоғары медициналық білiмi бар мамандарды мемлекеттiк бiлiм беру несиелерi шегiнде сапалы даярлауды қамтамасыз ету; Қазақстан Республикасының стипендия алмайтын азаматтарына оқу кезiнде тамақтану шығынын өтеуге және оқу-әдiстемелiк әдебиеттер алуға мақсатты пайызсыз несие беру.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091       "Елдің жоғары Кәсiптiк жоғары білiмдi 2002 жыл  Қазақстан </w:t>
            </w:r>
            <w:r>
              <w:br/>
            </w:r>
            <w:r>
              <w:rPr>
                <w:rFonts w:ascii="Times New Roman"/>
                <w:b w:val="false"/>
                <w:i w:val="false"/>
                <w:color w:val="000000"/>
                <w:sz w:val="20"/>
              </w:rPr>
              <w:t xml:space="preserve">
              оқу           және жоғары оқу орнынан  iшiнде  Республикасы. </w:t>
            </w:r>
            <w:r>
              <w:br/>
            </w:r>
            <w:r>
              <w:rPr>
                <w:rFonts w:ascii="Times New Roman"/>
                <w:b w:val="false"/>
                <w:i w:val="false"/>
                <w:color w:val="000000"/>
                <w:sz w:val="20"/>
              </w:rPr>
              <w:t xml:space="preserve">
              орындарында   кейiн ел iшінде кәсіптiк         ның Денсаулық </w:t>
            </w:r>
            <w:r>
              <w:br/>
            </w:r>
            <w:r>
              <w:rPr>
                <w:rFonts w:ascii="Times New Roman"/>
                <w:b w:val="false"/>
                <w:i w:val="false"/>
                <w:color w:val="000000"/>
                <w:sz w:val="20"/>
              </w:rPr>
              <w:t xml:space="preserve">
              кадрларды     бiлiм алған мамандарды           сақтау </w:t>
            </w:r>
            <w:r>
              <w:br/>
            </w:r>
            <w:r>
              <w:rPr>
                <w:rFonts w:ascii="Times New Roman"/>
                <w:b w:val="false"/>
                <w:i w:val="false"/>
                <w:color w:val="000000"/>
                <w:sz w:val="20"/>
              </w:rPr>
              <w:t xml:space="preserve">
              даярлауға     даярлауға жыл сайын              министрлігі </w:t>
            </w:r>
            <w:r>
              <w:br/>
            </w:r>
            <w:r>
              <w:rPr>
                <w:rFonts w:ascii="Times New Roman"/>
                <w:b w:val="false"/>
                <w:i w:val="false"/>
                <w:color w:val="000000"/>
                <w:sz w:val="20"/>
              </w:rPr>
              <w:t xml:space="preserve">
              мемлекеттiк   Қазақстан Республикасы </w:t>
            </w:r>
            <w:r>
              <w:br/>
            </w:r>
            <w:r>
              <w:rPr>
                <w:rFonts w:ascii="Times New Roman"/>
                <w:b w:val="false"/>
                <w:i w:val="false"/>
                <w:color w:val="000000"/>
                <w:sz w:val="20"/>
              </w:rPr>
              <w:t xml:space="preserve">
              бiлiм беру    Үкiметi қаулысымен </w:t>
            </w:r>
            <w:r>
              <w:br/>
            </w:r>
            <w:r>
              <w:rPr>
                <w:rFonts w:ascii="Times New Roman"/>
                <w:b w:val="false"/>
                <w:i w:val="false"/>
                <w:color w:val="000000"/>
                <w:sz w:val="20"/>
              </w:rPr>
              <w:t xml:space="preserve">
              несиесiн      бекiтiлетiн мемлекеттiк </w:t>
            </w:r>
            <w:r>
              <w:br/>
            </w:r>
            <w:r>
              <w:rPr>
                <w:rFonts w:ascii="Times New Roman"/>
                <w:b w:val="false"/>
                <w:i w:val="false"/>
                <w:color w:val="000000"/>
                <w:sz w:val="20"/>
              </w:rPr>
              <w:t xml:space="preserve">
              беру"         білім беру тапсырысына </w:t>
            </w:r>
            <w:r>
              <w:br/>
            </w:r>
            <w:r>
              <w:rPr>
                <w:rFonts w:ascii="Times New Roman"/>
                <w:b w:val="false"/>
                <w:i w:val="false"/>
                <w:color w:val="000000"/>
                <w:sz w:val="20"/>
              </w:rPr>
              <w:t xml:space="preserve">
                            сәйкес студенттердi </w:t>
            </w:r>
            <w:r>
              <w:br/>
            </w:r>
            <w:r>
              <w:rPr>
                <w:rFonts w:ascii="Times New Roman"/>
                <w:b w:val="false"/>
                <w:i w:val="false"/>
                <w:color w:val="000000"/>
                <w:sz w:val="20"/>
              </w:rPr>
              <w:t xml:space="preserve">
         034  "Елдiң жоғары қабылдау. Оқу процесiн </w:t>
            </w:r>
            <w:r>
              <w:br/>
            </w:r>
            <w:r>
              <w:rPr>
                <w:rFonts w:ascii="Times New Roman"/>
                <w:b w:val="false"/>
                <w:i w:val="false"/>
                <w:color w:val="000000"/>
                <w:sz w:val="20"/>
              </w:rPr>
              <w:t xml:space="preserve">
              оқу           бiлiм берудiң </w:t>
            </w:r>
            <w:r>
              <w:br/>
            </w:r>
            <w:r>
              <w:rPr>
                <w:rFonts w:ascii="Times New Roman"/>
                <w:b w:val="false"/>
                <w:i w:val="false"/>
                <w:color w:val="000000"/>
                <w:sz w:val="20"/>
              </w:rPr>
              <w:t xml:space="preserve">
              орындарына    мемлекеттiк стандарттарына </w:t>
            </w:r>
            <w:r>
              <w:br/>
            </w:r>
            <w:r>
              <w:rPr>
                <w:rFonts w:ascii="Times New Roman"/>
                <w:b w:val="false"/>
                <w:i w:val="false"/>
                <w:color w:val="000000"/>
                <w:sz w:val="20"/>
              </w:rPr>
              <w:t xml:space="preserve">
              қабылдаудың   сәйкес жүргiзу, оқу, </w:t>
            </w:r>
            <w:r>
              <w:br/>
            </w:r>
            <w:r>
              <w:rPr>
                <w:rFonts w:ascii="Times New Roman"/>
                <w:b w:val="false"/>
                <w:i w:val="false"/>
                <w:color w:val="000000"/>
                <w:sz w:val="20"/>
              </w:rPr>
              <w:t xml:space="preserve">
              жаңа түрi     әдiстемелiк жұмыстар, </w:t>
            </w:r>
            <w:r>
              <w:br/>
            </w:r>
            <w:r>
              <w:rPr>
                <w:rFonts w:ascii="Times New Roman"/>
                <w:b w:val="false"/>
                <w:i w:val="false"/>
                <w:color w:val="000000"/>
                <w:sz w:val="20"/>
              </w:rPr>
              <w:t xml:space="preserve">
              шеңберiнде    енетiн бiлiм беру қызметiн </w:t>
            </w:r>
            <w:r>
              <w:br/>
            </w:r>
            <w:r>
              <w:rPr>
                <w:rFonts w:ascii="Times New Roman"/>
                <w:b w:val="false"/>
                <w:i w:val="false"/>
                <w:color w:val="000000"/>
                <w:sz w:val="20"/>
              </w:rPr>
              <w:t xml:space="preserve">
              кадрларды     жүзеге асыру; оқу </w:t>
            </w:r>
            <w:r>
              <w:br/>
            </w:r>
            <w:r>
              <w:rPr>
                <w:rFonts w:ascii="Times New Roman"/>
                <w:b w:val="false"/>
                <w:i w:val="false"/>
                <w:color w:val="000000"/>
                <w:sz w:val="20"/>
              </w:rPr>
              <w:t xml:space="preserve">
              даярлау"      процесiн ұйымдастыру үшін </w:t>
            </w:r>
            <w:r>
              <w:br/>
            </w:r>
            <w:r>
              <w:rPr>
                <w:rFonts w:ascii="Times New Roman"/>
                <w:b w:val="false"/>
                <w:i w:val="false"/>
                <w:color w:val="000000"/>
                <w:sz w:val="20"/>
              </w:rPr>
              <w:t xml:space="preserve">
                            жағдай жасау, бiлiм </w:t>
            </w:r>
            <w:r>
              <w:br/>
            </w:r>
            <w:r>
              <w:rPr>
                <w:rFonts w:ascii="Times New Roman"/>
                <w:b w:val="false"/>
                <w:i w:val="false"/>
                <w:color w:val="000000"/>
                <w:sz w:val="20"/>
              </w:rPr>
              <w:t xml:space="preserve">
         035  "Қабылдаудың  бағдарламаларын жетiлдiру. </w:t>
            </w:r>
            <w:r>
              <w:br/>
            </w:r>
            <w:r>
              <w:rPr>
                <w:rFonts w:ascii="Times New Roman"/>
                <w:b w:val="false"/>
                <w:i w:val="false"/>
                <w:color w:val="000000"/>
                <w:sz w:val="20"/>
              </w:rPr>
              <w:t xml:space="preserve">
              жаңа түрi     Оқытудың орташа жылдық </w:t>
            </w:r>
            <w:r>
              <w:br/>
            </w:r>
            <w:r>
              <w:rPr>
                <w:rFonts w:ascii="Times New Roman"/>
                <w:b w:val="false"/>
                <w:i w:val="false"/>
                <w:color w:val="000000"/>
                <w:sz w:val="20"/>
              </w:rPr>
              <w:t xml:space="preserve">
              шеңберiнде    контингентi 82 студент. </w:t>
            </w:r>
            <w:r>
              <w:br/>
            </w:r>
            <w:r>
              <w:rPr>
                <w:rFonts w:ascii="Times New Roman"/>
                <w:b w:val="false"/>
                <w:i w:val="false"/>
                <w:color w:val="000000"/>
                <w:sz w:val="20"/>
              </w:rPr>
              <w:t xml:space="preserve">
              мемлекеттiк   Мемлекеттiк студенттiк </w:t>
            </w:r>
            <w:r>
              <w:br/>
            </w:r>
            <w:r>
              <w:rPr>
                <w:rFonts w:ascii="Times New Roman"/>
                <w:b w:val="false"/>
                <w:i w:val="false"/>
                <w:color w:val="000000"/>
                <w:sz w:val="20"/>
              </w:rPr>
              <w:t xml:space="preserve">
              студенттiк    несиелердi беру және төлеу </w:t>
            </w:r>
            <w:r>
              <w:br/>
            </w:r>
            <w:r>
              <w:rPr>
                <w:rFonts w:ascii="Times New Roman"/>
                <w:b w:val="false"/>
                <w:i w:val="false"/>
                <w:color w:val="000000"/>
                <w:sz w:val="20"/>
              </w:rPr>
              <w:t xml:space="preserve">
              несиелердi    тәртiбіне сәйкес қайтару </w:t>
            </w:r>
            <w:r>
              <w:br/>
            </w:r>
            <w:r>
              <w:rPr>
                <w:rFonts w:ascii="Times New Roman"/>
                <w:b w:val="false"/>
                <w:i w:val="false"/>
                <w:color w:val="000000"/>
                <w:sz w:val="20"/>
              </w:rPr>
              <w:t xml:space="preserve">
              беру"         негiзiнде несие қаражаттарын </w:t>
            </w:r>
            <w:r>
              <w:br/>
            </w:r>
            <w:r>
              <w:rPr>
                <w:rFonts w:ascii="Times New Roman"/>
                <w:b w:val="false"/>
                <w:i w:val="false"/>
                <w:color w:val="000000"/>
                <w:sz w:val="20"/>
              </w:rPr>
              <w:t xml:space="preserve">
                            бөлу. </w:t>
            </w:r>
            <w:r>
              <w:br/>
            </w:r>
            <w:r>
              <w:rPr>
                <w:rFonts w:ascii="Times New Roman"/>
                <w:b w:val="false"/>
                <w:i w:val="false"/>
                <w:color w:val="000000"/>
                <w:sz w:val="20"/>
              </w:rPr>
              <w:t xml:space="preserve">
         090  "Мемлекеттiк  Оқу процесiн бiлiм берудің        Қазақстан </w:t>
            </w:r>
            <w:r>
              <w:br/>
            </w:r>
            <w:r>
              <w:rPr>
                <w:rFonts w:ascii="Times New Roman"/>
                <w:b w:val="false"/>
                <w:i w:val="false"/>
                <w:color w:val="000000"/>
                <w:sz w:val="20"/>
              </w:rPr>
              <w:t xml:space="preserve">
              білiм беру    мемлекеттiк стандарттары          Республикасы. </w:t>
            </w:r>
            <w:r>
              <w:br/>
            </w:r>
            <w:r>
              <w:rPr>
                <w:rFonts w:ascii="Times New Roman"/>
                <w:b w:val="false"/>
                <w:i w:val="false"/>
                <w:color w:val="000000"/>
                <w:sz w:val="20"/>
              </w:rPr>
              <w:t xml:space="preserve">
              несиесi       талаптарына сәйкес жүргiзу;       ның Денсаулық </w:t>
            </w:r>
            <w:r>
              <w:br/>
            </w:r>
            <w:r>
              <w:rPr>
                <w:rFonts w:ascii="Times New Roman"/>
                <w:b w:val="false"/>
                <w:i w:val="false"/>
                <w:color w:val="000000"/>
                <w:sz w:val="20"/>
              </w:rPr>
              <w:t xml:space="preserve">
              бойынша       Оқу, әдiстемелік жұмыстар,        сақтау </w:t>
            </w:r>
            <w:r>
              <w:br/>
            </w:r>
            <w:r>
              <w:rPr>
                <w:rFonts w:ascii="Times New Roman"/>
                <w:b w:val="false"/>
                <w:i w:val="false"/>
                <w:color w:val="000000"/>
                <w:sz w:val="20"/>
              </w:rPr>
              <w:t xml:space="preserve">
              кадрларды     енетiн бiлiм беру қызметiн        министрлігі </w:t>
            </w:r>
            <w:r>
              <w:br/>
            </w:r>
            <w:r>
              <w:rPr>
                <w:rFonts w:ascii="Times New Roman"/>
                <w:b w:val="false"/>
                <w:i w:val="false"/>
                <w:color w:val="000000"/>
                <w:sz w:val="20"/>
              </w:rPr>
              <w:t xml:space="preserve">
              даярлау"      жетiлдiру; </w:t>
            </w:r>
            <w:r>
              <w:br/>
            </w:r>
            <w:r>
              <w:rPr>
                <w:rFonts w:ascii="Times New Roman"/>
                <w:b w:val="false"/>
                <w:i w:val="false"/>
                <w:color w:val="000000"/>
                <w:sz w:val="20"/>
              </w:rPr>
              <w:t xml:space="preserve">
                            Бiлiм беру жүйесiн </w:t>
            </w:r>
            <w:r>
              <w:br/>
            </w:r>
            <w:r>
              <w:rPr>
                <w:rFonts w:ascii="Times New Roman"/>
                <w:b w:val="false"/>
                <w:i w:val="false"/>
                <w:color w:val="000000"/>
                <w:sz w:val="20"/>
              </w:rPr>
              <w:t xml:space="preserve">
         098  "Мемлекеттiк  материалдық-техникалық   2002 жыл Қазақстан </w:t>
            </w:r>
            <w:r>
              <w:br/>
            </w:r>
            <w:r>
              <w:rPr>
                <w:rFonts w:ascii="Times New Roman"/>
                <w:b w:val="false"/>
                <w:i w:val="false"/>
                <w:color w:val="000000"/>
                <w:sz w:val="20"/>
              </w:rPr>
              <w:t xml:space="preserve">
              студенттiк    қамтамасыз ету;           ішінде  Республикасы. </w:t>
            </w:r>
            <w:r>
              <w:br/>
            </w:r>
            <w:r>
              <w:rPr>
                <w:rFonts w:ascii="Times New Roman"/>
                <w:b w:val="false"/>
                <w:i w:val="false"/>
                <w:color w:val="000000"/>
                <w:sz w:val="20"/>
              </w:rPr>
              <w:t xml:space="preserve">
              несиелердi    Оқытудың орташа жылдық            ның Денсаулық </w:t>
            </w:r>
            <w:r>
              <w:br/>
            </w:r>
            <w:r>
              <w:rPr>
                <w:rFonts w:ascii="Times New Roman"/>
                <w:b w:val="false"/>
                <w:i w:val="false"/>
                <w:color w:val="000000"/>
                <w:sz w:val="20"/>
              </w:rPr>
              <w:t xml:space="preserve">
              беру"         контингентi 572 студент.          сақтау </w:t>
            </w:r>
            <w:r>
              <w:br/>
            </w:r>
            <w:r>
              <w:rPr>
                <w:rFonts w:ascii="Times New Roman"/>
                <w:b w:val="false"/>
                <w:i w:val="false"/>
                <w:color w:val="000000"/>
                <w:sz w:val="20"/>
              </w:rPr>
              <w:t xml:space="preserve">
                            Мемлекеттiк студенттік            министрлігі </w:t>
            </w:r>
            <w:r>
              <w:br/>
            </w:r>
            <w:r>
              <w:rPr>
                <w:rFonts w:ascii="Times New Roman"/>
                <w:b w:val="false"/>
                <w:i w:val="false"/>
                <w:color w:val="000000"/>
                <w:sz w:val="20"/>
              </w:rPr>
              <w:t xml:space="preserve">
                            несиелердi беру және </w:t>
            </w:r>
            <w:r>
              <w:br/>
            </w:r>
            <w:r>
              <w:rPr>
                <w:rFonts w:ascii="Times New Roman"/>
                <w:b w:val="false"/>
                <w:i w:val="false"/>
                <w:color w:val="000000"/>
                <w:sz w:val="20"/>
              </w:rPr>
              <w:t xml:space="preserve">
                            төлеу тәртiбiне сәйкес </w:t>
            </w:r>
            <w:r>
              <w:br/>
            </w:r>
            <w:r>
              <w:rPr>
                <w:rFonts w:ascii="Times New Roman"/>
                <w:b w:val="false"/>
                <w:i w:val="false"/>
                <w:color w:val="000000"/>
                <w:sz w:val="20"/>
              </w:rPr>
              <w:t xml:space="preserve">
                            қайтару негiзiнде несие </w:t>
            </w:r>
            <w:r>
              <w:br/>
            </w:r>
            <w:r>
              <w:rPr>
                <w:rFonts w:ascii="Times New Roman"/>
                <w:b w:val="false"/>
                <w:i w:val="false"/>
                <w:color w:val="000000"/>
                <w:sz w:val="20"/>
              </w:rPr>
              <w:t xml:space="preserve">
                            қаражаттарын бөлу. </w:t>
            </w:r>
          </w:p>
        </w:tc>
      </w:tr>
    </w:tbl>
    <w:p>
      <w:pPr>
        <w:spacing w:after="0"/>
        <w:ind w:left="0"/>
        <w:jc w:val="both"/>
      </w:pPr>
      <w:r>
        <w:rPr>
          <w:rFonts w:ascii="Times New Roman"/>
          <w:b w:val="false"/>
          <w:i w:val="false"/>
          <w:color w:val="000000"/>
          <w:sz w:val="28"/>
        </w:rPr>
        <w:t xml:space="preserve">      7. Бюджеттiк бағдарламаның орындаудан күтiлетiн нәтижелер: Мемлекеттiк жалпыға мiндеттi стандарттарының талаптарына сәйкес бiлiм беру несиесi бойынша жоғары кәсiби бiлiмдi мамандарды уақытылы әрi тиiмдi даярлау. </w:t>
      </w:r>
    </w:p>
    <w:bookmarkStart w:name="z6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11 қосымша         </w:t>
      </w:r>
    </w:p>
    <w:bookmarkEnd w:id="14"/>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040 "Иммунды алдын алуды жүргiзу үшiн вакциналарды </w:t>
      </w:r>
      <w:r>
        <w:br/>
      </w:r>
      <w:r>
        <w:rPr>
          <w:rFonts w:ascii="Times New Roman"/>
          <w:b/>
          <w:i w:val="false"/>
          <w:color w:val="000000"/>
        </w:rPr>
        <w:t xml:space="preserve">
орталықтандырылған сатып алу"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296847 мың теңге (екi жүз тоқсан алты миллион сегiз жүз қырық жетi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1994 жылғы 8 шiлдедегi N 110 "Халықтың санитарлық-эпидемиологиялық игiлiгi туралы" </w:t>
      </w:r>
      <w:r>
        <w:rPr>
          <w:rFonts w:ascii="Times New Roman"/>
          <w:b w:val="false"/>
          <w:i w:val="false"/>
          <w:color w:val="000000"/>
          <w:sz w:val="28"/>
        </w:rPr>
        <w:t xml:space="preserve">Заңының </w:t>
      </w:r>
      <w:r>
        <w:rPr>
          <w:rFonts w:ascii="Times New Roman"/>
          <w:b w:val="false"/>
          <w:i w:val="false"/>
          <w:color w:val="000000"/>
          <w:sz w:val="28"/>
        </w:rPr>
        <w:t xml:space="preserve"> 34-бабы; Қазақстан Республикасы Yкiметiнiң 1998 жылғы 18 мамырдағы N 3956 "Қазақстан Республикасы азаматтарының денсаулық жағдайын жақсарту жөнiндегi бiрiншi кезектi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Yкiметiнің 1998 жылғы 16 қарашадағы N 4153 "Мемлекеттiк Халық денсаулығы"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Күнтiзбелiк жоспарға сәйкес халықты вакциндiк: қызылшаға, полиомелитке, коклюшке, қырылдауыққа,  туберкулезге, iндеттi паротитке, обаға, сiбiр жарасына, құтыруға, туляреминге, клещтiк энцефалитке, иммунды глобулиндерге, бактериогафтарға қарсы егулер жүргiзу.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2002.04.12. N 143a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5. Бюджеттiк бағдарламаның мiндеттерi: Вакциналарды бiр орталықтан сатып алу және оларды аймақтарға жеткiзу. </w:t>
      </w:r>
      <w:r>
        <w:br/>
      </w:r>
      <w:r>
        <w:rPr>
          <w:rFonts w:ascii="Times New Roman"/>
          <w:b w:val="false"/>
          <w:i w:val="false"/>
          <w:color w:val="000000"/>
          <w:sz w:val="28"/>
        </w:rPr>
        <w:t xml:space="preserve">
      6. Бюджеттiк бағдарламаны iске асыру жөнiндегi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040       Иммунды алдын Балалар, жасөспiрiмдер  2002 жыл  Қазақстан </w:t>
            </w:r>
            <w:r>
              <w:br/>
            </w:r>
            <w:r>
              <w:rPr>
                <w:rFonts w:ascii="Times New Roman"/>
                <w:b w:val="false"/>
                <w:i w:val="false"/>
                <w:color w:val="000000"/>
                <w:sz w:val="20"/>
              </w:rPr>
              <w:t xml:space="preserve">
              алуды жүргiзу және қатерлi топтарға             Республикасы </w:t>
            </w:r>
            <w:r>
              <w:br/>
            </w:r>
            <w:r>
              <w:rPr>
                <w:rFonts w:ascii="Times New Roman"/>
                <w:b w:val="false"/>
                <w:i w:val="false"/>
                <w:color w:val="000000"/>
                <w:sz w:val="20"/>
              </w:rPr>
              <w:t xml:space="preserve">
              үшiн вакцина. жататын адамдар                   Денсаулық </w:t>
            </w:r>
            <w:r>
              <w:br/>
            </w:r>
            <w:r>
              <w:rPr>
                <w:rFonts w:ascii="Times New Roman"/>
                <w:b w:val="false"/>
                <w:i w:val="false"/>
                <w:color w:val="000000"/>
                <w:sz w:val="20"/>
              </w:rPr>
              <w:t xml:space="preserve">
              ларды орта.   арасында егудің                   сақтау </w:t>
            </w:r>
            <w:r>
              <w:br/>
            </w:r>
            <w:r>
              <w:rPr>
                <w:rFonts w:ascii="Times New Roman"/>
                <w:b w:val="false"/>
                <w:i w:val="false"/>
                <w:color w:val="000000"/>
                <w:sz w:val="20"/>
              </w:rPr>
              <w:t xml:space="preserve">
              лықтандырыл.  күнтiзбелiк жоспарына             министрлігі </w:t>
            </w:r>
            <w:r>
              <w:br/>
            </w:r>
            <w:r>
              <w:rPr>
                <w:rFonts w:ascii="Times New Roman"/>
                <w:b w:val="false"/>
                <w:i w:val="false"/>
                <w:color w:val="000000"/>
                <w:sz w:val="20"/>
              </w:rPr>
              <w:t xml:space="preserve">
              ған сатып     сәйкес вакциналауды </w:t>
            </w:r>
            <w:r>
              <w:br/>
            </w:r>
            <w:r>
              <w:rPr>
                <w:rFonts w:ascii="Times New Roman"/>
                <w:b w:val="false"/>
                <w:i w:val="false"/>
                <w:color w:val="000000"/>
                <w:sz w:val="20"/>
              </w:rPr>
              <w:t xml:space="preserve">
              алу           жүргізу үшін вакцина. </w:t>
            </w:r>
            <w:r>
              <w:br/>
            </w:r>
            <w:r>
              <w:rPr>
                <w:rFonts w:ascii="Times New Roman"/>
                <w:b w:val="false"/>
                <w:i w:val="false"/>
                <w:color w:val="000000"/>
                <w:sz w:val="20"/>
              </w:rPr>
              <w:t xml:space="preserve">
                            ларды мезгiлiмен сатып </w:t>
            </w:r>
            <w:r>
              <w:br/>
            </w:r>
            <w:r>
              <w:rPr>
                <w:rFonts w:ascii="Times New Roman"/>
                <w:b w:val="false"/>
                <w:i w:val="false"/>
                <w:color w:val="000000"/>
                <w:sz w:val="20"/>
              </w:rPr>
              <w:t xml:space="preserve">
                            алу; Вакциналанатын </w:t>
            </w:r>
            <w:r>
              <w:br/>
            </w:r>
            <w:r>
              <w:rPr>
                <w:rFonts w:ascii="Times New Roman"/>
                <w:b w:val="false"/>
                <w:i w:val="false"/>
                <w:color w:val="000000"/>
                <w:sz w:val="20"/>
              </w:rPr>
              <w:t xml:space="preserve">
                            адамдардың жылдық </w:t>
            </w:r>
            <w:r>
              <w:br/>
            </w:r>
            <w:r>
              <w:rPr>
                <w:rFonts w:ascii="Times New Roman"/>
                <w:b w:val="false"/>
                <w:i w:val="false"/>
                <w:color w:val="000000"/>
                <w:sz w:val="20"/>
              </w:rPr>
              <w:t xml:space="preserve">
                            орташа саны - 1793000 </w:t>
            </w:r>
            <w:r>
              <w:br/>
            </w:r>
            <w:r>
              <w:rPr>
                <w:rFonts w:ascii="Times New Roman"/>
                <w:b w:val="false"/>
                <w:i w:val="false"/>
                <w:color w:val="000000"/>
                <w:sz w:val="20"/>
              </w:rPr>
              <w:t xml:space="preserve">
                            адам. </w:t>
            </w:r>
          </w:p>
        </w:tc>
      </w:tr>
    </w:tbl>
    <w:p>
      <w:pPr>
        <w:spacing w:after="0"/>
        <w:ind w:left="0"/>
        <w:jc w:val="both"/>
      </w:pPr>
      <w:r>
        <w:rPr>
          <w:rFonts w:ascii="Times New Roman"/>
          <w:b w:val="false"/>
          <w:i w:val="false"/>
          <w:color w:val="000000"/>
          <w:sz w:val="28"/>
        </w:rPr>
        <w:t xml:space="preserve">      7. Бюджеттiк бағдарламаның орындалуынан күтетiн нәтижелер: вакциндi басқарылатын жұқпалы ауруларын азайту, оның iшiнде 2002 жылы халықтың 100 мың адамға шаққандағы аурулығының болжалды көрсеткiшi: қырылдауық - 0,12; коклюш - 0,32; столбняк - 0,05; корь - 5,0; індеттiк паротит - 8,0; полиомиелит - 0. </w:t>
      </w:r>
    </w:p>
    <w:bookmarkStart w:name="z6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12 қосымша         </w:t>
      </w:r>
    </w:p>
    <w:bookmarkEnd w:id="15"/>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042 "Халықтың салауатты өмiр салтын насихаттау"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20114 (жиырма миллион жүз он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 азаматтардың денсаулығын сақтау туралы" Қазақстан Республикасының 1997 жылғы 19 мамырдағы N 111-I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1998 жылғы 18 мамырдағы "Қазақстан Республикасында азаматтардың денсаулық жағдайын жақсарту жөнiндегi бiрiншi кезектегi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"Салауатты өмiр салты" кешендi бағдарламасы туралы" Қазақстан Республикасы Үкiметiнің 1999 жылғы 3 маусымдағы N 905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салауатты өмiр салтын насихаттау (тұрмыс гигиенасы, дұрыс тамақтану, есiрткiге, никотин мен алкогольге қарсы насихаттау); алдын алу, жарнама қызметтерiн жүргiзу. </w:t>
      </w:r>
      <w:r>
        <w:br/>
      </w:r>
      <w:r>
        <w:rPr>
          <w:rFonts w:ascii="Times New Roman"/>
          <w:b w:val="false"/>
          <w:i w:val="false"/>
          <w:color w:val="000000"/>
          <w:sz w:val="28"/>
        </w:rPr>
        <w:t xml:space="preserve">
      5. Бюджеттiк бағдарламаның мiндеттерi: ұлттық акцияларды бұқаралық iс-шараларды, республикалық конференцияларды ұйымдастыру мен жүргiзу, халықтың салауатты өмiр сүру мәселелерi жөнiнде теле және радио хабарламалар өткiзу. </w:t>
      </w:r>
      <w:r>
        <w:br/>
      </w:r>
      <w:r>
        <w:rPr>
          <w:rFonts w:ascii="Times New Roman"/>
          <w:b w:val="false"/>
          <w:i w:val="false"/>
          <w:color w:val="000000"/>
          <w:sz w:val="28"/>
        </w:rPr>
        <w:t xml:space="preserve">
      6. Бюджеттiк бағдарламаны iске асыру жөнiндегi iс-шараларды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042    Салауатты өмiр Салауатты өмiр          2002 жыл  Қазақстан </w:t>
            </w:r>
            <w:r>
              <w:br/>
            </w:r>
            <w:r>
              <w:rPr>
                <w:rFonts w:ascii="Times New Roman"/>
                <w:b w:val="false"/>
                <w:i w:val="false"/>
                <w:color w:val="000000"/>
                <w:sz w:val="20"/>
              </w:rPr>
              <w:t xml:space="preserve">
             салтын         салтын насихаттау,                Республикасы. </w:t>
            </w:r>
            <w:r>
              <w:br/>
            </w:r>
            <w:r>
              <w:rPr>
                <w:rFonts w:ascii="Times New Roman"/>
                <w:b w:val="false"/>
                <w:i w:val="false"/>
                <w:color w:val="000000"/>
                <w:sz w:val="20"/>
              </w:rPr>
              <w:t xml:space="preserve">
             насихаттау     оның iшiнде:                      ның Денсаулық </w:t>
            </w:r>
            <w:r>
              <w:br/>
            </w:r>
            <w:r>
              <w:rPr>
                <w:rFonts w:ascii="Times New Roman"/>
                <w:b w:val="false"/>
                <w:i w:val="false"/>
                <w:color w:val="000000"/>
                <w:sz w:val="20"/>
              </w:rPr>
              <w:t xml:space="preserve">
                            "Дүниежүзiлiк                     сақтау </w:t>
            </w:r>
            <w:r>
              <w:br/>
            </w:r>
            <w:r>
              <w:rPr>
                <w:rFonts w:ascii="Times New Roman"/>
                <w:b w:val="false"/>
                <w:i w:val="false"/>
                <w:color w:val="000000"/>
                <w:sz w:val="20"/>
              </w:rPr>
              <w:t xml:space="preserve">
                            туберкулезге қарсы                министрлігі </w:t>
            </w:r>
            <w:r>
              <w:br/>
            </w:r>
            <w:r>
              <w:rPr>
                <w:rFonts w:ascii="Times New Roman"/>
                <w:b w:val="false"/>
                <w:i w:val="false"/>
                <w:color w:val="000000"/>
                <w:sz w:val="20"/>
              </w:rPr>
              <w:t xml:space="preserve">
                            күрес күні", "Халық. </w:t>
            </w:r>
            <w:r>
              <w:br/>
            </w:r>
            <w:r>
              <w:rPr>
                <w:rFonts w:ascii="Times New Roman"/>
                <w:b w:val="false"/>
                <w:i w:val="false"/>
                <w:color w:val="000000"/>
                <w:sz w:val="20"/>
              </w:rPr>
              <w:t xml:space="preserve">
                            аралық нашақорлыққа </w:t>
            </w:r>
            <w:r>
              <w:br/>
            </w:r>
            <w:r>
              <w:rPr>
                <w:rFonts w:ascii="Times New Roman"/>
                <w:b w:val="false"/>
                <w:i w:val="false"/>
                <w:color w:val="000000"/>
                <w:sz w:val="20"/>
              </w:rPr>
              <w:t xml:space="preserve">
                            және есiрткiнiң заңсыз </w:t>
            </w:r>
            <w:r>
              <w:br/>
            </w:r>
            <w:r>
              <w:rPr>
                <w:rFonts w:ascii="Times New Roman"/>
                <w:b w:val="false"/>
                <w:i w:val="false"/>
                <w:color w:val="000000"/>
                <w:sz w:val="20"/>
              </w:rPr>
              <w:t xml:space="preserve">
                            айналымына қарсы күрес </w:t>
            </w:r>
            <w:r>
              <w:br/>
            </w:r>
            <w:r>
              <w:rPr>
                <w:rFonts w:ascii="Times New Roman"/>
                <w:b w:val="false"/>
                <w:i w:val="false"/>
                <w:color w:val="000000"/>
                <w:sz w:val="20"/>
              </w:rPr>
              <w:t xml:space="preserve">
                            күні" ұлттық акциялар </w:t>
            </w:r>
            <w:r>
              <w:br/>
            </w:r>
            <w:r>
              <w:rPr>
                <w:rFonts w:ascii="Times New Roman"/>
                <w:b w:val="false"/>
                <w:i w:val="false"/>
                <w:color w:val="000000"/>
                <w:sz w:val="20"/>
              </w:rPr>
              <w:t xml:space="preserve">
                            жөнiндегi iс-шараларды; </w:t>
            </w:r>
            <w:r>
              <w:br/>
            </w:r>
            <w:r>
              <w:rPr>
                <w:rFonts w:ascii="Times New Roman"/>
                <w:b w:val="false"/>
                <w:i w:val="false"/>
                <w:color w:val="000000"/>
                <w:sz w:val="20"/>
              </w:rPr>
              <w:t xml:space="preserve">
                            "Шылым шегудi тастада </w:t>
            </w:r>
            <w:r>
              <w:br/>
            </w:r>
            <w:r>
              <w:rPr>
                <w:rFonts w:ascii="Times New Roman"/>
                <w:b w:val="false"/>
                <w:i w:val="false"/>
                <w:color w:val="000000"/>
                <w:sz w:val="20"/>
              </w:rPr>
              <w:t xml:space="preserve">
                            жеңiске жет" халықаралық </w:t>
            </w:r>
            <w:r>
              <w:br/>
            </w:r>
            <w:r>
              <w:rPr>
                <w:rFonts w:ascii="Times New Roman"/>
                <w:b w:val="false"/>
                <w:i w:val="false"/>
                <w:color w:val="000000"/>
                <w:sz w:val="20"/>
              </w:rPr>
              <w:t xml:space="preserve">
                            темекiге қарсы конкурсы, </w:t>
            </w:r>
            <w:r>
              <w:br/>
            </w:r>
            <w:r>
              <w:rPr>
                <w:rFonts w:ascii="Times New Roman"/>
                <w:b w:val="false"/>
                <w:i w:val="false"/>
                <w:color w:val="000000"/>
                <w:sz w:val="20"/>
              </w:rPr>
              <w:t xml:space="preserve">
                            "Денсаулық" республикалық </w:t>
            </w:r>
            <w:r>
              <w:br/>
            </w:r>
            <w:r>
              <w:rPr>
                <w:rFonts w:ascii="Times New Roman"/>
                <w:b w:val="false"/>
                <w:i w:val="false"/>
                <w:color w:val="000000"/>
                <w:sz w:val="20"/>
              </w:rPr>
              <w:t xml:space="preserve">
                            фестивалі, "Денсаулық </w:t>
            </w:r>
            <w:r>
              <w:br/>
            </w:r>
            <w:r>
              <w:rPr>
                <w:rFonts w:ascii="Times New Roman"/>
                <w:b w:val="false"/>
                <w:i w:val="false"/>
                <w:color w:val="000000"/>
                <w:sz w:val="20"/>
              </w:rPr>
              <w:t xml:space="preserve">
                            жолы" акциясы атты </w:t>
            </w:r>
            <w:r>
              <w:br/>
            </w:r>
            <w:r>
              <w:rPr>
                <w:rFonts w:ascii="Times New Roman"/>
                <w:b w:val="false"/>
                <w:i w:val="false"/>
                <w:color w:val="000000"/>
                <w:sz w:val="20"/>
              </w:rPr>
              <w:t xml:space="preserve">
                            бұқаралық iс-шараларды; </w:t>
            </w:r>
            <w:r>
              <w:br/>
            </w:r>
            <w:r>
              <w:rPr>
                <w:rFonts w:ascii="Times New Roman"/>
                <w:b w:val="false"/>
                <w:i w:val="false"/>
                <w:color w:val="000000"/>
                <w:sz w:val="20"/>
              </w:rPr>
              <w:t xml:space="preserve">
                            "Дүниежүзiлiк Денсаулық </w:t>
            </w:r>
            <w:r>
              <w:br/>
            </w:r>
            <w:r>
              <w:rPr>
                <w:rFonts w:ascii="Times New Roman"/>
                <w:b w:val="false"/>
                <w:i w:val="false"/>
                <w:color w:val="000000"/>
                <w:sz w:val="20"/>
              </w:rPr>
              <w:t xml:space="preserve">
                            сақтау Ұйымының "Қазақ. </w:t>
            </w:r>
            <w:r>
              <w:br/>
            </w:r>
            <w:r>
              <w:rPr>
                <w:rFonts w:ascii="Times New Roman"/>
                <w:b w:val="false"/>
                <w:i w:val="false"/>
                <w:color w:val="000000"/>
                <w:sz w:val="20"/>
              </w:rPr>
              <w:t xml:space="preserve">
                            стандағы Денсаулық </w:t>
            </w:r>
            <w:r>
              <w:br/>
            </w:r>
            <w:r>
              <w:rPr>
                <w:rFonts w:ascii="Times New Roman"/>
                <w:b w:val="false"/>
                <w:i w:val="false"/>
                <w:color w:val="000000"/>
                <w:sz w:val="20"/>
              </w:rPr>
              <w:t xml:space="preserve">
                            университеттерi" жобасын </w:t>
            </w:r>
            <w:r>
              <w:br/>
            </w:r>
            <w:r>
              <w:rPr>
                <w:rFonts w:ascii="Times New Roman"/>
                <w:b w:val="false"/>
                <w:i w:val="false"/>
                <w:color w:val="000000"/>
                <w:sz w:val="20"/>
              </w:rPr>
              <w:t xml:space="preserve">
                            енгiзу мен дамыту </w:t>
            </w:r>
            <w:r>
              <w:br/>
            </w:r>
            <w:r>
              <w:rPr>
                <w:rFonts w:ascii="Times New Roman"/>
                <w:b w:val="false"/>
                <w:i w:val="false"/>
                <w:color w:val="000000"/>
                <w:sz w:val="20"/>
              </w:rPr>
              <w:t xml:space="preserve">
                            перспективаларының </w:t>
            </w:r>
            <w:r>
              <w:br/>
            </w:r>
            <w:r>
              <w:rPr>
                <w:rFonts w:ascii="Times New Roman"/>
                <w:b w:val="false"/>
                <w:i w:val="false"/>
                <w:color w:val="000000"/>
                <w:sz w:val="20"/>
              </w:rPr>
              <w:t xml:space="preserve">
                            тәжiрибесi", "Қазақстанда </w:t>
            </w:r>
            <w:r>
              <w:br/>
            </w:r>
            <w:r>
              <w:rPr>
                <w:rFonts w:ascii="Times New Roman"/>
                <w:b w:val="false"/>
                <w:i w:val="false"/>
                <w:color w:val="000000"/>
                <w:sz w:val="20"/>
              </w:rPr>
              <w:t xml:space="preserve">
                            жұқпалы аурулардың </w:t>
            </w:r>
            <w:r>
              <w:br/>
            </w:r>
            <w:r>
              <w:rPr>
                <w:rFonts w:ascii="Times New Roman"/>
                <w:b w:val="false"/>
                <w:i w:val="false"/>
                <w:color w:val="000000"/>
                <w:sz w:val="20"/>
              </w:rPr>
              <w:t xml:space="preserve">
                            таралуының алдын алу </w:t>
            </w:r>
            <w:r>
              <w:br/>
            </w:r>
            <w:r>
              <w:rPr>
                <w:rFonts w:ascii="Times New Roman"/>
                <w:b w:val="false"/>
                <w:i w:val="false"/>
                <w:color w:val="000000"/>
                <w:sz w:val="20"/>
              </w:rPr>
              <w:t xml:space="preserve">
                            проблемалары" атты </w:t>
            </w:r>
            <w:r>
              <w:br/>
            </w:r>
            <w:r>
              <w:rPr>
                <w:rFonts w:ascii="Times New Roman"/>
                <w:b w:val="false"/>
                <w:i w:val="false"/>
                <w:color w:val="000000"/>
                <w:sz w:val="20"/>
              </w:rPr>
              <w:t xml:space="preserve">
                            республикалық конферен. </w:t>
            </w:r>
            <w:r>
              <w:br/>
            </w:r>
            <w:r>
              <w:rPr>
                <w:rFonts w:ascii="Times New Roman"/>
                <w:b w:val="false"/>
                <w:i w:val="false"/>
                <w:color w:val="000000"/>
                <w:sz w:val="20"/>
              </w:rPr>
              <w:t xml:space="preserve">
                            цияларды жүргiзу жөнiндегi </w:t>
            </w:r>
            <w:r>
              <w:br/>
            </w:r>
            <w:r>
              <w:rPr>
                <w:rFonts w:ascii="Times New Roman"/>
                <w:b w:val="false"/>
                <w:i w:val="false"/>
                <w:color w:val="000000"/>
                <w:sz w:val="20"/>
              </w:rPr>
              <w:t xml:space="preserve">
                            iс-шаралар бойынша </w:t>
            </w:r>
            <w:r>
              <w:br/>
            </w:r>
            <w:r>
              <w:rPr>
                <w:rFonts w:ascii="Times New Roman"/>
                <w:b w:val="false"/>
                <w:i w:val="false"/>
                <w:color w:val="000000"/>
                <w:sz w:val="20"/>
              </w:rPr>
              <w:t xml:space="preserve">
                            қызмет көрсетуге ақы төлеу; </w:t>
            </w:r>
            <w:r>
              <w:br/>
            </w:r>
            <w:r>
              <w:rPr>
                <w:rFonts w:ascii="Times New Roman"/>
                <w:b w:val="false"/>
                <w:i w:val="false"/>
                <w:color w:val="000000"/>
                <w:sz w:val="20"/>
              </w:rPr>
              <w:t xml:space="preserve">
                            салауатты өмiр салты </w:t>
            </w:r>
            <w:r>
              <w:br/>
            </w:r>
            <w:r>
              <w:rPr>
                <w:rFonts w:ascii="Times New Roman"/>
                <w:b w:val="false"/>
                <w:i w:val="false"/>
                <w:color w:val="000000"/>
                <w:sz w:val="20"/>
              </w:rPr>
              <w:t xml:space="preserve">
                            аспектiн насихаттау; </w:t>
            </w:r>
            <w:r>
              <w:br/>
            </w:r>
            <w:r>
              <w:rPr>
                <w:rFonts w:ascii="Times New Roman"/>
                <w:b w:val="false"/>
                <w:i w:val="false"/>
                <w:color w:val="000000"/>
                <w:sz w:val="20"/>
              </w:rPr>
              <w:t xml:space="preserve">
                            8-11 сынып оқушыларының </w:t>
            </w:r>
            <w:r>
              <w:br/>
            </w:r>
            <w:r>
              <w:rPr>
                <w:rFonts w:ascii="Times New Roman"/>
                <w:b w:val="false"/>
                <w:i w:val="false"/>
                <w:color w:val="000000"/>
                <w:sz w:val="20"/>
              </w:rPr>
              <w:t xml:space="preserve">
                            туберкулез бен вирустық </w:t>
            </w:r>
            <w:r>
              <w:br/>
            </w:r>
            <w:r>
              <w:rPr>
                <w:rFonts w:ascii="Times New Roman"/>
                <w:b w:val="false"/>
                <w:i w:val="false"/>
                <w:color w:val="000000"/>
                <w:sz w:val="20"/>
              </w:rPr>
              <w:t xml:space="preserve">
                            гепатиттің алдын алу, дене </w:t>
            </w:r>
            <w:r>
              <w:br/>
            </w:r>
            <w:r>
              <w:rPr>
                <w:rFonts w:ascii="Times New Roman"/>
                <w:b w:val="false"/>
                <w:i w:val="false"/>
                <w:color w:val="000000"/>
                <w:sz w:val="20"/>
              </w:rPr>
              <w:t xml:space="preserve">
                            бiтiмiнің ұрпақ жаңғырту </w:t>
            </w:r>
            <w:r>
              <w:br/>
            </w:r>
            <w:r>
              <w:rPr>
                <w:rFonts w:ascii="Times New Roman"/>
                <w:b w:val="false"/>
                <w:i w:val="false"/>
                <w:color w:val="000000"/>
                <w:sz w:val="20"/>
              </w:rPr>
              <w:t xml:space="preserve">
                            белсендiлiгi мен дұрыс </w:t>
            </w:r>
            <w:r>
              <w:br/>
            </w:r>
            <w:r>
              <w:rPr>
                <w:rFonts w:ascii="Times New Roman"/>
                <w:b w:val="false"/>
                <w:i w:val="false"/>
                <w:color w:val="000000"/>
                <w:sz w:val="20"/>
              </w:rPr>
              <w:t xml:space="preserve">
                            тамақтану мәселелерiндегi </w:t>
            </w:r>
            <w:r>
              <w:br/>
            </w:r>
            <w:r>
              <w:rPr>
                <w:rFonts w:ascii="Times New Roman"/>
                <w:b w:val="false"/>
                <w:i w:val="false"/>
                <w:color w:val="000000"/>
                <w:sz w:val="20"/>
              </w:rPr>
              <w:t xml:space="preserve">
                            бiлiмдерiнің деңгейiн </w:t>
            </w:r>
            <w:r>
              <w:br/>
            </w:r>
            <w:r>
              <w:rPr>
                <w:rFonts w:ascii="Times New Roman"/>
                <w:b w:val="false"/>
                <w:i w:val="false"/>
                <w:color w:val="000000"/>
                <w:sz w:val="20"/>
              </w:rPr>
              <w:t xml:space="preserve">
                            анықтау бойынша iшiнара </w:t>
            </w:r>
            <w:r>
              <w:br/>
            </w:r>
            <w:r>
              <w:rPr>
                <w:rFonts w:ascii="Times New Roman"/>
                <w:b w:val="false"/>
                <w:i w:val="false"/>
                <w:color w:val="000000"/>
                <w:sz w:val="20"/>
              </w:rPr>
              <w:t xml:space="preserve">
                            сауал-сұрақ жүргiзу;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iс-шаралар </w:t>
            </w:r>
            <w:r>
              <w:br/>
            </w:r>
            <w:r>
              <w:rPr>
                <w:rFonts w:ascii="Times New Roman"/>
                <w:b w:val="false"/>
                <w:i w:val="false"/>
                <w:color w:val="000000"/>
                <w:sz w:val="20"/>
              </w:rPr>
              <w:t xml:space="preserve">
                            мен теле- және радиохабар. </w:t>
            </w:r>
            <w:r>
              <w:br/>
            </w:r>
            <w:r>
              <w:rPr>
                <w:rFonts w:ascii="Times New Roman"/>
                <w:b w:val="false"/>
                <w:i w:val="false"/>
                <w:color w:val="000000"/>
                <w:sz w:val="20"/>
              </w:rPr>
              <w:t xml:space="preserve">
                            ламалар және басқаларды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"Дүниежүзiлiк ЖҚТБ-ға қарсы </w:t>
            </w:r>
            <w:r>
              <w:br/>
            </w:r>
            <w:r>
              <w:rPr>
                <w:rFonts w:ascii="Times New Roman"/>
                <w:b w:val="false"/>
                <w:i w:val="false"/>
                <w:color w:val="000000"/>
                <w:sz w:val="20"/>
              </w:rPr>
              <w:t xml:space="preserve">
                            күрес күнi", "Дүниежүзiлiк </w:t>
            </w:r>
            <w:r>
              <w:br/>
            </w:r>
            <w:r>
              <w:rPr>
                <w:rFonts w:ascii="Times New Roman"/>
                <w:b w:val="false"/>
                <w:i w:val="false"/>
                <w:color w:val="000000"/>
                <w:sz w:val="20"/>
              </w:rPr>
              <w:t xml:space="preserve">
                            темекi шегу мен алкогольдi </w:t>
            </w:r>
            <w:r>
              <w:br/>
            </w:r>
            <w:r>
              <w:rPr>
                <w:rFonts w:ascii="Times New Roman"/>
                <w:b w:val="false"/>
                <w:i w:val="false"/>
                <w:color w:val="000000"/>
                <w:sz w:val="20"/>
              </w:rPr>
              <w:t xml:space="preserve">
                            пайдалануға қарсы күрес </w:t>
            </w:r>
            <w:r>
              <w:br/>
            </w:r>
            <w:r>
              <w:rPr>
                <w:rFonts w:ascii="Times New Roman"/>
                <w:b w:val="false"/>
                <w:i w:val="false"/>
                <w:color w:val="000000"/>
                <w:sz w:val="20"/>
              </w:rPr>
              <w:t xml:space="preserve">
                            күнi", "Дүниежүзiлiк </w:t>
            </w:r>
            <w:r>
              <w:br/>
            </w:r>
            <w:r>
              <w:rPr>
                <w:rFonts w:ascii="Times New Roman"/>
                <w:b w:val="false"/>
                <w:i w:val="false"/>
                <w:color w:val="000000"/>
                <w:sz w:val="20"/>
              </w:rPr>
              <w:t xml:space="preserve">
                            денсаулық күнi", "Дене </w:t>
            </w:r>
            <w:r>
              <w:br/>
            </w:r>
            <w:r>
              <w:rPr>
                <w:rFonts w:ascii="Times New Roman"/>
                <w:b w:val="false"/>
                <w:i w:val="false"/>
                <w:color w:val="000000"/>
                <w:sz w:val="20"/>
              </w:rPr>
              <w:t xml:space="preserve">
                            белсендiлiгi мен денсаулық </w:t>
            </w:r>
            <w:r>
              <w:br/>
            </w:r>
            <w:r>
              <w:rPr>
                <w:rFonts w:ascii="Times New Roman"/>
                <w:b w:val="false"/>
                <w:i w:val="false"/>
                <w:color w:val="000000"/>
                <w:sz w:val="20"/>
              </w:rPr>
              <w:t xml:space="preserve">
                            күнi" iс-шаралары.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халықтың арасында науқастану өсiмiн, оның iшiнде алкогольдi, есiрткi құралдарын пайдалануға, темекi шегу мен уытқұмарлылыққа, АҚТҚ/ЖҚТБ-не байланысты науқастану өсiмiн төмендету. </w:t>
      </w:r>
    </w:p>
    <w:bookmarkStart w:name="z6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13 қосымша          </w:t>
      </w:r>
    </w:p>
    <w:bookmarkEnd w:id="16"/>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043 "Iндетке қарсы күрес"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15 622 (он бес миллион алты жүз жиырма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1997 жылғы 19 мамырдағы "Қазақстан Республикасында азаматтардың денсаулығын сақтау туралы" N 111-1 </w:t>
      </w:r>
      <w:r>
        <w:rPr>
          <w:rFonts w:ascii="Times New Roman"/>
          <w:b w:val="false"/>
          <w:i w:val="false"/>
          <w:color w:val="000000"/>
          <w:sz w:val="28"/>
        </w:rPr>
        <w:t xml:space="preserve">Заңының </w:t>
      </w:r>
      <w:r>
        <w:rPr>
          <w:rFonts w:ascii="Times New Roman"/>
          <w:b w:val="false"/>
          <w:i w:val="false"/>
          <w:color w:val="000000"/>
          <w:sz w:val="28"/>
        </w:rPr>
        <w:t xml:space="preserve"> 42-бабы; 1994 жылғы 8 шiлдедегi "Халықтың санитарлық-эпидемиологиялық салауаттылығы туралы" N 110 </w:t>
      </w:r>
      <w:r>
        <w:rPr>
          <w:rFonts w:ascii="Times New Roman"/>
          <w:b w:val="false"/>
          <w:i w:val="false"/>
          <w:color w:val="000000"/>
          <w:sz w:val="28"/>
        </w:rPr>
        <w:t xml:space="preserve">Заңының </w:t>
      </w:r>
      <w:r>
        <w:rPr>
          <w:rFonts w:ascii="Times New Roman"/>
          <w:b w:val="false"/>
          <w:i w:val="false"/>
          <w:color w:val="000000"/>
          <w:sz w:val="28"/>
        </w:rPr>
        <w:t xml:space="preserve"> 35-бабы; Қазақстан Республикасы Министрлер Кабинетiнің 1993 жылғы 16 тамыздағы "Iндетке қарсы күреске жiберiлген медициналық және басқа да қызметкерлердің iссапарларына ақы төлеу және iндетке қарсы күрес жөніндегi iс-шараларға бөлiнген бюджеттiк қаржыны жұмсаудың тәртiбi туралы" N 707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1995 жылғы 25 сәуiрдегi "Қазақстан Республикасының мемлекеттiк санитарлық-эпидемиологиялық қызметi туралы ережесiн бекiту туралы" N 547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халық арасындағы iндеттi және аса қауiптi және басқа да жұқпалы аурулар жағдайын уақытылы оқшауландыру және жою; қайтыс болуды азайту. </w:t>
      </w:r>
      <w:r>
        <w:br/>
      </w:r>
      <w:r>
        <w:rPr>
          <w:rFonts w:ascii="Times New Roman"/>
          <w:b w:val="false"/>
          <w:i w:val="false"/>
          <w:color w:val="000000"/>
          <w:sz w:val="28"/>
        </w:rPr>
        <w:t xml:space="preserve">
      5. Бюджеттiк бағдарламаның мiндеттерi: жұқпалы аурулар ошағында санитарлық-iндетке қарсы iс-шараларды ұйымдастыру.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043       Iндетке       Эпидемиологиялық        2002 жыл  Қазақстан </w:t>
            </w:r>
            <w:r>
              <w:br/>
            </w:r>
            <w:r>
              <w:rPr>
                <w:rFonts w:ascii="Times New Roman"/>
                <w:b w:val="false"/>
                <w:i w:val="false"/>
                <w:color w:val="000000"/>
                <w:sz w:val="20"/>
              </w:rPr>
              <w:t xml:space="preserve">
              қарсы күрес   жағдайдың жай-күйiне              Республикасы. </w:t>
            </w:r>
            <w:r>
              <w:br/>
            </w:r>
            <w:r>
              <w:rPr>
                <w:rFonts w:ascii="Times New Roman"/>
                <w:b w:val="false"/>
                <w:i w:val="false"/>
                <w:color w:val="000000"/>
                <w:sz w:val="20"/>
              </w:rPr>
              <w:t xml:space="preserve">
                            қарасты аса қауiптi               ның Денсаулық </w:t>
            </w:r>
            <w:r>
              <w:br/>
            </w:r>
            <w:r>
              <w:rPr>
                <w:rFonts w:ascii="Times New Roman"/>
                <w:b w:val="false"/>
                <w:i w:val="false"/>
                <w:color w:val="000000"/>
                <w:sz w:val="20"/>
              </w:rPr>
              <w:t xml:space="preserve">
                            және өзге де жұқпалы              сақтау </w:t>
            </w:r>
            <w:r>
              <w:br/>
            </w:r>
            <w:r>
              <w:rPr>
                <w:rFonts w:ascii="Times New Roman"/>
                <w:b w:val="false"/>
                <w:i w:val="false"/>
                <w:color w:val="000000"/>
                <w:sz w:val="20"/>
              </w:rPr>
              <w:t xml:space="preserve">
                            аурулардың ошағына                министрлігі </w:t>
            </w:r>
            <w:r>
              <w:br/>
            </w:r>
            <w:r>
              <w:rPr>
                <w:rFonts w:ascii="Times New Roman"/>
                <w:b w:val="false"/>
                <w:i w:val="false"/>
                <w:color w:val="000000"/>
                <w:sz w:val="20"/>
              </w:rPr>
              <w:t xml:space="preserve">
                            бару. </w:t>
            </w:r>
            <w:r>
              <w:br/>
            </w:r>
            <w:r>
              <w:rPr>
                <w:rFonts w:ascii="Times New Roman"/>
                <w:b w:val="false"/>
                <w:i w:val="false"/>
                <w:color w:val="000000"/>
                <w:sz w:val="20"/>
              </w:rPr>
              <w:t xml:space="preserve">
                            Барулардың орташа </w:t>
            </w:r>
            <w:r>
              <w:br/>
            </w:r>
            <w:r>
              <w:rPr>
                <w:rFonts w:ascii="Times New Roman"/>
                <w:b w:val="false"/>
                <w:i w:val="false"/>
                <w:color w:val="000000"/>
                <w:sz w:val="20"/>
              </w:rPr>
              <w:t xml:space="preserve">
                            есеппен алғандағы саны </w:t>
            </w:r>
            <w:r>
              <w:br/>
            </w:r>
            <w:r>
              <w:rPr>
                <w:rFonts w:ascii="Times New Roman"/>
                <w:b w:val="false"/>
                <w:i w:val="false"/>
                <w:color w:val="000000"/>
                <w:sz w:val="20"/>
              </w:rPr>
              <w:t xml:space="preserve">
                            - 31. </w:t>
            </w:r>
            <w:r>
              <w:br/>
            </w:r>
            <w:r>
              <w:rPr>
                <w:rFonts w:ascii="Times New Roman"/>
                <w:b w:val="false"/>
                <w:i w:val="false"/>
                <w:color w:val="000000"/>
                <w:sz w:val="20"/>
              </w:rPr>
              <w:t xml:space="preserve">
                            Iндетке қарсы күреске </w:t>
            </w:r>
            <w:r>
              <w:br/>
            </w:r>
            <w:r>
              <w:rPr>
                <w:rFonts w:ascii="Times New Roman"/>
                <w:b w:val="false"/>
                <w:i w:val="false"/>
                <w:color w:val="000000"/>
                <w:sz w:val="20"/>
              </w:rPr>
              <w:t xml:space="preserve">
                            жiберiлген мамандардың </w:t>
            </w:r>
            <w:r>
              <w:br/>
            </w:r>
            <w:r>
              <w:rPr>
                <w:rFonts w:ascii="Times New Roman"/>
                <w:b w:val="false"/>
                <w:i w:val="false"/>
                <w:color w:val="000000"/>
                <w:sz w:val="20"/>
              </w:rPr>
              <w:t xml:space="preserve">
                            iссапарлық шығыстарына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Аса қауiптi және өзге </w:t>
            </w:r>
            <w:r>
              <w:br/>
            </w:r>
            <w:r>
              <w:rPr>
                <w:rFonts w:ascii="Times New Roman"/>
                <w:b w:val="false"/>
                <w:i w:val="false"/>
                <w:color w:val="000000"/>
                <w:sz w:val="20"/>
              </w:rPr>
              <w:t xml:space="preserve">
                            де жұқпалы аурулар </w:t>
            </w:r>
            <w:r>
              <w:br/>
            </w:r>
            <w:r>
              <w:rPr>
                <w:rFonts w:ascii="Times New Roman"/>
                <w:b w:val="false"/>
                <w:i w:val="false"/>
                <w:color w:val="000000"/>
                <w:sz w:val="20"/>
              </w:rPr>
              <w:t xml:space="preserve">
                            ошағына оқшаулау және </w:t>
            </w:r>
            <w:r>
              <w:br/>
            </w:r>
            <w:r>
              <w:rPr>
                <w:rFonts w:ascii="Times New Roman"/>
                <w:b w:val="false"/>
                <w:i w:val="false"/>
                <w:color w:val="000000"/>
                <w:sz w:val="20"/>
              </w:rPr>
              <w:t xml:space="preserve">
                            жою үшiн дезинфекциялық </w:t>
            </w:r>
            <w:r>
              <w:br/>
            </w:r>
            <w:r>
              <w:rPr>
                <w:rFonts w:ascii="Times New Roman"/>
                <w:b w:val="false"/>
                <w:i w:val="false"/>
                <w:color w:val="000000"/>
                <w:sz w:val="20"/>
              </w:rPr>
              <w:t xml:space="preserve">
                            құралдарды (дельтаметрин </w:t>
            </w:r>
            <w:r>
              <w:br/>
            </w:r>
            <w:r>
              <w:rPr>
                <w:rFonts w:ascii="Times New Roman"/>
                <w:b w:val="false"/>
                <w:i w:val="false"/>
                <w:color w:val="000000"/>
                <w:sz w:val="20"/>
              </w:rPr>
              <w:t xml:space="preserve">
                            мен мырыш фосфидiн) </w:t>
            </w:r>
            <w:r>
              <w:br/>
            </w:r>
            <w:r>
              <w:rPr>
                <w:rFonts w:ascii="Times New Roman"/>
                <w:b w:val="false"/>
                <w:i w:val="false"/>
                <w:color w:val="000000"/>
                <w:sz w:val="20"/>
              </w:rPr>
              <w:t xml:space="preserve">
                            сатып алу және жеткiзу.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халықтың арасында індеттi және аса қауiптi және басқа да жұқпалы аурулар жағдайын уақытылы оқшауландыру және жою. Бұрқ етулердi бiр инкубациялық кезең iшiнде оқшаулау. Жұқпалардың көздерi мен факторларын анықтау. </w:t>
      </w:r>
    </w:p>
    <w:bookmarkStart w:name="z70"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14 қосымша        </w:t>
      </w:r>
    </w:p>
    <w:bookmarkEnd w:id="17"/>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047 "Республикалық деңгейде қан </w:t>
      </w:r>
      <w:r>
        <w:br/>
      </w:r>
      <w:r>
        <w:rPr>
          <w:rFonts w:ascii="Times New Roman"/>
          <w:b/>
          <w:i w:val="false"/>
          <w:color w:val="000000"/>
        </w:rPr>
        <w:t xml:space="preserve">
(алмастырғыш) өндiрiсi"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156922 мың теңге (Бiр жүз елу алты миллион тоғыз жүз жиырма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1997 жылғы 19 мамырдағы N 111-1 "Қазақстан Республикасы азаматтарының денсаулығын сақтау туралы" Заңы; Қазақстан Республикасының 2000 жылғы 27 қарашадағы 106-ІІ "Мемлекеттiк материалдық резерв туралы" </w:t>
      </w:r>
      <w:r>
        <w:rPr>
          <w:rFonts w:ascii="Times New Roman"/>
          <w:b w:val="false"/>
          <w:i w:val="false"/>
          <w:color w:val="000000"/>
          <w:sz w:val="28"/>
        </w:rPr>
        <w:t xml:space="preserve">Заңының </w:t>
      </w:r>
      <w:r>
        <w:rPr>
          <w:rFonts w:ascii="Times New Roman"/>
          <w:b w:val="false"/>
          <w:i w:val="false"/>
          <w:color w:val="000000"/>
          <w:sz w:val="28"/>
        </w:rPr>
        <w:t xml:space="preserve"> 12-бабы. </w:t>
      </w:r>
      <w:r>
        <w:br/>
      </w:r>
      <w:r>
        <w:rPr>
          <w:rFonts w:ascii="Times New Roman"/>
          <w:b w:val="false"/>
          <w:i w:val="false"/>
          <w:color w:val="000000"/>
          <w:sz w:val="28"/>
        </w:rPr>
        <w:t xml:space="preserve">
      3. Бюджеттiк бағдарламаны қаржыландыру көзi: республикалық бюджет. </w:t>
      </w:r>
      <w:r>
        <w:br/>
      </w:r>
      <w:r>
        <w:rPr>
          <w:rFonts w:ascii="Times New Roman"/>
          <w:b w:val="false"/>
          <w:i w:val="false"/>
          <w:color w:val="000000"/>
          <w:sz w:val="28"/>
        </w:rPr>
        <w:t xml:space="preserve">
      4. Бюджеттiк бағдарламаның мақсаты: республикалық емдiк-алдын алу ұйымдарын, ғылыми зерттеу институттары мен ғылыми орталықтарын қан (алмастырғыш) препараттарымен және оның компоненттерiмен қамтамасыз ету. Көшiру тапсырмаларына сәйкес қан резервiн жаңарту және толықтыру бойынша арнайы шаралар өткiзу. </w:t>
      </w:r>
      <w:r>
        <w:br/>
      </w:r>
      <w:r>
        <w:rPr>
          <w:rFonts w:ascii="Times New Roman"/>
          <w:b w:val="false"/>
          <w:i w:val="false"/>
          <w:color w:val="000000"/>
          <w:sz w:val="28"/>
        </w:rPr>
        <w:t xml:space="preserve">
      5. Бюджеттiк бағдарламаның мiндеттерi: қан (алмастырғыш) препараттарын және оның компоненттерiн стандарттарға сәйкес өндiру, дайындау және сақтау. Донорлық кадрларды жоспарлау және есебiн жүргiзу. Денсаулық сақтаудың республикалық ұйымдарын қамтамасыз ету мақсатында сирек кездесетiн қан топтары мен олардың компоненттерiн ұзақ мерзiмдi сақтау банкiн құру. Консервiленген қандардың, олардың компоненттерiнің, препараттардың, диагностикалық стандарттардың, қан алмастырғыштардың сапасына бақылау жүргiзу. </w:t>
      </w:r>
      <w:r>
        <w:br/>
      </w:r>
      <w:r>
        <w:rPr>
          <w:rFonts w:ascii="Times New Roman"/>
          <w:b w:val="false"/>
          <w:i w:val="false"/>
          <w:color w:val="000000"/>
          <w:sz w:val="28"/>
        </w:rPr>
        <w:t xml:space="preserve">
      6. Бюджеттiк бағдарламаны iске асыру жөнiндегi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047       Республикалық Қанды және оның         2002 жыл  Қазақстан </w:t>
            </w:r>
            <w:r>
              <w:br/>
            </w:r>
            <w:r>
              <w:rPr>
                <w:rFonts w:ascii="Times New Roman"/>
                <w:b w:val="false"/>
                <w:i w:val="false"/>
                <w:color w:val="000000"/>
                <w:sz w:val="20"/>
              </w:rPr>
              <w:t xml:space="preserve">
              деңгейде қан  компоненттерiн                    Республикасы. </w:t>
            </w:r>
            <w:r>
              <w:br/>
            </w:r>
            <w:r>
              <w:rPr>
                <w:rFonts w:ascii="Times New Roman"/>
                <w:b w:val="false"/>
                <w:i w:val="false"/>
                <w:color w:val="000000"/>
                <w:sz w:val="20"/>
              </w:rPr>
              <w:t xml:space="preserve">
              (алмастырғыш) өндiрумен, дайындаумен            ның Денсаулық </w:t>
            </w:r>
            <w:r>
              <w:br/>
            </w:r>
            <w:r>
              <w:rPr>
                <w:rFonts w:ascii="Times New Roman"/>
                <w:b w:val="false"/>
                <w:i w:val="false"/>
                <w:color w:val="000000"/>
                <w:sz w:val="20"/>
              </w:rPr>
              <w:t xml:space="preserve">
              өндiрiсi      және сақтаумен                    сақтау </w:t>
            </w:r>
            <w:r>
              <w:br/>
            </w:r>
            <w:r>
              <w:rPr>
                <w:rFonts w:ascii="Times New Roman"/>
                <w:b w:val="false"/>
                <w:i w:val="false"/>
                <w:color w:val="000000"/>
                <w:sz w:val="20"/>
              </w:rPr>
              <w:t xml:space="preserve">
                            байланысты қызметтердi            министрлігі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Дайындалған және </w:t>
            </w:r>
            <w:r>
              <w:br/>
            </w:r>
            <w:r>
              <w:rPr>
                <w:rFonts w:ascii="Times New Roman"/>
                <w:b w:val="false"/>
                <w:i w:val="false"/>
                <w:color w:val="000000"/>
                <w:sz w:val="20"/>
              </w:rPr>
              <w:t xml:space="preserve">
                            өңделген қанның жылдық </w:t>
            </w:r>
            <w:r>
              <w:br/>
            </w:r>
            <w:r>
              <w:rPr>
                <w:rFonts w:ascii="Times New Roman"/>
                <w:b w:val="false"/>
                <w:i w:val="false"/>
                <w:color w:val="000000"/>
                <w:sz w:val="20"/>
              </w:rPr>
              <w:t xml:space="preserve">
                            орташа саны 18000 литр. </w:t>
            </w:r>
            <w:r>
              <w:br/>
            </w:r>
            <w:r>
              <w:rPr>
                <w:rFonts w:ascii="Times New Roman"/>
                <w:b w:val="false"/>
                <w:i w:val="false"/>
                <w:color w:val="000000"/>
                <w:sz w:val="20"/>
              </w:rPr>
              <w:t xml:space="preserve">
                            Сирек кездесетiн қан </w:t>
            </w:r>
            <w:r>
              <w:br/>
            </w:r>
            <w:r>
              <w:rPr>
                <w:rFonts w:ascii="Times New Roman"/>
                <w:b w:val="false"/>
                <w:i w:val="false"/>
                <w:color w:val="000000"/>
                <w:sz w:val="20"/>
              </w:rPr>
              <w:t xml:space="preserve">
                            топтары мен олардың </w:t>
            </w:r>
            <w:r>
              <w:br/>
            </w:r>
            <w:r>
              <w:rPr>
                <w:rFonts w:ascii="Times New Roman"/>
                <w:b w:val="false"/>
                <w:i w:val="false"/>
                <w:color w:val="000000"/>
                <w:sz w:val="20"/>
              </w:rPr>
              <w:t xml:space="preserve">
                            компоненттерiн ұзақ </w:t>
            </w:r>
            <w:r>
              <w:br/>
            </w:r>
            <w:r>
              <w:rPr>
                <w:rFonts w:ascii="Times New Roman"/>
                <w:b w:val="false"/>
                <w:i w:val="false"/>
                <w:color w:val="000000"/>
                <w:sz w:val="20"/>
              </w:rPr>
              <w:t xml:space="preserve">
                            мерзiмдi сақтау банкiн </w:t>
            </w:r>
            <w:r>
              <w:br/>
            </w:r>
            <w:r>
              <w:rPr>
                <w:rFonts w:ascii="Times New Roman"/>
                <w:b w:val="false"/>
                <w:i w:val="false"/>
                <w:color w:val="000000"/>
                <w:sz w:val="20"/>
              </w:rPr>
              <w:t xml:space="preserve">
                            құру. Қан резервiн </w:t>
            </w:r>
            <w:r>
              <w:br/>
            </w:r>
            <w:r>
              <w:rPr>
                <w:rFonts w:ascii="Times New Roman"/>
                <w:b w:val="false"/>
                <w:i w:val="false"/>
                <w:color w:val="000000"/>
                <w:sz w:val="20"/>
              </w:rPr>
              <w:t xml:space="preserve">
                            жаңарту және толықтыру </w:t>
            </w:r>
            <w:r>
              <w:br/>
            </w:r>
            <w:r>
              <w:rPr>
                <w:rFonts w:ascii="Times New Roman"/>
                <w:b w:val="false"/>
                <w:i w:val="false"/>
                <w:color w:val="000000"/>
                <w:sz w:val="20"/>
              </w:rPr>
              <w:t xml:space="preserve">
                            жөнiнде жұмыстар жүргiзу. </w:t>
            </w:r>
            <w:r>
              <w:br/>
            </w:r>
            <w:r>
              <w:rPr>
                <w:rFonts w:ascii="Times New Roman"/>
                <w:b w:val="false"/>
                <w:i w:val="false"/>
                <w:color w:val="000000"/>
                <w:sz w:val="20"/>
              </w:rPr>
              <w:t xml:space="preserve">
                            Донорлық кадрлардың </w:t>
            </w:r>
            <w:r>
              <w:br/>
            </w:r>
            <w:r>
              <w:rPr>
                <w:rFonts w:ascii="Times New Roman"/>
                <w:b w:val="false"/>
                <w:i w:val="false"/>
                <w:color w:val="000000"/>
                <w:sz w:val="20"/>
              </w:rPr>
              <w:t xml:space="preserve">
                            есебiн жүргiзу. </w:t>
            </w:r>
          </w:p>
        </w:tc>
      </w:tr>
    </w:tbl>
    <w:p>
      <w:pPr>
        <w:spacing w:after="0"/>
        <w:ind w:left="0"/>
        <w:jc w:val="both"/>
      </w:pPr>
      <w:r>
        <w:rPr>
          <w:rFonts w:ascii="Times New Roman"/>
          <w:b w:val="false"/>
          <w:i w:val="false"/>
          <w:color w:val="000000"/>
          <w:sz w:val="28"/>
        </w:rPr>
        <w:t xml:space="preserve">      7. Бюджеттiк бағдарламаның орындалуынан күтетiн нәтижелер: денсаулық сақтаудың республикалық ұйымдарын қанмен және оның компоненттерiмен үздiксiз қамтамасыз ету. </w:t>
      </w:r>
    </w:p>
    <w:bookmarkStart w:name="z71"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15 қосымша         </w:t>
      </w:r>
    </w:p>
    <w:bookmarkEnd w:id="18"/>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048 "Арнаулы медициналық қорды сақтаудың"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2002 жылға </w:t>
      </w:r>
    </w:p>
    <w:p>
      <w:pPr>
        <w:spacing w:after="0"/>
        <w:ind w:left="0"/>
        <w:jc w:val="both"/>
      </w:pPr>
      <w:r>
        <w:rPr>
          <w:rFonts w:ascii="Times New Roman"/>
          <w:b w:val="false"/>
          <w:i w:val="false"/>
          <w:color w:val="000000"/>
          <w:sz w:val="28"/>
        </w:rPr>
        <w:t xml:space="preserve">      1. Құны: 6334 мың теңге (алты миллион үш жүз отыз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Президентiнiң 1997 жылғы 7 мамырдағы N 100-шi "Азаматтық қорғаныс туралы" </w:t>
      </w:r>
      <w:r>
        <w:rPr>
          <w:rFonts w:ascii="Times New Roman"/>
          <w:b w:val="false"/>
          <w:i w:val="false"/>
          <w:color w:val="000000"/>
          <w:sz w:val="28"/>
        </w:rPr>
        <w:t xml:space="preserve">Заңы </w:t>
      </w:r>
      <w:r>
        <w:rPr>
          <w:rFonts w:ascii="Times New Roman"/>
          <w:b w:val="false"/>
          <w:i w:val="false"/>
          <w:color w:val="000000"/>
          <w:sz w:val="28"/>
        </w:rPr>
        <w:t xml:space="preserve"> 28 бабы; Қазақстан Республикасының Yкiметiнiң 1997 жылғы 16-шы маусымдағы N 127-шi "Жұмылдыруға дайындық және Қазақстан Республикасында жұмылдыру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15-шi бабы. </w:t>
      </w:r>
      <w:r>
        <w:br/>
      </w:r>
      <w:r>
        <w:rPr>
          <w:rFonts w:ascii="Times New Roman"/>
          <w:b w:val="false"/>
          <w:i w:val="false"/>
          <w:color w:val="000000"/>
          <w:sz w:val="28"/>
        </w:rPr>
        <w:t xml:space="preserve">
      3. Бюджеттiк бағдарламаның қаражат көзi: республикалық бюджет. </w:t>
      </w:r>
      <w:r>
        <w:br/>
      </w:r>
      <w:r>
        <w:rPr>
          <w:rFonts w:ascii="Times New Roman"/>
          <w:b w:val="false"/>
          <w:i w:val="false"/>
          <w:color w:val="000000"/>
          <w:sz w:val="28"/>
        </w:rPr>
        <w:t xml:space="preserve">
      4. Бюджеттiк бағдарламаның мақсаты: Қазақстан Республикасының денсаулық сақтау жүйесiндегi ұйымдар мен мекемелерде Қазақстан Республикасының Қорғаныс министрлiгі үшiн арнаулы құрылымдардың жұмылдыру дайындығын және Қазақстан Республикасының Азаматтық қорғанысының медициналық қызметiн қалыптастыру үшiн тәжiрибелiк жетекшілiкпен қамтамасыз ету жоспарланған. Қазақстан Республикасының денсаулық сақтау жұмылдыру қорындағы мүлiктердi жинау, сақтау, жаңарту және ауыстыру. </w:t>
      </w:r>
      <w:r>
        <w:br/>
      </w:r>
      <w:r>
        <w:rPr>
          <w:rFonts w:ascii="Times New Roman"/>
          <w:b w:val="false"/>
          <w:i w:val="false"/>
          <w:color w:val="000000"/>
          <w:sz w:val="28"/>
        </w:rPr>
        <w:t xml:space="preserve">
      5. Бюджеттiк бағдарламаның мiндеті: Қазақстан Республикасы Yкiметінің құрылған мiндеттерiне сәйкес келетiн жұмылдыру қорының мүлiктерінің тұрақты дайындығының жинақталуын, құрылып жатқан және қалыптасқан мекемелерге броньдалған әскери мiндеттiлердi жинақтау, есепке алуды ұйымдастыру, басқару органдарының, мекемелердің жұмылдыру дайындығымен қамтамасыз етуiн және денсаулық сақтау жүйелерiнің қалыптасуын республика аумағында бақылауды iске асыру. </w:t>
      </w:r>
      <w:r>
        <w:br/>
      </w:r>
      <w:r>
        <w:rPr>
          <w:rFonts w:ascii="Times New Roman"/>
          <w:b w:val="false"/>
          <w:i w:val="false"/>
          <w:color w:val="000000"/>
          <w:sz w:val="28"/>
        </w:rPr>
        <w:t xml:space="preserve">
      6. Бюджеттiк бағдарламаны iске асыру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048       Арнаулы                               2002 жыл  Қазақстан </w:t>
            </w:r>
            <w:r>
              <w:br/>
            </w:r>
            <w:r>
              <w:rPr>
                <w:rFonts w:ascii="Times New Roman"/>
                <w:b w:val="false"/>
                <w:i w:val="false"/>
                <w:color w:val="000000"/>
                <w:sz w:val="20"/>
              </w:rPr>
              <w:t xml:space="preserve">
              медициналық                                     Республикасы </w:t>
            </w:r>
            <w:r>
              <w:br/>
            </w:r>
            <w:r>
              <w:rPr>
                <w:rFonts w:ascii="Times New Roman"/>
                <w:b w:val="false"/>
                <w:i w:val="false"/>
                <w:color w:val="000000"/>
                <w:sz w:val="20"/>
              </w:rPr>
              <w:t xml:space="preserve">
              қорды сақтау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030 Республикалық Бекітілген штаттық 36             министрлігі </w:t>
            </w:r>
            <w:r>
              <w:br/>
            </w:r>
            <w:r>
              <w:rPr>
                <w:rFonts w:ascii="Times New Roman"/>
                <w:b w:val="false"/>
                <w:i w:val="false"/>
                <w:color w:val="000000"/>
                <w:sz w:val="20"/>
              </w:rPr>
              <w:t xml:space="preserve">
              арнаулы       бiрлiк санымен жүктелген          Республикалық </w:t>
            </w:r>
            <w:r>
              <w:br/>
            </w:r>
            <w:r>
              <w:rPr>
                <w:rFonts w:ascii="Times New Roman"/>
                <w:b w:val="false"/>
                <w:i w:val="false"/>
                <w:color w:val="000000"/>
                <w:sz w:val="20"/>
              </w:rPr>
              <w:t xml:space="preserve">
              медициналық   қызметтi атқару үшiн              арнаулы </w:t>
            </w:r>
            <w:r>
              <w:br/>
            </w:r>
            <w:r>
              <w:rPr>
                <w:rFonts w:ascii="Times New Roman"/>
                <w:b w:val="false"/>
                <w:i w:val="false"/>
                <w:color w:val="000000"/>
                <w:sz w:val="20"/>
              </w:rPr>
              <w:t xml:space="preserve">
              қамтамасыз.   Республикалық арнаулы             медициналық </w:t>
            </w:r>
            <w:r>
              <w:br/>
            </w:r>
            <w:r>
              <w:rPr>
                <w:rFonts w:ascii="Times New Roman"/>
                <w:b w:val="false"/>
                <w:i w:val="false"/>
                <w:color w:val="000000"/>
                <w:sz w:val="20"/>
              </w:rPr>
              <w:t xml:space="preserve">
              дандыру       медициналық қамтамасыз            қамтамасыз. </w:t>
            </w:r>
            <w:r>
              <w:br/>
            </w:r>
            <w:r>
              <w:rPr>
                <w:rFonts w:ascii="Times New Roman"/>
                <w:b w:val="false"/>
                <w:i w:val="false"/>
                <w:color w:val="000000"/>
                <w:sz w:val="20"/>
              </w:rPr>
              <w:t xml:space="preserve">
              орталығы      ету орталығын ұстау.              дандыру </w:t>
            </w:r>
            <w:r>
              <w:br/>
            </w:r>
            <w:r>
              <w:rPr>
                <w:rFonts w:ascii="Times New Roman"/>
                <w:b w:val="false"/>
                <w:i w:val="false"/>
                <w:color w:val="000000"/>
                <w:sz w:val="20"/>
              </w:rPr>
              <w:t xml:space="preserve">
                                                              орталығы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Органдардың жұмылдыру және ҚР денсаулық сақтау мекемелерінің дайындығын арттыру. Сақтау жағдайын, мүлiктердің сақталу дәрежесiн жақсарту. Мекемелердi мен ерекше кезеңде әскери уақытта броньдалғандардың санынан құрылған медициналық мамандармен жинақталған денсаулық сақтауды қалыптастыруды жұмылдыру қорларының мүлiктерiмен жабдықтау пайызын арттыру. </w:t>
      </w:r>
    </w:p>
    <w:bookmarkStart w:name="z72"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16 қосымша           </w:t>
      </w:r>
    </w:p>
    <w:bookmarkEnd w:id="19"/>
    <w:p>
      <w:pPr>
        <w:spacing w:after="0"/>
        <w:ind w:left="0"/>
        <w:jc w:val="both"/>
      </w:pPr>
      <w:r>
        <w:rPr>
          <w:rFonts w:ascii="Times New Roman"/>
          <w:b w:val="false"/>
          <w:i w:val="false"/>
          <w:color w:val="ff0000"/>
          <w:sz w:val="28"/>
        </w:rPr>
        <w:t xml:space="preserve">      ЕСКЕРТУ. 16 қосымша өзгерді - Қазақстан Республикасы Үкіметінің </w:t>
      </w:r>
      <w:r>
        <w:br/>
      </w:r>
      <w:r>
        <w:rPr>
          <w:rFonts w:ascii="Times New Roman"/>
          <w:b w:val="false"/>
          <w:i w:val="false"/>
          <w:color w:val="ff0000"/>
          <w:sz w:val="28"/>
        </w:rPr>
        <w:t xml:space="preserve">
               2002 жылғы 7 маусымдағы N 611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051 "Аса қауiптi жұқпалардың алдын алу </w:t>
      </w:r>
      <w:r>
        <w:br/>
      </w:r>
      <w:r>
        <w:rPr>
          <w:rFonts w:ascii="Times New Roman"/>
          <w:b/>
          <w:i w:val="false"/>
          <w:color w:val="000000"/>
        </w:rPr>
        <w:t xml:space="preserve">
және оларға қарсы күрес"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610 529 мың теңге (алты жүз он миллион бес жүз жиырма тоғыз мың теңге). </w:t>
      </w:r>
      <w:r>
        <w:br/>
      </w:r>
      <w:r>
        <w:rPr>
          <w:rFonts w:ascii="Times New Roman"/>
          <w:b w:val="false"/>
          <w:i w:val="false"/>
          <w:color w:val="000000"/>
          <w:sz w:val="28"/>
        </w:rPr>
        <w:t>
      2. Бюджеттiк бағдарламаның нормативтiк-құқықтық негiзi: "Халықтың санитарлық-эпидемиологиялық салауаттылығы туралы" Қазақстан Республикасының 1994 жылғы 8 шiлдедегi N 110 </w:t>
      </w:r>
      <w:r>
        <w:rPr>
          <w:rFonts w:ascii="Times New Roman"/>
          <w:b w:val="false"/>
          <w:i w:val="false"/>
          <w:color w:val="000000"/>
          <w:sz w:val="28"/>
        </w:rPr>
        <w:t xml:space="preserve">Заңының </w:t>
      </w:r>
      <w:r>
        <w:rPr>
          <w:rFonts w:ascii="Times New Roman"/>
          <w:b w:val="false"/>
          <w:i w:val="false"/>
          <w:color w:val="000000"/>
          <w:sz w:val="28"/>
        </w:rPr>
        <w:t xml:space="preserve"> 10, 12, 33, 35, 36-баптары.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халықтың санитарлық-эпидемиологиялық салауаттылығын қамтамасыз ету. </w:t>
      </w:r>
      <w:r>
        <w:br/>
      </w:r>
      <w:r>
        <w:rPr>
          <w:rFonts w:ascii="Times New Roman"/>
          <w:b w:val="false"/>
          <w:i w:val="false"/>
          <w:color w:val="000000"/>
          <w:sz w:val="28"/>
        </w:rPr>
        <w:t xml:space="preserve">
      5. Бюджеттiк бағдарламаның мiндеттерi: карантиндi және басқа да аса қауiптi жұқпалардың (оба, тырысқақ, күйдiргi, бруцеллез және басқалар) алдын алу және оларға қарсы күрес; қоршаған орта объектiлерiнің санитарлық-эпидемиологиялық сараптамасын, оның iшiнде көлiктегi санитарлық-эпидемиологиялық сараптаманы қамтамасыз ету; жұқпалы аурулар диагностикасын қамтамасыз ету; бақылау-қадағалау, оның iшiнде көлiктегi бақылау-қадағалау қызметiн жүзеге асыру кезiнде зертханалық зерттеулердi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!Бағдарламаның!Бағдарламаны(кіші бағ.!Iске асыру!  Жауапты </w:t>
            </w:r>
            <w:r>
              <w:br/>
            </w:r>
            <w:r>
              <w:rPr>
                <w:rFonts w:ascii="Times New Roman"/>
                <w:b w:val="false"/>
                <w:i w:val="false"/>
                <w:color w:val="000000"/>
                <w:sz w:val="20"/>
              </w:rPr>
              <w:t xml:space="preserve">
   !дар.!ғын !(шағын бағ.  !дарламаны) іске асыру !  мерзiм. !орындаушылар </w:t>
            </w:r>
            <w:r>
              <w:br/>
            </w:r>
            <w:r>
              <w:rPr>
                <w:rFonts w:ascii="Times New Roman"/>
                <w:b w:val="false"/>
                <w:i w:val="false"/>
                <w:color w:val="000000"/>
                <w:sz w:val="20"/>
              </w:rPr>
              <w:t xml:space="preserve">
   !лама!бағ.!дарламаның)  !жөніндегі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051       Аса қауiптi </w:t>
            </w:r>
            <w:r>
              <w:br/>
            </w:r>
            <w:r>
              <w:rPr>
                <w:rFonts w:ascii="Times New Roman"/>
                <w:b w:val="false"/>
                <w:i w:val="false"/>
                <w:color w:val="000000"/>
                <w:sz w:val="20"/>
              </w:rPr>
              <w:t xml:space="preserve">
              жұқпаларға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030  Обаға қарсы   Осы мекемеге жүктелген    2002 жыл Қазақстан </w:t>
            </w:r>
            <w:r>
              <w:br/>
            </w:r>
            <w:r>
              <w:rPr>
                <w:rFonts w:ascii="Times New Roman"/>
                <w:b w:val="false"/>
                <w:i w:val="false"/>
                <w:color w:val="000000"/>
                <w:sz w:val="20"/>
              </w:rPr>
              <w:t xml:space="preserve">
              күрес         функцияларды орындау               Республикасы </w:t>
            </w:r>
            <w:r>
              <w:br/>
            </w:r>
            <w:r>
              <w:rPr>
                <w:rFonts w:ascii="Times New Roman"/>
                <w:b w:val="false"/>
                <w:i w:val="false"/>
                <w:color w:val="000000"/>
                <w:sz w:val="20"/>
              </w:rPr>
              <w:t xml:space="preserve">
              станциялары:  үшiн бекiтiлген штат               Денсаулық </w:t>
            </w:r>
            <w:r>
              <w:br/>
            </w:r>
            <w:r>
              <w:rPr>
                <w:rFonts w:ascii="Times New Roman"/>
                <w:b w:val="false"/>
                <w:i w:val="false"/>
                <w:color w:val="000000"/>
                <w:sz w:val="20"/>
              </w:rPr>
              <w:t xml:space="preserve">
              Атырау, Арал  саны бар мына обаға                сақтау мини. </w:t>
            </w:r>
            <w:r>
              <w:br/>
            </w:r>
            <w:r>
              <w:rPr>
                <w:rFonts w:ascii="Times New Roman"/>
                <w:b w:val="false"/>
                <w:i w:val="false"/>
                <w:color w:val="000000"/>
                <w:sz w:val="20"/>
              </w:rPr>
              <w:t xml:space="preserve">
              теңiзi,       қарсы станцияларды                 стрлігінің </w:t>
            </w:r>
            <w:r>
              <w:br/>
            </w:r>
            <w:r>
              <w:rPr>
                <w:rFonts w:ascii="Times New Roman"/>
                <w:b w:val="false"/>
                <w:i w:val="false"/>
                <w:color w:val="000000"/>
                <w:sz w:val="20"/>
              </w:rPr>
              <w:t xml:space="preserve">
              Ақтөбе, Орал, ұстау:                             Атырау, Арал </w:t>
            </w:r>
            <w:r>
              <w:br/>
            </w:r>
            <w:r>
              <w:rPr>
                <w:rFonts w:ascii="Times New Roman"/>
                <w:b w:val="false"/>
                <w:i w:val="false"/>
                <w:color w:val="000000"/>
                <w:sz w:val="20"/>
              </w:rPr>
              <w:t xml:space="preserve">
              Талдықорған,  Атырау - 295 бiрлiк,               теңізі, Ақ. </w:t>
            </w:r>
            <w:r>
              <w:br/>
            </w:r>
            <w:r>
              <w:rPr>
                <w:rFonts w:ascii="Times New Roman"/>
                <w:b w:val="false"/>
                <w:i w:val="false"/>
                <w:color w:val="000000"/>
                <w:sz w:val="20"/>
              </w:rPr>
              <w:t xml:space="preserve">
              Қызылорда,    Арал теңiзi - 172 бiрлiк,          төбе, Орал, </w:t>
            </w:r>
            <w:r>
              <w:br/>
            </w:r>
            <w:r>
              <w:rPr>
                <w:rFonts w:ascii="Times New Roman"/>
                <w:b w:val="false"/>
                <w:i w:val="false"/>
                <w:color w:val="000000"/>
                <w:sz w:val="20"/>
              </w:rPr>
              <w:t xml:space="preserve">
             Жамбыл, Шалқар Ақтөбе - 58 бiрлік,                Талдықорған, </w:t>
            </w:r>
            <w:r>
              <w:br/>
            </w:r>
            <w:r>
              <w:rPr>
                <w:rFonts w:ascii="Times New Roman"/>
                <w:b w:val="false"/>
                <w:i w:val="false"/>
                <w:color w:val="000000"/>
                <w:sz w:val="20"/>
              </w:rPr>
              <w:t xml:space="preserve">
             Маңғыстау,     Орал - 296 бiрлiк,                 Қызылорда, </w:t>
            </w:r>
            <w:r>
              <w:br/>
            </w:r>
            <w:r>
              <w:rPr>
                <w:rFonts w:ascii="Times New Roman"/>
                <w:b w:val="false"/>
                <w:i w:val="false"/>
                <w:color w:val="000000"/>
                <w:sz w:val="20"/>
              </w:rPr>
              <w:t xml:space="preserve">
             Шымкент        Жамбыл - 51 бiрлiк,                Жамбыл,Шалқар </w:t>
            </w:r>
            <w:r>
              <w:br/>
            </w:r>
            <w:r>
              <w:rPr>
                <w:rFonts w:ascii="Times New Roman"/>
                <w:b w:val="false"/>
                <w:i w:val="false"/>
                <w:color w:val="000000"/>
                <w:sz w:val="20"/>
              </w:rPr>
              <w:t xml:space="preserve">
                            Шалқар - 48 бiрлік                 Маңғыстау, </w:t>
            </w:r>
            <w:r>
              <w:br/>
            </w:r>
            <w:r>
              <w:rPr>
                <w:rFonts w:ascii="Times New Roman"/>
                <w:b w:val="false"/>
                <w:i w:val="false"/>
                <w:color w:val="000000"/>
                <w:sz w:val="20"/>
              </w:rPr>
              <w:t xml:space="preserve">
                            Талдықорған - 243 бiрлiк,          Шымкент </w:t>
            </w:r>
            <w:r>
              <w:br/>
            </w:r>
            <w:r>
              <w:rPr>
                <w:rFonts w:ascii="Times New Roman"/>
                <w:b w:val="false"/>
                <w:i w:val="false"/>
                <w:color w:val="000000"/>
                <w:sz w:val="20"/>
              </w:rPr>
              <w:t xml:space="preserve">
                            Қызылорда - 175 бiрлiк,            обаға қарсы </w:t>
            </w:r>
            <w:r>
              <w:br/>
            </w:r>
            <w:r>
              <w:rPr>
                <w:rFonts w:ascii="Times New Roman"/>
                <w:b w:val="false"/>
                <w:i w:val="false"/>
                <w:color w:val="000000"/>
                <w:sz w:val="20"/>
              </w:rPr>
              <w:t xml:space="preserve">
                            Маңғыстау - 94 бiрлiк,             күрес </w:t>
            </w:r>
            <w:r>
              <w:br/>
            </w:r>
            <w:r>
              <w:rPr>
                <w:rFonts w:ascii="Times New Roman"/>
                <w:b w:val="false"/>
                <w:i w:val="false"/>
                <w:color w:val="000000"/>
                <w:sz w:val="20"/>
              </w:rPr>
              <w:t xml:space="preserve">
                            Шымкент - 99 бiрлiк.               станциялары </w:t>
            </w:r>
            <w:r>
              <w:br/>
            </w:r>
            <w:r>
              <w:rPr>
                <w:rFonts w:ascii="Times New Roman"/>
                <w:b w:val="false"/>
                <w:i w:val="false"/>
                <w:color w:val="000000"/>
                <w:sz w:val="20"/>
              </w:rPr>
              <w:t xml:space="preserve">
         031  Қазақ         Осы мекемеге жүктелген    2002 жыл Қазақстан </w:t>
            </w:r>
            <w:r>
              <w:br/>
            </w:r>
            <w:r>
              <w:rPr>
                <w:rFonts w:ascii="Times New Roman"/>
                <w:b w:val="false"/>
                <w:i w:val="false"/>
                <w:color w:val="000000"/>
                <w:sz w:val="20"/>
              </w:rPr>
              <w:t xml:space="preserve">
              республикалық функцияларды орындау үшiн          Республикасы </w:t>
            </w:r>
            <w:r>
              <w:br/>
            </w:r>
            <w:r>
              <w:rPr>
                <w:rFonts w:ascii="Times New Roman"/>
                <w:b w:val="false"/>
                <w:i w:val="false"/>
                <w:color w:val="000000"/>
                <w:sz w:val="20"/>
              </w:rPr>
              <w:t xml:space="preserve">
              санитарлық-   бекiтiлген штат санының            Денсаулық </w:t>
            </w:r>
            <w:r>
              <w:br/>
            </w:r>
            <w:r>
              <w:rPr>
                <w:rFonts w:ascii="Times New Roman"/>
                <w:b w:val="false"/>
                <w:i w:val="false"/>
                <w:color w:val="000000"/>
                <w:sz w:val="20"/>
              </w:rPr>
              <w:t xml:space="preserve">
              эпидемиоло.   250 бiрлiгi бар                    сақтау мини. </w:t>
            </w:r>
            <w:r>
              <w:br/>
            </w:r>
            <w:r>
              <w:rPr>
                <w:rFonts w:ascii="Times New Roman"/>
                <w:b w:val="false"/>
                <w:i w:val="false"/>
                <w:color w:val="000000"/>
                <w:sz w:val="20"/>
              </w:rPr>
              <w:t xml:space="preserve">
              гиялық        республикалық санитарлық-          стрлігінің </w:t>
            </w:r>
            <w:r>
              <w:br/>
            </w:r>
            <w:r>
              <w:rPr>
                <w:rFonts w:ascii="Times New Roman"/>
                <w:b w:val="false"/>
                <w:i w:val="false"/>
                <w:color w:val="000000"/>
                <w:sz w:val="20"/>
              </w:rPr>
              <w:t xml:space="preserve">
              станциясы     эпидемиологиялық станциясын        Қазақ респу. </w:t>
            </w:r>
            <w:r>
              <w:br/>
            </w:r>
            <w:r>
              <w:rPr>
                <w:rFonts w:ascii="Times New Roman"/>
                <w:b w:val="false"/>
                <w:i w:val="false"/>
                <w:color w:val="000000"/>
                <w:sz w:val="20"/>
              </w:rPr>
              <w:t xml:space="preserve">
                            ұстау;                             бликалық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032 Оңтүстiк-         Осы мекемеге           2002     Қазақстан </w:t>
            </w:r>
            <w:r>
              <w:br/>
            </w:r>
            <w:r>
              <w:rPr>
                <w:rFonts w:ascii="Times New Roman"/>
                <w:b w:val="false"/>
                <w:i w:val="false"/>
                <w:color w:val="000000"/>
                <w:sz w:val="20"/>
              </w:rPr>
              <w:t xml:space="preserve">
             Шығыс             жүктелген               жыл     Республикасының </w:t>
            </w:r>
            <w:r>
              <w:br/>
            </w:r>
            <w:r>
              <w:rPr>
                <w:rFonts w:ascii="Times New Roman"/>
                <w:b w:val="false"/>
                <w:i w:val="false"/>
                <w:color w:val="000000"/>
                <w:sz w:val="20"/>
              </w:rPr>
              <w:t xml:space="preserve">
             аймақтық          функцияларды                    Денсаулық сақтау </w:t>
            </w:r>
            <w:r>
              <w:br/>
            </w:r>
            <w:r>
              <w:rPr>
                <w:rFonts w:ascii="Times New Roman"/>
                <w:b w:val="false"/>
                <w:i w:val="false"/>
                <w:color w:val="000000"/>
                <w:sz w:val="20"/>
              </w:rPr>
              <w:t xml:space="preserve">
             әуе көлiгiндегi   орындауға                       министрлігі </w:t>
            </w:r>
            <w:r>
              <w:br/>
            </w:r>
            <w:r>
              <w:rPr>
                <w:rFonts w:ascii="Times New Roman"/>
                <w:b w:val="false"/>
                <w:i w:val="false"/>
                <w:color w:val="000000"/>
                <w:sz w:val="20"/>
              </w:rPr>
              <w:t xml:space="preserve">
             санитарлық-       бекітілген штат                 Мемлекеттiк </w:t>
            </w:r>
            <w:r>
              <w:br/>
            </w:r>
            <w:r>
              <w:rPr>
                <w:rFonts w:ascii="Times New Roman"/>
                <w:b w:val="false"/>
                <w:i w:val="false"/>
                <w:color w:val="000000"/>
                <w:sz w:val="20"/>
              </w:rPr>
              <w:t xml:space="preserve">
             эпидемиологиялық  санының                         санитарлық- </w:t>
            </w:r>
            <w:r>
              <w:br/>
            </w:r>
            <w:r>
              <w:rPr>
                <w:rFonts w:ascii="Times New Roman"/>
                <w:b w:val="false"/>
                <w:i w:val="false"/>
                <w:color w:val="000000"/>
                <w:sz w:val="20"/>
              </w:rPr>
              <w:t xml:space="preserve">
             сараптама         26 бiрлiгiмен                   эпидемиологиялық </w:t>
            </w:r>
            <w:r>
              <w:br/>
            </w:r>
            <w:r>
              <w:rPr>
                <w:rFonts w:ascii="Times New Roman"/>
                <w:b w:val="false"/>
                <w:i w:val="false"/>
                <w:color w:val="000000"/>
                <w:sz w:val="20"/>
              </w:rPr>
              <w:t xml:space="preserve">
             орталығы          Оңтүстiк-                       қадағалау комите. </w:t>
            </w:r>
            <w:r>
              <w:br/>
            </w:r>
            <w:r>
              <w:rPr>
                <w:rFonts w:ascii="Times New Roman"/>
                <w:b w:val="false"/>
                <w:i w:val="false"/>
                <w:color w:val="000000"/>
                <w:sz w:val="20"/>
              </w:rPr>
              <w:t xml:space="preserve">
                               Шығыс                           тінің Оңтүстік- </w:t>
            </w:r>
            <w:r>
              <w:br/>
            </w:r>
            <w:r>
              <w:rPr>
                <w:rFonts w:ascii="Times New Roman"/>
                <w:b w:val="false"/>
                <w:i w:val="false"/>
                <w:color w:val="000000"/>
                <w:sz w:val="20"/>
              </w:rPr>
              <w:t xml:space="preserve">
                               аймақтық әуе                    Шығыс аймақтық </w:t>
            </w:r>
            <w:r>
              <w:br/>
            </w:r>
            <w:r>
              <w:rPr>
                <w:rFonts w:ascii="Times New Roman"/>
                <w:b w:val="false"/>
                <w:i w:val="false"/>
                <w:color w:val="000000"/>
                <w:sz w:val="20"/>
              </w:rPr>
              <w:t xml:space="preserve">
                               көлiгiндегi                     әуе көлiгiндегi </w:t>
            </w:r>
            <w:r>
              <w:br/>
            </w:r>
            <w:r>
              <w:rPr>
                <w:rFonts w:ascii="Times New Roman"/>
                <w:b w:val="false"/>
                <w:i w:val="false"/>
                <w:color w:val="000000"/>
                <w:sz w:val="20"/>
              </w:rPr>
              <w:t xml:space="preserve">
                               санитарлық-                     санитарлық- </w:t>
            </w:r>
            <w:r>
              <w:br/>
            </w:r>
            <w:r>
              <w:rPr>
                <w:rFonts w:ascii="Times New Roman"/>
                <w:b w:val="false"/>
                <w:i w:val="false"/>
                <w:color w:val="000000"/>
                <w:sz w:val="20"/>
              </w:rPr>
              <w:t xml:space="preserve">
                               эпидемиология.                  эпидемиологиялық </w:t>
            </w:r>
            <w:r>
              <w:br/>
            </w:r>
            <w:r>
              <w:rPr>
                <w:rFonts w:ascii="Times New Roman"/>
                <w:b w:val="false"/>
                <w:i w:val="false"/>
                <w:color w:val="000000"/>
                <w:sz w:val="20"/>
              </w:rPr>
              <w:t xml:space="preserve">
                               лық сараптама                   сараптама </w:t>
            </w:r>
            <w:r>
              <w:br/>
            </w:r>
            <w:r>
              <w:rPr>
                <w:rFonts w:ascii="Times New Roman"/>
                <w:b w:val="false"/>
                <w:i w:val="false"/>
                <w:color w:val="000000"/>
                <w:sz w:val="20"/>
              </w:rPr>
              <w:t xml:space="preserve">
                               орталығын ұстау                 орталығы. </w:t>
            </w:r>
            <w:r>
              <w:br/>
            </w:r>
            <w:r>
              <w:rPr>
                <w:rFonts w:ascii="Times New Roman"/>
                <w:b w:val="false"/>
                <w:i w:val="false"/>
                <w:color w:val="000000"/>
                <w:sz w:val="20"/>
              </w:rPr>
              <w:t>
 </w:t>
            </w:r>
            <w:r>
              <w:br/>
            </w:r>
            <w:r>
              <w:rPr>
                <w:rFonts w:ascii="Times New Roman"/>
                <w:b w:val="false"/>
                <w:i w:val="false"/>
                <w:color w:val="000000"/>
                <w:sz w:val="20"/>
              </w:rPr>
              <w:t xml:space="preserve">
         000   Солтүстiк-        Осы мекемеге            2002    Қазақстан </w:t>
            </w:r>
            <w:r>
              <w:br/>
            </w:r>
            <w:r>
              <w:rPr>
                <w:rFonts w:ascii="Times New Roman"/>
                <w:b w:val="false"/>
                <w:i w:val="false"/>
                <w:color w:val="000000"/>
                <w:sz w:val="20"/>
              </w:rPr>
              <w:t xml:space="preserve">
             Батыс             жүктелген                жыл    Республикасының </w:t>
            </w:r>
            <w:r>
              <w:br/>
            </w:r>
            <w:r>
              <w:rPr>
                <w:rFonts w:ascii="Times New Roman"/>
                <w:b w:val="false"/>
                <w:i w:val="false"/>
                <w:color w:val="000000"/>
                <w:sz w:val="20"/>
              </w:rPr>
              <w:t xml:space="preserve">
             аймақтық          функцияларды                    Денсаулық сақтау </w:t>
            </w:r>
            <w:r>
              <w:br/>
            </w:r>
            <w:r>
              <w:rPr>
                <w:rFonts w:ascii="Times New Roman"/>
                <w:b w:val="false"/>
                <w:i w:val="false"/>
                <w:color w:val="000000"/>
                <w:sz w:val="20"/>
              </w:rPr>
              <w:t xml:space="preserve">
             әуе               орындауға                       министрлiгi </w:t>
            </w:r>
            <w:r>
              <w:br/>
            </w:r>
            <w:r>
              <w:rPr>
                <w:rFonts w:ascii="Times New Roman"/>
                <w:b w:val="false"/>
                <w:i w:val="false"/>
                <w:color w:val="000000"/>
                <w:sz w:val="20"/>
              </w:rPr>
              <w:t xml:space="preserve">
             көлiгiндегi       бекітілген штат                 Мемлекеттiк </w:t>
            </w:r>
            <w:r>
              <w:br/>
            </w:r>
            <w:r>
              <w:rPr>
                <w:rFonts w:ascii="Times New Roman"/>
                <w:b w:val="false"/>
                <w:i w:val="false"/>
                <w:color w:val="000000"/>
                <w:sz w:val="20"/>
              </w:rPr>
              <w:t xml:space="preserve">
             санитарлық-       санының                         санитарлық- </w:t>
            </w:r>
            <w:r>
              <w:br/>
            </w:r>
            <w:r>
              <w:rPr>
                <w:rFonts w:ascii="Times New Roman"/>
                <w:b w:val="false"/>
                <w:i w:val="false"/>
                <w:color w:val="000000"/>
                <w:sz w:val="20"/>
              </w:rPr>
              <w:t xml:space="preserve">
             эпидемиологиялық  11 бiрлiгiмен                   эпидемиологиялық </w:t>
            </w:r>
            <w:r>
              <w:br/>
            </w:r>
            <w:r>
              <w:rPr>
                <w:rFonts w:ascii="Times New Roman"/>
                <w:b w:val="false"/>
                <w:i w:val="false"/>
                <w:color w:val="000000"/>
                <w:sz w:val="20"/>
              </w:rPr>
              <w:t xml:space="preserve">
             сараптама         Солтүстiк-Батыс                 қадағалау кoмите. </w:t>
            </w:r>
            <w:r>
              <w:br/>
            </w:r>
            <w:r>
              <w:rPr>
                <w:rFonts w:ascii="Times New Roman"/>
                <w:b w:val="false"/>
                <w:i w:val="false"/>
                <w:color w:val="000000"/>
                <w:sz w:val="20"/>
              </w:rPr>
              <w:t xml:space="preserve">
             орталығы          аймақтық әуе                    тiнiң Солтүстiк- </w:t>
            </w:r>
            <w:r>
              <w:br/>
            </w:r>
            <w:r>
              <w:rPr>
                <w:rFonts w:ascii="Times New Roman"/>
                <w:b w:val="false"/>
                <w:i w:val="false"/>
                <w:color w:val="000000"/>
                <w:sz w:val="20"/>
              </w:rPr>
              <w:t xml:space="preserve">
                               көлiгiндегi                     Батыс аймақтық </w:t>
            </w:r>
            <w:r>
              <w:br/>
            </w:r>
            <w:r>
              <w:rPr>
                <w:rFonts w:ascii="Times New Roman"/>
                <w:b w:val="false"/>
                <w:i w:val="false"/>
                <w:color w:val="000000"/>
                <w:sz w:val="20"/>
              </w:rPr>
              <w:t xml:space="preserve">
                               санитарлық-                     әуе көлiгiндегi </w:t>
            </w:r>
            <w:r>
              <w:br/>
            </w:r>
            <w:r>
              <w:rPr>
                <w:rFonts w:ascii="Times New Roman"/>
                <w:b w:val="false"/>
                <w:i w:val="false"/>
                <w:color w:val="000000"/>
                <w:sz w:val="20"/>
              </w:rPr>
              <w:t xml:space="preserve">
                               эпидемиология.                  санитарлық- </w:t>
            </w:r>
            <w:r>
              <w:br/>
            </w:r>
            <w:r>
              <w:rPr>
                <w:rFonts w:ascii="Times New Roman"/>
                <w:b w:val="false"/>
                <w:i w:val="false"/>
                <w:color w:val="000000"/>
                <w:sz w:val="20"/>
              </w:rPr>
              <w:t xml:space="preserve">
                               лық сараптама                   эпидемиологиялық </w:t>
            </w:r>
            <w:r>
              <w:br/>
            </w:r>
            <w:r>
              <w:rPr>
                <w:rFonts w:ascii="Times New Roman"/>
                <w:b w:val="false"/>
                <w:i w:val="false"/>
                <w:color w:val="000000"/>
                <w:sz w:val="20"/>
              </w:rPr>
              <w:t xml:space="preserve">
                               орталығын ұстау                 сараптама </w:t>
            </w:r>
            <w:r>
              <w:br/>
            </w:r>
            <w:r>
              <w:rPr>
                <w:rFonts w:ascii="Times New Roman"/>
                <w:b w:val="false"/>
                <w:i w:val="false"/>
                <w:color w:val="000000"/>
                <w:sz w:val="20"/>
              </w:rPr>
              <w:t xml:space="preserve">
                                                               орталығы. &lt;*&gt; </w:t>
            </w:r>
            <w:r>
              <w:br/>
            </w:r>
            <w:r>
              <w:rPr>
                <w:rFonts w:ascii="Times New Roman"/>
                <w:b w:val="false"/>
                <w:i w:val="false"/>
                <w:color w:val="000000"/>
                <w:sz w:val="20"/>
              </w:rPr>
              <w:t xml:space="preserve">
         033  Алматы        Осы мекемеге жүктелген    2002 жыл Қазақстан </w:t>
            </w:r>
            <w:r>
              <w:br/>
            </w:r>
            <w:r>
              <w:rPr>
                <w:rFonts w:ascii="Times New Roman"/>
                <w:b w:val="false"/>
                <w:i w:val="false"/>
                <w:color w:val="000000"/>
                <w:sz w:val="20"/>
              </w:rPr>
              <w:t xml:space="preserve">
              аймақтық      функцияларды орындау үшін          Республикасы </w:t>
            </w:r>
            <w:r>
              <w:br/>
            </w:r>
            <w:r>
              <w:rPr>
                <w:rFonts w:ascii="Times New Roman"/>
                <w:b w:val="false"/>
                <w:i w:val="false"/>
                <w:color w:val="000000"/>
                <w:sz w:val="20"/>
              </w:rPr>
              <w:t xml:space="preserve">
              көліктегі     бекiтiлген штат санының            Денсаулық </w:t>
            </w:r>
            <w:r>
              <w:br/>
            </w:r>
            <w:r>
              <w:rPr>
                <w:rFonts w:ascii="Times New Roman"/>
                <w:b w:val="false"/>
                <w:i w:val="false"/>
                <w:color w:val="000000"/>
                <w:sz w:val="20"/>
              </w:rPr>
              <w:t xml:space="preserve">
              санитарлық-   131 бірлігі бар Алматы             сақтау мини. </w:t>
            </w:r>
            <w:r>
              <w:br/>
            </w:r>
            <w:r>
              <w:rPr>
                <w:rFonts w:ascii="Times New Roman"/>
                <w:b w:val="false"/>
                <w:i w:val="false"/>
                <w:color w:val="000000"/>
                <w:sz w:val="20"/>
              </w:rPr>
              <w:t xml:space="preserve">
              эпидемио.     аймақтық көліктегі сани.           стрлігінің </w:t>
            </w:r>
            <w:r>
              <w:br/>
            </w:r>
            <w:r>
              <w:rPr>
                <w:rFonts w:ascii="Times New Roman"/>
                <w:b w:val="false"/>
                <w:i w:val="false"/>
                <w:color w:val="000000"/>
                <w:sz w:val="20"/>
              </w:rPr>
              <w:t xml:space="preserve">
              логиялық      тарлық-эпидемиологиялық            Алматы </w:t>
            </w:r>
            <w:r>
              <w:br/>
            </w:r>
            <w:r>
              <w:rPr>
                <w:rFonts w:ascii="Times New Roman"/>
                <w:b w:val="false"/>
                <w:i w:val="false"/>
                <w:color w:val="000000"/>
                <w:sz w:val="20"/>
              </w:rPr>
              <w:t xml:space="preserve">
              сараптама     сараптама орталығын ұстау;         аймақтық </w:t>
            </w:r>
            <w:r>
              <w:br/>
            </w:r>
            <w:r>
              <w:rPr>
                <w:rFonts w:ascii="Times New Roman"/>
                <w:b w:val="false"/>
                <w:i w:val="false"/>
                <w:color w:val="000000"/>
                <w:sz w:val="20"/>
              </w:rPr>
              <w:t xml:space="preserve">
              орталығы                                         көліктегі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034  Ақмола        Осы мекемеге жүктелген    2002 жыл Қазақстан </w:t>
            </w:r>
            <w:r>
              <w:br/>
            </w:r>
            <w:r>
              <w:rPr>
                <w:rFonts w:ascii="Times New Roman"/>
                <w:b w:val="false"/>
                <w:i w:val="false"/>
                <w:color w:val="000000"/>
                <w:sz w:val="20"/>
              </w:rPr>
              <w:t xml:space="preserve">
              аймақтық      функцияларды орындау үшін          Республикасы </w:t>
            </w:r>
            <w:r>
              <w:br/>
            </w:r>
            <w:r>
              <w:rPr>
                <w:rFonts w:ascii="Times New Roman"/>
                <w:b w:val="false"/>
                <w:i w:val="false"/>
                <w:color w:val="000000"/>
                <w:sz w:val="20"/>
              </w:rPr>
              <w:t xml:space="preserve">
              көліктегі     бекiтiлген штат санының            Денсаулық </w:t>
            </w:r>
            <w:r>
              <w:br/>
            </w:r>
            <w:r>
              <w:rPr>
                <w:rFonts w:ascii="Times New Roman"/>
                <w:b w:val="false"/>
                <w:i w:val="false"/>
                <w:color w:val="000000"/>
                <w:sz w:val="20"/>
              </w:rPr>
              <w:t xml:space="preserve">
              санитарлық-   121 бірлігі бар Ақмола             сақтау мини. </w:t>
            </w:r>
            <w:r>
              <w:br/>
            </w:r>
            <w:r>
              <w:rPr>
                <w:rFonts w:ascii="Times New Roman"/>
                <w:b w:val="false"/>
                <w:i w:val="false"/>
                <w:color w:val="000000"/>
                <w:sz w:val="20"/>
              </w:rPr>
              <w:t xml:space="preserve">
              эпидемио.     аймақтық көліктегі сани.           стрлігінің </w:t>
            </w:r>
            <w:r>
              <w:br/>
            </w:r>
            <w:r>
              <w:rPr>
                <w:rFonts w:ascii="Times New Roman"/>
                <w:b w:val="false"/>
                <w:i w:val="false"/>
                <w:color w:val="000000"/>
                <w:sz w:val="20"/>
              </w:rPr>
              <w:t xml:space="preserve">
              логиялық      тарлық-эпидемиологиялық            Ақмола </w:t>
            </w:r>
            <w:r>
              <w:br/>
            </w:r>
            <w:r>
              <w:rPr>
                <w:rFonts w:ascii="Times New Roman"/>
                <w:b w:val="false"/>
                <w:i w:val="false"/>
                <w:color w:val="000000"/>
                <w:sz w:val="20"/>
              </w:rPr>
              <w:t xml:space="preserve">
              сараптама     сараптама орталығын ұстау;         аймақтық </w:t>
            </w:r>
            <w:r>
              <w:br/>
            </w:r>
            <w:r>
              <w:rPr>
                <w:rFonts w:ascii="Times New Roman"/>
                <w:b w:val="false"/>
                <w:i w:val="false"/>
                <w:color w:val="000000"/>
                <w:sz w:val="20"/>
              </w:rPr>
              <w:t xml:space="preserve">
              орталығы                                         көліктегі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035  Батыс         Осы мекемеге жүктелген    2002 жыл Қазақстан </w:t>
            </w:r>
            <w:r>
              <w:br/>
            </w:r>
            <w:r>
              <w:rPr>
                <w:rFonts w:ascii="Times New Roman"/>
                <w:b w:val="false"/>
                <w:i w:val="false"/>
                <w:color w:val="000000"/>
                <w:sz w:val="20"/>
              </w:rPr>
              <w:t xml:space="preserve">
              Қазақстан     функцияларды орындау үшін          Республикасы </w:t>
            </w:r>
            <w:r>
              <w:br/>
            </w:r>
            <w:r>
              <w:rPr>
                <w:rFonts w:ascii="Times New Roman"/>
                <w:b w:val="false"/>
                <w:i w:val="false"/>
                <w:color w:val="000000"/>
                <w:sz w:val="20"/>
              </w:rPr>
              <w:t xml:space="preserve">
              аймақтық      бекiтiлген штат санының            Денсаулық </w:t>
            </w:r>
            <w:r>
              <w:br/>
            </w:r>
            <w:r>
              <w:rPr>
                <w:rFonts w:ascii="Times New Roman"/>
                <w:b w:val="false"/>
                <w:i w:val="false"/>
                <w:color w:val="000000"/>
                <w:sz w:val="20"/>
              </w:rPr>
              <w:t xml:space="preserve">
              көліктегі     90 бірлігі бар Батыс               сақтау мини. </w:t>
            </w:r>
            <w:r>
              <w:br/>
            </w:r>
            <w:r>
              <w:rPr>
                <w:rFonts w:ascii="Times New Roman"/>
                <w:b w:val="false"/>
                <w:i w:val="false"/>
                <w:color w:val="000000"/>
                <w:sz w:val="20"/>
              </w:rPr>
              <w:t xml:space="preserve">
              санитарлық-   Қазақстан аймақтық                 стрлігінің </w:t>
            </w:r>
            <w:r>
              <w:br/>
            </w:r>
            <w:r>
              <w:rPr>
                <w:rFonts w:ascii="Times New Roman"/>
                <w:b w:val="false"/>
                <w:i w:val="false"/>
                <w:color w:val="000000"/>
                <w:sz w:val="20"/>
              </w:rPr>
              <w:t xml:space="preserve">
              эпидемио.     көліктегі санитарлық-              Батыс </w:t>
            </w:r>
            <w:r>
              <w:br/>
            </w:r>
            <w:r>
              <w:rPr>
                <w:rFonts w:ascii="Times New Roman"/>
                <w:b w:val="false"/>
                <w:i w:val="false"/>
                <w:color w:val="000000"/>
                <w:sz w:val="20"/>
              </w:rPr>
              <w:t xml:space="preserve">
              логиялық      эпидемиологиялық сараптама         Қазақстан </w:t>
            </w:r>
            <w:r>
              <w:br/>
            </w:r>
            <w:r>
              <w:rPr>
                <w:rFonts w:ascii="Times New Roman"/>
                <w:b w:val="false"/>
                <w:i w:val="false"/>
                <w:color w:val="000000"/>
                <w:sz w:val="20"/>
              </w:rPr>
              <w:t xml:space="preserve">
              сараптама     орталығын ұстау;                   аймақтық </w:t>
            </w:r>
            <w:r>
              <w:br/>
            </w:r>
            <w:r>
              <w:rPr>
                <w:rFonts w:ascii="Times New Roman"/>
                <w:b w:val="false"/>
                <w:i w:val="false"/>
                <w:color w:val="000000"/>
                <w:sz w:val="20"/>
              </w:rPr>
              <w:t xml:space="preserve">
              орталығы                                         көліктегі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орталығы </w:t>
            </w:r>
          </w:p>
        </w:tc>
      </w:tr>
    </w:tbl>
    <w:p>
      <w:pPr>
        <w:spacing w:after="0"/>
        <w:ind w:left="0"/>
        <w:jc w:val="both"/>
      </w:pPr>
      <w:r>
        <w:rPr>
          <w:rFonts w:ascii="Times New Roman"/>
          <w:b w:val="false"/>
          <w:i w:val="false"/>
          <w:color w:val="ff0000"/>
          <w:sz w:val="28"/>
        </w:rPr>
        <w:t xml:space="preserve">      Ескерту. 6-тармақ өзгерді - ҚР Үкіметінің 2002.12.09. N 1293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елдегi санитарлық-эпидемиологиялық жағдайды жақсарту; жұқпалы аурулармен науқастанудың, оның iшiнде карантиндi және басқа да аса қауiптi жұқпалардың алдын алу және оларды азайту; көлiктегi қоршаған орта объектiлерінің сапасын жақсарту. </w:t>
      </w:r>
    </w:p>
    <w:bookmarkStart w:name="z73"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17 қосымша         </w:t>
      </w:r>
    </w:p>
    <w:bookmarkEnd w:id="20"/>
    <w:p>
      <w:pPr>
        <w:spacing w:after="0"/>
        <w:ind w:left="0"/>
        <w:jc w:val="both"/>
      </w:pPr>
      <w:r>
        <w:rPr>
          <w:rFonts w:ascii="Times New Roman"/>
          <w:b w:val="false"/>
          <w:i w:val="false"/>
          <w:color w:val="ff0000"/>
          <w:sz w:val="28"/>
        </w:rPr>
        <w:t xml:space="preserve">      ЕСКЕРТУ. 17 қосымша өзгерді - ҚР Үкіметінің 2002.08.19. N 143b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033 "В" гепатитiне қарсы вакциналарды </w:t>
      </w:r>
      <w:r>
        <w:br/>
      </w:r>
      <w:r>
        <w:rPr>
          <w:rFonts w:ascii="Times New Roman"/>
          <w:b/>
          <w:i w:val="false"/>
          <w:color w:val="000000"/>
        </w:rPr>
        <w:t xml:space="preserve">
орталықтандырылған сатып алу"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231 146 000 (екі жүз отыз бiр миллион жүз қырық алты мың) теңге. </w:t>
      </w:r>
      <w:r>
        <w:br/>
      </w:r>
      <w:r>
        <w:rPr>
          <w:rFonts w:ascii="Times New Roman"/>
          <w:b w:val="false"/>
          <w:i w:val="false"/>
          <w:color w:val="000000"/>
          <w:sz w:val="28"/>
        </w:rPr>
        <w:t>
      2. Бюджеттiк бағдарламаның нормативтiк-құқықтық негiзi: "Халықтың санитарлық-эпидемиологиялық салауаттылығы туралы" Қазақстан Республикасының 1994 жылғы 8 шілдедегi N 110 </w:t>
      </w:r>
      <w:r>
        <w:rPr>
          <w:rFonts w:ascii="Times New Roman"/>
          <w:b w:val="false"/>
          <w:i w:val="false"/>
          <w:color w:val="000000"/>
          <w:sz w:val="28"/>
        </w:rPr>
        <w:t xml:space="preserve">Заңының </w:t>
      </w:r>
      <w:r>
        <w:rPr>
          <w:rFonts w:ascii="Times New Roman"/>
          <w:b w:val="false"/>
          <w:i w:val="false"/>
          <w:color w:val="000000"/>
          <w:sz w:val="28"/>
        </w:rPr>
        <w:t xml:space="preserve"> 34-бабы; "Қазақстан Республикасында азаматтардың денсаулық жағдайын жақсарту жөнiндегi бiрiншi кезектегi шаралар туралы" Қазақстан Республикасы Президентiнің 1998 жылғы 16 мамырдағы N 3956 </w:t>
      </w:r>
      <w:r>
        <w:rPr>
          <w:rFonts w:ascii="Times New Roman"/>
          <w:b w:val="false"/>
          <w:i w:val="false"/>
          <w:color w:val="000000"/>
          <w:sz w:val="28"/>
        </w:rPr>
        <w:t xml:space="preserve">Жарлығы </w:t>
      </w:r>
      <w:r>
        <w:rPr>
          <w:rFonts w:ascii="Times New Roman"/>
          <w:b w:val="false"/>
          <w:i w:val="false"/>
          <w:color w:val="000000"/>
          <w:sz w:val="28"/>
        </w:rPr>
        <w:t>;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халыққа "В" гепатитi вирусына қарсы вакцинация жасау. </w:t>
      </w:r>
      <w:r>
        <w:br/>
      </w:r>
      <w:r>
        <w:rPr>
          <w:rFonts w:ascii="Times New Roman"/>
          <w:b w:val="false"/>
          <w:i w:val="false"/>
          <w:color w:val="000000"/>
          <w:sz w:val="28"/>
        </w:rPr>
        <w:t xml:space="preserve">
      5. Бюджеттiк бағдарламаның мiндеттерi: "В" гепатитiне қарсы вакциналарды орталықтандырылған сатып алу және оларды аймақтарға жеткiзу. </w:t>
      </w:r>
      <w:r>
        <w:br/>
      </w:r>
      <w:r>
        <w:rPr>
          <w:rFonts w:ascii="Times New Roman"/>
          <w:b w:val="false"/>
          <w:i w:val="false"/>
          <w:color w:val="000000"/>
          <w:sz w:val="28"/>
        </w:rPr>
        <w:t xml:space="preserve">
      6. Бюджеттiк бағдарламаны іске асыру жөніндегі іс-шаралардың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033      "В" гепатитiне Дәрiгерлердің           2002 жыл  Қазақстан </w:t>
            </w:r>
            <w:r>
              <w:br/>
            </w:r>
            <w:r>
              <w:rPr>
                <w:rFonts w:ascii="Times New Roman"/>
                <w:b w:val="false"/>
                <w:i w:val="false"/>
                <w:color w:val="000000"/>
                <w:sz w:val="20"/>
              </w:rPr>
              <w:t xml:space="preserve">
             қарсы          көрсеткіштерi бойынша             Республикасы. </w:t>
            </w:r>
            <w:r>
              <w:br/>
            </w:r>
            <w:r>
              <w:rPr>
                <w:rFonts w:ascii="Times New Roman"/>
                <w:b w:val="false"/>
                <w:i w:val="false"/>
                <w:color w:val="000000"/>
                <w:sz w:val="20"/>
              </w:rPr>
              <w:t xml:space="preserve">
             вакциналарды   жаңа туған нәрестелерге,          ның Денсаулық </w:t>
            </w:r>
            <w:r>
              <w:br/>
            </w:r>
            <w:r>
              <w:rPr>
                <w:rFonts w:ascii="Times New Roman"/>
                <w:b w:val="false"/>
                <w:i w:val="false"/>
                <w:color w:val="000000"/>
                <w:sz w:val="20"/>
              </w:rPr>
              <w:t xml:space="preserve">
             орталықтанды.  медициналық қызметкер.            сақтау </w:t>
            </w:r>
            <w:r>
              <w:br/>
            </w:r>
            <w:r>
              <w:rPr>
                <w:rFonts w:ascii="Times New Roman"/>
                <w:b w:val="false"/>
                <w:i w:val="false"/>
                <w:color w:val="000000"/>
                <w:sz w:val="20"/>
              </w:rPr>
              <w:t xml:space="preserve">
             рылған сатып   лерге және қан мен оның           министрлігі </w:t>
            </w:r>
            <w:r>
              <w:br/>
            </w:r>
            <w:r>
              <w:rPr>
                <w:rFonts w:ascii="Times New Roman"/>
                <w:b w:val="false"/>
                <w:i w:val="false"/>
                <w:color w:val="000000"/>
                <w:sz w:val="20"/>
              </w:rPr>
              <w:t xml:space="preserve">
             алу            компоненттерiн құюға </w:t>
            </w:r>
            <w:r>
              <w:br/>
            </w:r>
            <w:r>
              <w:rPr>
                <w:rFonts w:ascii="Times New Roman"/>
                <w:b w:val="false"/>
                <w:i w:val="false"/>
                <w:color w:val="000000"/>
                <w:sz w:val="20"/>
              </w:rPr>
              <w:t xml:space="preserve">
                            ұшыраған науқастарға </w:t>
            </w:r>
            <w:r>
              <w:br/>
            </w:r>
            <w:r>
              <w:rPr>
                <w:rFonts w:ascii="Times New Roman"/>
                <w:b w:val="false"/>
                <w:i w:val="false"/>
                <w:color w:val="000000"/>
                <w:sz w:val="20"/>
              </w:rPr>
              <w:t xml:space="preserve">
                            вакцинация жасау үшiн </w:t>
            </w:r>
            <w:r>
              <w:br/>
            </w:r>
            <w:r>
              <w:rPr>
                <w:rFonts w:ascii="Times New Roman"/>
                <w:b w:val="false"/>
                <w:i w:val="false"/>
                <w:color w:val="000000"/>
                <w:sz w:val="20"/>
              </w:rPr>
              <w:t xml:space="preserve">
                            "В" гепатитiне қарсы </w:t>
            </w:r>
            <w:r>
              <w:br/>
            </w:r>
            <w:r>
              <w:rPr>
                <w:rFonts w:ascii="Times New Roman"/>
                <w:b w:val="false"/>
                <w:i w:val="false"/>
                <w:color w:val="000000"/>
                <w:sz w:val="20"/>
              </w:rPr>
              <w:t xml:space="preserve">
                            вакциналарды уақытылы </w:t>
            </w:r>
            <w:r>
              <w:br/>
            </w:r>
            <w:r>
              <w:rPr>
                <w:rFonts w:ascii="Times New Roman"/>
                <w:b w:val="false"/>
                <w:i w:val="false"/>
                <w:color w:val="000000"/>
                <w:sz w:val="20"/>
              </w:rPr>
              <w:t xml:space="preserve">
                            сатып алу. Вакцинация </w:t>
            </w:r>
            <w:r>
              <w:br/>
            </w:r>
            <w:r>
              <w:rPr>
                <w:rFonts w:ascii="Times New Roman"/>
                <w:b w:val="false"/>
                <w:i w:val="false"/>
                <w:color w:val="000000"/>
                <w:sz w:val="20"/>
              </w:rPr>
              <w:t xml:space="preserve">
                            жасалатын контингент. </w:t>
            </w:r>
            <w:r>
              <w:br/>
            </w:r>
            <w:r>
              <w:rPr>
                <w:rFonts w:ascii="Times New Roman"/>
                <w:b w:val="false"/>
                <w:i w:val="false"/>
                <w:color w:val="000000"/>
                <w:sz w:val="20"/>
              </w:rPr>
              <w:t xml:space="preserve">
                            тердің орташа есеппен </w:t>
            </w:r>
            <w:r>
              <w:br/>
            </w:r>
            <w:r>
              <w:rPr>
                <w:rFonts w:ascii="Times New Roman"/>
                <w:b w:val="false"/>
                <w:i w:val="false"/>
                <w:color w:val="000000"/>
                <w:sz w:val="20"/>
              </w:rPr>
              <w:t xml:space="preserve">
                            алғандағы саны 577 мың </w:t>
            </w:r>
            <w:r>
              <w:br/>
            </w:r>
            <w:r>
              <w:rPr>
                <w:rFonts w:ascii="Times New Roman"/>
                <w:b w:val="false"/>
                <w:i w:val="false"/>
                <w:color w:val="000000"/>
                <w:sz w:val="20"/>
              </w:rPr>
              <w:t xml:space="preserve">
                            адам, оның ішінде 230 </w:t>
            </w:r>
            <w:r>
              <w:br/>
            </w:r>
            <w:r>
              <w:rPr>
                <w:rFonts w:ascii="Times New Roman"/>
                <w:b w:val="false"/>
                <w:i w:val="false"/>
                <w:color w:val="000000"/>
                <w:sz w:val="20"/>
              </w:rPr>
              <w:t xml:space="preserve">
                            мың адам - жаңа туған </w:t>
            </w:r>
            <w:r>
              <w:br/>
            </w:r>
            <w:r>
              <w:rPr>
                <w:rFonts w:ascii="Times New Roman"/>
                <w:b w:val="false"/>
                <w:i w:val="false"/>
                <w:color w:val="000000"/>
                <w:sz w:val="20"/>
              </w:rPr>
              <w:t xml:space="preserve">
                            нәрестелер, 273 мың </w:t>
            </w:r>
            <w:r>
              <w:br/>
            </w:r>
            <w:r>
              <w:rPr>
                <w:rFonts w:ascii="Times New Roman"/>
                <w:b w:val="false"/>
                <w:i w:val="false"/>
                <w:color w:val="000000"/>
                <w:sz w:val="20"/>
              </w:rPr>
              <w:t xml:space="preserve">
                            адам - 5 жастағы және </w:t>
            </w:r>
            <w:r>
              <w:br/>
            </w:r>
            <w:r>
              <w:rPr>
                <w:rFonts w:ascii="Times New Roman"/>
                <w:b w:val="false"/>
                <w:i w:val="false"/>
                <w:color w:val="000000"/>
                <w:sz w:val="20"/>
              </w:rPr>
              <w:t xml:space="preserve">
                            медициналық айғақтар </w:t>
            </w:r>
            <w:r>
              <w:br/>
            </w:r>
            <w:r>
              <w:rPr>
                <w:rFonts w:ascii="Times New Roman"/>
                <w:b w:val="false"/>
                <w:i w:val="false"/>
                <w:color w:val="000000"/>
                <w:sz w:val="20"/>
              </w:rPr>
              <w:t xml:space="preserve">
                            бойынша бұрын егілмеген </w:t>
            </w:r>
            <w:r>
              <w:br/>
            </w:r>
            <w:r>
              <w:rPr>
                <w:rFonts w:ascii="Times New Roman"/>
                <w:b w:val="false"/>
                <w:i w:val="false"/>
                <w:color w:val="000000"/>
                <w:sz w:val="20"/>
              </w:rPr>
              <w:t xml:space="preserve">
                            балалар,42 мың адам </w:t>
            </w:r>
            <w:r>
              <w:br/>
            </w:r>
            <w:r>
              <w:rPr>
                <w:rFonts w:ascii="Times New Roman"/>
                <w:b w:val="false"/>
                <w:i w:val="false"/>
                <w:color w:val="000000"/>
                <w:sz w:val="20"/>
              </w:rPr>
              <w:t xml:space="preserve">
                            - медициналық қызмет. </w:t>
            </w:r>
            <w:r>
              <w:br/>
            </w:r>
            <w:r>
              <w:rPr>
                <w:rFonts w:ascii="Times New Roman"/>
                <w:b w:val="false"/>
                <w:i w:val="false"/>
                <w:color w:val="000000"/>
                <w:sz w:val="20"/>
              </w:rPr>
              <w:t xml:space="preserve">
                            керлер, 32 мың адам - </w:t>
            </w:r>
            <w:r>
              <w:br/>
            </w:r>
            <w:r>
              <w:rPr>
                <w:rFonts w:ascii="Times New Roman"/>
                <w:b w:val="false"/>
                <w:i w:val="false"/>
                <w:color w:val="000000"/>
                <w:sz w:val="20"/>
              </w:rPr>
              <w:t xml:space="preserve">
                            қан құюға ұшыраған </w:t>
            </w:r>
            <w:r>
              <w:br/>
            </w:r>
            <w:r>
              <w:rPr>
                <w:rFonts w:ascii="Times New Roman"/>
                <w:b w:val="false"/>
                <w:i w:val="false"/>
                <w:color w:val="000000"/>
                <w:sz w:val="20"/>
              </w:rPr>
              <w:t xml:space="preserve">
                            науқастар </w:t>
            </w:r>
          </w:p>
        </w:tc>
      </w:tr>
    </w:tbl>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вакцинация жасауға ұшыраған адамдардың арасында вирустық "В" гепатитiнен науқастануды азайту. </w:t>
      </w:r>
    </w:p>
    <w:bookmarkStart w:name="z74"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18 қосымша          </w:t>
      </w:r>
    </w:p>
    <w:bookmarkEnd w:id="21"/>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035 "Науқастарды шетелде емдеу"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30 000 000 (отыз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Заңының </w:t>
      </w:r>
      <w:r>
        <w:rPr>
          <w:rFonts w:ascii="Times New Roman"/>
          <w:b w:val="false"/>
          <w:i w:val="false"/>
          <w:color w:val="000000"/>
          <w:sz w:val="28"/>
        </w:rPr>
        <w:t xml:space="preserve"> 44-бабы; Қазақстан Республикасы Үкiметiнiң 2001 жылғы 27 желтоқсандағы "2002 жылға арналған республикалық бюджет туралы" Қазақстан Республикасының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2000 жылғы 29 ақпандағы "Қазақстан Республикасының азаматтарын шет елге емделуге жiберу ережесiн бекiту туралы" N 326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бұрын республиканың медициналық ұйымдарында емделген және жасалған терапиядан жағымды әсер алмаған Қазақстан Республикасының азаматтарына шетелдiк медициналық ұйымдарда Қазақстан Республикасында қолданылмайтын емдеудiң қосымша немесе жаңа әдiстерiнің қолданылуымен емдеуден өтуге мүмкiндiк беру. </w:t>
      </w:r>
      <w:r>
        <w:br/>
      </w:r>
      <w:r>
        <w:rPr>
          <w:rFonts w:ascii="Times New Roman"/>
          <w:b w:val="false"/>
          <w:i w:val="false"/>
          <w:color w:val="000000"/>
          <w:sz w:val="28"/>
        </w:rPr>
        <w:t xml:space="preserve">
      5. Бюджеттiк бағдарламаның мiндеттерi: Қазақстан Республикасында оларға қатысты емдеудiң барлық әдiстерi түбегейлi қолданылған қазақстандық азаматтарды шетелдiк клиникаларда жоғары бiлiктi медициналық көмекпен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035       Науқастарды   14 науқасты шетелде     2002 жыл   Қазақстан </w:t>
            </w:r>
            <w:r>
              <w:br/>
            </w:r>
            <w:r>
              <w:rPr>
                <w:rFonts w:ascii="Times New Roman"/>
                <w:b w:val="false"/>
                <w:i w:val="false"/>
                <w:color w:val="000000"/>
                <w:sz w:val="20"/>
              </w:rPr>
              <w:t xml:space="preserve">
              шетелде емдеу емдеуге жiберу.                    Республика. </w:t>
            </w:r>
            <w:r>
              <w:br/>
            </w:r>
            <w:r>
              <w:rPr>
                <w:rFonts w:ascii="Times New Roman"/>
                <w:b w:val="false"/>
                <w:i w:val="false"/>
                <w:color w:val="000000"/>
                <w:sz w:val="20"/>
              </w:rPr>
              <w:t xml:space="preserve">
                            Шетелге жiберiлген                 сының </w:t>
            </w:r>
            <w:r>
              <w:br/>
            </w:r>
            <w:r>
              <w:rPr>
                <w:rFonts w:ascii="Times New Roman"/>
                <w:b w:val="false"/>
                <w:i w:val="false"/>
                <w:color w:val="000000"/>
                <w:sz w:val="20"/>
              </w:rPr>
              <w:t xml:space="preserve">
                            науқастарды және бірге             Денсаулық </w:t>
            </w:r>
            <w:r>
              <w:br/>
            </w:r>
            <w:r>
              <w:rPr>
                <w:rFonts w:ascii="Times New Roman"/>
                <w:b w:val="false"/>
                <w:i w:val="false"/>
                <w:color w:val="000000"/>
                <w:sz w:val="20"/>
              </w:rPr>
              <w:t xml:space="preserve">
                            жүретін адамдарды                  сақтау </w:t>
            </w:r>
            <w:r>
              <w:br/>
            </w:r>
            <w:r>
              <w:rPr>
                <w:rFonts w:ascii="Times New Roman"/>
                <w:b w:val="false"/>
                <w:i w:val="false"/>
                <w:color w:val="000000"/>
                <w:sz w:val="20"/>
              </w:rPr>
              <w:t xml:space="preserve">
                            емдеуге және олардың                министрлігі </w:t>
            </w:r>
            <w:r>
              <w:br/>
            </w:r>
            <w:r>
              <w:rPr>
                <w:rFonts w:ascii="Times New Roman"/>
                <w:b w:val="false"/>
                <w:i w:val="false"/>
                <w:color w:val="000000"/>
                <w:sz w:val="20"/>
              </w:rPr>
              <w:t xml:space="preserve">
                            барып қайтуына ақы </w:t>
            </w:r>
            <w:r>
              <w:br/>
            </w:r>
            <w:r>
              <w:rPr>
                <w:rFonts w:ascii="Times New Roman"/>
                <w:b w:val="false"/>
                <w:i w:val="false"/>
                <w:color w:val="000000"/>
                <w:sz w:val="20"/>
              </w:rPr>
              <w:t xml:space="preserve">
                            төлеу. Қаржыландыруды </w:t>
            </w:r>
            <w:r>
              <w:br/>
            </w:r>
            <w:r>
              <w:rPr>
                <w:rFonts w:ascii="Times New Roman"/>
                <w:b w:val="false"/>
                <w:i w:val="false"/>
                <w:color w:val="000000"/>
                <w:sz w:val="20"/>
              </w:rPr>
              <w:t xml:space="preserve">
                            және бөлiнген бюджеттiк </w:t>
            </w:r>
            <w:r>
              <w:br/>
            </w:r>
            <w:r>
              <w:rPr>
                <w:rFonts w:ascii="Times New Roman"/>
                <w:b w:val="false"/>
                <w:i w:val="false"/>
                <w:color w:val="000000"/>
                <w:sz w:val="20"/>
              </w:rPr>
              <w:t xml:space="preserve">
                            қаражаттың ұтымды </w:t>
            </w:r>
            <w:r>
              <w:br/>
            </w:r>
            <w:r>
              <w:rPr>
                <w:rFonts w:ascii="Times New Roman"/>
                <w:b w:val="false"/>
                <w:i w:val="false"/>
                <w:color w:val="000000"/>
                <w:sz w:val="20"/>
              </w:rPr>
              <w:t xml:space="preserve">
                            пайдаланылуын бақылауды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Шетелде науқастарға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көрсетудiң тиiмдiлiгiн </w:t>
            </w:r>
            <w:r>
              <w:br/>
            </w:r>
            <w:r>
              <w:rPr>
                <w:rFonts w:ascii="Times New Roman"/>
                <w:b w:val="false"/>
                <w:i w:val="false"/>
                <w:color w:val="000000"/>
                <w:sz w:val="20"/>
              </w:rPr>
              <w:t xml:space="preserve">
                            талдауды жүргiзу </w:t>
            </w:r>
          </w:p>
        </w:tc>
      </w:tr>
    </w:tbl>
    <w:p>
      <w:pPr>
        <w:spacing w:after="0"/>
        <w:ind w:left="0"/>
        <w:jc w:val="both"/>
      </w:pPr>
      <w:r>
        <w:rPr>
          <w:rFonts w:ascii="Times New Roman"/>
          <w:b w:val="false"/>
          <w:i w:val="false"/>
          <w:color w:val="ff0000"/>
          <w:sz w:val="28"/>
        </w:rPr>
        <w:t xml:space="preserve">      Ескерту. 6-тармақ өзгерді - ҚР Үкіметінің 2002.04.12. N 143a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Бюджеттік бағдарламаны орындаудан күтiлетiн нәтижелер: 14 науқасты шетелде емдеуге жiберу. </w:t>
      </w:r>
    </w:p>
    <w:bookmarkStart w:name="z75"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19 қосымша          </w:t>
      </w:r>
    </w:p>
    <w:bookmarkEnd w:id="22"/>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036 "Мамандандырылған медициналық көмек көрсету"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2002 жылға </w:t>
      </w:r>
    </w:p>
    <w:p>
      <w:pPr>
        <w:spacing w:after="0"/>
        <w:ind w:left="0"/>
        <w:jc w:val="both"/>
      </w:pPr>
      <w:r>
        <w:rPr>
          <w:rFonts w:ascii="Times New Roman"/>
          <w:b w:val="false"/>
          <w:i w:val="false"/>
          <w:color w:val="000000"/>
          <w:sz w:val="28"/>
        </w:rPr>
        <w:t xml:space="preserve">      1. Құны: 709 008 мың теңге (жетi жүз тоғыз миллион сегiз мың теңге). </w:t>
      </w:r>
      <w:r>
        <w:br/>
      </w:r>
      <w:r>
        <w:rPr>
          <w:rFonts w:ascii="Times New Roman"/>
          <w:b w:val="false"/>
          <w:i w:val="false"/>
          <w:color w:val="000000"/>
          <w:sz w:val="28"/>
        </w:rPr>
        <w:t>
      2. Бюджеттiк бағдарламаның нормативтi-құқықтық негiзi: 1997 жылғы 19 мамырдағы N 111-1 "Қазақстан Республикасының азаматтарының денсаулығын қорғау туралы" ҚР </w:t>
      </w:r>
      <w:r>
        <w:rPr>
          <w:rFonts w:ascii="Times New Roman"/>
          <w:b w:val="false"/>
          <w:i w:val="false"/>
          <w:color w:val="000000"/>
          <w:sz w:val="28"/>
        </w:rPr>
        <w:t xml:space="preserve">Заңы </w:t>
      </w:r>
      <w:r>
        <w:rPr>
          <w:rFonts w:ascii="Times New Roman"/>
          <w:b w:val="false"/>
          <w:i w:val="false"/>
          <w:color w:val="000000"/>
          <w:sz w:val="28"/>
        </w:rPr>
        <w:t xml:space="preserve"> (17, 41, 42, 44 бап); Қазақстан Республикасының 1996 жылғы 5 шiлдедегi N 19-1-шi "Табиғи және техногендiк сипаттағы төтенше жағдайлар туралы" </w:t>
      </w:r>
      <w:r>
        <w:rPr>
          <w:rFonts w:ascii="Times New Roman"/>
          <w:b w:val="false"/>
          <w:i w:val="false"/>
          <w:color w:val="000000"/>
          <w:sz w:val="28"/>
        </w:rPr>
        <w:t xml:space="preserve">Заңы </w:t>
      </w:r>
      <w:r>
        <w:rPr>
          <w:rFonts w:ascii="Times New Roman"/>
          <w:b w:val="false"/>
          <w:i w:val="false"/>
          <w:color w:val="000000"/>
          <w:sz w:val="28"/>
        </w:rPr>
        <w:t xml:space="preserve"> (21 бап); Қазақстан Республикасының 1997 жылғы 16 сәуiрiндегi " </w:t>
      </w:r>
      <w:r>
        <w:rPr>
          <w:rFonts w:ascii="Times New Roman"/>
          <w:b w:val="false"/>
          <w:i w:val="false"/>
          <w:color w:val="000000"/>
          <w:sz w:val="28"/>
        </w:rPr>
        <w:t xml:space="preserve">Психиатриялық көмек </w:t>
      </w:r>
      <w:r>
        <w:rPr>
          <w:rFonts w:ascii="Times New Roman"/>
          <w:b w:val="false"/>
          <w:i w:val="false"/>
          <w:color w:val="000000"/>
          <w:sz w:val="28"/>
        </w:rPr>
        <w:t xml:space="preserve"> және оны көрсету кезiндегi азаматтардың құқықтық кепiлдемесi туралы" (17 бап); Қазақстан Республикасы Президентiнің 1995 жылғы 28 сәуiрiндегi заң күшiндегi "Ұлы Отан соғысына қатысқандарды, мүгедектерді және соларға тең тұлғаларға әлеуметтiк қорғау және жеңілдiктер көрсету туралы" </w:t>
      </w:r>
      <w:r>
        <w:rPr>
          <w:rFonts w:ascii="Times New Roman"/>
          <w:b w:val="false"/>
          <w:i w:val="false"/>
          <w:color w:val="000000"/>
          <w:sz w:val="28"/>
        </w:rPr>
        <w:t xml:space="preserve">Жарлығы </w:t>
      </w:r>
      <w:r>
        <w:rPr>
          <w:rFonts w:ascii="Times New Roman"/>
          <w:b w:val="false"/>
          <w:i w:val="false"/>
          <w:color w:val="000000"/>
          <w:sz w:val="28"/>
        </w:rPr>
        <w:t xml:space="preserve"> (11 бап); Қазақстан Республикасының Үкiметiнiң 2000 жылғы 27 қаңтардағы N 135-шi "Тегiн медициналық көмек көрсетудің кепiлi бар көлемiн бекiту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Үкiметiнiң 1994 жылғы 27 қыркүйектегi N 1068-шi "Қазақстан Республикасының төтенше жағдайдағы шұғыл медициналық көмек көрсету қызметiн құру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Үкiметiнiң 1998 жылғы 31 желтоқсандағы N 1382-шi "Қазақстан Республикасының халықтарына медициналық-санитарлық көмек ұйымдарын жетілдiру бойынша кейiнге қалдырылмайтын шаралар мен төтенше жағдайды ескерту және тарату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 </w:t>
      </w:r>
      <w:r>
        <w:br/>
      </w:r>
      <w:r>
        <w:rPr>
          <w:rFonts w:ascii="Times New Roman"/>
          <w:b w:val="false"/>
          <w:i w:val="false"/>
          <w:color w:val="000000"/>
          <w:sz w:val="28"/>
        </w:rPr>
        <w:t xml:space="preserve">
      4. Бюджеттiк бағдарламаның мақсаты: Ұлы Отан соғысына қатысқандарды, мүгедектердi және соларға тең тұлғаларды жоғарғы бiлiктi медициналық көмекпен қамтамасыз ету, оларды медициналық сауықтыру, халықтың психикалық бұзылушылық ауруын төмендету, психикалық науқастардың қоғамдық-қауiптi iс-әрекет жасауын ескерту, алапес науқастарын мамандандырылған стационарлық көмекпен қамтамасыз ету, төтенше жағдайға ұшырағандарға медициналық көмек көрсету. </w:t>
      </w:r>
      <w:r>
        <w:br/>
      </w:r>
      <w:r>
        <w:rPr>
          <w:rFonts w:ascii="Times New Roman"/>
          <w:b w:val="false"/>
          <w:i w:val="false"/>
          <w:color w:val="000000"/>
          <w:sz w:val="28"/>
        </w:rPr>
        <w:t xml:space="preserve">
      5. Бюджеттiк бағдарламаның мiндеттерi: Ұлы Отан соғысына қатысқандарға, мүгедектерге және соларға тең тұлғаларға жоғарғы бiлiктi медициналық көмек көрсету; халыққа жоғарғы бiлiктi психиатриялық көмек көрсету; қоғамдық-қауiптi iс-әрекет жасаған психикалық науқастарға жоғарғы бiлiктi медициналық көмек көрсету; ескерту, алапес науқастарын мамандандырылған стационарлық көмекпен қамтамасыз ету; төтенше жағдайда халыққа уақытты және тиiмдi медициналық көмек көрсету. </w:t>
      </w:r>
      <w:r>
        <w:br/>
      </w:r>
      <w:r>
        <w:rPr>
          <w:rFonts w:ascii="Times New Roman"/>
          <w:b w:val="false"/>
          <w:i w:val="false"/>
          <w:color w:val="000000"/>
          <w:sz w:val="28"/>
        </w:rPr>
        <w:t xml:space="preserve">
      6. Бюджеттiк бағдарламаның iске асыру шараларының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036       Маманданды.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030  Мүгедектерге   Бекiтiлген 576 штаттық  2002 жыл Қазақстан </w:t>
            </w:r>
            <w:r>
              <w:br/>
            </w:r>
            <w:r>
              <w:rPr>
                <w:rFonts w:ascii="Times New Roman"/>
                <w:b w:val="false"/>
                <w:i w:val="false"/>
                <w:color w:val="000000"/>
                <w:sz w:val="20"/>
              </w:rPr>
              <w:t xml:space="preserve">
              арналған       бiрлiктiң осы мекемеге           Республика. </w:t>
            </w:r>
            <w:r>
              <w:br/>
            </w:r>
            <w:r>
              <w:rPr>
                <w:rFonts w:ascii="Times New Roman"/>
                <w:b w:val="false"/>
                <w:i w:val="false"/>
                <w:color w:val="000000"/>
                <w:sz w:val="20"/>
              </w:rPr>
              <w:t xml:space="preserve">
              Республикалық  жүктелген қызметтерiн            сының </w:t>
            </w:r>
            <w:r>
              <w:br/>
            </w:r>
            <w:r>
              <w:rPr>
                <w:rFonts w:ascii="Times New Roman"/>
                <w:b w:val="false"/>
                <w:i w:val="false"/>
                <w:color w:val="000000"/>
                <w:sz w:val="20"/>
              </w:rPr>
              <w:t xml:space="preserve">
              клиникалық     атқару үшiн Ұлы Отан             Денсаулық </w:t>
            </w:r>
            <w:r>
              <w:br/>
            </w:r>
            <w:r>
              <w:rPr>
                <w:rFonts w:ascii="Times New Roman"/>
                <w:b w:val="false"/>
                <w:i w:val="false"/>
                <w:color w:val="000000"/>
                <w:sz w:val="20"/>
              </w:rPr>
              <w:t xml:space="preserve">
              госпиталь      соғысы мүгедектерiне             сақтау мини. </w:t>
            </w:r>
            <w:r>
              <w:br/>
            </w:r>
            <w:r>
              <w:rPr>
                <w:rFonts w:ascii="Times New Roman"/>
                <w:b w:val="false"/>
                <w:i w:val="false"/>
                <w:color w:val="000000"/>
                <w:sz w:val="20"/>
              </w:rPr>
              <w:t xml:space="preserve">
                             арналған Республикалық           стрлігінің </w:t>
            </w:r>
            <w:r>
              <w:br/>
            </w:r>
            <w:r>
              <w:rPr>
                <w:rFonts w:ascii="Times New Roman"/>
                <w:b w:val="false"/>
                <w:i w:val="false"/>
                <w:color w:val="000000"/>
                <w:sz w:val="20"/>
              </w:rPr>
              <w:t xml:space="preserve">
                             клиникалық госпитальдi           Ұлы Отан </w:t>
            </w:r>
            <w:r>
              <w:br/>
            </w:r>
            <w:r>
              <w:rPr>
                <w:rFonts w:ascii="Times New Roman"/>
                <w:b w:val="false"/>
                <w:i w:val="false"/>
                <w:color w:val="000000"/>
                <w:sz w:val="20"/>
              </w:rPr>
              <w:t xml:space="preserve">
                             ұстау.                           соғысы </w:t>
            </w:r>
            <w:r>
              <w:br/>
            </w:r>
            <w:r>
              <w:rPr>
                <w:rFonts w:ascii="Times New Roman"/>
                <w:b w:val="false"/>
                <w:i w:val="false"/>
                <w:color w:val="000000"/>
                <w:sz w:val="20"/>
              </w:rPr>
              <w:t xml:space="preserve">
                                                              мүгедектерiне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госпиталi </w:t>
            </w:r>
            <w:r>
              <w:br/>
            </w:r>
            <w:r>
              <w:rPr>
                <w:rFonts w:ascii="Times New Roman"/>
                <w:b w:val="false"/>
                <w:i w:val="false"/>
                <w:color w:val="000000"/>
                <w:sz w:val="20"/>
              </w:rPr>
              <w:t xml:space="preserve">
         032  Республикалық  Бекiтiлген 513 штаттық  2002 жыл Қазақстан </w:t>
            </w:r>
            <w:r>
              <w:br/>
            </w:r>
            <w:r>
              <w:rPr>
                <w:rFonts w:ascii="Times New Roman"/>
                <w:b w:val="false"/>
                <w:i w:val="false"/>
                <w:color w:val="000000"/>
                <w:sz w:val="20"/>
              </w:rPr>
              <w:t xml:space="preserve">
              клиникалық     бiрлiктiң осы мекемеге           Республика. </w:t>
            </w:r>
            <w:r>
              <w:br/>
            </w:r>
            <w:r>
              <w:rPr>
                <w:rFonts w:ascii="Times New Roman"/>
                <w:b w:val="false"/>
                <w:i w:val="false"/>
                <w:color w:val="000000"/>
                <w:sz w:val="20"/>
              </w:rPr>
              <w:t xml:space="preserve">
              психиатриалық  жүктелген қызметтерiн            сының </w:t>
            </w:r>
            <w:r>
              <w:br/>
            </w:r>
            <w:r>
              <w:rPr>
                <w:rFonts w:ascii="Times New Roman"/>
                <w:b w:val="false"/>
                <w:i w:val="false"/>
                <w:color w:val="000000"/>
                <w:sz w:val="20"/>
              </w:rPr>
              <w:t xml:space="preserve">
              аурухана       атқару үшiн республи.            Денсаулық </w:t>
            </w:r>
            <w:r>
              <w:br/>
            </w:r>
            <w:r>
              <w:rPr>
                <w:rFonts w:ascii="Times New Roman"/>
                <w:b w:val="false"/>
                <w:i w:val="false"/>
                <w:color w:val="000000"/>
                <w:sz w:val="20"/>
              </w:rPr>
              <w:t xml:space="preserve">
                             калық клиникалық                 сақтау мини. </w:t>
            </w:r>
            <w:r>
              <w:br/>
            </w:r>
            <w:r>
              <w:rPr>
                <w:rFonts w:ascii="Times New Roman"/>
                <w:b w:val="false"/>
                <w:i w:val="false"/>
                <w:color w:val="000000"/>
                <w:sz w:val="20"/>
              </w:rPr>
              <w:t xml:space="preserve">
                             психиатриялық аурухананы         стрлігінің </w:t>
            </w:r>
            <w:r>
              <w:br/>
            </w:r>
            <w:r>
              <w:rPr>
                <w:rFonts w:ascii="Times New Roman"/>
                <w:b w:val="false"/>
                <w:i w:val="false"/>
                <w:color w:val="000000"/>
                <w:sz w:val="20"/>
              </w:rPr>
              <w:t xml:space="preserve">
                             ұстау                            республикалық </w:t>
            </w:r>
            <w:r>
              <w:br/>
            </w:r>
            <w:r>
              <w:rPr>
                <w:rFonts w:ascii="Times New Roman"/>
                <w:b w:val="false"/>
                <w:i w:val="false"/>
                <w:color w:val="000000"/>
                <w:sz w:val="20"/>
              </w:rPr>
              <w:t xml:space="preserve">
                                                              клиникалық </w:t>
            </w:r>
            <w:r>
              <w:br/>
            </w:r>
            <w:r>
              <w:rPr>
                <w:rFonts w:ascii="Times New Roman"/>
                <w:b w:val="false"/>
                <w:i w:val="false"/>
                <w:color w:val="000000"/>
                <w:sz w:val="20"/>
              </w:rPr>
              <w:t xml:space="preserve">
                                                              психиатриялық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033  Қазақ          Бекiтiлген 227 штаттық  2002 жыл Қазақстан </w:t>
            </w:r>
            <w:r>
              <w:br/>
            </w:r>
            <w:r>
              <w:rPr>
                <w:rFonts w:ascii="Times New Roman"/>
                <w:b w:val="false"/>
                <w:i w:val="false"/>
                <w:color w:val="000000"/>
                <w:sz w:val="20"/>
              </w:rPr>
              <w:t xml:space="preserve">
              республикалық  бiрлiктiң осы мекемеге           Республика. </w:t>
            </w:r>
            <w:r>
              <w:br/>
            </w:r>
            <w:r>
              <w:rPr>
                <w:rFonts w:ascii="Times New Roman"/>
                <w:b w:val="false"/>
                <w:i w:val="false"/>
                <w:color w:val="000000"/>
                <w:sz w:val="20"/>
              </w:rPr>
              <w:t xml:space="preserve">
              лепрозорийі    жүктелген қызметтерiн            сының </w:t>
            </w:r>
            <w:r>
              <w:br/>
            </w:r>
            <w:r>
              <w:rPr>
                <w:rFonts w:ascii="Times New Roman"/>
                <w:b w:val="false"/>
                <w:i w:val="false"/>
                <w:color w:val="000000"/>
                <w:sz w:val="20"/>
              </w:rPr>
              <w:t xml:space="preserve">
                             атқару үшiн Қазақ                Денсаулық </w:t>
            </w:r>
            <w:r>
              <w:br/>
            </w:r>
            <w:r>
              <w:rPr>
                <w:rFonts w:ascii="Times New Roman"/>
                <w:b w:val="false"/>
                <w:i w:val="false"/>
                <w:color w:val="000000"/>
                <w:sz w:val="20"/>
              </w:rPr>
              <w:t xml:space="preserve">
                             Республикалық                    сақтау мини. </w:t>
            </w:r>
            <w:r>
              <w:br/>
            </w:r>
            <w:r>
              <w:rPr>
                <w:rFonts w:ascii="Times New Roman"/>
                <w:b w:val="false"/>
                <w:i w:val="false"/>
                <w:color w:val="000000"/>
                <w:sz w:val="20"/>
              </w:rPr>
              <w:t xml:space="preserve">
                             лепрозорийін ұстау               стрлігінің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лепрозориі </w:t>
            </w:r>
            <w:r>
              <w:br/>
            </w:r>
            <w:r>
              <w:rPr>
                <w:rFonts w:ascii="Times New Roman"/>
                <w:b w:val="false"/>
                <w:i w:val="false"/>
                <w:color w:val="000000"/>
                <w:sz w:val="20"/>
              </w:rPr>
              <w:t xml:space="preserve">
         035  Апаттар        Бекiтiлген 137 штаттық  2002 жыл Қазақстан </w:t>
            </w:r>
            <w:r>
              <w:br/>
            </w:r>
            <w:r>
              <w:rPr>
                <w:rFonts w:ascii="Times New Roman"/>
                <w:b w:val="false"/>
                <w:i w:val="false"/>
                <w:color w:val="000000"/>
                <w:sz w:val="20"/>
              </w:rPr>
              <w:t xml:space="preserve">
              медициналық    бiрлiктiң осы мекемеге           Республика. </w:t>
            </w:r>
            <w:r>
              <w:br/>
            </w:r>
            <w:r>
              <w:rPr>
                <w:rFonts w:ascii="Times New Roman"/>
                <w:b w:val="false"/>
                <w:i w:val="false"/>
                <w:color w:val="000000"/>
                <w:sz w:val="20"/>
              </w:rPr>
              <w:t xml:space="preserve">
              Орталығы       жүктелген қызметтерiн            сының </w:t>
            </w:r>
            <w:r>
              <w:br/>
            </w:r>
            <w:r>
              <w:rPr>
                <w:rFonts w:ascii="Times New Roman"/>
                <w:b w:val="false"/>
                <w:i w:val="false"/>
                <w:color w:val="000000"/>
                <w:sz w:val="20"/>
              </w:rPr>
              <w:t xml:space="preserve">
                             атқару үшiн апаттар              Денсаулық </w:t>
            </w:r>
            <w:r>
              <w:br/>
            </w:r>
            <w:r>
              <w:rPr>
                <w:rFonts w:ascii="Times New Roman"/>
                <w:b w:val="false"/>
                <w:i w:val="false"/>
                <w:color w:val="000000"/>
                <w:sz w:val="20"/>
              </w:rPr>
              <w:t xml:space="preserve">
                             медициналық Орталығын            сақтау мини. </w:t>
            </w:r>
            <w:r>
              <w:br/>
            </w:r>
            <w:r>
              <w:rPr>
                <w:rFonts w:ascii="Times New Roman"/>
                <w:b w:val="false"/>
                <w:i w:val="false"/>
                <w:color w:val="000000"/>
                <w:sz w:val="20"/>
              </w:rPr>
              <w:t xml:space="preserve">
                             ұстау                            стрлігінің </w:t>
            </w:r>
            <w:r>
              <w:br/>
            </w:r>
            <w:r>
              <w:rPr>
                <w:rFonts w:ascii="Times New Roman"/>
                <w:b w:val="false"/>
                <w:i w:val="false"/>
                <w:color w:val="000000"/>
                <w:sz w:val="20"/>
              </w:rPr>
              <w:t xml:space="preserve">
                                                              апаттар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036  Республикалық  Бекiтiлген 750 штаттық  2002 жыл Қазақстан </w:t>
            </w:r>
            <w:r>
              <w:br/>
            </w:r>
            <w:r>
              <w:rPr>
                <w:rFonts w:ascii="Times New Roman"/>
                <w:b w:val="false"/>
                <w:i w:val="false"/>
                <w:color w:val="000000"/>
                <w:sz w:val="20"/>
              </w:rPr>
              <w:t xml:space="preserve">
              жіті бақылана. бiрлiктiң осы мекемеге           Республика. </w:t>
            </w:r>
            <w:r>
              <w:br/>
            </w:r>
            <w:r>
              <w:rPr>
                <w:rFonts w:ascii="Times New Roman"/>
                <w:b w:val="false"/>
                <w:i w:val="false"/>
                <w:color w:val="000000"/>
                <w:sz w:val="20"/>
              </w:rPr>
              <w:t xml:space="preserve">
              тын мамандан.  жүктелген қызметтерiн            сының </w:t>
            </w:r>
            <w:r>
              <w:br/>
            </w:r>
            <w:r>
              <w:rPr>
                <w:rFonts w:ascii="Times New Roman"/>
                <w:b w:val="false"/>
                <w:i w:val="false"/>
                <w:color w:val="000000"/>
                <w:sz w:val="20"/>
              </w:rPr>
              <w:t xml:space="preserve">
              дырылған үлгі. атқару үшiн республика.          Денсаулық </w:t>
            </w:r>
            <w:r>
              <w:br/>
            </w:r>
            <w:r>
              <w:rPr>
                <w:rFonts w:ascii="Times New Roman"/>
                <w:b w:val="false"/>
                <w:i w:val="false"/>
                <w:color w:val="000000"/>
                <w:sz w:val="20"/>
              </w:rPr>
              <w:t xml:space="preserve">
              дегі психиат.  лық жіті бақыланатын             сақтау мини. </w:t>
            </w:r>
            <w:r>
              <w:br/>
            </w:r>
            <w:r>
              <w:rPr>
                <w:rFonts w:ascii="Times New Roman"/>
                <w:b w:val="false"/>
                <w:i w:val="false"/>
                <w:color w:val="000000"/>
                <w:sz w:val="20"/>
              </w:rPr>
              <w:t xml:space="preserve">
              риалық ауру.   мамандандырылған үлгідегі        стрлігінің </w:t>
            </w:r>
            <w:r>
              <w:br/>
            </w:r>
            <w:r>
              <w:rPr>
                <w:rFonts w:ascii="Times New Roman"/>
                <w:b w:val="false"/>
                <w:i w:val="false"/>
                <w:color w:val="000000"/>
                <w:sz w:val="20"/>
              </w:rPr>
              <w:t xml:space="preserve">
              хана           психиатриалық аурухананы         Республика. </w:t>
            </w:r>
            <w:r>
              <w:br/>
            </w:r>
            <w:r>
              <w:rPr>
                <w:rFonts w:ascii="Times New Roman"/>
                <w:b w:val="false"/>
                <w:i w:val="false"/>
                <w:color w:val="000000"/>
                <w:sz w:val="20"/>
              </w:rPr>
              <w:t xml:space="preserve">
                             ұстау                            лық жіті </w:t>
            </w:r>
            <w:r>
              <w:br/>
            </w:r>
            <w:r>
              <w:rPr>
                <w:rFonts w:ascii="Times New Roman"/>
                <w:b w:val="false"/>
                <w:i w:val="false"/>
                <w:color w:val="000000"/>
                <w:sz w:val="20"/>
              </w:rPr>
              <w:t xml:space="preserve">
                                                              бақыланатын </w:t>
            </w:r>
            <w:r>
              <w:br/>
            </w:r>
            <w:r>
              <w:rPr>
                <w:rFonts w:ascii="Times New Roman"/>
                <w:b w:val="false"/>
                <w:i w:val="false"/>
                <w:color w:val="000000"/>
                <w:sz w:val="20"/>
              </w:rPr>
              <w:t xml:space="preserve">
                                                              маманданды. </w:t>
            </w:r>
            <w:r>
              <w:br/>
            </w:r>
            <w:r>
              <w:rPr>
                <w:rFonts w:ascii="Times New Roman"/>
                <w:b w:val="false"/>
                <w:i w:val="false"/>
                <w:color w:val="000000"/>
                <w:sz w:val="20"/>
              </w:rPr>
              <w:t xml:space="preserve">
                                                              рылған үлгі. </w:t>
            </w:r>
            <w:r>
              <w:br/>
            </w:r>
            <w:r>
              <w:rPr>
                <w:rFonts w:ascii="Times New Roman"/>
                <w:b w:val="false"/>
                <w:i w:val="false"/>
                <w:color w:val="000000"/>
                <w:sz w:val="20"/>
              </w:rPr>
              <w:t xml:space="preserve">
                                                              дегі психиа. </w:t>
            </w:r>
            <w:r>
              <w:br/>
            </w:r>
            <w:r>
              <w:rPr>
                <w:rFonts w:ascii="Times New Roman"/>
                <w:b w:val="false"/>
                <w:i w:val="false"/>
                <w:color w:val="000000"/>
                <w:sz w:val="20"/>
              </w:rPr>
              <w:t xml:space="preserve">
                                                              триалық ау. </w:t>
            </w:r>
            <w:r>
              <w:br/>
            </w:r>
            <w:r>
              <w:rPr>
                <w:rFonts w:ascii="Times New Roman"/>
                <w:b w:val="false"/>
                <w:i w:val="false"/>
                <w:color w:val="000000"/>
                <w:sz w:val="20"/>
              </w:rPr>
              <w:t xml:space="preserve">
                                                              рухана </w:t>
            </w:r>
          </w:p>
        </w:tc>
      </w:tr>
    </w:tbl>
    <w:p>
      <w:pPr>
        <w:spacing w:after="0"/>
        <w:ind w:left="0"/>
        <w:jc w:val="both"/>
      </w:pPr>
      <w:r>
        <w:rPr>
          <w:rFonts w:ascii="Times New Roman"/>
          <w:b w:val="false"/>
          <w:i w:val="false"/>
          <w:color w:val="ff0000"/>
          <w:sz w:val="28"/>
        </w:rPr>
        <w:t xml:space="preserve">      Ескерту. 6-тармақ өзгерді - ҚР Үкіметінің 2002.07.17. N 795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 орындаудан күтiлетiн нәтижелер: Халықтың орташа жасының  ұзақтығын арттыру, ҰОС мүгедектерi мен қатысқандардың және соларға тең тұлғалардың мүгедектiктерiн төмендету, халықтың психикалық саулығының деңгейiн көтеру, психикасы бұзылған науқастардың жаңадан қоғамдық-қауіптi iс-әрекеттер жасауын ескерту, халық арасында алапеспен ауыратындардың деңгейiн төмендету, Аналар мен балалар өлiмiнiң, науқастану мен мүгедектiктiң көрсеткiшiн төмендету, алапеспен ауыратындардың өмiр сүру деңгейiн арттыру, халыққа табиғи және техногендiк сипаттағы төтенше жағдайлар кезiндегi уақтылы және тиiмдi медициналық көмек көрсету. </w:t>
      </w:r>
    </w:p>
    <w:bookmarkStart w:name="z76"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20 қосымша        </w:t>
      </w:r>
    </w:p>
    <w:bookmarkEnd w:id="23"/>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038 "Республикалық деңгейде орындалатын </w:t>
      </w:r>
      <w:r>
        <w:br/>
      </w:r>
      <w:r>
        <w:rPr>
          <w:rFonts w:ascii="Times New Roman"/>
          <w:b/>
          <w:i w:val="false"/>
          <w:color w:val="000000"/>
        </w:rPr>
        <w:t xml:space="preserve">
"Туберкулез" бағдарламасы"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1619314 мың теңге (бiр миллиард алты жүз он тоғыз миллион үш жүз он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1997 жылғы 19 мамырдағы N 111-1 "Қазақстан Республикасында азаматтардың денсаулығын сақтау туралы туралы" </w:t>
      </w:r>
      <w:r>
        <w:rPr>
          <w:rFonts w:ascii="Times New Roman"/>
          <w:b w:val="false"/>
          <w:i w:val="false"/>
          <w:color w:val="000000"/>
          <w:sz w:val="28"/>
        </w:rPr>
        <w:t xml:space="preserve">Заңының </w:t>
      </w:r>
      <w:r>
        <w:rPr>
          <w:rFonts w:ascii="Times New Roman"/>
          <w:b w:val="false"/>
          <w:i w:val="false"/>
          <w:color w:val="000000"/>
          <w:sz w:val="28"/>
        </w:rPr>
        <w:t xml:space="preserve"> 18, 44-баптары; Қазақстан Республикасы Үкiметiнiң 1998 жылғы 18 мамырдағы N 3956 "Қазақстан Республикасы азаматтарының денсаулық жағдайын жақсарту жөнiндегi бiрiншi кезектi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Yкiметінің 1998 жылғы 16 қарашадағы N 4153 "Мемлекеттiк "Халық денсаулығы"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1998 жылғы 4 қыркүйектегi N 839 "Қазақстан Республикасында халықты туберкулезден қорғаудың кезек күттiрмейтiн шаралары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 жылғы 27 қаңтардағы N 135 "Халыққа кепілдендiрiлген тегiн медициналық көмектi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көрсеткiштердi тұрақтандыру туберкулез бойынша өлiмдi, мүгедектiктi азайту туберкулезбен ауыратын балалар мен ересектердi оңалту және сауықтыру. Туберкулезбен, оның iшiнде туберкулездің мультирезистенттi түрiмен ауыратындарды туберкулезге қарсы негiзгi препараттармен қамтамасыз ету. </w:t>
      </w:r>
      <w:r>
        <w:br/>
      </w:r>
      <w:r>
        <w:rPr>
          <w:rFonts w:ascii="Times New Roman"/>
          <w:b w:val="false"/>
          <w:i w:val="false"/>
          <w:color w:val="000000"/>
          <w:sz w:val="28"/>
        </w:rPr>
        <w:t xml:space="preserve">
      5. Бюджеттiк бағдарламаның мiндеттерi: Туберкулез ауыратындарға мамандандырылған жоғары бiлiктi емдiк-диагностикалық көмек көрсету. Ағзаның бұзылған қызметiн қалпына келтiруге қабiлеттi туберкулез ауруларына емдiк-сауықтыру шараларын жүргiзу. Туберкулез ауруларын емдеу үшiн туберкулезге қарсы препараттар сатып алу және соңғы тұтынушыларға дейiн жеткiзу. </w:t>
      </w:r>
      <w:r>
        <w:br/>
      </w:r>
      <w:r>
        <w:rPr>
          <w:rFonts w:ascii="Times New Roman"/>
          <w:b w:val="false"/>
          <w:i w:val="false"/>
          <w:color w:val="000000"/>
          <w:sz w:val="28"/>
        </w:rPr>
        <w:t xml:space="preserve">
      6. Бюджеттiк бағдарламаны iске асыру жөнiндегi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038       Республикалық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орындалатын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бағдарламасы </w:t>
            </w:r>
          </w:p>
          <w:p>
            <w:pPr>
              <w:spacing w:after="20"/>
              <w:ind w:left="20"/>
              <w:jc w:val="both"/>
            </w:pPr>
            <w:r>
              <w:rPr>
                <w:rFonts w:ascii="Times New Roman"/>
                <w:b w:val="false"/>
                <w:i w:val="false"/>
                <w:color w:val="000000"/>
                <w:sz w:val="20"/>
              </w:rPr>
              <w:t xml:space="preserve">    038   031 Қазақстан      Аталған мекемеге        2002 жыл Қазақстан </w:t>
            </w:r>
            <w:r>
              <w:br/>
            </w:r>
            <w:r>
              <w:rPr>
                <w:rFonts w:ascii="Times New Roman"/>
                <w:b w:val="false"/>
                <w:i w:val="false"/>
                <w:color w:val="000000"/>
                <w:sz w:val="20"/>
              </w:rPr>
              <w:t xml:space="preserve">
              Республикасы   жүктелген қызметтердi            Республикасы </w:t>
            </w:r>
            <w:r>
              <w:br/>
            </w:r>
            <w:r>
              <w:rPr>
                <w:rFonts w:ascii="Times New Roman"/>
                <w:b w:val="false"/>
                <w:i w:val="false"/>
                <w:color w:val="000000"/>
                <w:sz w:val="20"/>
              </w:rPr>
              <w:t xml:space="preserve">
              туберкулез     орындау үшiн штаттық             Денсаулық </w:t>
            </w:r>
            <w:r>
              <w:br/>
            </w:r>
            <w:r>
              <w:rPr>
                <w:rFonts w:ascii="Times New Roman"/>
                <w:b w:val="false"/>
                <w:i w:val="false"/>
                <w:color w:val="000000"/>
                <w:sz w:val="20"/>
              </w:rPr>
              <w:t xml:space="preserve">
              проблемалары   саны 160 бiрлiк болып            сақтау мини. </w:t>
            </w:r>
            <w:r>
              <w:br/>
            </w:r>
            <w:r>
              <w:rPr>
                <w:rFonts w:ascii="Times New Roman"/>
                <w:b w:val="false"/>
                <w:i w:val="false"/>
                <w:color w:val="000000"/>
                <w:sz w:val="20"/>
              </w:rPr>
              <w:t xml:space="preserve">
              Ұлттық         бекiтiлген Қазақстан             стрлігінің </w:t>
            </w:r>
            <w:r>
              <w:br/>
            </w:r>
            <w:r>
              <w:rPr>
                <w:rFonts w:ascii="Times New Roman"/>
                <w:b w:val="false"/>
                <w:i w:val="false"/>
                <w:color w:val="000000"/>
                <w:sz w:val="20"/>
              </w:rPr>
              <w:t xml:space="preserve">
              орталығы       Республикасы туберкулез          туберкулез </w:t>
            </w:r>
            <w:r>
              <w:br/>
            </w:r>
            <w:r>
              <w:rPr>
                <w:rFonts w:ascii="Times New Roman"/>
                <w:b w:val="false"/>
                <w:i w:val="false"/>
                <w:color w:val="000000"/>
                <w:sz w:val="20"/>
              </w:rPr>
              <w:t xml:space="preserve">
                             проблемалары Ұлттық              проблемалары </w:t>
            </w:r>
            <w:r>
              <w:br/>
            </w:r>
            <w:r>
              <w:rPr>
                <w:rFonts w:ascii="Times New Roman"/>
                <w:b w:val="false"/>
                <w:i w:val="false"/>
                <w:color w:val="000000"/>
                <w:sz w:val="20"/>
              </w:rPr>
              <w:t xml:space="preserve">
                             орталығын ұстау                  Ұлттық </w:t>
            </w:r>
            <w:r>
              <w:br/>
            </w:r>
            <w:r>
              <w:rPr>
                <w:rFonts w:ascii="Times New Roman"/>
                <w:b w:val="false"/>
                <w:i w:val="false"/>
                <w:color w:val="000000"/>
                <w:sz w:val="20"/>
              </w:rPr>
              <w:t xml:space="preserve">
                                                              орталығы </w:t>
            </w:r>
          </w:p>
          <w:p>
            <w:pPr>
              <w:spacing w:after="20"/>
              <w:ind w:left="20"/>
              <w:jc w:val="both"/>
            </w:pPr>
            <w:r>
              <w:rPr>
                <w:rFonts w:ascii="Times New Roman"/>
                <w:b w:val="false"/>
                <w:i w:val="false"/>
                <w:color w:val="000000"/>
                <w:sz w:val="20"/>
              </w:rPr>
              <w:t xml:space="preserve">    038   031 Республикалық  Аталған мекемеге        2002 жыл Қазақстан </w:t>
            </w:r>
            <w:r>
              <w:br/>
            </w:r>
            <w:r>
              <w:rPr>
                <w:rFonts w:ascii="Times New Roman"/>
                <w:b w:val="false"/>
                <w:i w:val="false"/>
                <w:color w:val="000000"/>
                <w:sz w:val="20"/>
              </w:rPr>
              <w:t xml:space="preserve">
              "Бурабай"      жүктелген қызметтердi            Республикасы </w:t>
            </w:r>
            <w:r>
              <w:br/>
            </w:r>
            <w:r>
              <w:rPr>
                <w:rFonts w:ascii="Times New Roman"/>
                <w:b w:val="false"/>
                <w:i w:val="false"/>
                <w:color w:val="000000"/>
                <w:sz w:val="20"/>
              </w:rPr>
              <w:t xml:space="preserve">
              туберкулездiк  орындау үшiн штаттық             Денсаулық </w:t>
            </w:r>
            <w:r>
              <w:br/>
            </w:r>
            <w:r>
              <w:rPr>
                <w:rFonts w:ascii="Times New Roman"/>
                <w:b w:val="false"/>
                <w:i w:val="false"/>
                <w:color w:val="000000"/>
                <w:sz w:val="20"/>
              </w:rPr>
              <w:t xml:space="preserve">
              балалар        саны 135 бiрлiк болып            сақтау мини. </w:t>
            </w:r>
            <w:r>
              <w:br/>
            </w:r>
            <w:r>
              <w:rPr>
                <w:rFonts w:ascii="Times New Roman"/>
                <w:b w:val="false"/>
                <w:i w:val="false"/>
                <w:color w:val="000000"/>
                <w:sz w:val="20"/>
              </w:rPr>
              <w:t xml:space="preserve">
              санаторийi     бекiтiлген республикалық         стрлігінің </w:t>
            </w:r>
            <w:r>
              <w:br/>
            </w:r>
            <w:r>
              <w:rPr>
                <w:rFonts w:ascii="Times New Roman"/>
                <w:b w:val="false"/>
                <w:i w:val="false"/>
                <w:color w:val="000000"/>
                <w:sz w:val="20"/>
              </w:rPr>
              <w:t xml:space="preserve">
                             "Бурабай" туберкулездiк          республикалық </w:t>
            </w:r>
            <w:r>
              <w:br/>
            </w:r>
            <w:r>
              <w:rPr>
                <w:rFonts w:ascii="Times New Roman"/>
                <w:b w:val="false"/>
                <w:i w:val="false"/>
                <w:color w:val="000000"/>
                <w:sz w:val="20"/>
              </w:rPr>
              <w:t xml:space="preserve">
                             балалар санаторийiн              "Бурабай" </w:t>
            </w:r>
            <w:r>
              <w:br/>
            </w:r>
            <w:r>
              <w:rPr>
                <w:rFonts w:ascii="Times New Roman"/>
                <w:b w:val="false"/>
                <w:i w:val="false"/>
                <w:color w:val="000000"/>
                <w:sz w:val="20"/>
              </w:rPr>
              <w:t xml:space="preserve">
                             ұстау                            туберкулездік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санаторийi </w:t>
            </w:r>
          </w:p>
          <w:p>
            <w:pPr>
              <w:spacing w:after="20"/>
              <w:ind w:left="20"/>
              <w:jc w:val="both"/>
            </w:pPr>
            <w:r>
              <w:rPr>
                <w:rFonts w:ascii="Times New Roman"/>
                <w:b w:val="false"/>
                <w:i w:val="false"/>
                <w:color w:val="000000"/>
                <w:sz w:val="20"/>
              </w:rPr>
              <w:t xml:space="preserve">    038   032 Республикалық  Аталған мекемеге        2002 жыл Қазақстан </w:t>
            </w:r>
            <w:r>
              <w:br/>
            </w:r>
            <w:r>
              <w:rPr>
                <w:rFonts w:ascii="Times New Roman"/>
                <w:b w:val="false"/>
                <w:i w:val="false"/>
                <w:color w:val="000000"/>
                <w:sz w:val="20"/>
              </w:rPr>
              <w:t xml:space="preserve">
              "Бурабай"      жүктелген қызметтердi            Республикасы </w:t>
            </w:r>
            <w:r>
              <w:br/>
            </w:r>
            <w:r>
              <w:rPr>
                <w:rFonts w:ascii="Times New Roman"/>
                <w:b w:val="false"/>
                <w:i w:val="false"/>
                <w:color w:val="000000"/>
                <w:sz w:val="20"/>
              </w:rPr>
              <w:t xml:space="preserve">
              туберкулездiк  орындау үшiн штаттық             Денсаулық </w:t>
            </w:r>
            <w:r>
              <w:br/>
            </w:r>
            <w:r>
              <w:rPr>
                <w:rFonts w:ascii="Times New Roman"/>
                <w:b w:val="false"/>
                <w:i w:val="false"/>
                <w:color w:val="000000"/>
                <w:sz w:val="20"/>
              </w:rPr>
              <w:t xml:space="preserve">
              ересектер      саны 210 бiрлiк болып            сақтау мини. </w:t>
            </w:r>
            <w:r>
              <w:br/>
            </w:r>
            <w:r>
              <w:rPr>
                <w:rFonts w:ascii="Times New Roman"/>
                <w:b w:val="false"/>
                <w:i w:val="false"/>
                <w:color w:val="000000"/>
                <w:sz w:val="20"/>
              </w:rPr>
              <w:t xml:space="preserve">
              санаторийi     бекiтiлген республикалық         стрлігінің </w:t>
            </w:r>
            <w:r>
              <w:br/>
            </w:r>
            <w:r>
              <w:rPr>
                <w:rFonts w:ascii="Times New Roman"/>
                <w:b w:val="false"/>
                <w:i w:val="false"/>
                <w:color w:val="000000"/>
                <w:sz w:val="20"/>
              </w:rPr>
              <w:t xml:space="preserve">
                             "Бурабай" туберкулездiк          республикалық </w:t>
            </w:r>
            <w:r>
              <w:br/>
            </w:r>
            <w:r>
              <w:rPr>
                <w:rFonts w:ascii="Times New Roman"/>
                <w:b w:val="false"/>
                <w:i w:val="false"/>
                <w:color w:val="000000"/>
                <w:sz w:val="20"/>
              </w:rPr>
              <w:t xml:space="preserve">
                             ересектер санаторийiн            "Бурабай" </w:t>
            </w:r>
            <w:r>
              <w:br/>
            </w:r>
            <w:r>
              <w:rPr>
                <w:rFonts w:ascii="Times New Roman"/>
                <w:b w:val="false"/>
                <w:i w:val="false"/>
                <w:color w:val="000000"/>
                <w:sz w:val="20"/>
              </w:rPr>
              <w:t xml:space="preserve">
                             ұстау                            туберкулездік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санаторийi </w:t>
            </w:r>
          </w:p>
          <w:p>
            <w:pPr>
              <w:spacing w:after="20"/>
              <w:ind w:left="20"/>
              <w:jc w:val="both"/>
            </w:pPr>
            <w:r>
              <w:rPr>
                <w:rFonts w:ascii="Times New Roman"/>
                <w:b w:val="false"/>
                <w:i w:val="false"/>
                <w:color w:val="000000"/>
                <w:sz w:val="20"/>
              </w:rPr>
              <w:t xml:space="preserve">    038   033 Туберкулезге   Туберкулезбен, оның     2002 жыл Қазақстан </w:t>
            </w:r>
            <w:r>
              <w:br/>
            </w:r>
            <w:r>
              <w:rPr>
                <w:rFonts w:ascii="Times New Roman"/>
                <w:b w:val="false"/>
                <w:i w:val="false"/>
                <w:color w:val="000000"/>
                <w:sz w:val="20"/>
              </w:rPr>
              <w:t xml:space="preserve">
              қарсы          iшiнде туберкулездiң             Республикасы </w:t>
            </w:r>
            <w:r>
              <w:br/>
            </w:r>
            <w:r>
              <w:rPr>
                <w:rFonts w:ascii="Times New Roman"/>
                <w:b w:val="false"/>
                <w:i w:val="false"/>
                <w:color w:val="000000"/>
                <w:sz w:val="20"/>
              </w:rPr>
              <w:t xml:space="preserve">
              препараттарды  мультирезистенттенген            Денсаулық </w:t>
            </w:r>
            <w:r>
              <w:br/>
            </w:r>
            <w:r>
              <w:rPr>
                <w:rFonts w:ascii="Times New Roman"/>
                <w:b w:val="false"/>
                <w:i w:val="false"/>
                <w:color w:val="000000"/>
                <w:sz w:val="20"/>
              </w:rPr>
              <w:t xml:space="preserve">
              бiр орталықтан түрiмен ауыратындар              министрлігі </w:t>
            </w:r>
            <w:r>
              <w:br/>
            </w:r>
            <w:r>
              <w:rPr>
                <w:rFonts w:ascii="Times New Roman"/>
                <w:b w:val="false"/>
                <w:i w:val="false"/>
                <w:color w:val="000000"/>
                <w:sz w:val="20"/>
              </w:rPr>
              <w:t xml:space="preserve">
              сатып алу.     үшiн туберкулезге </w:t>
            </w:r>
            <w:r>
              <w:br/>
            </w:r>
            <w:r>
              <w:rPr>
                <w:rFonts w:ascii="Times New Roman"/>
                <w:b w:val="false"/>
                <w:i w:val="false"/>
                <w:color w:val="000000"/>
                <w:sz w:val="20"/>
              </w:rPr>
              <w:t xml:space="preserve">
                             қарсы препараттар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Туберкулезге қарсы </w:t>
            </w:r>
            <w:r>
              <w:br/>
            </w:r>
            <w:r>
              <w:rPr>
                <w:rFonts w:ascii="Times New Roman"/>
                <w:b w:val="false"/>
                <w:i w:val="false"/>
                <w:color w:val="000000"/>
                <w:sz w:val="20"/>
              </w:rPr>
              <w:t xml:space="preserve">
                             препараттармен </w:t>
            </w:r>
            <w:r>
              <w:br/>
            </w:r>
            <w:r>
              <w:rPr>
                <w:rFonts w:ascii="Times New Roman"/>
                <w:b w:val="false"/>
                <w:i w:val="false"/>
                <w:color w:val="000000"/>
                <w:sz w:val="20"/>
              </w:rPr>
              <w:t xml:space="preserve">
                             емдеуге жататын </w:t>
            </w:r>
            <w:r>
              <w:br/>
            </w:r>
            <w:r>
              <w:rPr>
                <w:rFonts w:ascii="Times New Roman"/>
                <w:b w:val="false"/>
                <w:i w:val="false"/>
                <w:color w:val="000000"/>
                <w:sz w:val="20"/>
              </w:rPr>
              <w:t xml:space="preserve">
                             аурулардың жылдық </w:t>
            </w:r>
            <w:r>
              <w:br/>
            </w:r>
            <w:r>
              <w:rPr>
                <w:rFonts w:ascii="Times New Roman"/>
                <w:b w:val="false"/>
                <w:i w:val="false"/>
                <w:color w:val="000000"/>
                <w:sz w:val="20"/>
              </w:rPr>
              <w:t xml:space="preserve">
                             орташа саны: балалар </w:t>
            </w:r>
            <w:r>
              <w:br/>
            </w:r>
            <w:r>
              <w:rPr>
                <w:rFonts w:ascii="Times New Roman"/>
                <w:b w:val="false"/>
                <w:i w:val="false"/>
                <w:color w:val="000000"/>
                <w:sz w:val="20"/>
              </w:rPr>
              <w:t xml:space="preserve">
                             - 96000, ересектер - </w:t>
            </w:r>
            <w:r>
              <w:br/>
            </w:r>
            <w:r>
              <w:rPr>
                <w:rFonts w:ascii="Times New Roman"/>
                <w:b w:val="false"/>
                <w:i w:val="false"/>
                <w:color w:val="000000"/>
                <w:sz w:val="20"/>
              </w:rPr>
              <w:t xml:space="preserve">
                             46500, оның iшiнде, </w:t>
            </w:r>
            <w:r>
              <w:br/>
            </w:r>
            <w:r>
              <w:rPr>
                <w:rFonts w:ascii="Times New Roman"/>
                <w:b w:val="false"/>
                <w:i w:val="false"/>
                <w:color w:val="000000"/>
                <w:sz w:val="20"/>
              </w:rPr>
              <w:t xml:space="preserve">
                             мультирезистенттенген </w:t>
            </w:r>
            <w:r>
              <w:br/>
            </w:r>
            <w:r>
              <w:rPr>
                <w:rFonts w:ascii="Times New Roman"/>
                <w:b w:val="false"/>
                <w:i w:val="false"/>
                <w:color w:val="000000"/>
                <w:sz w:val="20"/>
              </w:rPr>
              <w:t xml:space="preserve">
                             түрімен ауыратындар </w:t>
            </w:r>
            <w:r>
              <w:br/>
            </w:r>
            <w:r>
              <w:rPr>
                <w:rFonts w:ascii="Times New Roman"/>
                <w:b w:val="false"/>
                <w:i w:val="false"/>
                <w:color w:val="000000"/>
                <w:sz w:val="20"/>
              </w:rPr>
              <w:t xml:space="preserve">
                             - 1300 адам. </w:t>
            </w:r>
          </w:p>
        </w:tc>
      </w:tr>
    </w:tbl>
    <w:p>
      <w:pPr>
        <w:spacing w:after="0"/>
        <w:ind w:left="0"/>
        <w:jc w:val="both"/>
      </w:pPr>
      <w:r>
        <w:rPr>
          <w:rFonts w:ascii="Times New Roman"/>
          <w:b w:val="false"/>
          <w:i w:val="false"/>
          <w:color w:val="000000"/>
          <w:sz w:val="28"/>
        </w:rPr>
        <w:t xml:space="preserve">      7. Бюджеттiк бағдарламаның орындалуынан күтетiн нәтижелер: эпидемиологиялық ахуалды тұрақтандыру, аурулықты, мүгедектiк пен өлiмдi азайту, туберкулездің жұқпалы түрiмен қайта анықталған ауруларының жазылу пайызын өсiру, негiзгi туберкулезге қарсы препараттарға дәрiлiк орнықтылығы бар ауруларды мезгiлiмен емдеу, басқа адамдарға туберкулез микробактерияларының орнықты штаммаларының берiлу қатерлiлiгiн төмендету. </w:t>
      </w:r>
    </w:p>
    <w:bookmarkStart w:name="z7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21 қосымша          </w:t>
      </w:r>
    </w:p>
    <w:bookmarkEnd w:id="24"/>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2002 жылға 039 "Диабетке қарсы дәрi-дәрмектердi орталықтандырылған </w:t>
      </w:r>
      <w:r>
        <w:br/>
      </w:r>
      <w:r>
        <w:rPr>
          <w:rFonts w:ascii="Times New Roman"/>
          <w:b/>
          <w:i w:val="false"/>
          <w:color w:val="000000"/>
        </w:rPr>
        <w:t xml:space="preserve">
сатып алудың республикалық бюджеттiк бағдарламасының"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958925 мың теңге (тоғыз жүз елу сегiз миллион тоғыз жүз жиырма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Президентiнің 1997 жылғы 19 мамырдағы N 111-шi "Қазақстан Республикасының азаматтарының денсаулығын қорғау туралы" </w:t>
      </w:r>
      <w:r>
        <w:rPr>
          <w:rFonts w:ascii="Times New Roman"/>
          <w:b w:val="false"/>
          <w:i w:val="false"/>
          <w:color w:val="000000"/>
          <w:sz w:val="28"/>
        </w:rPr>
        <w:t xml:space="preserve">Заңы </w:t>
      </w:r>
      <w:r>
        <w:rPr>
          <w:rFonts w:ascii="Times New Roman"/>
          <w:b w:val="false"/>
          <w:i w:val="false"/>
          <w:color w:val="000000"/>
          <w:sz w:val="28"/>
        </w:rPr>
        <w:t xml:space="preserve"> (18 бабы) Қазақстан Республикасының Yкiметiнiң 2000 жылғы 30-шы маусымдағы N 978-шi "Мақсатты топтастырылған "Диабет" бағдарламасын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қаражат көзi: республикалық бюджет. </w:t>
      </w:r>
      <w:r>
        <w:br/>
      </w:r>
      <w:r>
        <w:rPr>
          <w:rFonts w:ascii="Times New Roman"/>
          <w:b w:val="false"/>
          <w:i w:val="false"/>
          <w:color w:val="000000"/>
          <w:sz w:val="28"/>
        </w:rPr>
        <w:t xml:space="preserve">
      4. Бюджеттiк бағдарламаның мақсаты: әртүрлi формамен ауыратын қант диабетi науқастарының өмiрiн ұзарту мен сапасын арттыру мақсатында жеткiлiктi мөлшерде диабетке қарсы инсулин дәрi-дәрмегiмен және жеткiзiлу тәсiлдерiмен (бiр рет пайдаланатын шприцтер, инелер, шприц-қаламдар) қамтамасыз ету. </w:t>
      </w:r>
      <w:r>
        <w:br/>
      </w:r>
      <w:r>
        <w:rPr>
          <w:rFonts w:ascii="Times New Roman"/>
          <w:b w:val="false"/>
          <w:i w:val="false"/>
          <w:color w:val="000000"/>
          <w:sz w:val="28"/>
        </w:rPr>
        <w:t xml:space="preserve">
      5. Бюджеттiк бағдарламаның мiндетi: Монокомпоненттi адам және шошқа инсулиндердi уақытында сатып алу жеткiзілу. Инсулин дәрi-дәрмектерiн жеткiзу және соңғы тұтынушыға дейiн оларды жеткiзу жолдары. </w:t>
      </w:r>
      <w:r>
        <w:br/>
      </w:r>
      <w:r>
        <w:rPr>
          <w:rFonts w:ascii="Times New Roman"/>
          <w:b w:val="false"/>
          <w:i w:val="false"/>
          <w:color w:val="000000"/>
          <w:sz w:val="28"/>
        </w:rPr>
        <w:t xml:space="preserve">
      6. Бюджеттiк бағдарламаны iске асыру шараларының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039       Диабетке      Дәрi-дәрмектердi        2000 жыл  Қазақстан </w:t>
            </w:r>
            <w:r>
              <w:br/>
            </w:r>
            <w:r>
              <w:rPr>
                <w:rFonts w:ascii="Times New Roman"/>
                <w:b w:val="false"/>
                <w:i w:val="false"/>
                <w:color w:val="000000"/>
                <w:sz w:val="20"/>
              </w:rPr>
              <w:t xml:space="preserve">
              қарсы         уақытында сатып алу               Республикасы </w:t>
            </w:r>
            <w:r>
              <w:br/>
            </w:r>
            <w:r>
              <w:rPr>
                <w:rFonts w:ascii="Times New Roman"/>
                <w:b w:val="false"/>
                <w:i w:val="false"/>
                <w:color w:val="000000"/>
                <w:sz w:val="20"/>
              </w:rPr>
              <w:t xml:space="preserve">
              дәрi-         және жеткiзу жолдарымен           Денсаулық </w:t>
            </w:r>
            <w:r>
              <w:br/>
            </w:r>
            <w:r>
              <w:rPr>
                <w:rFonts w:ascii="Times New Roman"/>
                <w:b w:val="false"/>
                <w:i w:val="false"/>
                <w:color w:val="000000"/>
                <w:sz w:val="20"/>
              </w:rPr>
              <w:t xml:space="preserve">
              дәрмектердi   диабетпен ауратын                 сақтау </w:t>
            </w:r>
            <w:r>
              <w:br/>
            </w:r>
            <w:r>
              <w:rPr>
                <w:rFonts w:ascii="Times New Roman"/>
                <w:b w:val="false"/>
                <w:i w:val="false"/>
                <w:color w:val="000000"/>
                <w:sz w:val="20"/>
              </w:rPr>
              <w:t xml:space="preserve">
              орталықтан.   науқастарды қамтамасыз            министрлігі </w:t>
            </w:r>
            <w:r>
              <w:br/>
            </w:r>
            <w:r>
              <w:rPr>
                <w:rFonts w:ascii="Times New Roman"/>
                <w:b w:val="false"/>
                <w:i w:val="false"/>
                <w:color w:val="000000"/>
                <w:sz w:val="20"/>
              </w:rPr>
              <w:t xml:space="preserve">
              дырылған      ету. Науқастардың </w:t>
            </w:r>
            <w:r>
              <w:br/>
            </w:r>
            <w:r>
              <w:rPr>
                <w:rFonts w:ascii="Times New Roman"/>
                <w:b w:val="false"/>
                <w:i w:val="false"/>
                <w:color w:val="000000"/>
                <w:sz w:val="20"/>
              </w:rPr>
              <w:t xml:space="preserve">
              сатып алу.    жылдық орташа саны - </w:t>
            </w:r>
            <w:r>
              <w:br/>
            </w:r>
            <w:r>
              <w:rPr>
                <w:rFonts w:ascii="Times New Roman"/>
                <w:b w:val="false"/>
                <w:i w:val="false"/>
                <w:color w:val="000000"/>
                <w:sz w:val="20"/>
              </w:rPr>
              <w:t xml:space="preserve">
                            25000.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Қант диабетiмен ауратындардың өмiрiн ұзарту, асқынған мүгедектiктi және өлiмдi азайту, қант ауруымен ауыратын аурулардың белсендi өмiр сүруiн арттыру. </w:t>
      </w:r>
    </w:p>
    <w:bookmarkStart w:name="z78"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22 қосымша          </w:t>
      </w:r>
    </w:p>
    <w:bookmarkEnd w:id="25"/>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044 "Бүйректi ауыстыру бойынша операция жасалған </w:t>
      </w:r>
      <w:r>
        <w:br/>
      </w:r>
      <w:r>
        <w:rPr>
          <w:rFonts w:ascii="Times New Roman"/>
          <w:b/>
          <w:i w:val="false"/>
          <w:color w:val="000000"/>
        </w:rPr>
        <w:t xml:space="preserve">
аурулар үшiн шығын материалдарымен деализаторларды және дәрілiк </w:t>
      </w:r>
      <w:r>
        <w:br/>
      </w:r>
      <w:r>
        <w:rPr>
          <w:rFonts w:ascii="Times New Roman"/>
          <w:b/>
          <w:i w:val="false"/>
          <w:color w:val="000000"/>
        </w:rPr>
        <w:t xml:space="preserve">
заттарды бiр орталықтан сатып алу"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16000 мың теңге (он алты миллион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Республикасының 1997 жылғы 19 мамырдағы N 111-I "Қазақстан Республикасында азаматтардың денсаулығын сақтау туралы" Заңының 34-бабы.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Бүйректi ауыстыру бойынша операция жасалған ауруларды шығын материалдарымен деализаторлармен және ауыстырылған бүйректің қызметi мен бүйректi ауыстыру операциясы жасалған аурулардың өмiрiн ұзартуға арналған қымбат иммунды супрессивтi препараттармен қамтамасыз ету. </w:t>
      </w:r>
      <w:r>
        <w:br/>
      </w:r>
      <w:r>
        <w:rPr>
          <w:rFonts w:ascii="Times New Roman"/>
          <w:b w:val="false"/>
          <w:i w:val="false"/>
          <w:color w:val="000000"/>
          <w:sz w:val="28"/>
        </w:rPr>
        <w:t xml:space="preserve">
      5. Бюджеттiк бағдарламаның мiндеттерi: Бүйректi ауыстыру бойынша операция жасалған аурулар мен созылмалы бүйрек ауруымен ауыратындар үшiн шығын материалдарымен деализаторларды және иммунды супрессивтi препараттарды сатып алу. </w:t>
      </w:r>
      <w:r>
        <w:br/>
      </w:r>
      <w:r>
        <w:rPr>
          <w:rFonts w:ascii="Times New Roman"/>
          <w:b w:val="false"/>
          <w:i w:val="false"/>
          <w:color w:val="000000"/>
          <w:sz w:val="28"/>
        </w:rPr>
        <w:t xml:space="preserve">
      6. Бюджеттiк бағдарламаны iске асыру жөнiндегi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044      Бүйректi        Шығын материалдарымен  2002 жыл  Қазақстан </w:t>
            </w:r>
            <w:r>
              <w:br/>
            </w:r>
            <w:r>
              <w:rPr>
                <w:rFonts w:ascii="Times New Roman"/>
                <w:b w:val="false"/>
                <w:i w:val="false"/>
                <w:color w:val="000000"/>
                <w:sz w:val="20"/>
              </w:rPr>
              <w:t xml:space="preserve">
             ауыстыру        деализаторларды және             Республикасы </w:t>
            </w:r>
            <w:r>
              <w:br/>
            </w:r>
            <w:r>
              <w:rPr>
                <w:rFonts w:ascii="Times New Roman"/>
                <w:b w:val="false"/>
                <w:i w:val="false"/>
                <w:color w:val="000000"/>
                <w:sz w:val="20"/>
              </w:rPr>
              <w:t xml:space="preserve">
             бойынша         иммунды супрессивтi              Денсаулық </w:t>
            </w:r>
            <w:r>
              <w:br/>
            </w:r>
            <w:r>
              <w:rPr>
                <w:rFonts w:ascii="Times New Roman"/>
                <w:b w:val="false"/>
                <w:i w:val="false"/>
                <w:color w:val="000000"/>
                <w:sz w:val="20"/>
              </w:rPr>
              <w:t xml:space="preserve">
             операция        препараттарды сатып              сақтау </w:t>
            </w:r>
            <w:r>
              <w:br/>
            </w:r>
            <w:r>
              <w:rPr>
                <w:rFonts w:ascii="Times New Roman"/>
                <w:b w:val="false"/>
                <w:i w:val="false"/>
                <w:color w:val="000000"/>
                <w:sz w:val="20"/>
              </w:rPr>
              <w:t xml:space="preserve">
             жасалған        алу. Бүйректi ауыстыру           министрлігі </w:t>
            </w:r>
            <w:r>
              <w:br/>
            </w:r>
            <w:r>
              <w:rPr>
                <w:rFonts w:ascii="Times New Roman"/>
                <w:b w:val="false"/>
                <w:i w:val="false"/>
                <w:color w:val="000000"/>
                <w:sz w:val="20"/>
              </w:rPr>
              <w:t xml:space="preserve">
             аурулар         бойынша операция </w:t>
            </w:r>
            <w:r>
              <w:br/>
            </w:r>
            <w:r>
              <w:rPr>
                <w:rFonts w:ascii="Times New Roman"/>
                <w:b w:val="false"/>
                <w:i w:val="false"/>
                <w:color w:val="000000"/>
                <w:sz w:val="20"/>
              </w:rPr>
              <w:t xml:space="preserve">
             үшiн шығын      жасалған аурулардың </w:t>
            </w:r>
            <w:r>
              <w:br/>
            </w:r>
            <w:r>
              <w:rPr>
                <w:rFonts w:ascii="Times New Roman"/>
                <w:b w:val="false"/>
                <w:i w:val="false"/>
                <w:color w:val="000000"/>
                <w:sz w:val="20"/>
              </w:rPr>
              <w:t xml:space="preserve">
             материалдарымен жылдық орташа саны - </w:t>
            </w:r>
            <w:r>
              <w:br/>
            </w:r>
            <w:r>
              <w:rPr>
                <w:rFonts w:ascii="Times New Roman"/>
                <w:b w:val="false"/>
                <w:i w:val="false"/>
                <w:color w:val="000000"/>
                <w:sz w:val="20"/>
              </w:rPr>
              <w:t xml:space="preserve">
             деализаторларды 81 адам және созылмалы </w:t>
            </w:r>
            <w:r>
              <w:br/>
            </w:r>
            <w:r>
              <w:rPr>
                <w:rFonts w:ascii="Times New Roman"/>
                <w:b w:val="false"/>
                <w:i w:val="false"/>
                <w:color w:val="000000"/>
                <w:sz w:val="20"/>
              </w:rPr>
              <w:t xml:space="preserve">
             және дәрiлiк    ауыратындар саны - 500 </w:t>
            </w:r>
            <w:r>
              <w:br/>
            </w:r>
            <w:r>
              <w:rPr>
                <w:rFonts w:ascii="Times New Roman"/>
                <w:b w:val="false"/>
                <w:i w:val="false"/>
                <w:color w:val="000000"/>
                <w:sz w:val="20"/>
              </w:rPr>
              <w:t xml:space="preserve">
             заттарды бiр    адам. </w:t>
            </w:r>
            <w:r>
              <w:br/>
            </w:r>
            <w:r>
              <w:rPr>
                <w:rFonts w:ascii="Times New Roman"/>
                <w:b w:val="false"/>
                <w:i w:val="false"/>
                <w:color w:val="000000"/>
                <w:sz w:val="20"/>
              </w:rPr>
              <w:t xml:space="preserve">
             орталықтан </w:t>
            </w:r>
            <w:r>
              <w:br/>
            </w:r>
            <w:r>
              <w:rPr>
                <w:rFonts w:ascii="Times New Roman"/>
                <w:b w:val="false"/>
                <w:i w:val="false"/>
                <w:color w:val="000000"/>
                <w:sz w:val="20"/>
              </w:rPr>
              <w:t xml:space="preserve">
             сатып алу </w:t>
            </w:r>
          </w:p>
        </w:tc>
      </w:tr>
    </w:tbl>
    <w:p>
      <w:pPr>
        <w:spacing w:after="0"/>
        <w:ind w:left="0"/>
        <w:jc w:val="both"/>
      </w:pPr>
      <w:r>
        <w:rPr>
          <w:rFonts w:ascii="Times New Roman"/>
          <w:b w:val="false"/>
          <w:i w:val="false"/>
          <w:color w:val="ff0000"/>
          <w:sz w:val="28"/>
        </w:rPr>
        <w:t xml:space="preserve">      Ескерту. 6-тармақ өзгерді - ҚР Үкіметінің 2002.04.12. N 143a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бағдарламаның орындалуынан күтілетiн нәтижелер: Ауыстырылған бүйректің ауру қатерлiлiгiнің алдын алу және төмендету, созылмалы бүйрек ауруымен ауыратындарды диагностикалау және емдеу; сауықтыру мерзiмдерiн қысқарту мен өлiмдi азайтуға арналған жағдайлар жасау; ауруларды иммунды супрессивтi препараттармен қамтамасыз етудi жақсарту; азаматтарды бүйрек ауыстыру үшiн шет елдердегi қымбат операцияларға бармай жүргiзу мүмкiндiктерi. </w:t>
      </w:r>
    </w:p>
    <w:bookmarkStart w:name="z79"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23 қосымша         </w:t>
      </w:r>
    </w:p>
    <w:bookmarkEnd w:id="26"/>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052 "Аналық пен балалықты қорғау"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629463 (алты жүз жиырма тоғыз миллион төрт жүз алпыс үш мың) теңге. </w:t>
      </w:r>
      <w:r>
        <w:br/>
      </w:r>
      <w:r>
        <w:rPr>
          <w:rFonts w:ascii="Times New Roman"/>
          <w:b w:val="false"/>
          <w:i w:val="false"/>
          <w:color w:val="000000"/>
          <w:sz w:val="28"/>
        </w:rPr>
        <w:t>
      2. Бюджеттiк бағдарламаның нормативтi-құқықтық негiзi: Қазақстан Республикасының 1997 жылғы 19 мамырдағы "Қазақстан Республикасында азаматтардың денсаулығын сақтау туралы" N 111-1 </w:t>
      </w:r>
      <w:r>
        <w:rPr>
          <w:rFonts w:ascii="Times New Roman"/>
          <w:b w:val="false"/>
          <w:i w:val="false"/>
          <w:color w:val="000000"/>
          <w:sz w:val="28"/>
        </w:rPr>
        <w:t xml:space="preserve">Заңының </w:t>
      </w:r>
      <w:r>
        <w:rPr>
          <w:rFonts w:ascii="Times New Roman"/>
          <w:b w:val="false"/>
          <w:i w:val="false"/>
          <w:color w:val="000000"/>
          <w:sz w:val="28"/>
        </w:rPr>
        <w:t xml:space="preserve"> 54, 55-баптары; Қазақстан Республикасы Үкiметiнің 2001 жылғы 14 мамырдағы "Қазақстан Республикасында 2001-2005 жылдарға арналған ана мен баланың денсаулығын қорғаудың" бағдарламасын бекiту туралы" N 630 </w:t>
      </w:r>
      <w:r>
        <w:rPr>
          <w:rFonts w:ascii="Times New Roman"/>
          <w:b w:val="false"/>
          <w:i w:val="false"/>
          <w:color w:val="000000"/>
          <w:sz w:val="28"/>
        </w:rPr>
        <w:t xml:space="preserve">қаулысы </w:t>
      </w:r>
      <w:r>
        <w:rPr>
          <w:rFonts w:ascii="Times New Roman"/>
          <w:b w:val="false"/>
          <w:i w:val="false"/>
          <w:color w:val="000000"/>
          <w:sz w:val="28"/>
        </w:rPr>
        <w:t>, 2000 жылғы 27 қаңтардағы "Тегiн медициналық көмек көрсетудің кепілдiк берiлген көлемiн бекiту туралы"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 </w:t>
      </w:r>
      <w:r>
        <w:br/>
      </w:r>
      <w:r>
        <w:rPr>
          <w:rFonts w:ascii="Times New Roman"/>
          <w:b w:val="false"/>
          <w:i w:val="false"/>
          <w:color w:val="000000"/>
          <w:sz w:val="28"/>
        </w:rPr>
        <w:t xml:space="preserve">
      4. Бюджеттiк бағдарламаның мiндеттерi: аналар мен балалардың науқастануы мен қайтыс болуын төмендету. </w:t>
      </w:r>
      <w:r>
        <w:br/>
      </w:r>
      <w:r>
        <w:rPr>
          <w:rFonts w:ascii="Times New Roman"/>
          <w:b w:val="false"/>
          <w:i w:val="false"/>
          <w:color w:val="000000"/>
          <w:sz w:val="28"/>
        </w:rPr>
        <w:t xml:space="preserve">
      5. Бюджеттiк бағдарламаның мiндеттерi: әйелдерге, балалар мен жасөспiрiмдерге жоғары бiлiктi консультациялық-диагностикалық және ұйымдастырушылық-әдiстемелiк, оның ішінде республика аймақтарына мамандардың баруымен көмек көрсету; балаларға санаториялық, оңалту, сауықтыру көмегiн көрсету; орталық нерв жүйесi зақымданған, оның iшiнде БОП-пен ауыратын балаларға оңалту көмегiн көрсету; лейкемиямен ауыратын балаларды емдеу үшiн дәрiлiк препараттарды орталықтандырылған сатып алу.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052       Аналық пен </w:t>
            </w:r>
            <w:r>
              <w:br/>
            </w:r>
            <w:r>
              <w:rPr>
                <w:rFonts w:ascii="Times New Roman"/>
                <w:b w:val="false"/>
                <w:i w:val="false"/>
                <w:color w:val="000000"/>
                <w:sz w:val="20"/>
              </w:rPr>
              <w:t xml:space="preserve">
              балалықты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030  Республикалық Республикалық Ана мен      2002    Қазақстан </w:t>
            </w:r>
            <w:r>
              <w:br/>
            </w:r>
            <w:r>
              <w:rPr>
                <w:rFonts w:ascii="Times New Roman"/>
                <w:b w:val="false"/>
                <w:i w:val="false"/>
                <w:color w:val="000000"/>
                <w:sz w:val="20"/>
              </w:rPr>
              <w:t xml:space="preserve">
              Ана мен бала  бала денсаулығын қорғау     жыл    Республика. </w:t>
            </w:r>
            <w:r>
              <w:br/>
            </w:r>
            <w:r>
              <w:rPr>
                <w:rFonts w:ascii="Times New Roman"/>
                <w:b w:val="false"/>
                <w:i w:val="false"/>
                <w:color w:val="000000"/>
                <w:sz w:val="20"/>
              </w:rPr>
              <w:t xml:space="preserve">
              денсаулығын   ғылыми-зерттеу орталы.             сының </w:t>
            </w:r>
            <w:r>
              <w:br/>
            </w:r>
            <w:r>
              <w:rPr>
                <w:rFonts w:ascii="Times New Roman"/>
                <w:b w:val="false"/>
                <w:i w:val="false"/>
                <w:color w:val="000000"/>
                <w:sz w:val="20"/>
              </w:rPr>
              <w:t xml:space="preserve">
              қорғау        ғында қыз балаларға,               Денсаулық </w:t>
            </w:r>
            <w:r>
              <w:br/>
            </w:r>
            <w:r>
              <w:rPr>
                <w:rFonts w:ascii="Times New Roman"/>
                <w:b w:val="false"/>
                <w:i w:val="false"/>
                <w:color w:val="000000"/>
                <w:sz w:val="20"/>
              </w:rPr>
              <w:t xml:space="preserve">
              ғылыми-       жасөспірiмдерге, жүктi             сақтау </w:t>
            </w:r>
            <w:r>
              <w:br/>
            </w:r>
            <w:r>
              <w:rPr>
                <w:rFonts w:ascii="Times New Roman"/>
                <w:b w:val="false"/>
                <w:i w:val="false"/>
                <w:color w:val="000000"/>
                <w:sz w:val="20"/>
              </w:rPr>
              <w:t xml:space="preserve">
              зерттеу       әйелдерге, босанатындарға,         министрлігі </w:t>
            </w:r>
            <w:r>
              <w:br/>
            </w:r>
            <w:r>
              <w:rPr>
                <w:rFonts w:ascii="Times New Roman"/>
                <w:b w:val="false"/>
                <w:i w:val="false"/>
                <w:color w:val="000000"/>
                <w:sz w:val="20"/>
              </w:rPr>
              <w:t xml:space="preserve">
              орталығының   босанғандарға және </w:t>
            </w:r>
            <w:r>
              <w:br/>
            </w:r>
            <w:r>
              <w:rPr>
                <w:rFonts w:ascii="Times New Roman"/>
                <w:b w:val="false"/>
                <w:i w:val="false"/>
                <w:color w:val="000000"/>
                <w:sz w:val="20"/>
              </w:rPr>
              <w:t xml:space="preserve">
              маманданды.   гинекологиялық науқастарға </w:t>
            </w:r>
            <w:r>
              <w:br/>
            </w:r>
            <w:r>
              <w:rPr>
                <w:rFonts w:ascii="Times New Roman"/>
                <w:b w:val="false"/>
                <w:i w:val="false"/>
                <w:color w:val="000000"/>
                <w:sz w:val="20"/>
              </w:rPr>
              <w:t xml:space="preserve">
              рылған        жоғары бiлiктi көмек </w:t>
            </w:r>
            <w:r>
              <w:br/>
            </w:r>
            <w:r>
              <w:rPr>
                <w:rFonts w:ascii="Times New Roman"/>
                <w:b w:val="false"/>
                <w:i w:val="false"/>
                <w:color w:val="000000"/>
                <w:sz w:val="20"/>
              </w:rPr>
              <w:t xml:space="preserve">
              көмек         көрсету бойынша қызмет </w:t>
            </w:r>
            <w:r>
              <w:br/>
            </w:r>
            <w:r>
              <w:rPr>
                <w:rFonts w:ascii="Times New Roman"/>
                <w:b w:val="false"/>
                <w:i w:val="false"/>
                <w:color w:val="000000"/>
                <w:sz w:val="20"/>
              </w:rPr>
              <w:t xml:space="preserve">
              көрсетуi      көрсетуге ақы төлеу. </w:t>
            </w:r>
            <w:r>
              <w:br/>
            </w:r>
            <w:r>
              <w:rPr>
                <w:rFonts w:ascii="Times New Roman"/>
                <w:b w:val="false"/>
                <w:i w:val="false"/>
                <w:color w:val="000000"/>
                <w:sz w:val="20"/>
              </w:rPr>
              <w:t xml:space="preserve">
                            2400 науқасты емдеу </w:t>
            </w:r>
            <w:r>
              <w:br/>
            </w:r>
            <w:r>
              <w:rPr>
                <w:rFonts w:ascii="Times New Roman"/>
                <w:b w:val="false"/>
                <w:i w:val="false"/>
                <w:color w:val="000000"/>
                <w:sz w:val="20"/>
              </w:rPr>
              <w:t xml:space="preserve">
                            жоспарланып отыр.    </w:t>
            </w:r>
          </w:p>
          <w:p>
            <w:pPr>
              <w:spacing w:after="20"/>
              <w:ind w:left="20"/>
              <w:jc w:val="both"/>
            </w:pPr>
            <w:r>
              <w:rPr>
                <w:rFonts w:ascii="Times New Roman"/>
                <w:b w:val="false"/>
                <w:i w:val="false"/>
                <w:color w:val="000000"/>
                <w:sz w:val="20"/>
              </w:rPr>
              <w:t xml:space="preserve">         031  Педиатрия     Педиатрия мен балалар     2002 жыл Қазақстан </w:t>
            </w:r>
            <w:r>
              <w:br/>
            </w:r>
            <w:r>
              <w:rPr>
                <w:rFonts w:ascii="Times New Roman"/>
                <w:b w:val="false"/>
                <w:i w:val="false"/>
                <w:color w:val="000000"/>
                <w:sz w:val="20"/>
              </w:rPr>
              <w:t xml:space="preserve">
              мен балалар   хирургиясы ғылыми                  Республика. </w:t>
            </w:r>
            <w:r>
              <w:br/>
            </w:r>
            <w:r>
              <w:rPr>
                <w:rFonts w:ascii="Times New Roman"/>
                <w:b w:val="false"/>
                <w:i w:val="false"/>
                <w:color w:val="000000"/>
                <w:sz w:val="20"/>
              </w:rPr>
              <w:t xml:space="preserve">
              хирургиясы    орталығында балаларға              сының </w:t>
            </w:r>
            <w:r>
              <w:br/>
            </w:r>
            <w:r>
              <w:rPr>
                <w:rFonts w:ascii="Times New Roman"/>
                <w:b w:val="false"/>
                <w:i w:val="false"/>
                <w:color w:val="000000"/>
                <w:sz w:val="20"/>
              </w:rPr>
              <w:t xml:space="preserve">
              ғылыми        педиатрия және балалар             Денсаулық </w:t>
            </w:r>
            <w:r>
              <w:br/>
            </w:r>
            <w:r>
              <w:rPr>
                <w:rFonts w:ascii="Times New Roman"/>
                <w:b w:val="false"/>
                <w:i w:val="false"/>
                <w:color w:val="000000"/>
                <w:sz w:val="20"/>
              </w:rPr>
              <w:t xml:space="preserve">
              орталығының   хирургиясы бойынша жоғары          сақтау </w:t>
            </w:r>
            <w:r>
              <w:br/>
            </w:r>
            <w:r>
              <w:rPr>
                <w:rFonts w:ascii="Times New Roman"/>
                <w:b w:val="false"/>
                <w:i w:val="false"/>
                <w:color w:val="000000"/>
                <w:sz w:val="20"/>
              </w:rPr>
              <w:t xml:space="preserve">
              маманданды.   мамандандырылған, емдеу-           министрлігі </w:t>
            </w:r>
            <w:r>
              <w:br/>
            </w:r>
            <w:r>
              <w:rPr>
                <w:rFonts w:ascii="Times New Roman"/>
                <w:b w:val="false"/>
                <w:i w:val="false"/>
                <w:color w:val="000000"/>
                <w:sz w:val="20"/>
              </w:rPr>
              <w:t xml:space="preserve">
              рылған көмек  алдын алу көмегiн көрсету </w:t>
            </w:r>
            <w:r>
              <w:br/>
            </w:r>
            <w:r>
              <w:rPr>
                <w:rFonts w:ascii="Times New Roman"/>
                <w:b w:val="false"/>
                <w:i w:val="false"/>
                <w:color w:val="000000"/>
                <w:sz w:val="20"/>
              </w:rPr>
              <w:t xml:space="preserve">
              көрсетуі      бойынша қызмет көрсетуге </w:t>
            </w:r>
            <w:r>
              <w:br/>
            </w:r>
            <w:r>
              <w:rPr>
                <w:rFonts w:ascii="Times New Roman"/>
                <w:b w:val="false"/>
                <w:i w:val="false"/>
                <w:color w:val="000000"/>
                <w:sz w:val="20"/>
              </w:rPr>
              <w:t xml:space="preserve">
                            ақы төлеу. 3000 науқасты </w:t>
            </w:r>
            <w:r>
              <w:br/>
            </w:r>
            <w:r>
              <w:rPr>
                <w:rFonts w:ascii="Times New Roman"/>
                <w:b w:val="false"/>
                <w:i w:val="false"/>
                <w:color w:val="000000"/>
                <w:sz w:val="20"/>
              </w:rPr>
              <w:t xml:space="preserve">
                            емдеу жоспарланып отыр. </w:t>
            </w:r>
            <w:r>
              <w:br/>
            </w:r>
            <w:r>
              <w:rPr>
                <w:rFonts w:ascii="Times New Roman"/>
                <w:b w:val="false"/>
                <w:i w:val="false"/>
                <w:color w:val="000000"/>
                <w:sz w:val="20"/>
              </w:rPr>
              <w:t xml:space="preserve">
         032  Балаларды     "Ақсай" республикалық     2002 жыл Қазақстан </w:t>
            </w:r>
            <w:r>
              <w:br/>
            </w:r>
            <w:r>
              <w:rPr>
                <w:rFonts w:ascii="Times New Roman"/>
                <w:b w:val="false"/>
                <w:i w:val="false"/>
                <w:color w:val="000000"/>
                <w:sz w:val="20"/>
              </w:rPr>
              <w:t xml:space="preserve">
              оңалту        балалар клиникалық                 Республика. </w:t>
            </w:r>
            <w:r>
              <w:br/>
            </w:r>
            <w:r>
              <w:rPr>
                <w:rFonts w:ascii="Times New Roman"/>
                <w:b w:val="false"/>
                <w:i w:val="false"/>
                <w:color w:val="000000"/>
                <w:sz w:val="20"/>
              </w:rPr>
              <w:t xml:space="preserve">
                            ауруханасында балаларға            сының </w:t>
            </w:r>
            <w:r>
              <w:br/>
            </w:r>
            <w:r>
              <w:rPr>
                <w:rFonts w:ascii="Times New Roman"/>
                <w:b w:val="false"/>
                <w:i w:val="false"/>
                <w:color w:val="000000"/>
                <w:sz w:val="20"/>
              </w:rPr>
              <w:t xml:space="preserve">
                            жоғары бiлiктi,                    Денсаулық </w:t>
            </w:r>
            <w:r>
              <w:br/>
            </w:r>
            <w:r>
              <w:rPr>
                <w:rFonts w:ascii="Times New Roman"/>
                <w:b w:val="false"/>
                <w:i w:val="false"/>
                <w:color w:val="000000"/>
                <w:sz w:val="20"/>
              </w:rPr>
              <w:t xml:space="preserve">
                            консультациялық-                   сақтау </w:t>
            </w:r>
            <w:r>
              <w:br/>
            </w:r>
            <w:r>
              <w:rPr>
                <w:rFonts w:ascii="Times New Roman"/>
                <w:b w:val="false"/>
                <w:i w:val="false"/>
                <w:color w:val="000000"/>
                <w:sz w:val="20"/>
              </w:rPr>
              <w:t xml:space="preserve">
                            диагностикалық және                министрлігі </w:t>
            </w:r>
            <w:r>
              <w:br/>
            </w:r>
            <w:r>
              <w:rPr>
                <w:rFonts w:ascii="Times New Roman"/>
                <w:b w:val="false"/>
                <w:i w:val="false"/>
                <w:color w:val="000000"/>
                <w:sz w:val="20"/>
              </w:rPr>
              <w:t xml:space="preserve">
                            медициналық оңалту </w:t>
            </w:r>
            <w:r>
              <w:br/>
            </w:r>
            <w:r>
              <w:rPr>
                <w:rFonts w:ascii="Times New Roman"/>
                <w:b w:val="false"/>
                <w:i w:val="false"/>
                <w:color w:val="000000"/>
                <w:sz w:val="20"/>
              </w:rPr>
              <w:t xml:space="preserve">
                            көмегiн көрсету бойынша </w:t>
            </w:r>
            <w:r>
              <w:br/>
            </w:r>
            <w:r>
              <w:rPr>
                <w:rFonts w:ascii="Times New Roman"/>
                <w:b w:val="false"/>
                <w:i w:val="false"/>
                <w:color w:val="000000"/>
                <w:sz w:val="20"/>
              </w:rPr>
              <w:t xml:space="preserve">
                            қызмет көрсетуге ақы </w:t>
            </w:r>
            <w:r>
              <w:br/>
            </w:r>
            <w:r>
              <w:rPr>
                <w:rFonts w:ascii="Times New Roman"/>
                <w:b w:val="false"/>
                <w:i w:val="false"/>
                <w:color w:val="000000"/>
                <w:sz w:val="20"/>
              </w:rPr>
              <w:t xml:space="preserve">
                            төлеу; "Алатау" </w:t>
            </w:r>
            <w:r>
              <w:br/>
            </w:r>
            <w:r>
              <w:rPr>
                <w:rFonts w:ascii="Times New Roman"/>
                <w:b w:val="false"/>
                <w:i w:val="false"/>
                <w:color w:val="000000"/>
                <w:sz w:val="20"/>
              </w:rPr>
              <w:t xml:space="preserve">
                            республикалық балалар </w:t>
            </w:r>
            <w:r>
              <w:br/>
            </w:r>
            <w:r>
              <w:rPr>
                <w:rFonts w:ascii="Times New Roman"/>
                <w:b w:val="false"/>
                <w:i w:val="false"/>
                <w:color w:val="000000"/>
                <w:sz w:val="20"/>
              </w:rPr>
              <w:t xml:space="preserve">
                            клиникалық санаториясында </w:t>
            </w:r>
            <w:r>
              <w:br/>
            </w:r>
            <w:r>
              <w:rPr>
                <w:rFonts w:ascii="Times New Roman"/>
                <w:b w:val="false"/>
                <w:i w:val="false"/>
                <w:color w:val="000000"/>
                <w:sz w:val="20"/>
              </w:rPr>
              <w:t xml:space="preserve">
                            балаларға санаториялық, </w:t>
            </w:r>
            <w:r>
              <w:br/>
            </w:r>
            <w:r>
              <w:rPr>
                <w:rFonts w:ascii="Times New Roman"/>
                <w:b w:val="false"/>
                <w:i w:val="false"/>
                <w:color w:val="000000"/>
                <w:sz w:val="20"/>
              </w:rPr>
              <w:t xml:space="preserve">
                            оңалту және сауықтыру </w:t>
            </w:r>
            <w:r>
              <w:br/>
            </w:r>
            <w:r>
              <w:rPr>
                <w:rFonts w:ascii="Times New Roman"/>
                <w:b w:val="false"/>
                <w:i w:val="false"/>
                <w:color w:val="000000"/>
                <w:sz w:val="20"/>
              </w:rPr>
              <w:t xml:space="preserve">
                            көмегiн көрсету бойынша </w:t>
            </w:r>
            <w:r>
              <w:br/>
            </w:r>
            <w:r>
              <w:rPr>
                <w:rFonts w:ascii="Times New Roman"/>
                <w:b w:val="false"/>
                <w:i w:val="false"/>
                <w:color w:val="000000"/>
                <w:sz w:val="20"/>
              </w:rPr>
              <w:t xml:space="preserve">
                            қызмет көрсетуге ақы </w:t>
            </w:r>
            <w:r>
              <w:br/>
            </w:r>
            <w:r>
              <w:rPr>
                <w:rFonts w:ascii="Times New Roman"/>
                <w:b w:val="false"/>
                <w:i w:val="false"/>
                <w:color w:val="000000"/>
                <w:sz w:val="20"/>
              </w:rPr>
              <w:t xml:space="preserve">
                            төлеу. 6293 науқасты </w:t>
            </w:r>
            <w:r>
              <w:br/>
            </w:r>
            <w:r>
              <w:rPr>
                <w:rFonts w:ascii="Times New Roman"/>
                <w:b w:val="false"/>
                <w:i w:val="false"/>
                <w:color w:val="000000"/>
                <w:sz w:val="20"/>
              </w:rPr>
              <w:t xml:space="preserve">
                            емдеу жоспарланып отыр. </w:t>
            </w:r>
            <w:r>
              <w:br/>
            </w:r>
            <w:r>
              <w:rPr>
                <w:rFonts w:ascii="Times New Roman"/>
                <w:b w:val="false"/>
                <w:i w:val="false"/>
                <w:color w:val="000000"/>
                <w:sz w:val="20"/>
              </w:rPr>
              <w:t xml:space="preserve">
          033 "Балбұлақ"    Осы мекемеге жүктелген     2002 жыл Қазақстан </w:t>
            </w:r>
            <w:r>
              <w:br/>
            </w:r>
            <w:r>
              <w:rPr>
                <w:rFonts w:ascii="Times New Roman"/>
                <w:b w:val="false"/>
                <w:i w:val="false"/>
                <w:color w:val="000000"/>
                <w:sz w:val="20"/>
              </w:rPr>
              <w:t xml:space="preserve">
              республикалық функцияны орындау үшiн              Республика. </w:t>
            </w:r>
            <w:r>
              <w:br/>
            </w:r>
            <w:r>
              <w:rPr>
                <w:rFonts w:ascii="Times New Roman"/>
                <w:b w:val="false"/>
                <w:i w:val="false"/>
                <w:color w:val="000000"/>
                <w:sz w:val="20"/>
              </w:rPr>
              <w:t xml:space="preserve">
              балаларды     бекiтiлген штат санының             сының </w:t>
            </w:r>
            <w:r>
              <w:br/>
            </w:r>
            <w:r>
              <w:rPr>
                <w:rFonts w:ascii="Times New Roman"/>
                <w:b w:val="false"/>
                <w:i w:val="false"/>
                <w:color w:val="000000"/>
                <w:sz w:val="20"/>
              </w:rPr>
              <w:t xml:space="preserve">
              оңалту        128 бiрлiгi бар "Балбұлақ"          Денсаулық </w:t>
            </w:r>
            <w:r>
              <w:br/>
            </w:r>
            <w:r>
              <w:rPr>
                <w:rFonts w:ascii="Times New Roman"/>
                <w:b w:val="false"/>
                <w:i w:val="false"/>
                <w:color w:val="000000"/>
                <w:sz w:val="20"/>
              </w:rPr>
              <w:t xml:space="preserve">
              орталығы      республикалық балаларды             сақтау </w:t>
            </w:r>
            <w:r>
              <w:br/>
            </w:r>
            <w:r>
              <w:rPr>
                <w:rFonts w:ascii="Times New Roman"/>
                <w:b w:val="false"/>
                <w:i w:val="false"/>
                <w:color w:val="000000"/>
                <w:sz w:val="20"/>
              </w:rPr>
              <w:t xml:space="preserve">
                            оңалту орталығын ұстау.             министрлігі </w:t>
            </w:r>
          </w:p>
          <w:p>
            <w:pPr>
              <w:spacing w:after="20"/>
              <w:ind w:left="20"/>
              <w:jc w:val="both"/>
            </w:pPr>
            <w:r>
              <w:rPr>
                <w:rFonts w:ascii="Times New Roman"/>
                <w:b w:val="false"/>
                <w:i w:val="false"/>
                <w:color w:val="000000"/>
                <w:sz w:val="20"/>
              </w:rPr>
              <w:t xml:space="preserve">          034 Лейкемиямен   Лейкемиямен ауыратын      2002 жыл  Қазақстан </w:t>
            </w:r>
            <w:r>
              <w:br/>
            </w:r>
            <w:r>
              <w:rPr>
                <w:rFonts w:ascii="Times New Roman"/>
                <w:b w:val="false"/>
                <w:i w:val="false"/>
                <w:color w:val="000000"/>
                <w:sz w:val="20"/>
              </w:rPr>
              <w:t xml:space="preserve">
              ауыратын      балаларды емдеу үшiн                Республика. </w:t>
            </w:r>
            <w:r>
              <w:br/>
            </w:r>
            <w:r>
              <w:rPr>
                <w:rFonts w:ascii="Times New Roman"/>
                <w:b w:val="false"/>
                <w:i w:val="false"/>
                <w:color w:val="000000"/>
                <w:sz w:val="20"/>
              </w:rPr>
              <w:t xml:space="preserve">
              балаларды     дәрiлiк препараттарды               сының </w:t>
            </w:r>
            <w:r>
              <w:br/>
            </w:r>
            <w:r>
              <w:rPr>
                <w:rFonts w:ascii="Times New Roman"/>
                <w:b w:val="false"/>
                <w:i w:val="false"/>
                <w:color w:val="000000"/>
                <w:sz w:val="20"/>
              </w:rPr>
              <w:t xml:space="preserve">
              емдеу үшін    орталықтандырылған сатып            Денсаулық </w:t>
            </w:r>
            <w:r>
              <w:br/>
            </w:r>
            <w:r>
              <w:rPr>
                <w:rFonts w:ascii="Times New Roman"/>
                <w:b w:val="false"/>
                <w:i w:val="false"/>
                <w:color w:val="000000"/>
                <w:sz w:val="20"/>
              </w:rPr>
              <w:t xml:space="preserve">
              дәрілік       алу                                 сақтау </w:t>
            </w:r>
            <w:r>
              <w:br/>
            </w:r>
            <w:r>
              <w:rPr>
                <w:rFonts w:ascii="Times New Roman"/>
                <w:b w:val="false"/>
                <w:i w:val="false"/>
                <w:color w:val="000000"/>
                <w:sz w:val="20"/>
              </w:rPr>
              <w:t xml:space="preserve">
              препараттарды                                     министрлігі </w:t>
            </w:r>
            <w:r>
              <w:br/>
            </w:r>
            <w:r>
              <w:rPr>
                <w:rFonts w:ascii="Times New Roman"/>
                <w:b w:val="false"/>
                <w:i w:val="false"/>
                <w:color w:val="000000"/>
                <w:sz w:val="20"/>
              </w:rPr>
              <w:t xml:space="preserve">
              орталықтанды. </w:t>
            </w:r>
            <w:r>
              <w:br/>
            </w:r>
            <w:r>
              <w:rPr>
                <w:rFonts w:ascii="Times New Roman"/>
                <w:b w:val="false"/>
                <w:i w:val="false"/>
                <w:color w:val="000000"/>
                <w:sz w:val="20"/>
              </w:rPr>
              <w:t xml:space="preserve">
              рылған сатып </w:t>
            </w:r>
            <w:r>
              <w:br/>
            </w:r>
            <w:r>
              <w:rPr>
                <w:rFonts w:ascii="Times New Roman"/>
                <w:b w:val="false"/>
                <w:i w:val="false"/>
                <w:color w:val="000000"/>
                <w:sz w:val="20"/>
              </w:rPr>
              <w:t xml:space="preserve">
              алу </w:t>
            </w:r>
          </w:p>
        </w:tc>
      </w:tr>
    </w:tbl>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Аналар мен балалардың қайтыс болуының, науқастануы мен мүгедектігінің көрсеткіштерін төмендету. </w:t>
      </w:r>
    </w:p>
    <w:bookmarkStart w:name="z80"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24 қосымша        </w:t>
      </w:r>
    </w:p>
    <w:bookmarkEnd w:id="27"/>
    <w:p>
      <w:pPr>
        <w:spacing w:after="0"/>
        <w:ind w:left="0"/>
        <w:jc w:val="both"/>
      </w:pPr>
      <w:r>
        <w:rPr>
          <w:rFonts w:ascii="Times New Roman"/>
          <w:b w:val="false"/>
          <w:i w:val="false"/>
          <w:color w:val="ff0000"/>
          <w:sz w:val="28"/>
        </w:rPr>
        <w:t xml:space="preserve">      ЕСКЕРТУ. 24 қосымша өзгерді - ҚР Үкіметінің 2002.08.19. N 143b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054 "Лабораториялық жабдықтар мен шығын материалдарын </w:t>
      </w:r>
      <w:r>
        <w:br/>
      </w:r>
      <w:r>
        <w:rPr>
          <w:rFonts w:ascii="Times New Roman"/>
          <w:b/>
          <w:i w:val="false"/>
          <w:color w:val="000000"/>
        </w:rPr>
        <w:t xml:space="preserve">
орталықтандырылған сатып алу"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2002 жылға </w:t>
      </w:r>
      <w:r>
        <w:br/>
      </w:r>
      <w:r>
        <w:rPr>
          <w:rFonts w:ascii="Times New Roman"/>
          <w:b/>
          <w:i w:val="false"/>
          <w:color w:val="000000"/>
        </w:rPr>
        <w:t xml:space="preserve">
(бюджеттiк бағдарламаның атауы) </w:t>
      </w:r>
    </w:p>
    <w:p>
      <w:pPr>
        <w:spacing w:after="0"/>
        <w:ind w:left="0"/>
        <w:jc w:val="both"/>
      </w:pPr>
      <w:r>
        <w:rPr>
          <w:rFonts w:ascii="Times New Roman"/>
          <w:b w:val="false"/>
          <w:i w:val="false"/>
          <w:color w:val="000000"/>
          <w:sz w:val="28"/>
        </w:rPr>
        <w:t xml:space="preserve">      1. Құны: 244784 мың теңге (екi жүз қырық миллион жетi жүз сексен төрт мың теңге). </w:t>
      </w:r>
      <w:r>
        <w:br/>
      </w:r>
      <w:r>
        <w:rPr>
          <w:rFonts w:ascii="Times New Roman"/>
          <w:b w:val="false"/>
          <w:i w:val="false"/>
          <w:color w:val="000000"/>
          <w:sz w:val="28"/>
        </w:rPr>
        <w:t>
      2. Бюджеттiк бағдарламаның нормативтiк-құқықтық негiзi: 1998 жылғы 16 қарашадағы N 4153 "Халық денсаулығы Мемлекеттiк бағдарламасы туралы" ҚР Президентiнiң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Бюджеттiк бағдарламаның мақсаты: Аудандық, қалалық ауруханалар мен туберкулез диспансерлерiн жоғарғы тиiмдi диагностика жасау, аурудың алдын-алу, емдеу және медициналық көмек көрсету үшiн қазiргi кездегi жабдықтар және шығын материалдарымен қамтамасыз ету. </w:t>
      </w:r>
      <w:r>
        <w:br/>
      </w:r>
      <w:r>
        <w:rPr>
          <w:rFonts w:ascii="Times New Roman"/>
          <w:b w:val="false"/>
          <w:i w:val="false"/>
          <w:color w:val="000000"/>
          <w:sz w:val="28"/>
        </w:rPr>
        <w:t xml:space="preserve">
      5. Бюджеттiк бағдарламаның мiндетi: Аудандық, қалалық ауруханалар мен туберкулез диспансерлерiн қазiргi кездегi жабдықтар және шығын материалдарымен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054      Лабораториялық  Келесi лабораториялық  2002 жыл  Қазақстан </w:t>
            </w:r>
            <w:r>
              <w:br/>
            </w:r>
            <w:r>
              <w:rPr>
                <w:rFonts w:ascii="Times New Roman"/>
                <w:b w:val="false"/>
                <w:i w:val="false"/>
                <w:color w:val="000000"/>
                <w:sz w:val="20"/>
              </w:rPr>
              <w:t xml:space="preserve">
             жабдықтар мен   жабдықтарды уақытында            Республикасы </w:t>
            </w:r>
            <w:r>
              <w:br/>
            </w:r>
            <w:r>
              <w:rPr>
                <w:rFonts w:ascii="Times New Roman"/>
                <w:b w:val="false"/>
                <w:i w:val="false"/>
                <w:color w:val="000000"/>
                <w:sz w:val="20"/>
              </w:rPr>
              <w:t xml:space="preserve">
             шығын           орталықтандырылған               Денсаулық </w:t>
            </w:r>
            <w:r>
              <w:br/>
            </w:r>
            <w:r>
              <w:rPr>
                <w:rFonts w:ascii="Times New Roman"/>
                <w:b w:val="false"/>
                <w:i w:val="false"/>
                <w:color w:val="000000"/>
                <w:sz w:val="20"/>
              </w:rPr>
              <w:t xml:space="preserve">
             материалдарын   сатып алу: Наркоздық-            сақтау </w:t>
            </w:r>
            <w:r>
              <w:br/>
            </w:r>
            <w:r>
              <w:rPr>
                <w:rFonts w:ascii="Times New Roman"/>
                <w:b w:val="false"/>
                <w:i w:val="false"/>
                <w:color w:val="000000"/>
                <w:sz w:val="20"/>
              </w:rPr>
              <w:t xml:space="preserve">
             орталықтанды.   дем алу аппараты - 24            министрлігі </w:t>
            </w:r>
            <w:r>
              <w:br/>
            </w:r>
            <w:r>
              <w:rPr>
                <w:rFonts w:ascii="Times New Roman"/>
                <w:b w:val="false"/>
                <w:i w:val="false"/>
                <w:color w:val="000000"/>
                <w:sz w:val="20"/>
              </w:rPr>
              <w:t xml:space="preserve">
             рылған сатып    бiрлiк, хирургиялық </w:t>
            </w:r>
            <w:r>
              <w:br/>
            </w:r>
            <w:r>
              <w:rPr>
                <w:rFonts w:ascii="Times New Roman"/>
                <w:b w:val="false"/>
                <w:i w:val="false"/>
                <w:color w:val="000000"/>
                <w:sz w:val="20"/>
              </w:rPr>
              <w:t xml:space="preserve">
             алу             сорғыш - 56 бiрлiк, </w:t>
            </w:r>
            <w:r>
              <w:br/>
            </w:r>
            <w:r>
              <w:rPr>
                <w:rFonts w:ascii="Times New Roman"/>
                <w:b w:val="false"/>
                <w:i w:val="false"/>
                <w:color w:val="000000"/>
                <w:sz w:val="20"/>
              </w:rPr>
              <w:t xml:space="preserve">
                             электрокардиограф - 14 </w:t>
            </w:r>
            <w:r>
              <w:br/>
            </w:r>
            <w:r>
              <w:rPr>
                <w:rFonts w:ascii="Times New Roman"/>
                <w:b w:val="false"/>
                <w:i w:val="false"/>
                <w:color w:val="000000"/>
                <w:sz w:val="20"/>
              </w:rPr>
              <w:t xml:space="preserve">
                             бiрлiк, реанимациялық </w:t>
            </w:r>
            <w:r>
              <w:br/>
            </w:r>
            <w:r>
              <w:rPr>
                <w:rFonts w:ascii="Times New Roman"/>
                <w:b w:val="false"/>
                <w:i w:val="false"/>
                <w:color w:val="000000"/>
                <w:sz w:val="20"/>
              </w:rPr>
              <w:t xml:space="preserve">
                             монитор - 24 бiрлiк, </w:t>
            </w:r>
            <w:r>
              <w:br/>
            </w:r>
            <w:r>
              <w:rPr>
                <w:rFonts w:ascii="Times New Roman"/>
                <w:b w:val="false"/>
                <w:i w:val="false"/>
                <w:color w:val="000000"/>
                <w:sz w:val="20"/>
              </w:rPr>
              <w:t xml:space="preserve">
                             кардиоскопты </w:t>
            </w:r>
            <w:r>
              <w:br/>
            </w:r>
            <w:r>
              <w:rPr>
                <w:rFonts w:ascii="Times New Roman"/>
                <w:b w:val="false"/>
                <w:i w:val="false"/>
                <w:color w:val="000000"/>
                <w:sz w:val="20"/>
              </w:rPr>
              <w:t xml:space="preserve">
                             дефибриллятор - 14 </w:t>
            </w:r>
            <w:r>
              <w:br/>
            </w:r>
            <w:r>
              <w:rPr>
                <w:rFonts w:ascii="Times New Roman"/>
                <w:b w:val="false"/>
                <w:i w:val="false"/>
                <w:color w:val="000000"/>
                <w:sz w:val="20"/>
              </w:rPr>
              <w:t xml:space="preserve">
                             бiрлiк, КСЩ анализаторы </w:t>
            </w:r>
            <w:r>
              <w:br/>
            </w:r>
            <w:r>
              <w:rPr>
                <w:rFonts w:ascii="Times New Roman"/>
                <w:b w:val="false"/>
                <w:i w:val="false"/>
                <w:color w:val="000000"/>
                <w:sz w:val="20"/>
              </w:rPr>
              <w:t xml:space="preserve">
                             - 3 бiрлiк, </w:t>
            </w:r>
            <w:r>
              <w:br/>
            </w:r>
            <w:r>
              <w:rPr>
                <w:rFonts w:ascii="Times New Roman"/>
                <w:b w:val="false"/>
                <w:i w:val="false"/>
                <w:color w:val="000000"/>
                <w:sz w:val="20"/>
              </w:rPr>
              <w:t xml:space="preserve">
                             гемотологиялық </w:t>
            </w:r>
            <w:r>
              <w:br/>
            </w:r>
            <w:r>
              <w:rPr>
                <w:rFonts w:ascii="Times New Roman"/>
                <w:b w:val="false"/>
                <w:i w:val="false"/>
                <w:color w:val="000000"/>
                <w:sz w:val="20"/>
              </w:rPr>
              <w:t xml:space="preserve">
                             анализатор - 1 бiрлiк, </w:t>
            </w:r>
            <w:r>
              <w:br/>
            </w:r>
            <w:r>
              <w:rPr>
                <w:rFonts w:ascii="Times New Roman"/>
                <w:b w:val="false"/>
                <w:i w:val="false"/>
                <w:color w:val="000000"/>
                <w:sz w:val="20"/>
              </w:rPr>
              <w:t xml:space="preserve">
                             қан фракционаторы - 2 </w:t>
            </w:r>
            <w:r>
              <w:br/>
            </w:r>
            <w:r>
              <w:rPr>
                <w:rFonts w:ascii="Times New Roman"/>
                <w:b w:val="false"/>
                <w:i w:val="false"/>
                <w:color w:val="000000"/>
                <w:sz w:val="20"/>
              </w:rPr>
              <w:t xml:space="preserve">
                             бiрлiк, рефрижераторлы </w:t>
            </w:r>
            <w:r>
              <w:br/>
            </w:r>
            <w:r>
              <w:rPr>
                <w:rFonts w:ascii="Times New Roman"/>
                <w:b w:val="false"/>
                <w:i w:val="false"/>
                <w:color w:val="000000"/>
                <w:sz w:val="20"/>
              </w:rPr>
              <w:t xml:space="preserve">
                             медициналық центрифуга </w:t>
            </w:r>
            <w:r>
              <w:br/>
            </w:r>
            <w:r>
              <w:rPr>
                <w:rFonts w:ascii="Times New Roman"/>
                <w:b w:val="false"/>
                <w:i w:val="false"/>
                <w:color w:val="000000"/>
                <w:sz w:val="20"/>
              </w:rPr>
              <w:t xml:space="preserve">
                             - 3 бiрлiк, жоғарғы </w:t>
            </w:r>
            <w:r>
              <w:br/>
            </w:r>
            <w:r>
              <w:rPr>
                <w:rFonts w:ascii="Times New Roman"/>
                <w:b w:val="false"/>
                <w:i w:val="false"/>
                <w:color w:val="000000"/>
                <w:sz w:val="20"/>
              </w:rPr>
              <w:t xml:space="preserve">
                             жиiлiктi дем алу </w:t>
            </w:r>
            <w:r>
              <w:br/>
            </w:r>
            <w:r>
              <w:rPr>
                <w:rFonts w:ascii="Times New Roman"/>
                <w:b w:val="false"/>
                <w:i w:val="false"/>
                <w:color w:val="000000"/>
                <w:sz w:val="20"/>
              </w:rPr>
              <w:t xml:space="preserve">
                             аппараты - 7 бiрлiк, </w:t>
            </w:r>
            <w:r>
              <w:br/>
            </w:r>
            <w:r>
              <w:rPr>
                <w:rFonts w:ascii="Times New Roman"/>
                <w:b w:val="false"/>
                <w:i w:val="false"/>
                <w:color w:val="000000"/>
                <w:sz w:val="20"/>
              </w:rPr>
              <w:t xml:space="preserve">
                             Амбу қабы - 18 бiрлiк, </w:t>
            </w:r>
            <w:r>
              <w:br/>
            </w:r>
            <w:r>
              <w:rPr>
                <w:rFonts w:ascii="Times New Roman"/>
                <w:b w:val="false"/>
                <w:i w:val="false"/>
                <w:color w:val="000000"/>
                <w:sz w:val="20"/>
              </w:rPr>
              <w:t xml:space="preserve">
                             реанимациялық төсектер - </w:t>
            </w:r>
            <w:r>
              <w:br/>
            </w:r>
            <w:r>
              <w:rPr>
                <w:rFonts w:ascii="Times New Roman"/>
                <w:b w:val="false"/>
                <w:i w:val="false"/>
                <w:color w:val="000000"/>
                <w:sz w:val="20"/>
              </w:rPr>
              <w:t xml:space="preserve">
                             19 бiрлiк, ультрадыбысты </w:t>
            </w:r>
            <w:r>
              <w:br/>
            </w:r>
            <w:r>
              <w:rPr>
                <w:rFonts w:ascii="Times New Roman"/>
                <w:b w:val="false"/>
                <w:i w:val="false"/>
                <w:color w:val="000000"/>
                <w:sz w:val="20"/>
              </w:rPr>
              <w:t xml:space="preserve">
                             ингалятор - 4 бiрлiк, </w:t>
            </w:r>
            <w:r>
              <w:br/>
            </w:r>
            <w:r>
              <w:rPr>
                <w:rFonts w:ascii="Times New Roman"/>
                <w:b w:val="false"/>
                <w:i w:val="false"/>
                <w:color w:val="000000"/>
                <w:sz w:val="20"/>
              </w:rPr>
              <w:t xml:space="preserve">
                             рентген аппараты - 3 </w:t>
            </w:r>
            <w:r>
              <w:br/>
            </w:r>
            <w:r>
              <w:rPr>
                <w:rFonts w:ascii="Times New Roman"/>
                <w:b w:val="false"/>
                <w:i w:val="false"/>
                <w:color w:val="000000"/>
                <w:sz w:val="20"/>
              </w:rPr>
              <w:t xml:space="preserve">
                             бiрлiк, фиброгастроскоп </w:t>
            </w:r>
            <w:r>
              <w:br/>
            </w:r>
            <w:r>
              <w:rPr>
                <w:rFonts w:ascii="Times New Roman"/>
                <w:b w:val="false"/>
                <w:i w:val="false"/>
                <w:color w:val="000000"/>
                <w:sz w:val="20"/>
              </w:rPr>
              <w:t xml:space="preserve">
                             - 1, 2 арналы </w:t>
            </w:r>
            <w:r>
              <w:br/>
            </w:r>
            <w:r>
              <w:rPr>
                <w:rFonts w:ascii="Times New Roman"/>
                <w:b w:val="false"/>
                <w:i w:val="false"/>
                <w:color w:val="000000"/>
                <w:sz w:val="20"/>
              </w:rPr>
              <w:t xml:space="preserve">
                             фиброгастроп - 1 бiрлiк, </w:t>
            </w:r>
            <w:r>
              <w:br/>
            </w:r>
            <w:r>
              <w:rPr>
                <w:rFonts w:ascii="Times New Roman"/>
                <w:b w:val="false"/>
                <w:i w:val="false"/>
                <w:color w:val="000000"/>
                <w:sz w:val="20"/>
              </w:rPr>
              <w:t xml:space="preserve">
                             операциялық жиынтық - 2 </w:t>
            </w:r>
            <w:r>
              <w:br/>
            </w:r>
            <w:r>
              <w:rPr>
                <w:rFonts w:ascii="Times New Roman"/>
                <w:b w:val="false"/>
                <w:i w:val="false"/>
                <w:color w:val="000000"/>
                <w:sz w:val="20"/>
              </w:rPr>
              <w:t xml:space="preserve">
                             бiрлiк, УЗИ - 1 бiрлiк, </w:t>
            </w:r>
            <w:r>
              <w:br/>
            </w:r>
            <w:r>
              <w:rPr>
                <w:rFonts w:ascii="Times New Roman"/>
                <w:b w:val="false"/>
                <w:i w:val="false"/>
                <w:color w:val="000000"/>
                <w:sz w:val="20"/>
              </w:rPr>
              <w:t xml:space="preserve">
                             стационарлық пленкалы </w:t>
            </w:r>
            <w:r>
              <w:br/>
            </w:r>
            <w:r>
              <w:rPr>
                <w:rFonts w:ascii="Times New Roman"/>
                <w:b w:val="false"/>
                <w:i w:val="false"/>
                <w:color w:val="000000"/>
                <w:sz w:val="20"/>
              </w:rPr>
              <w:t xml:space="preserve">
                             флюорограф - 2 бірлік, </w:t>
            </w:r>
            <w:r>
              <w:br/>
            </w:r>
            <w:r>
              <w:rPr>
                <w:rFonts w:ascii="Times New Roman"/>
                <w:b w:val="false"/>
                <w:i w:val="false"/>
                <w:color w:val="000000"/>
                <w:sz w:val="20"/>
              </w:rPr>
              <w:t xml:space="preserve">
                             портативті УЗИ - 3 бірлік, </w:t>
            </w:r>
            <w:r>
              <w:br/>
            </w:r>
            <w:r>
              <w:rPr>
                <w:rFonts w:ascii="Times New Roman"/>
                <w:b w:val="false"/>
                <w:i w:val="false"/>
                <w:color w:val="000000"/>
                <w:sz w:val="20"/>
              </w:rPr>
              <w:t xml:space="preserve">
                             реограф - 1 бірлік, дербес </w:t>
            </w:r>
            <w:r>
              <w:br/>
            </w:r>
            <w:r>
              <w:rPr>
                <w:rFonts w:ascii="Times New Roman"/>
                <w:b w:val="false"/>
                <w:i w:val="false"/>
                <w:color w:val="000000"/>
                <w:sz w:val="20"/>
              </w:rPr>
              <w:t xml:space="preserve">
                             компьютері бар үстел </w:t>
            </w:r>
            <w:r>
              <w:br/>
            </w:r>
            <w:r>
              <w:rPr>
                <w:rFonts w:ascii="Times New Roman"/>
                <w:b w:val="false"/>
                <w:i w:val="false"/>
                <w:color w:val="000000"/>
                <w:sz w:val="20"/>
              </w:rPr>
              <w:t xml:space="preserve">
                             спирографы - 2 бірлік, </w:t>
            </w:r>
            <w:r>
              <w:br/>
            </w:r>
            <w:r>
              <w:rPr>
                <w:rFonts w:ascii="Times New Roman"/>
                <w:b w:val="false"/>
                <w:i w:val="false"/>
                <w:color w:val="000000"/>
                <w:sz w:val="20"/>
              </w:rPr>
              <w:t xml:space="preserve">
                             медициналық шкаф - 11 бірлік </w:t>
            </w:r>
            <w:r>
              <w:br/>
            </w:r>
            <w:r>
              <w:rPr>
                <w:rFonts w:ascii="Times New Roman"/>
                <w:b w:val="false"/>
                <w:i w:val="false"/>
                <w:color w:val="000000"/>
                <w:sz w:val="20"/>
              </w:rPr>
              <w:t xml:space="preserve">
                             наркоз аппараты - 2 </w:t>
            </w:r>
            <w:r>
              <w:br/>
            </w:r>
            <w:r>
              <w:rPr>
                <w:rFonts w:ascii="Times New Roman"/>
                <w:b w:val="false"/>
                <w:i w:val="false"/>
                <w:color w:val="000000"/>
                <w:sz w:val="20"/>
              </w:rPr>
              <w:t xml:space="preserve">
                             бiрлiк, сондай-ақ шығыс </w:t>
            </w:r>
            <w:r>
              <w:br/>
            </w:r>
            <w:r>
              <w:rPr>
                <w:rFonts w:ascii="Times New Roman"/>
                <w:b w:val="false"/>
                <w:i w:val="false"/>
                <w:color w:val="000000"/>
                <w:sz w:val="20"/>
              </w:rPr>
              <w:t xml:space="preserve">
                             материалдарының 15 атауы &lt;*&gt; </w:t>
            </w:r>
          </w:p>
        </w:tc>
      </w:tr>
    </w:tbl>
    <w:p>
      <w:pPr>
        <w:spacing w:after="0"/>
        <w:ind w:left="0"/>
        <w:jc w:val="both"/>
      </w:pPr>
      <w:r>
        <w:rPr>
          <w:rFonts w:ascii="Times New Roman"/>
          <w:b w:val="false"/>
          <w:i w:val="false"/>
          <w:color w:val="ff0000"/>
          <w:sz w:val="28"/>
        </w:rPr>
        <w:t xml:space="preserve">      ЕСКЕРТУ. 6-тармақ өзгерді - ҚР Үкіметінің 2002.08.19. N 143g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 күтiлетiн нәтижелер: Аудандық, қалалық ауруханалар мен туберкулез диспансерлерiн 75%-ке дейiн қамтамасыздығын арттыратын қазiргi кездегi лабораториялық жабдықтармен және шығын материалдарымен жабдықтау жолдарымен диагностиканың деңгейiн арттыру, туберкулез ауруын емдеу және осы негiзде ауруды, мүгедектiктi және өлiмді төмендету. </w:t>
      </w:r>
    </w:p>
    <w:bookmarkStart w:name="z81"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25 қосымша          </w:t>
      </w:r>
    </w:p>
    <w:bookmarkEnd w:id="28"/>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2002 жылға арналған 055 "ЖҚТБ індетiне қарсы iс-қимыл"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29654 мың теңге (жиырма тоғыз миллион алты жүз елу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1994 жылғы 5 қазандағы "ЖҚТБ ауруларының алдын алу туралы" N 176-ХIII </w:t>
      </w:r>
      <w:r>
        <w:rPr>
          <w:rFonts w:ascii="Times New Roman"/>
          <w:b w:val="false"/>
          <w:i w:val="false"/>
          <w:color w:val="000000"/>
          <w:sz w:val="28"/>
        </w:rPr>
        <w:t xml:space="preserve">Заңы </w:t>
      </w:r>
      <w:r>
        <w:rPr>
          <w:rFonts w:ascii="Times New Roman"/>
          <w:b w:val="false"/>
          <w:i w:val="false"/>
          <w:color w:val="000000"/>
          <w:sz w:val="28"/>
        </w:rPr>
        <w:t>;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Заңының </w:t>
      </w:r>
      <w:r>
        <w:rPr>
          <w:rFonts w:ascii="Times New Roman"/>
          <w:b w:val="false"/>
          <w:i w:val="false"/>
          <w:color w:val="000000"/>
          <w:sz w:val="28"/>
        </w:rPr>
        <w:t xml:space="preserve"> 17, 19-бабтары; Қазақстан Республикасы Yкiметiнің 2000 жылғы 5 желтоқсандағы "Қазақстан Республикасындағы ЖҚТБ iндетiне қарсы iс-қимыл жөнiндегi мемлекеттiк саясаттың тұжырымдамасы туралы" N 1808 </w:t>
      </w:r>
      <w:r>
        <w:rPr>
          <w:rFonts w:ascii="Times New Roman"/>
          <w:b w:val="false"/>
          <w:i w:val="false"/>
          <w:color w:val="000000"/>
          <w:sz w:val="28"/>
        </w:rPr>
        <w:t xml:space="preserve">қаулысы </w:t>
      </w:r>
      <w:r>
        <w:rPr>
          <w:rFonts w:ascii="Times New Roman"/>
          <w:b w:val="false"/>
          <w:i w:val="false"/>
          <w:color w:val="000000"/>
          <w:sz w:val="28"/>
        </w:rPr>
        <w:t>; 2001 жылғы 14 қыркүйектегi "Қазақстан Республикасында ЖҚТБ iндетiне қарсы iс-қимыл жөніндегi 2001-2005 жылдарға арналған бағдарламаны бекiту туралы" N 1207 </w:t>
      </w:r>
      <w:r>
        <w:rPr>
          <w:rFonts w:ascii="Times New Roman"/>
          <w:b w:val="false"/>
          <w:i w:val="false"/>
          <w:color w:val="000000"/>
          <w:sz w:val="28"/>
        </w:rPr>
        <w:t xml:space="preserve">қаулысы </w:t>
      </w:r>
      <w:r>
        <w:rPr>
          <w:rFonts w:ascii="Times New Roman"/>
          <w:b w:val="false"/>
          <w:i w:val="false"/>
          <w:color w:val="000000"/>
          <w:sz w:val="28"/>
        </w:rPr>
        <w:t>; 2000 жылғы 27 қаңтардағы "Халыққа тегiн медициналық көмек көрсетудiң кепiлдiк берiлген көлемiн бекiту туралы"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адамның қорғаныш тапшылығы қоздырғышынан (АҚТҚ) туындаған жұқпалардың алдын алу, таралу қарқынын төмендету, адамның жұқтырылған қоздырғыш тапшылығының белгiсiнен (ЖҚТБ) науқастануды тұрақтандыру. </w:t>
      </w:r>
      <w:r>
        <w:br/>
      </w:r>
      <w:r>
        <w:rPr>
          <w:rFonts w:ascii="Times New Roman"/>
          <w:b w:val="false"/>
          <w:i w:val="false"/>
          <w:color w:val="000000"/>
          <w:sz w:val="28"/>
        </w:rPr>
        <w:t xml:space="preserve">
      5. Бюджеттiк бағдарламаның мiндеттерi: АҚТҚ жұқпасы жағдайының диагностикасы; АҚТҚ-ын жұқтырғандарды емдеу; АҚТҚ-ын жұқтырудың алдын алу; халықтың арасында бұқаралық ағарту және бiлiм беру жұмыстарын жүргiзу.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055       ЖҚТБ iндетiне </w:t>
            </w:r>
            <w:r>
              <w:br/>
            </w:r>
            <w:r>
              <w:rPr>
                <w:rFonts w:ascii="Times New Roman"/>
                <w:b w:val="false"/>
                <w:i w:val="false"/>
                <w:color w:val="000000"/>
                <w:sz w:val="20"/>
              </w:rPr>
              <w:t xml:space="preserve">
              қарсы iс- </w:t>
            </w:r>
            <w:r>
              <w:br/>
            </w:r>
            <w:r>
              <w:rPr>
                <w:rFonts w:ascii="Times New Roman"/>
                <w:b w:val="false"/>
                <w:i w:val="false"/>
                <w:color w:val="000000"/>
                <w:sz w:val="20"/>
              </w:rPr>
              <w:t xml:space="preserve">
              қимыл </w:t>
            </w:r>
            <w:r>
              <w:br/>
            </w:r>
            <w:r>
              <w:rPr>
                <w:rFonts w:ascii="Times New Roman"/>
                <w:b w:val="false"/>
                <w:i w:val="false"/>
                <w:color w:val="000000"/>
                <w:sz w:val="20"/>
              </w:rPr>
              <w:t xml:space="preserve">
         030  ЖҚТБ iндетiнің Осы мекемеге жүктелген  2002 жыл Қазақстан </w:t>
            </w:r>
            <w:r>
              <w:br/>
            </w:r>
            <w:r>
              <w:rPr>
                <w:rFonts w:ascii="Times New Roman"/>
                <w:b w:val="false"/>
                <w:i w:val="false"/>
                <w:color w:val="000000"/>
                <w:sz w:val="20"/>
              </w:rPr>
              <w:t xml:space="preserve">
              алдын алу      функцияларды орындау             Республикасы </w:t>
            </w:r>
            <w:r>
              <w:br/>
            </w:r>
            <w:r>
              <w:rPr>
                <w:rFonts w:ascii="Times New Roman"/>
                <w:b w:val="false"/>
                <w:i w:val="false"/>
                <w:color w:val="000000"/>
                <w:sz w:val="20"/>
              </w:rPr>
              <w:t xml:space="preserve">
              және оған      үшiн бекiтiлген штат             Денсаулық </w:t>
            </w:r>
            <w:r>
              <w:br/>
            </w:r>
            <w:r>
              <w:rPr>
                <w:rFonts w:ascii="Times New Roman"/>
                <w:b w:val="false"/>
                <w:i w:val="false"/>
                <w:color w:val="000000"/>
                <w:sz w:val="20"/>
              </w:rPr>
              <w:t xml:space="preserve">
              қарсы күрес    санының 49 бiрлiгi бар           сақтау мини. </w:t>
            </w:r>
            <w:r>
              <w:br/>
            </w:r>
            <w:r>
              <w:rPr>
                <w:rFonts w:ascii="Times New Roman"/>
                <w:b w:val="false"/>
                <w:i w:val="false"/>
                <w:color w:val="000000"/>
                <w:sz w:val="20"/>
              </w:rPr>
              <w:t xml:space="preserve">
              жөнiндегi      ЖҚТБ iндетiнің алдын             стрлігінің </w:t>
            </w:r>
            <w:r>
              <w:br/>
            </w:r>
            <w:r>
              <w:rPr>
                <w:rFonts w:ascii="Times New Roman"/>
                <w:b w:val="false"/>
                <w:i w:val="false"/>
                <w:color w:val="000000"/>
                <w:sz w:val="20"/>
              </w:rPr>
              <w:t xml:space="preserve">
              республикалық  алу және оған қарсы              ЖҚТБ індеті. </w:t>
            </w:r>
            <w:r>
              <w:br/>
            </w:r>
            <w:r>
              <w:rPr>
                <w:rFonts w:ascii="Times New Roman"/>
                <w:b w:val="false"/>
                <w:i w:val="false"/>
                <w:color w:val="000000"/>
                <w:sz w:val="20"/>
              </w:rPr>
              <w:t xml:space="preserve">
              орталық        күрес жөнiндегi                  нің алдын алу </w:t>
            </w:r>
            <w:r>
              <w:br/>
            </w:r>
            <w:r>
              <w:rPr>
                <w:rFonts w:ascii="Times New Roman"/>
                <w:b w:val="false"/>
                <w:i w:val="false"/>
                <w:color w:val="000000"/>
                <w:sz w:val="20"/>
              </w:rPr>
              <w:t xml:space="preserve">
                             республикалық орталықты          және оған </w:t>
            </w:r>
            <w:r>
              <w:br/>
            </w:r>
            <w:r>
              <w:rPr>
                <w:rFonts w:ascii="Times New Roman"/>
                <w:b w:val="false"/>
                <w:i w:val="false"/>
                <w:color w:val="000000"/>
                <w:sz w:val="20"/>
              </w:rPr>
              <w:t xml:space="preserve">
                             ұстау.                           қарсы күрес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031  АҚТҚ-ын        ЖҚТБ-ның алдын алу      2002 жыл Қазақстан </w:t>
            </w:r>
            <w:r>
              <w:br/>
            </w:r>
            <w:r>
              <w:rPr>
                <w:rFonts w:ascii="Times New Roman"/>
                <w:b w:val="false"/>
                <w:i w:val="false"/>
                <w:color w:val="000000"/>
                <w:sz w:val="20"/>
              </w:rPr>
              <w:t xml:space="preserve">
              жұқтырудың     жөнiндегi санитарлық-            Республикасы. </w:t>
            </w:r>
            <w:r>
              <w:br/>
            </w:r>
            <w:r>
              <w:rPr>
                <w:rFonts w:ascii="Times New Roman"/>
                <w:b w:val="false"/>
                <w:i w:val="false"/>
                <w:color w:val="000000"/>
                <w:sz w:val="20"/>
              </w:rPr>
              <w:t xml:space="preserve">
              алдын алу      ағарту әдебиет басылымы.         ның Денсаулық </w:t>
            </w:r>
            <w:r>
              <w:br/>
            </w:r>
            <w:r>
              <w:rPr>
                <w:rFonts w:ascii="Times New Roman"/>
                <w:b w:val="false"/>
                <w:i w:val="false"/>
                <w:color w:val="000000"/>
                <w:sz w:val="20"/>
              </w:rPr>
              <w:t xml:space="preserve">
              жөніндегі      ның шығыстары. Жылына            сақтау </w:t>
            </w:r>
            <w:r>
              <w:br/>
            </w:r>
            <w:r>
              <w:rPr>
                <w:rFonts w:ascii="Times New Roman"/>
                <w:b w:val="false"/>
                <w:i w:val="false"/>
                <w:color w:val="000000"/>
                <w:sz w:val="20"/>
              </w:rPr>
              <w:t xml:space="preserve">
              іс-шаралар     басылып шығарылатын              министрлігі </w:t>
            </w:r>
            <w:r>
              <w:br/>
            </w:r>
            <w:r>
              <w:rPr>
                <w:rFonts w:ascii="Times New Roman"/>
                <w:b w:val="false"/>
                <w:i w:val="false"/>
                <w:color w:val="000000"/>
                <w:sz w:val="20"/>
              </w:rPr>
              <w:t xml:space="preserve">
                             әдебиеттердiң орташа </w:t>
            </w:r>
            <w:r>
              <w:br/>
            </w:r>
            <w:r>
              <w:rPr>
                <w:rFonts w:ascii="Times New Roman"/>
                <w:b w:val="false"/>
                <w:i w:val="false"/>
                <w:color w:val="000000"/>
                <w:sz w:val="20"/>
              </w:rPr>
              <w:t xml:space="preserve">
                             есеппен алғандағы </w:t>
            </w:r>
            <w:r>
              <w:br/>
            </w:r>
            <w:r>
              <w:rPr>
                <w:rFonts w:ascii="Times New Roman"/>
                <w:b w:val="false"/>
                <w:i w:val="false"/>
                <w:color w:val="000000"/>
                <w:sz w:val="20"/>
              </w:rPr>
              <w:t xml:space="preserve">
                             мөлшерi: 58637 - </w:t>
            </w:r>
            <w:r>
              <w:br/>
            </w:r>
            <w:r>
              <w:rPr>
                <w:rFonts w:ascii="Times New Roman"/>
                <w:b w:val="false"/>
                <w:i w:val="false"/>
                <w:color w:val="000000"/>
                <w:sz w:val="20"/>
              </w:rPr>
              <w:t xml:space="preserve">
                             буклеттер, 50000 - </w:t>
            </w:r>
            <w:r>
              <w:br/>
            </w:r>
            <w:r>
              <w:rPr>
                <w:rFonts w:ascii="Times New Roman"/>
                <w:b w:val="false"/>
                <w:i w:val="false"/>
                <w:color w:val="000000"/>
                <w:sz w:val="20"/>
              </w:rPr>
              <w:t xml:space="preserve">
                             жадынамалар, 11500 - </w:t>
            </w:r>
            <w:r>
              <w:br/>
            </w:r>
            <w:r>
              <w:rPr>
                <w:rFonts w:ascii="Times New Roman"/>
                <w:b w:val="false"/>
                <w:i w:val="false"/>
                <w:color w:val="000000"/>
                <w:sz w:val="20"/>
              </w:rPr>
              <w:t xml:space="preserve">
                             плакаттар. &lt;*&gt; </w:t>
            </w:r>
          </w:p>
        </w:tc>
      </w:tr>
    </w:tbl>
    <w:p>
      <w:pPr>
        <w:spacing w:after="0"/>
        <w:ind w:left="0"/>
        <w:jc w:val="both"/>
      </w:pPr>
      <w:r>
        <w:rPr>
          <w:rFonts w:ascii="Times New Roman"/>
          <w:b w:val="false"/>
          <w:i w:val="false"/>
          <w:color w:val="ff0000"/>
          <w:sz w:val="28"/>
        </w:rPr>
        <w:t xml:space="preserve">      ЕСКЕРТУ. 6-тармақ өзгерді - ҚР Үкіметінің 2002.08.19. N 143g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бағдарламадан күтiлетiн нәтижелер: мінез-құлықтары қауiптi тобының 20%-iн алдын алу бағдарламаларымен қамту; халықтың АҚТҚ/ЖҚТБ туралы хабардар болуының деңгейiн көтеру және АҚТҚ-жұқпасы таралуының қарқынын төмендету. </w:t>
      </w:r>
    </w:p>
    <w:bookmarkStart w:name="z8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26 қосымша          </w:t>
      </w:r>
    </w:p>
    <w:bookmarkEnd w:id="29"/>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065 "Халыққа республика деңгейiнде мамандандырылған </w:t>
      </w:r>
      <w:r>
        <w:br/>
      </w:r>
      <w:r>
        <w:rPr>
          <w:rFonts w:ascii="Times New Roman"/>
          <w:b/>
          <w:i w:val="false"/>
          <w:color w:val="000000"/>
        </w:rPr>
        <w:t xml:space="preserve">
медициналық көмек"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2002 жылға </w:t>
      </w:r>
    </w:p>
    <w:p>
      <w:pPr>
        <w:spacing w:after="0"/>
        <w:ind w:left="0"/>
        <w:jc w:val="both"/>
      </w:pPr>
      <w:r>
        <w:rPr>
          <w:rFonts w:ascii="Times New Roman"/>
          <w:b w:val="false"/>
          <w:i w:val="false"/>
          <w:color w:val="000000"/>
          <w:sz w:val="28"/>
        </w:rPr>
        <w:t xml:space="preserve">      1. Құны: 1092625 мың теңге (бiр миллиард тоқсан екi миллион алты жүз жиырма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1997 жылғы 19 мамырындағы N 111-1-ші "Азаматтардың денсаулығын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Үкiметiнің 2000 жылғы 27 қаңтардағы "Тегiн медициналық көмектің кепiлдемелiк көлемiн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қаражат көзi: республикалық бюджет. </w:t>
      </w:r>
      <w:r>
        <w:br/>
      </w:r>
      <w:r>
        <w:rPr>
          <w:rFonts w:ascii="Times New Roman"/>
          <w:b w:val="false"/>
          <w:i w:val="false"/>
          <w:color w:val="000000"/>
          <w:sz w:val="28"/>
        </w:rPr>
        <w:t xml:space="preserve">
      4. Бюджеттiк бағдарламаның мақсаты: Өкiлеттiк органдардың бекiтуiмен </w:t>
      </w:r>
      <w:r>
        <w:br/>
      </w:r>
      <w:r>
        <w:rPr>
          <w:rFonts w:ascii="Times New Roman"/>
          <w:b w:val="false"/>
          <w:i w:val="false"/>
          <w:color w:val="000000"/>
          <w:sz w:val="28"/>
        </w:rPr>
        <w:t xml:space="preserve">
белгiленген үлеске сәйкес жоғарғы бiлiктi және мамандандырылған стационарлық, кеңестiк, емдiк-диагностикалық, оңалту және алдын-алу көмектерiн көрсету. </w:t>
      </w:r>
      <w:r>
        <w:br/>
      </w:r>
      <w:r>
        <w:rPr>
          <w:rFonts w:ascii="Times New Roman"/>
          <w:b w:val="false"/>
          <w:i w:val="false"/>
          <w:color w:val="000000"/>
          <w:sz w:val="28"/>
        </w:rPr>
        <w:t xml:space="preserve">
      5. Бюджеттiк бағдарламаның мiндетi: Күрделi патологиялық науқастарға кеңестер өткiзу, госпитальға жатқызу және жоғарғы бiлiктi және мамандандырылған медициналық көмек.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065       Республика    Халыққа бiлiктi және    2002 жыл </w:t>
            </w:r>
            <w:r>
              <w:br/>
            </w:r>
            <w:r>
              <w:rPr>
                <w:rFonts w:ascii="Times New Roman"/>
                <w:b w:val="false"/>
                <w:i w:val="false"/>
                <w:color w:val="000000"/>
                <w:sz w:val="20"/>
              </w:rPr>
              <w:t xml:space="preserve">
              деңгейiнде    мамандандырылған </w:t>
            </w:r>
            <w:r>
              <w:br/>
            </w:r>
            <w:r>
              <w:rPr>
                <w:rFonts w:ascii="Times New Roman"/>
                <w:b w:val="false"/>
                <w:i w:val="false"/>
                <w:color w:val="000000"/>
                <w:sz w:val="20"/>
              </w:rPr>
              <w:t xml:space="preserve">
              халыққа       медициналық көмек </w:t>
            </w:r>
            <w:r>
              <w:br/>
            </w:r>
            <w:r>
              <w:rPr>
                <w:rFonts w:ascii="Times New Roman"/>
                <w:b w:val="false"/>
                <w:i w:val="false"/>
                <w:color w:val="000000"/>
                <w:sz w:val="20"/>
              </w:rPr>
              <w:t xml:space="preserve">
              маманданды.   көрсету қызметiне ақы </w:t>
            </w:r>
            <w:r>
              <w:br/>
            </w:r>
            <w:r>
              <w:rPr>
                <w:rFonts w:ascii="Times New Roman"/>
                <w:b w:val="false"/>
                <w:i w:val="false"/>
                <w:color w:val="000000"/>
                <w:sz w:val="20"/>
              </w:rPr>
              <w:t xml:space="preserve">
              рылған        төлеу. Орташа жылдық </w:t>
            </w:r>
            <w:r>
              <w:br/>
            </w:r>
            <w:r>
              <w:rPr>
                <w:rFonts w:ascii="Times New Roman"/>
                <w:b w:val="false"/>
                <w:i w:val="false"/>
                <w:color w:val="000000"/>
                <w:sz w:val="20"/>
              </w:rPr>
              <w:t xml:space="preserve">
              медициналық   науқастардың саны 26796            Қазақстан </w:t>
            </w:r>
            <w:r>
              <w:br/>
            </w:r>
            <w:r>
              <w:rPr>
                <w:rFonts w:ascii="Times New Roman"/>
                <w:b w:val="false"/>
                <w:i w:val="false"/>
                <w:color w:val="000000"/>
                <w:sz w:val="20"/>
              </w:rPr>
              <w:t xml:space="preserve">
              көмек         және кеңес алуға                   Республикасы </w:t>
            </w:r>
            <w:r>
              <w:br/>
            </w:r>
            <w:r>
              <w:rPr>
                <w:rFonts w:ascii="Times New Roman"/>
                <w:b w:val="false"/>
                <w:i w:val="false"/>
                <w:color w:val="000000"/>
                <w:sz w:val="20"/>
              </w:rPr>
              <w:t xml:space="preserve">
                            келгендер саны 117000.             Денсаулық </w:t>
            </w:r>
            <w:r>
              <w:br/>
            </w:r>
            <w:r>
              <w:rPr>
                <w:rFonts w:ascii="Times New Roman"/>
                <w:b w:val="false"/>
                <w:i w:val="false"/>
                <w:color w:val="000000"/>
                <w:sz w:val="20"/>
              </w:rPr>
              <w:t xml:space="preserve">
          031 Республика                                       сақтау </w:t>
            </w:r>
            <w:r>
              <w:br/>
            </w:r>
            <w:r>
              <w:rPr>
                <w:rFonts w:ascii="Times New Roman"/>
                <w:b w:val="false"/>
                <w:i w:val="false"/>
                <w:color w:val="000000"/>
                <w:sz w:val="20"/>
              </w:rPr>
              <w:t xml:space="preserve">
              деңгейiнде                                       министрлігі </w:t>
            </w:r>
            <w:r>
              <w:br/>
            </w:r>
            <w:r>
              <w:rPr>
                <w:rFonts w:ascii="Times New Roman"/>
                <w:b w:val="false"/>
                <w:i w:val="false"/>
                <w:color w:val="000000"/>
                <w:sz w:val="20"/>
              </w:rPr>
              <w:t xml:space="preserve">
              халыққа </w:t>
            </w:r>
            <w:r>
              <w:br/>
            </w:r>
            <w:r>
              <w:rPr>
                <w:rFonts w:ascii="Times New Roman"/>
                <w:b w:val="false"/>
                <w:i w:val="false"/>
                <w:color w:val="000000"/>
                <w:sz w:val="20"/>
              </w:rPr>
              <w:t xml:space="preserve">
              маманданды.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 </w:t>
            </w:r>
          </w:p>
        </w:tc>
      </w:tr>
    </w:tbl>
    <w:p>
      <w:pPr>
        <w:spacing w:after="0"/>
        <w:ind w:left="0"/>
        <w:jc w:val="both"/>
      </w:pPr>
      <w:r>
        <w:rPr>
          <w:rFonts w:ascii="Times New Roman"/>
          <w:b w:val="false"/>
          <w:i w:val="false"/>
          <w:color w:val="000000"/>
          <w:sz w:val="28"/>
        </w:rPr>
        <w:t xml:space="preserve">      7. Бюджеттік бағдарламаны орындауда күтілетін нәтижелер: Халық денсаулығының көрсеткішін жақсарту, сапалы, уақытылы және тиімді жоғарғы білікті және мамандандырылған медициналық көмек көрсету жолымен аурудың хроникасын азайту. </w:t>
      </w:r>
    </w:p>
    <w:bookmarkStart w:name="z83"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27 қосымша          </w:t>
      </w:r>
    </w:p>
    <w:bookmarkEnd w:id="30"/>
    <w:p>
      <w:pPr>
        <w:spacing w:after="0"/>
        <w:ind w:left="0"/>
        <w:jc w:val="both"/>
      </w:pPr>
      <w:r>
        <w:rPr>
          <w:rFonts w:ascii="Times New Roman"/>
          <w:b w:val="false"/>
          <w:i w:val="false"/>
          <w:color w:val="ff0000"/>
          <w:sz w:val="28"/>
        </w:rPr>
        <w:t xml:space="preserve">      Ескерту. 27-қосымша өзгерді - ҚР Үкіметінің 2002.12.21. N 143ж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001 "Әкiмшiлiк шығыны"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291632 мың теңге (екi жүз тоқсан бiр миллион алты жүз отыз екi мың теңге). &lt;*&gt; </w:t>
      </w:r>
      <w:r>
        <w:br/>
      </w:r>
      <w:r>
        <w:rPr>
          <w:rFonts w:ascii="Times New Roman"/>
          <w:b w:val="false"/>
          <w:i w:val="false"/>
          <w:color w:val="000000"/>
          <w:sz w:val="28"/>
        </w:rPr>
        <w:t>
      2. Бюджеттiк бағдарламаның нормативтiк-құқықтық негiзi: Қазақстан Республикасының "Мемлекеттiк қызметi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Президентiнің 2001 жылғы 25 наурыздағы N 100-шi "Мемлекеттiк бюджет есебiндегi Қазақстан Республикасы органдарының қызметкерлерiне бiрыңғай жүйеде еңбек ақы төлеу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2002 жылғы 11 қаңтардағы N 39 "Штат саны лимиттерiн бекiту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Президентінің 2001 жылғы 17 қазанындағы "Азаматтардың денсаулығын қорғау саласындағы мемлекеттік бағдарламаларды жетiлдiру туралы"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Үкiметінің 2001 жылғы 16-шi қарашадағы "Қазақстан Республикасы Денсаулық сақтау министрлiгiнің мәселелерi";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u w:val="single"/>
        </w:rPr>
        <w:t xml:space="preserve">қаулысы </w:t>
      </w:r>
      <w:r>
        <w:rPr>
          <w:rFonts w:ascii="Times New Roman"/>
          <w:b w:val="false"/>
          <w:i w:val="false"/>
          <w:color w:val="000000"/>
          <w:sz w:val="28"/>
        </w:rPr>
        <w:t>; "Қазақстан Республикасы Үкiметiнің 2002 жылғы 11 қаңтардағы N 39 қаулысына өзгерiстер енгiзу туралы" Қазақстан Республикасы Үкiметiнiң 2002 жылғы 13 шiлдедегі N 775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Бюджеттiк бағдарламаның мақсаты: Қазақстан Республикасы Денсаулық сақтау министрлігiнің орталық аппаратының және жүктелген мiндеттердi барынша тиiмдi орындалуына жету үшiн оның аумақтық бөлiмшелерiнiң қызметтерiн қамтамасыз ету. </w:t>
      </w:r>
      <w:r>
        <w:br/>
      </w:r>
      <w:r>
        <w:rPr>
          <w:rFonts w:ascii="Times New Roman"/>
          <w:b w:val="false"/>
          <w:i w:val="false"/>
          <w:color w:val="000000"/>
          <w:sz w:val="28"/>
        </w:rPr>
        <w:t xml:space="preserve">
      5. Бюджеттiк бағдарламаның мiндеттерi: Денсаулық сақтау министрлiгiнің аппаратын және оның аумақтық бөлiмшелерiн ұстау.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001       Әкiмшiлiк </w:t>
            </w:r>
            <w:r>
              <w:br/>
            </w:r>
            <w:r>
              <w:rPr>
                <w:rFonts w:ascii="Times New Roman"/>
                <w:b w:val="false"/>
                <w:i w:val="false"/>
                <w:color w:val="000000"/>
                <w:sz w:val="20"/>
              </w:rPr>
              <w:t xml:space="preserve">
              шығыны </w:t>
            </w:r>
          </w:p>
          <w:p>
            <w:pPr>
              <w:spacing w:after="20"/>
              <w:ind w:left="20"/>
              <w:jc w:val="both"/>
            </w:pPr>
            <w:r>
              <w:rPr>
                <w:rFonts w:ascii="Times New Roman"/>
                <w:b w:val="false"/>
                <w:i w:val="false"/>
                <w:color w:val="000000"/>
                <w:sz w:val="20"/>
              </w:rPr>
              <w:t xml:space="preserve">         001  Орталық       Бекiтiлген лимиттің        2002    Қазақстан </w:t>
            </w:r>
            <w:r>
              <w:br/>
            </w:r>
            <w:r>
              <w:rPr>
                <w:rFonts w:ascii="Times New Roman"/>
                <w:b w:val="false"/>
                <w:i w:val="false"/>
                <w:color w:val="000000"/>
                <w:sz w:val="20"/>
              </w:rPr>
              <w:t xml:space="preserve">
              органдардың   шегiндегi Штаттық саны      жыл    Республикасы </w:t>
            </w:r>
            <w:r>
              <w:br/>
            </w:r>
            <w:r>
              <w:rPr>
                <w:rFonts w:ascii="Times New Roman"/>
                <w:b w:val="false"/>
                <w:i w:val="false"/>
                <w:color w:val="000000"/>
                <w:sz w:val="20"/>
              </w:rPr>
              <w:t xml:space="preserve">
              аппараты      158 бiрлiк болатын                 Денсаулық </w:t>
            </w:r>
            <w:r>
              <w:br/>
            </w:r>
            <w:r>
              <w:rPr>
                <w:rFonts w:ascii="Times New Roman"/>
                <w:b w:val="false"/>
                <w:i w:val="false"/>
                <w:color w:val="000000"/>
                <w:sz w:val="20"/>
              </w:rPr>
              <w:t xml:space="preserve">
                            орталық аппаратты ұстау.           сақтау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002  Аумақтық      Бекiтiлген лимиттің </w:t>
            </w:r>
            <w:r>
              <w:br/>
            </w:r>
            <w:r>
              <w:rPr>
                <w:rFonts w:ascii="Times New Roman"/>
                <w:b w:val="false"/>
                <w:i w:val="false"/>
                <w:color w:val="000000"/>
                <w:sz w:val="20"/>
              </w:rPr>
              <w:t xml:space="preserve">
              органдардың   шегiндегi Штаттық саны </w:t>
            </w:r>
            <w:r>
              <w:br/>
            </w:r>
            <w:r>
              <w:rPr>
                <w:rFonts w:ascii="Times New Roman"/>
                <w:b w:val="false"/>
                <w:i w:val="false"/>
                <w:color w:val="000000"/>
                <w:sz w:val="20"/>
              </w:rPr>
              <w:t xml:space="preserve">
              аппаратты     513 бiрлiк болатын </w:t>
            </w:r>
            <w:r>
              <w:br/>
            </w:r>
            <w:r>
              <w:rPr>
                <w:rFonts w:ascii="Times New Roman"/>
                <w:b w:val="false"/>
                <w:i w:val="false"/>
                <w:color w:val="000000"/>
                <w:sz w:val="20"/>
              </w:rPr>
              <w:t xml:space="preserve">
              ұстау.        аумақтық бөлiмшелердi </w:t>
            </w:r>
            <w:r>
              <w:br/>
            </w:r>
            <w:r>
              <w:rPr>
                <w:rFonts w:ascii="Times New Roman"/>
                <w:b w:val="false"/>
                <w:i w:val="false"/>
                <w:color w:val="000000"/>
                <w:sz w:val="20"/>
              </w:rPr>
              <w:t xml:space="preserve">
                            ұстау.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Қазақстан Республикасы Денсаулық сақтау министрлiгiне жүктелген мiндеттердi сапалы және уақытында орындау. </w:t>
      </w:r>
    </w:p>
    <w:bookmarkStart w:name="z84"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28 қосымша            </w:t>
      </w:r>
    </w:p>
    <w:bookmarkEnd w:id="31"/>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030 "Медицина және денсаулық сақтау саласында </w:t>
      </w:r>
      <w:r>
        <w:br/>
      </w:r>
      <w:r>
        <w:rPr>
          <w:rFonts w:ascii="Times New Roman"/>
          <w:b/>
          <w:i w:val="false"/>
          <w:color w:val="000000"/>
        </w:rPr>
        <w:t xml:space="preserve">
қолданбалы ғылыми зерттеулер"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251658 мың теңге (Екi жүз елу бiр миллион алты жүз елу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N 273-ІІ "2002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2001 жылғы 9 шiлдедегi N 226-II "Бiлiм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 Қазақстан Республикасы Президентiнің 1998 жылғы 18 мамырдағы N 3956 "Қазақстан Республикасы азаматтарының денсаулығын сақтау жөнiндегi бiрiншi кезектi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2000 жылғы 25 мамырдағы N 790 "Қазақстан Республикасында 2000-2005 жылдарда денсаулық сақтауды одан әрi дамыту Тұжырымдамасы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2001 жылғы 27 желтоқсандағы N 1715 "2002 жылға арналған республикалық бюджет туралы" Қазақстан Республикасының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қаражаттары. </w:t>
      </w:r>
      <w:r>
        <w:br/>
      </w:r>
      <w:r>
        <w:rPr>
          <w:rFonts w:ascii="Times New Roman"/>
          <w:b w:val="false"/>
          <w:i w:val="false"/>
          <w:color w:val="000000"/>
          <w:sz w:val="28"/>
        </w:rPr>
        <w:t xml:space="preserve">
      4. Бюджеттiк бағдарламаның мақсаты: практикалық мақсаттарға қол жеткiзу үшiн жаңаша бiлiм алу әрi қолдану және денсаулық сақтау саласындағы нақты мiндеттердi шешу, сондай-ақ басымдық бағыттар бойынша медициналық ғылымды дамыту. </w:t>
      </w:r>
      <w:r>
        <w:br/>
      </w:r>
      <w:r>
        <w:rPr>
          <w:rFonts w:ascii="Times New Roman"/>
          <w:b w:val="false"/>
          <w:i w:val="false"/>
          <w:color w:val="000000"/>
          <w:sz w:val="28"/>
        </w:rPr>
        <w:t xml:space="preserve">
      5. Бюджеттiк бағдарламаның мiндеттерi: қолданбалы ғылыми бағдарламаларды мына басымдық бағыттар бойынша орындау: туберкулездiң, басқа да жұқпалы аурулардың алдын алу және олармен күрес, ана мен баланың денсаулығын сақтау, жүрек-қан тамырлары аурулары, жыныстық қатынас аурулары, салауатты өмiр салты, қоршаған орта мен халық денсаулығы, қоғамдық денсаулық пен денсаулық сақтауды дамытудағы жаңа ұйымдастырушылық-құқықтық және экономикалық қадамдар жүйесiнiң ғылыми негiздемелерi және оны енгiзу, травматологиялық патология ауруларын функционалдық емдеу жүйесiн жетiлдiру, онкологиялық патологияны алдын ала диагностикалау мен емдеудi жетiлдiру, халыққа офтальмологиялық көмектi жетiлдiру, жаңа медициналық-ұйымдастырушылық, диагностикалық және емдеу технологияларын әзiрлеу және жетiлдiру, есiрткiге тәуелдiлiк саласында алдын алудың, емдеудің және сауықтырудың тиiмдiлiгiн арттыруға ғылыми қадамдар жасау.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030       Денсаулық     Басым бағыттар бойынша  2002 жыл  Қазақстан </w:t>
            </w:r>
            <w:r>
              <w:br/>
            </w:r>
            <w:r>
              <w:rPr>
                <w:rFonts w:ascii="Times New Roman"/>
                <w:b w:val="false"/>
                <w:i w:val="false"/>
                <w:color w:val="000000"/>
                <w:sz w:val="20"/>
              </w:rPr>
              <w:t xml:space="preserve">
              сақтау        жиырма екi қолданбалы             Республика. </w:t>
            </w:r>
            <w:r>
              <w:br/>
            </w:r>
            <w:r>
              <w:rPr>
                <w:rFonts w:ascii="Times New Roman"/>
                <w:b w:val="false"/>
                <w:i w:val="false"/>
                <w:color w:val="000000"/>
                <w:sz w:val="20"/>
              </w:rPr>
              <w:t xml:space="preserve">
              саласындағы   ғылыми зерттеулердi               сының </w:t>
            </w:r>
            <w:r>
              <w:br/>
            </w:r>
            <w:r>
              <w:rPr>
                <w:rFonts w:ascii="Times New Roman"/>
                <w:b w:val="false"/>
                <w:i w:val="false"/>
                <w:color w:val="000000"/>
                <w:sz w:val="20"/>
              </w:rPr>
              <w:t xml:space="preserve">
              қолданбалы    орындау:                          Денсаулық </w:t>
            </w:r>
            <w:r>
              <w:br/>
            </w:r>
            <w:r>
              <w:rPr>
                <w:rFonts w:ascii="Times New Roman"/>
                <w:b w:val="false"/>
                <w:i w:val="false"/>
                <w:color w:val="000000"/>
                <w:sz w:val="20"/>
              </w:rPr>
              <w:t xml:space="preserve">
              ғылыми        Ең көп таралған                   сақтау </w:t>
            </w:r>
            <w:r>
              <w:br/>
            </w:r>
            <w:r>
              <w:rPr>
                <w:rFonts w:ascii="Times New Roman"/>
                <w:b w:val="false"/>
                <w:i w:val="false"/>
                <w:color w:val="000000"/>
                <w:sz w:val="20"/>
              </w:rPr>
              <w:t xml:space="preserve">
              зерттеулер    ауруларды алдын ала               министрлігі </w:t>
            </w:r>
            <w:r>
              <w:br/>
            </w:r>
            <w:r>
              <w:rPr>
                <w:rFonts w:ascii="Times New Roman"/>
                <w:b w:val="false"/>
                <w:i w:val="false"/>
                <w:color w:val="000000"/>
                <w:sz w:val="20"/>
              </w:rPr>
              <w:t xml:space="preserve">
                            диагностикалау, емдеу </w:t>
            </w:r>
            <w:r>
              <w:br/>
            </w:r>
            <w:r>
              <w:rPr>
                <w:rFonts w:ascii="Times New Roman"/>
                <w:b w:val="false"/>
                <w:i w:val="false"/>
                <w:color w:val="000000"/>
                <w:sz w:val="20"/>
              </w:rPr>
              <w:t xml:space="preserve">
                            және сауықтыруда жаңа </w:t>
            </w:r>
            <w:r>
              <w:br/>
            </w:r>
            <w:r>
              <w:rPr>
                <w:rFonts w:ascii="Times New Roman"/>
                <w:b w:val="false"/>
                <w:i w:val="false"/>
                <w:color w:val="000000"/>
                <w:sz w:val="20"/>
              </w:rPr>
              <w:t xml:space="preserve">
                            алдыңғы қатарлы </w:t>
            </w:r>
            <w:r>
              <w:br/>
            </w:r>
            <w:r>
              <w:rPr>
                <w:rFonts w:ascii="Times New Roman"/>
                <w:b w:val="false"/>
                <w:i w:val="false"/>
                <w:color w:val="000000"/>
                <w:sz w:val="20"/>
              </w:rPr>
              <w:t xml:space="preserve">
                            технологиялар әзiрлеу </w:t>
            </w:r>
            <w:r>
              <w:br/>
            </w:r>
            <w:r>
              <w:rPr>
                <w:rFonts w:ascii="Times New Roman"/>
                <w:b w:val="false"/>
                <w:i w:val="false"/>
                <w:color w:val="000000"/>
                <w:sz w:val="20"/>
              </w:rPr>
              <w:t xml:space="preserve">
                            және енгiзу, салауатты </w:t>
            </w:r>
            <w:r>
              <w:br/>
            </w:r>
            <w:r>
              <w:rPr>
                <w:rFonts w:ascii="Times New Roman"/>
                <w:b w:val="false"/>
                <w:i w:val="false"/>
                <w:color w:val="000000"/>
                <w:sz w:val="20"/>
              </w:rPr>
              <w:t xml:space="preserve">
                            өмiр салты саясатын </w:t>
            </w:r>
            <w:r>
              <w:br/>
            </w:r>
            <w:r>
              <w:rPr>
                <w:rFonts w:ascii="Times New Roman"/>
                <w:b w:val="false"/>
                <w:i w:val="false"/>
                <w:color w:val="000000"/>
                <w:sz w:val="20"/>
              </w:rPr>
              <w:t xml:space="preserve">
                            iске асырудың оңтайлы </w:t>
            </w:r>
            <w:r>
              <w:br/>
            </w:r>
            <w:r>
              <w:rPr>
                <w:rFonts w:ascii="Times New Roman"/>
                <w:b w:val="false"/>
                <w:i w:val="false"/>
                <w:color w:val="000000"/>
                <w:sz w:val="20"/>
              </w:rPr>
              <w:t xml:space="preserve">
                            әрi тиiмдi әдiстерiн </w:t>
            </w:r>
            <w:r>
              <w:br/>
            </w:r>
            <w:r>
              <w:rPr>
                <w:rFonts w:ascii="Times New Roman"/>
                <w:b w:val="false"/>
                <w:i w:val="false"/>
                <w:color w:val="000000"/>
                <w:sz w:val="20"/>
              </w:rPr>
              <w:t xml:space="preserve">
                            iздестiру, есiрткiге </w:t>
            </w:r>
            <w:r>
              <w:br/>
            </w:r>
            <w:r>
              <w:rPr>
                <w:rFonts w:ascii="Times New Roman"/>
                <w:b w:val="false"/>
                <w:i w:val="false"/>
                <w:color w:val="000000"/>
                <w:sz w:val="20"/>
              </w:rPr>
              <w:t xml:space="preserve">
                            тәуелдiлiк саласында </w:t>
            </w:r>
            <w:r>
              <w:br/>
            </w:r>
            <w:r>
              <w:rPr>
                <w:rFonts w:ascii="Times New Roman"/>
                <w:b w:val="false"/>
                <w:i w:val="false"/>
                <w:color w:val="000000"/>
                <w:sz w:val="20"/>
              </w:rPr>
              <w:t xml:space="preserve">
                            алдын алудың, емдеу мен </w:t>
            </w:r>
            <w:r>
              <w:br/>
            </w:r>
            <w:r>
              <w:rPr>
                <w:rFonts w:ascii="Times New Roman"/>
                <w:b w:val="false"/>
                <w:i w:val="false"/>
                <w:color w:val="000000"/>
                <w:sz w:val="20"/>
              </w:rPr>
              <w:t xml:space="preserve">
                            сауықтырудың тиiмдiлiгiн </w:t>
            </w:r>
            <w:r>
              <w:br/>
            </w:r>
            <w:r>
              <w:rPr>
                <w:rFonts w:ascii="Times New Roman"/>
                <w:b w:val="false"/>
                <w:i w:val="false"/>
                <w:color w:val="000000"/>
                <w:sz w:val="20"/>
              </w:rPr>
              <w:t xml:space="preserve">
                            арттыру, медициналық </w:t>
            </w:r>
            <w:r>
              <w:br/>
            </w:r>
            <w:r>
              <w:rPr>
                <w:rFonts w:ascii="Times New Roman"/>
                <w:b w:val="false"/>
                <w:i w:val="false"/>
                <w:color w:val="000000"/>
                <w:sz w:val="20"/>
              </w:rPr>
              <w:t xml:space="preserve">
                            практиканы ғылыми негiздеу, </w:t>
            </w:r>
            <w:r>
              <w:br/>
            </w:r>
            <w:r>
              <w:rPr>
                <w:rFonts w:ascii="Times New Roman"/>
                <w:b w:val="false"/>
                <w:i w:val="false"/>
                <w:color w:val="000000"/>
                <w:sz w:val="20"/>
              </w:rPr>
              <w:t xml:space="preserve">
                            жаңа технологиялар енгiзу </w:t>
            </w:r>
            <w:r>
              <w:br/>
            </w:r>
            <w:r>
              <w:rPr>
                <w:rFonts w:ascii="Times New Roman"/>
                <w:b w:val="false"/>
                <w:i w:val="false"/>
                <w:color w:val="000000"/>
                <w:sz w:val="20"/>
              </w:rPr>
              <w:t xml:space="preserve">
                            және медициналық </w:t>
            </w:r>
            <w:r>
              <w:br/>
            </w:r>
            <w:r>
              <w:rPr>
                <w:rFonts w:ascii="Times New Roman"/>
                <w:b w:val="false"/>
                <w:i w:val="false"/>
                <w:color w:val="000000"/>
                <w:sz w:val="20"/>
              </w:rPr>
              <w:t xml:space="preserve">
                            практиканы халықаралық </w:t>
            </w:r>
            <w:r>
              <w:br/>
            </w:r>
            <w:r>
              <w:rPr>
                <w:rFonts w:ascii="Times New Roman"/>
                <w:b w:val="false"/>
                <w:i w:val="false"/>
                <w:color w:val="000000"/>
                <w:sz w:val="20"/>
              </w:rPr>
              <w:t xml:space="preserve">
                            стандартқа сәйкестендiру. </w:t>
            </w:r>
            <w:r>
              <w:br/>
            </w:r>
            <w:r>
              <w:rPr>
                <w:rFonts w:ascii="Times New Roman"/>
                <w:b w:val="false"/>
                <w:i w:val="false"/>
                <w:color w:val="000000"/>
                <w:sz w:val="20"/>
              </w:rPr>
              <w:t xml:space="preserve">
                            Халықтың салауатты өмiр </w:t>
            </w:r>
            <w:r>
              <w:br/>
            </w:r>
            <w:r>
              <w:rPr>
                <w:rFonts w:ascii="Times New Roman"/>
                <w:b w:val="false"/>
                <w:i w:val="false"/>
                <w:color w:val="000000"/>
                <w:sz w:val="20"/>
              </w:rPr>
              <w:t xml:space="preserve">
                            салтын қалыптастыру </w:t>
            </w:r>
            <w:r>
              <w:br/>
            </w:r>
            <w:r>
              <w:rPr>
                <w:rFonts w:ascii="Times New Roman"/>
                <w:b w:val="false"/>
                <w:i w:val="false"/>
                <w:color w:val="000000"/>
                <w:sz w:val="20"/>
              </w:rPr>
              <w:t xml:space="preserve">
                            жөнiнде 4 ғылыми </w:t>
            </w:r>
            <w:r>
              <w:br/>
            </w:r>
            <w:r>
              <w:rPr>
                <w:rFonts w:ascii="Times New Roman"/>
                <w:b w:val="false"/>
                <w:i w:val="false"/>
                <w:color w:val="000000"/>
                <w:sz w:val="20"/>
              </w:rPr>
              <w:t xml:space="preserve">
                            конференция өткiзу. </w:t>
            </w:r>
          </w:p>
        </w:tc>
      </w:tr>
    </w:tbl>
    <w:p>
      <w:pPr>
        <w:spacing w:after="0"/>
        <w:ind w:left="0"/>
        <w:jc w:val="both"/>
      </w:pPr>
      <w:r>
        <w:rPr>
          <w:rFonts w:ascii="Times New Roman"/>
          <w:b w:val="false"/>
          <w:i w:val="false"/>
          <w:color w:val="000000"/>
          <w:sz w:val="28"/>
        </w:rPr>
        <w:t xml:space="preserve">      7. Бюджеттiк бағдарламаның орындалуынан күтетiн нәтижелер: ауруды диагностикалау мен емдеудi медициналық-экономикалық стандарттаудың жүйесiн жасау, ауруды дифференциалдық диагностикалау мен емдеудiң сапасын жақсарту, науқастарды медициналық және әлеуметтiк сауықтыруға бағытталған шараларды жүзеге асыру, жаңа технологияны пайдалана отырып, емдеудiң тиiмдiлiгi жоғары әдiстерiн әзiрлеу және клиникалық практикаға енгiзу, ауруды дер кезiнде анықтайтын жаңа диагностикалық технологияларды жетілдiру және әзiрлеу, республика халқы арасында салауатты өмiр салтын қалыптастыру және алғашқы медициналық көмек көрсету мекемелерiнiң профилактикалық бағыттағы жұмыстарын жақсарту. </w:t>
      </w:r>
    </w:p>
    <w:bookmarkStart w:name="z85"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29 қосымша       </w:t>
      </w:r>
    </w:p>
    <w:bookmarkEnd w:id="32"/>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032 "Көрсетiлетiн медициналық қызметтің </w:t>
      </w:r>
      <w:r>
        <w:br/>
      </w:r>
      <w:r>
        <w:rPr>
          <w:rFonts w:ascii="Times New Roman"/>
          <w:b/>
          <w:i w:val="false"/>
          <w:color w:val="000000"/>
        </w:rPr>
        <w:t xml:space="preserve">
сапасын талдау және бағалау"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127824 мың теңге (жүз жиырма жетi миллион сегiз жүз жиырма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Үкiметiнiң 1999 жылғы 16 қыркүйектегi "Қазақстан Республикасы Денсаулық сақтау, бiлiм және спорт министрлігiнiң "Денсаулық" Республикалық мемлекеттiк қазыналық кәсiпорнын құру туралы" N 1364 </w:t>
      </w:r>
      <w:r>
        <w:rPr>
          <w:rFonts w:ascii="Times New Roman"/>
          <w:b w:val="false"/>
          <w:i w:val="false"/>
          <w:color w:val="000000"/>
          <w:sz w:val="28"/>
        </w:rPr>
        <w:t xml:space="preserve">қаулысы </w:t>
      </w:r>
      <w:r>
        <w:rPr>
          <w:rFonts w:ascii="Times New Roman"/>
          <w:b w:val="false"/>
          <w:i w:val="false"/>
          <w:color w:val="000000"/>
          <w:sz w:val="28"/>
        </w:rPr>
        <w:t>, және 2000 жылғы 24 ақпандағы "Қазақстан Республикасы Үкiметiнiң кейбiр шешiмдерiне өзгерiстер мен толықтырулар енгiзу туралы" N 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емдеу-алдын алу ұйымдарында медициналық көмектің сапасын талдау мен бағалауды ұйымдастыру, денсаулық сақтау басқармасының аумақтық органдарына, олар медициналық көмек көрсетудi ұйымдастыру мен сапасын арттыруды жетiлдiру жөнiндегi басқарушылық шешiмдердi қабылдау үшiн, ұсыныстар енгiзу. </w:t>
      </w:r>
      <w:r>
        <w:br/>
      </w:r>
      <w:r>
        <w:rPr>
          <w:rFonts w:ascii="Times New Roman"/>
          <w:b w:val="false"/>
          <w:i w:val="false"/>
          <w:color w:val="000000"/>
          <w:sz w:val="28"/>
        </w:rPr>
        <w:t xml:space="preserve">
      5. Бюджеттiк бағдарламаның мiндеттерi: халыққа көрсетiлген медициналық көмек пен халық денсаулығы индексiнiң сапасын, сондай-ақ кез-келген меншiк нысанындағы медициналық көмек көрсететiн емдеу-алдын алу ұйымдары қызметiнiң деңгейi мен тиiмдiлiгiн жақсарту.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032       Берiлетiн    Уәкiлеттi орган бекiткен  2002 жыл  Қазақстан </w:t>
            </w:r>
            <w:r>
              <w:br/>
            </w:r>
            <w:r>
              <w:rPr>
                <w:rFonts w:ascii="Times New Roman"/>
                <w:b w:val="false"/>
                <w:i w:val="false"/>
                <w:color w:val="000000"/>
                <w:sz w:val="20"/>
              </w:rPr>
              <w:t xml:space="preserve">
              медициналық  мынадай медициналық                 Республика. </w:t>
            </w:r>
            <w:r>
              <w:br/>
            </w:r>
            <w:r>
              <w:rPr>
                <w:rFonts w:ascii="Times New Roman"/>
                <w:b w:val="false"/>
                <w:i w:val="false"/>
                <w:color w:val="000000"/>
                <w:sz w:val="20"/>
              </w:rPr>
              <w:t xml:space="preserve">
              қызмет       көмек сапасының                     сының </w:t>
            </w:r>
            <w:r>
              <w:br/>
            </w:r>
            <w:r>
              <w:rPr>
                <w:rFonts w:ascii="Times New Roman"/>
                <w:b w:val="false"/>
                <w:i w:val="false"/>
                <w:color w:val="000000"/>
                <w:sz w:val="20"/>
              </w:rPr>
              <w:t xml:space="preserve">
              көрсетудің   индикаторлары негiзiнде             Денсаулық </w:t>
            </w:r>
            <w:r>
              <w:br/>
            </w:r>
            <w:r>
              <w:rPr>
                <w:rFonts w:ascii="Times New Roman"/>
                <w:b w:val="false"/>
                <w:i w:val="false"/>
                <w:color w:val="000000"/>
                <w:sz w:val="20"/>
              </w:rPr>
              <w:t xml:space="preserve">
              сапасын      науқастану тарихы мен               сақтау </w:t>
            </w:r>
            <w:r>
              <w:br/>
            </w:r>
            <w:r>
              <w:rPr>
                <w:rFonts w:ascii="Times New Roman"/>
                <w:b w:val="false"/>
                <w:i w:val="false"/>
                <w:color w:val="000000"/>
                <w:sz w:val="20"/>
              </w:rPr>
              <w:t xml:space="preserve">
              талдау мен   амбулаториялық                      министрлігі </w:t>
            </w:r>
            <w:r>
              <w:br/>
            </w:r>
            <w:r>
              <w:rPr>
                <w:rFonts w:ascii="Times New Roman"/>
                <w:b w:val="false"/>
                <w:i w:val="false"/>
                <w:color w:val="000000"/>
                <w:sz w:val="20"/>
              </w:rPr>
              <w:t xml:space="preserve">
              бағалау      карталарды тексеру және </w:t>
            </w:r>
            <w:r>
              <w:br/>
            </w:r>
            <w:r>
              <w:rPr>
                <w:rFonts w:ascii="Times New Roman"/>
                <w:b w:val="false"/>
                <w:i w:val="false"/>
                <w:color w:val="000000"/>
                <w:sz w:val="20"/>
              </w:rPr>
              <w:t xml:space="preserve">
                           талдау: емдеу сапасының </w:t>
            </w:r>
            <w:r>
              <w:br/>
            </w:r>
            <w:r>
              <w:rPr>
                <w:rFonts w:ascii="Times New Roman"/>
                <w:b w:val="false"/>
                <w:i w:val="false"/>
                <w:color w:val="000000"/>
                <w:sz w:val="20"/>
              </w:rPr>
              <w:t xml:space="preserve">
                           деңгейi (ЕСД), бiр жасқа </w:t>
            </w:r>
            <w:r>
              <w:br/>
            </w:r>
            <w:r>
              <w:rPr>
                <w:rFonts w:ascii="Times New Roman"/>
                <w:b w:val="false"/>
                <w:i w:val="false"/>
                <w:color w:val="000000"/>
                <w:sz w:val="20"/>
              </w:rPr>
              <w:t xml:space="preserve">
                           толмаған нәрестелердiң </w:t>
            </w:r>
            <w:r>
              <w:br/>
            </w:r>
            <w:r>
              <w:rPr>
                <w:rFonts w:ascii="Times New Roman"/>
                <w:b w:val="false"/>
                <w:i w:val="false"/>
                <w:color w:val="000000"/>
                <w:sz w:val="20"/>
              </w:rPr>
              <w:t xml:space="preserve">
                           өмiрiн қадағалау сапасының </w:t>
            </w:r>
            <w:r>
              <w:br/>
            </w:r>
            <w:r>
              <w:rPr>
                <w:rFonts w:ascii="Times New Roman"/>
                <w:b w:val="false"/>
                <w:i w:val="false"/>
                <w:color w:val="000000"/>
                <w:sz w:val="20"/>
              </w:rPr>
              <w:t xml:space="preserve">
                           деңгейi (НҚСД), жүктi </w:t>
            </w:r>
            <w:r>
              <w:br/>
            </w:r>
            <w:r>
              <w:rPr>
                <w:rFonts w:ascii="Times New Roman"/>
                <w:b w:val="false"/>
                <w:i w:val="false"/>
                <w:color w:val="000000"/>
                <w:sz w:val="20"/>
              </w:rPr>
              <w:t xml:space="preserve">
                           әйелдердi қадағалау </w:t>
            </w:r>
            <w:r>
              <w:br/>
            </w:r>
            <w:r>
              <w:rPr>
                <w:rFonts w:ascii="Times New Roman"/>
                <w:b w:val="false"/>
                <w:i w:val="false"/>
                <w:color w:val="000000"/>
                <w:sz w:val="20"/>
              </w:rPr>
              <w:t xml:space="preserve">
                           сапасының деңгейi (ЖҚСД), </w:t>
            </w:r>
            <w:r>
              <w:br/>
            </w:r>
            <w:r>
              <w:rPr>
                <w:rFonts w:ascii="Times New Roman"/>
                <w:b w:val="false"/>
                <w:i w:val="false"/>
                <w:color w:val="000000"/>
                <w:sz w:val="20"/>
              </w:rPr>
              <w:t xml:space="preserve">
                           медициналық көмек көрсету </w:t>
            </w:r>
            <w:r>
              <w:br/>
            </w:r>
            <w:r>
              <w:rPr>
                <w:rFonts w:ascii="Times New Roman"/>
                <w:b w:val="false"/>
                <w:i w:val="false"/>
                <w:color w:val="000000"/>
                <w:sz w:val="20"/>
              </w:rPr>
              <w:t xml:space="preserve">
                           сапасының деңгейi (МКСД). </w:t>
            </w:r>
            <w:r>
              <w:br/>
            </w:r>
            <w:r>
              <w:rPr>
                <w:rFonts w:ascii="Times New Roman"/>
                <w:b w:val="false"/>
                <w:i w:val="false"/>
                <w:color w:val="000000"/>
                <w:sz w:val="20"/>
              </w:rPr>
              <w:t xml:space="preserve">
                           Медициналық көмектiң </w:t>
            </w:r>
            <w:r>
              <w:br/>
            </w:r>
            <w:r>
              <w:rPr>
                <w:rFonts w:ascii="Times New Roman"/>
                <w:b w:val="false"/>
                <w:i w:val="false"/>
                <w:color w:val="000000"/>
                <w:sz w:val="20"/>
              </w:rPr>
              <w:t xml:space="preserve">
                           кепiлдік берілген көлемi </w:t>
            </w:r>
            <w:r>
              <w:br/>
            </w:r>
            <w:r>
              <w:rPr>
                <w:rFonts w:ascii="Times New Roman"/>
                <w:b w:val="false"/>
                <w:i w:val="false"/>
                <w:color w:val="000000"/>
                <w:sz w:val="20"/>
              </w:rPr>
              <w:t xml:space="preserve">
                           шеңберiнде көрсетiлетiн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көрсетудің сапасын талдау </w:t>
            </w:r>
            <w:r>
              <w:br/>
            </w:r>
            <w:r>
              <w:rPr>
                <w:rFonts w:ascii="Times New Roman"/>
                <w:b w:val="false"/>
                <w:i w:val="false"/>
                <w:color w:val="000000"/>
                <w:sz w:val="20"/>
              </w:rPr>
              <w:t xml:space="preserve">
                           мен бағалауды жүргiзу </w:t>
            </w:r>
            <w:r>
              <w:br/>
            </w:r>
            <w:r>
              <w:rPr>
                <w:rFonts w:ascii="Times New Roman"/>
                <w:b w:val="false"/>
                <w:i w:val="false"/>
                <w:color w:val="000000"/>
                <w:sz w:val="20"/>
              </w:rPr>
              <w:t xml:space="preserve">
                           бойынша ақы төлеу. </w:t>
            </w:r>
            <w:r>
              <w:br/>
            </w:r>
            <w:r>
              <w:rPr>
                <w:rFonts w:ascii="Times New Roman"/>
                <w:b w:val="false"/>
                <w:i w:val="false"/>
                <w:color w:val="000000"/>
                <w:sz w:val="20"/>
              </w:rPr>
              <w:t xml:space="preserve">
                           Сараптаманың 567 мың </w:t>
            </w:r>
            <w:r>
              <w:br/>
            </w:r>
            <w:r>
              <w:rPr>
                <w:rFonts w:ascii="Times New Roman"/>
                <w:b w:val="false"/>
                <w:i w:val="false"/>
                <w:color w:val="000000"/>
                <w:sz w:val="20"/>
              </w:rPr>
              <w:t xml:space="preserve">
                           шартты бiрлiктегi болжамды </w:t>
            </w:r>
            <w:r>
              <w:br/>
            </w:r>
            <w:r>
              <w:rPr>
                <w:rFonts w:ascii="Times New Roman"/>
                <w:b w:val="false"/>
                <w:i w:val="false"/>
                <w:color w:val="000000"/>
                <w:sz w:val="20"/>
              </w:rPr>
              <w:t xml:space="preserve">
                           мөлшерi </w:t>
            </w:r>
          </w:p>
        </w:tc>
      </w:tr>
    </w:tbl>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медициналық ұйымдарға тегін медициналық көмек көрсетудің көлемін орындауға бөлінетін бюджеттік ақшаларды пайдалана отырып, халыққа медициналық көмек көрсетудің сапасын жақсарту, экономикалық тиімділікті арттыру. Қазақстан Республикасының қолданыстағы заңнамасына сәйкес азаматтардың денсаулығын сақтау құқығын іске асыруды қамтамасыз ету. </w:t>
      </w:r>
    </w:p>
    <w:bookmarkStart w:name="z86"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30 қосымша          </w:t>
      </w:r>
    </w:p>
    <w:bookmarkEnd w:id="33"/>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037 "Сот-медициналық сараптама"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382006 (үш жүз сексен екi миллион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1997 жылғы 12 қарашадағы "Сот медицинасы туралы" N 188-I </w:t>
      </w:r>
      <w:r>
        <w:rPr>
          <w:rFonts w:ascii="Times New Roman"/>
          <w:b w:val="false"/>
          <w:i w:val="false"/>
          <w:color w:val="000000"/>
          <w:sz w:val="28"/>
        </w:rPr>
        <w:t xml:space="preserve">Заңы </w:t>
      </w:r>
      <w:r>
        <w:rPr>
          <w:rFonts w:ascii="Times New Roman"/>
          <w:b w:val="false"/>
          <w:i w:val="false"/>
          <w:color w:val="000000"/>
          <w:sz w:val="28"/>
        </w:rPr>
        <w:t>; 1997 жылғы 19 мамырдағы "Қазақстан Республикасында азаматтардың денсаулығын сақтау туралы" N 111-1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қайта сараптамалар жүргiзiлген жағдайда соттың дәлелденген анықтамаларына азаматтық процессуалдық заңнамада көзделген негiздемелер болған кезде әкімшiлiк немесе азаматтық процестің қатысушысы болып табылатын адамдардың құқықтары мен заңды мүдделерiн қамтамасыз ету. </w:t>
      </w:r>
      <w:r>
        <w:br/>
      </w:r>
      <w:r>
        <w:rPr>
          <w:rFonts w:ascii="Times New Roman"/>
          <w:b w:val="false"/>
          <w:i w:val="false"/>
          <w:color w:val="000000"/>
          <w:sz w:val="28"/>
        </w:rPr>
        <w:t xml:space="preserve">
      5. Бюджеттiк бағдарламаның мiндеттерi: диагностика мен медицина технологиясын пайдаланудың арнаулы әдiстерiн қолдана отырып, сот-медициналық сараптаманы жүргiзу.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037       Сот медицинасы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030  Сот медицинасы Осы мекеменің          2002 жыл  Қазақстан </w:t>
            </w:r>
            <w:r>
              <w:br/>
            </w:r>
            <w:r>
              <w:rPr>
                <w:rFonts w:ascii="Times New Roman"/>
                <w:b w:val="false"/>
                <w:i w:val="false"/>
                <w:color w:val="000000"/>
                <w:sz w:val="20"/>
              </w:rPr>
              <w:t xml:space="preserve">
              орталығы       функцияларын орындау             Республикасы </w:t>
            </w:r>
            <w:r>
              <w:br/>
            </w:r>
            <w:r>
              <w:rPr>
                <w:rFonts w:ascii="Times New Roman"/>
                <w:b w:val="false"/>
                <w:i w:val="false"/>
                <w:color w:val="000000"/>
                <w:sz w:val="20"/>
              </w:rPr>
              <w:t xml:space="preserve">
              мен оның       үшiн бекiтілген штат             Денсаулық </w:t>
            </w:r>
            <w:r>
              <w:br/>
            </w:r>
            <w:r>
              <w:rPr>
                <w:rFonts w:ascii="Times New Roman"/>
                <w:b w:val="false"/>
                <w:i w:val="false"/>
                <w:color w:val="000000"/>
                <w:sz w:val="20"/>
              </w:rPr>
              <w:t xml:space="preserve">
              аумақтық       санының 1708 бiрлiгi             сақтау мини. </w:t>
            </w:r>
            <w:r>
              <w:br/>
            </w:r>
            <w:r>
              <w:rPr>
                <w:rFonts w:ascii="Times New Roman"/>
                <w:b w:val="false"/>
                <w:i w:val="false"/>
                <w:color w:val="000000"/>
                <w:sz w:val="20"/>
              </w:rPr>
              <w:t xml:space="preserve">
              бөлiмшелерi    бар сот медицинасы               стрлігінің </w:t>
            </w:r>
            <w:r>
              <w:br/>
            </w:r>
            <w:r>
              <w:rPr>
                <w:rFonts w:ascii="Times New Roman"/>
                <w:b w:val="false"/>
                <w:i w:val="false"/>
                <w:color w:val="000000"/>
                <w:sz w:val="20"/>
              </w:rPr>
              <w:t xml:space="preserve">
                             орталығын ұстау.                 Сот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орталығы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жоғары деңгейдегi растығы бар зертханалық зерттеулердiң сапалы нәтижелерiн алу. Адам денсаулығына келтiрiлген зияндарды айқындау және қайтыс болудың себептерiн анықтау. </w:t>
      </w:r>
    </w:p>
    <w:bookmarkStart w:name="z87"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31 қосымша            </w:t>
      </w:r>
    </w:p>
    <w:bookmarkEnd w:id="34"/>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041 "Медицина және денсаулық сақтау саласындағы </w:t>
      </w:r>
      <w:r>
        <w:br/>
      </w:r>
      <w:r>
        <w:rPr>
          <w:rFonts w:ascii="Times New Roman"/>
          <w:b/>
          <w:i w:val="false"/>
          <w:color w:val="000000"/>
        </w:rPr>
        <w:t xml:space="preserve">
құндылықтарды сақтау бойынша ұйымдарға жәрдемақы беру"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4804,0 мың теңге (Төрт миллион сегiз жүз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N 273-ІІ "2002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1996 жылғы 24 желтоқсанындағы N 56-1 "Мәдениет туралы" </w:t>
      </w:r>
      <w:r>
        <w:rPr>
          <w:rFonts w:ascii="Times New Roman"/>
          <w:b w:val="false"/>
          <w:i w:val="false"/>
          <w:color w:val="000000"/>
          <w:sz w:val="28"/>
        </w:rPr>
        <w:t xml:space="preserve">Заңының </w:t>
      </w:r>
      <w:r>
        <w:rPr>
          <w:rFonts w:ascii="Times New Roman"/>
          <w:b w:val="false"/>
          <w:i w:val="false"/>
          <w:color w:val="000000"/>
          <w:sz w:val="28"/>
        </w:rPr>
        <w:t xml:space="preserve"> 24, 33-баптары; Қазақстан Республикасы Үкiметiнің 2001 жылғы 27 желтоқсандағы N 1715 "2002 жылға арналған республикалық бюджет туралы" Қазақстан Республикасының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қаражаттары. </w:t>
      </w:r>
      <w:r>
        <w:br/>
      </w:r>
      <w:r>
        <w:rPr>
          <w:rFonts w:ascii="Times New Roman"/>
          <w:b w:val="false"/>
          <w:i w:val="false"/>
          <w:color w:val="000000"/>
          <w:sz w:val="28"/>
        </w:rPr>
        <w:t xml:space="preserve">
      4. Бюджеттiк бағдарламаның мақсаты: Мәдени-ағарту жұмыстары, денсаулық сақтау саласындағы тарихи құндылықтарды сақтау. </w:t>
      </w:r>
      <w:r>
        <w:br/>
      </w:r>
      <w:r>
        <w:rPr>
          <w:rFonts w:ascii="Times New Roman"/>
          <w:b w:val="false"/>
          <w:i w:val="false"/>
          <w:color w:val="000000"/>
          <w:sz w:val="28"/>
        </w:rPr>
        <w:t xml:space="preserve">
      5. Бюджеттiк бағдарламаның мiндеттерi: Қазақстандағы медицинаның даму тарихын оқып-үйренуге көмек; халықтың денсаулық сақтау саласындағы тарихи-мәдени қазынасын сақтау.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041       Медицина және  Бiрегей жәдiгерлердi,  2002 жыл   Қазақстан </w:t>
            </w:r>
            <w:r>
              <w:br/>
            </w:r>
            <w:r>
              <w:rPr>
                <w:rFonts w:ascii="Times New Roman"/>
                <w:b w:val="false"/>
                <w:i w:val="false"/>
                <w:color w:val="000000"/>
                <w:sz w:val="20"/>
              </w:rPr>
              <w:t xml:space="preserve">
              денсаулық      мұрағаттық құжаттарды,            Республика. </w:t>
            </w:r>
            <w:r>
              <w:br/>
            </w:r>
            <w:r>
              <w:rPr>
                <w:rFonts w:ascii="Times New Roman"/>
                <w:b w:val="false"/>
                <w:i w:val="false"/>
                <w:color w:val="000000"/>
                <w:sz w:val="20"/>
              </w:rPr>
              <w:t xml:space="preserve">
              сақтау         көркемсурет қорын                 сының </w:t>
            </w:r>
            <w:r>
              <w:br/>
            </w:r>
            <w:r>
              <w:rPr>
                <w:rFonts w:ascii="Times New Roman"/>
                <w:b w:val="false"/>
                <w:i w:val="false"/>
                <w:color w:val="000000"/>
                <w:sz w:val="20"/>
              </w:rPr>
              <w:t xml:space="preserve">
              саласындағы    (32 мың дана) сақтау              Денсаулық </w:t>
            </w:r>
            <w:r>
              <w:br/>
            </w:r>
            <w:r>
              <w:rPr>
                <w:rFonts w:ascii="Times New Roman"/>
                <w:b w:val="false"/>
                <w:i w:val="false"/>
                <w:color w:val="000000"/>
                <w:sz w:val="20"/>
              </w:rPr>
              <w:t xml:space="preserve">
              құндылықтарды  және реставрациялау.              сақтау </w:t>
            </w:r>
            <w:r>
              <w:br/>
            </w:r>
            <w:r>
              <w:rPr>
                <w:rFonts w:ascii="Times New Roman"/>
                <w:b w:val="false"/>
                <w:i w:val="false"/>
                <w:color w:val="000000"/>
                <w:sz w:val="20"/>
              </w:rPr>
              <w:t xml:space="preserve">
              сақтау бойынша Медициналық жоғары                министрлігі </w:t>
            </w:r>
            <w:r>
              <w:br/>
            </w:r>
            <w:r>
              <w:rPr>
                <w:rFonts w:ascii="Times New Roman"/>
                <w:b w:val="false"/>
                <w:i w:val="false"/>
                <w:color w:val="000000"/>
                <w:sz w:val="20"/>
              </w:rPr>
              <w:t xml:space="preserve">
              ұйымдарға      және арнаулы орта </w:t>
            </w:r>
            <w:r>
              <w:br/>
            </w:r>
            <w:r>
              <w:rPr>
                <w:rFonts w:ascii="Times New Roman"/>
                <w:b w:val="false"/>
                <w:i w:val="false"/>
                <w:color w:val="000000"/>
                <w:sz w:val="20"/>
              </w:rPr>
              <w:t xml:space="preserve">
              жәрдемақы      оқу орындарының </w:t>
            </w:r>
            <w:r>
              <w:br/>
            </w:r>
            <w:r>
              <w:rPr>
                <w:rFonts w:ascii="Times New Roman"/>
                <w:b w:val="false"/>
                <w:i w:val="false"/>
                <w:color w:val="000000"/>
                <w:sz w:val="20"/>
              </w:rPr>
              <w:t xml:space="preserve">
              беру           студенттерi мен </w:t>
            </w:r>
            <w:r>
              <w:br/>
            </w:r>
            <w:r>
              <w:rPr>
                <w:rFonts w:ascii="Times New Roman"/>
                <w:b w:val="false"/>
                <w:i w:val="false"/>
                <w:color w:val="000000"/>
                <w:sz w:val="20"/>
              </w:rPr>
              <w:t xml:space="preserve">
                             оқушыларының бiлiм </w:t>
            </w:r>
            <w:r>
              <w:br/>
            </w:r>
            <w:r>
              <w:rPr>
                <w:rFonts w:ascii="Times New Roman"/>
                <w:b w:val="false"/>
                <w:i w:val="false"/>
                <w:color w:val="000000"/>
                <w:sz w:val="20"/>
              </w:rPr>
              <w:t xml:space="preserve">
                             беру процесiне қатысу. </w:t>
            </w:r>
            <w:r>
              <w:br/>
            </w:r>
            <w:r>
              <w:rPr>
                <w:rFonts w:ascii="Times New Roman"/>
                <w:b w:val="false"/>
                <w:i w:val="false"/>
                <w:color w:val="000000"/>
                <w:sz w:val="20"/>
              </w:rPr>
              <w:t xml:space="preserve">
                             Мұражайлық жинақ </w:t>
            </w:r>
            <w:r>
              <w:br/>
            </w:r>
            <w:r>
              <w:rPr>
                <w:rFonts w:ascii="Times New Roman"/>
                <w:b w:val="false"/>
                <w:i w:val="false"/>
                <w:color w:val="000000"/>
                <w:sz w:val="20"/>
              </w:rPr>
              <w:t xml:space="preserve">
                             негiзiнде құжаттамалау. </w:t>
            </w:r>
            <w:r>
              <w:br/>
            </w:r>
            <w:r>
              <w:rPr>
                <w:rFonts w:ascii="Times New Roman"/>
                <w:b w:val="false"/>
                <w:i w:val="false"/>
                <w:color w:val="000000"/>
                <w:sz w:val="20"/>
              </w:rPr>
              <w:t xml:space="preserve">
                             Оқу-әдiстемелiк, </w:t>
            </w:r>
            <w:r>
              <w:br/>
            </w:r>
            <w:r>
              <w:rPr>
                <w:rFonts w:ascii="Times New Roman"/>
                <w:b w:val="false"/>
                <w:i w:val="false"/>
                <w:color w:val="000000"/>
                <w:sz w:val="20"/>
              </w:rPr>
              <w:t xml:space="preserve">
                             ақпараттық-библиогра. </w:t>
            </w:r>
            <w:r>
              <w:br/>
            </w:r>
            <w:r>
              <w:rPr>
                <w:rFonts w:ascii="Times New Roman"/>
                <w:b w:val="false"/>
                <w:i w:val="false"/>
                <w:color w:val="000000"/>
                <w:sz w:val="20"/>
              </w:rPr>
              <w:t xml:space="preserve">
                             фиялық және </w:t>
            </w:r>
            <w:r>
              <w:br/>
            </w:r>
            <w:r>
              <w:rPr>
                <w:rFonts w:ascii="Times New Roman"/>
                <w:b w:val="false"/>
                <w:i w:val="false"/>
                <w:color w:val="000000"/>
                <w:sz w:val="20"/>
              </w:rPr>
              <w:t xml:space="preserve">
                             консультативтiк </w:t>
            </w:r>
            <w:r>
              <w:br/>
            </w:r>
            <w:r>
              <w:rPr>
                <w:rFonts w:ascii="Times New Roman"/>
                <w:b w:val="false"/>
                <w:i w:val="false"/>
                <w:color w:val="000000"/>
                <w:sz w:val="20"/>
              </w:rPr>
              <w:t xml:space="preserve">
                             көмектi жүзеге асыру. </w:t>
            </w:r>
            <w:r>
              <w:br/>
            </w:r>
            <w:r>
              <w:rPr>
                <w:rFonts w:ascii="Times New Roman"/>
                <w:b w:val="false"/>
                <w:i w:val="false"/>
                <w:color w:val="000000"/>
                <w:sz w:val="20"/>
              </w:rPr>
              <w:t xml:space="preserve">
                             Зерттеу жұмысы. Көрме </w:t>
            </w:r>
            <w:r>
              <w:br/>
            </w:r>
            <w:r>
              <w:rPr>
                <w:rFonts w:ascii="Times New Roman"/>
                <w:b w:val="false"/>
                <w:i w:val="false"/>
                <w:color w:val="000000"/>
                <w:sz w:val="20"/>
              </w:rPr>
              <w:t xml:space="preserve">
                             жұмысы. Жәдiгерлер </w:t>
            </w:r>
            <w:r>
              <w:br/>
            </w:r>
            <w:r>
              <w:rPr>
                <w:rFonts w:ascii="Times New Roman"/>
                <w:b w:val="false"/>
                <w:i w:val="false"/>
                <w:color w:val="000000"/>
                <w:sz w:val="20"/>
              </w:rPr>
              <w:t xml:space="preserve">
                             санын 50 000 данаға </w:t>
            </w:r>
            <w:r>
              <w:br/>
            </w:r>
            <w:r>
              <w:rPr>
                <w:rFonts w:ascii="Times New Roman"/>
                <w:b w:val="false"/>
                <w:i w:val="false"/>
                <w:color w:val="000000"/>
                <w:sz w:val="20"/>
              </w:rPr>
              <w:t xml:space="preserve">
                             дейiн жеткiзу. Мұражайға </w:t>
            </w:r>
            <w:r>
              <w:br/>
            </w:r>
            <w:r>
              <w:rPr>
                <w:rFonts w:ascii="Times New Roman"/>
                <w:b w:val="false"/>
                <w:i w:val="false"/>
                <w:color w:val="000000"/>
                <w:sz w:val="20"/>
              </w:rPr>
              <w:t xml:space="preserve">
                             келудi жылына орташа </w:t>
            </w:r>
            <w:r>
              <w:br/>
            </w:r>
            <w:r>
              <w:rPr>
                <w:rFonts w:ascii="Times New Roman"/>
                <w:b w:val="false"/>
                <w:i w:val="false"/>
                <w:color w:val="000000"/>
                <w:sz w:val="20"/>
              </w:rPr>
              <w:t xml:space="preserve">
                             есеппен 130 мыңға </w:t>
            </w:r>
            <w:r>
              <w:br/>
            </w:r>
            <w:r>
              <w:rPr>
                <w:rFonts w:ascii="Times New Roman"/>
                <w:b w:val="false"/>
                <w:i w:val="false"/>
                <w:color w:val="000000"/>
                <w:sz w:val="20"/>
              </w:rPr>
              <w:t xml:space="preserve">
                             жеткiзу. </w:t>
            </w:r>
          </w:p>
        </w:tc>
      </w:tr>
    </w:tbl>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Тарихи-мәдени құндылықтарды сақтау. Медицина саласында сала мамандары мен барлық қазақстандықтарды патриоттық және кәсіптік тәрбиелеудің мәдени ғұрыптарының маңызды рөлін орындау. </w:t>
      </w:r>
    </w:p>
    <w:bookmarkStart w:name="z88"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32 қосымша           </w:t>
      </w:r>
    </w:p>
    <w:bookmarkEnd w:id="35"/>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056 "Халыққа медициналық қызмет көрсетудi </w:t>
      </w:r>
      <w:r>
        <w:br/>
      </w:r>
      <w:r>
        <w:rPr>
          <w:rFonts w:ascii="Times New Roman"/>
          <w:b/>
          <w:i w:val="false"/>
          <w:color w:val="000000"/>
        </w:rPr>
        <w:t xml:space="preserve">
басқаруды жетілдiру"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71786 мың теңге (жетпiс бiр миллион жетi жүз сексен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2000 жылғы 25 мамырдағы N 790 "2000-2005 жылдары Қазақстан Республикасында денсаулық сақтауды одан әрі дамыту Тұжырымдамасы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Көлемдi және сапалы медициналық қызмет көрсетудің халықтың сұранысын қанағаттандыруға бағытталған халыққа медициналық көмек көрсетудi басқаруды жетiлдiру. </w:t>
      </w:r>
      <w:r>
        <w:br/>
      </w:r>
      <w:r>
        <w:rPr>
          <w:rFonts w:ascii="Times New Roman"/>
          <w:b w:val="false"/>
          <w:i w:val="false"/>
          <w:color w:val="000000"/>
          <w:sz w:val="28"/>
        </w:rPr>
        <w:t xml:space="preserve">
      5. Бюджеттiк бағдарламаның мiндеттерi: ауруларды диагностикалау мен емдеудің стандарттарын әзiрлеу. </w:t>
      </w:r>
      <w:r>
        <w:br/>
      </w:r>
      <w:r>
        <w:rPr>
          <w:rFonts w:ascii="Times New Roman"/>
          <w:b w:val="false"/>
          <w:i w:val="false"/>
          <w:color w:val="000000"/>
          <w:sz w:val="28"/>
        </w:rPr>
        <w:t xml:space="preserve">
      6. Бюджеттiк бағдарламаны iске асыру жөнiндегi iс-шаралардың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056       "Халыққа      Медициналық көмек       2002 жыл   Қазақстан </w:t>
            </w:r>
            <w:r>
              <w:br/>
            </w:r>
            <w:r>
              <w:rPr>
                <w:rFonts w:ascii="Times New Roman"/>
                <w:b w:val="false"/>
                <w:i w:val="false"/>
                <w:color w:val="000000"/>
                <w:sz w:val="20"/>
              </w:rPr>
              <w:t xml:space="preserve">
              медициналық   көрсету бөлiгi                     Республикасы </w:t>
            </w:r>
            <w:r>
              <w:br/>
            </w:r>
            <w:r>
              <w:rPr>
                <w:rFonts w:ascii="Times New Roman"/>
                <w:b w:val="false"/>
                <w:i w:val="false"/>
                <w:color w:val="000000"/>
                <w:sz w:val="20"/>
              </w:rPr>
              <w:t xml:space="preserve">
              көмек         деңгейiнде аурулардың              Денсаулық </w:t>
            </w:r>
            <w:r>
              <w:br/>
            </w:r>
            <w:r>
              <w:rPr>
                <w:rFonts w:ascii="Times New Roman"/>
                <w:b w:val="false"/>
                <w:i w:val="false"/>
                <w:color w:val="000000"/>
                <w:sz w:val="20"/>
              </w:rPr>
              <w:t xml:space="preserve">
              көрсетудi     жиi кездесетiн 257                 сақтау </w:t>
            </w:r>
            <w:r>
              <w:br/>
            </w:r>
            <w:r>
              <w:rPr>
                <w:rFonts w:ascii="Times New Roman"/>
                <w:b w:val="false"/>
                <w:i w:val="false"/>
                <w:color w:val="000000"/>
                <w:sz w:val="20"/>
              </w:rPr>
              <w:t xml:space="preserve">
              басқаруды     нозологиясы бойынша                министрлігі </w:t>
            </w:r>
            <w:r>
              <w:br/>
            </w:r>
            <w:r>
              <w:rPr>
                <w:rFonts w:ascii="Times New Roman"/>
                <w:b w:val="false"/>
                <w:i w:val="false"/>
                <w:color w:val="000000"/>
                <w:sz w:val="20"/>
              </w:rPr>
              <w:t xml:space="preserve">
              жетiлдiру"    ауруларды диагностикалау </w:t>
            </w:r>
            <w:r>
              <w:br/>
            </w:r>
            <w:r>
              <w:rPr>
                <w:rFonts w:ascii="Times New Roman"/>
                <w:b w:val="false"/>
                <w:i w:val="false"/>
                <w:color w:val="000000"/>
                <w:sz w:val="20"/>
              </w:rPr>
              <w:t xml:space="preserve">
                            мен емдеудің </w:t>
            </w:r>
            <w:r>
              <w:br/>
            </w:r>
            <w:r>
              <w:rPr>
                <w:rFonts w:ascii="Times New Roman"/>
                <w:b w:val="false"/>
                <w:i w:val="false"/>
                <w:color w:val="000000"/>
                <w:sz w:val="20"/>
              </w:rPr>
              <w:t xml:space="preserve">
                            стандарттарын әзiрлеу </w:t>
            </w:r>
            <w:r>
              <w:br/>
            </w:r>
            <w:r>
              <w:rPr>
                <w:rFonts w:ascii="Times New Roman"/>
                <w:b w:val="false"/>
                <w:i w:val="false"/>
                <w:color w:val="000000"/>
                <w:sz w:val="20"/>
              </w:rPr>
              <w:t xml:space="preserve">
                            жөнiндегi қызметтердi </w:t>
            </w:r>
            <w:r>
              <w:br/>
            </w:r>
            <w:r>
              <w:rPr>
                <w:rFonts w:ascii="Times New Roman"/>
                <w:b w:val="false"/>
                <w:i w:val="false"/>
                <w:color w:val="000000"/>
                <w:sz w:val="20"/>
              </w:rPr>
              <w:t xml:space="preserve">
                            төлеу. </w:t>
            </w:r>
          </w:p>
        </w:tc>
      </w:tr>
    </w:tbl>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денсаулық сақтаудың нормативтiк базасын жақсарту, халыққа медициналық қызмет көрсету жүйесiн және денсаулық сақтау саласын қаржыландыру жүйесiн жақсарту. </w:t>
      </w:r>
    </w:p>
    <w:bookmarkStart w:name="z89"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33 қосымша            </w:t>
      </w:r>
    </w:p>
    <w:bookmarkEnd w:id="36"/>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079 "Лицензиарлар функциясын орындау"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15000 мың теңге (он бес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1995 жылғы 17 сәуiрдегi "Лицензиялау туралы" </w:t>
      </w:r>
      <w:r>
        <w:rPr>
          <w:rFonts w:ascii="Times New Roman"/>
          <w:b w:val="false"/>
          <w:i w:val="false"/>
          <w:color w:val="000000"/>
          <w:sz w:val="28"/>
        </w:rPr>
        <w:t xml:space="preserve">Заңы </w:t>
      </w:r>
      <w:r>
        <w:rPr>
          <w:rFonts w:ascii="Times New Roman"/>
          <w:b w:val="false"/>
          <w:i w:val="false"/>
          <w:color w:val="000000"/>
          <w:sz w:val="28"/>
        </w:rPr>
        <w:t>;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Заңының </w:t>
      </w:r>
      <w:r>
        <w:rPr>
          <w:rFonts w:ascii="Times New Roman"/>
          <w:b w:val="false"/>
          <w:i w:val="false"/>
          <w:color w:val="000000"/>
          <w:sz w:val="28"/>
        </w:rPr>
        <w:t xml:space="preserve"> 12-бабы; 1998 жылғы 10 шiлдедегi "Есiрткi құралдары, психотроптық заттар мен прекурсорлар және олардың заңсыз айналымына және оларды терiс пайдалануға қарсы iс-әрекет шаралары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 7-бабы; Қазақстан Республикасы Үкiметiнің 1995 жылғы 29 желтоқсандағы "Қазақстан Республикасы Президентiнің 1995 жылғы 17 сәуiрдегi N 2201 қаулысын iске асыру туралы" N 1894 </w:t>
      </w:r>
      <w:r>
        <w:rPr>
          <w:rFonts w:ascii="Times New Roman"/>
          <w:b w:val="false"/>
          <w:i w:val="false"/>
          <w:color w:val="000000"/>
          <w:sz w:val="28"/>
        </w:rPr>
        <w:t xml:space="preserve">қаулысы </w:t>
      </w:r>
      <w:r>
        <w:rPr>
          <w:rFonts w:ascii="Times New Roman"/>
          <w:b w:val="false"/>
          <w:i w:val="false"/>
          <w:color w:val="000000"/>
          <w:sz w:val="28"/>
        </w:rPr>
        <w:t>; 2001 жылғы 7 маусымдағы "Медициналық және дәрiгерлiк қызметтi лицензиялау ережесiн бекiту туралы" N 767 </w:t>
      </w:r>
      <w:r>
        <w:rPr>
          <w:rFonts w:ascii="Times New Roman"/>
          <w:b w:val="false"/>
          <w:i w:val="false"/>
          <w:color w:val="000000"/>
          <w:sz w:val="28"/>
        </w:rPr>
        <w:t xml:space="preserve">қаулысы </w:t>
      </w:r>
      <w:r>
        <w:rPr>
          <w:rFonts w:ascii="Times New Roman"/>
          <w:b w:val="false"/>
          <w:i w:val="false"/>
          <w:color w:val="000000"/>
          <w:sz w:val="28"/>
        </w:rPr>
        <w:t>; 2000 жылғы 28 қазандағы "Емдiк препараттарды дайындау мен сатуға байланысты қызметтi лицензиялау ережесiн бекiту туралы" N 1624 </w:t>
      </w:r>
      <w:r>
        <w:rPr>
          <w:rFonts w:ascii="Times New Roman"/>
          <w:b w:val="false"/>
          <w:i w:val="false"/>
          <w:color w:val="000000"/>
          <w:sz w:val="28"/>
        </w:rPr>
        <w:t xml:space="preserve">қаулысы </w:t>
      </w:r>
      <w:r>
        <w:rPr>
          <w:rFonts w:ascii="Times New Roman"/>
          <w:b w:val="false"/>
          <w:i w:val="false"/>
          <w:color w:val="000000"/>
          <w:sz w:val="28"/>
        </w:rPr>
        <w:t>; 2000 жылғы 10 қарашадағы "Қазақстан Республикасында есiрткi құралдары, психотроптық заттар мен прекурсорлар айналымын мемлекеттiк бақылауды жүзеге асыру ережесiн бекiту туралы" N 1693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көп укладты денсаулық сақтау жүйесiн қалыптастыру, көрсетiлетiн медициналық көмек пен фармацевтiк қызметтің сапасын жақсарту, бәсекелестiк ортаны дамыту, саланың бюджетiнен қаржылық жүктеменi алып тастау, мемлекеттiк медицинаны монополиясыздандыру. </w:t>
      </w:r>
      <w:r>
        <w:br/>
      </w:r>
      <w:r>
        <w:rPr>
          <w:rFonts w:ascii="Times New Roman"/>
          <w:b w:val="false"/>
          <w:i w:val="false"/>
          <w:color w:val="000000"/>
          <w:sz w:val="28"/>
        </w:rPr>
        <w:t xml:space="preserve">
      5. Бюджеттiк бағдарламаның мiндеттерi: медициналық, дәрiгерлiк, фармацевтiк, санитарлық-гигиеналық, iндетке қарсы қызметтi, дезинфекциялау қызметiн көрсетудi, есiрткi құралдары, психотроптық заттар мен прекурсорлар айналымына байланысты қызметті лицензиялауды жүргiзу; лицензиаттардың қойылған бiлiктiлiк талаптарына сәйкестiгiн бақылау; көрсетiлген медициналық көмектің белгiленген заңнамаға сәйкестігiн бақылау.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079       Лицензиарлар Медициналық, фармацевтiк, 2002 жыл  Қазақстан </w:t>
            </w:r>
            <w:r>
              <w:br/>
            </w:r>
            <w:r>
              <w:rPr>
                <w:rFonts w:ascii="Times New Roman"/>
                <w:b w:val="false"/>
                <w:i w:val="false"/>
                <w:color w:val="000000"/>
                <w:sz w:val="20"/>
              </w:rPr>
              <w:t xml:space="preserve">
              функциясын   санитарлық-гигиеналық               Республика. </w:t>
            </w:r>
            <w:r>
              <w:br/>
            </w:r>
            <w:r>
              <w:rPr>
                <w:rFonts w:ascii="Times New Roman"/>
                <w:b w:val="false"/>
                <w:i w:val="false"/>
                <w:color w:val="000000"/>
                <w:sz w:val="20"/>
              </w:rPr>
              <w:t xml:space="preserve">
              орындау      қызметпен айналысатын               сының </w:t>
            </w:r>
            <w:r>
              <w:br/>
            </w:r>
            <w:r>
              <w:rPr>
                <w:rFonts w:ascii="Times New Roman"/>
                <w:b w:val="false"/>
                <w:i w:val="false"/>
                <w:color w:val="000000"/>
                <w:sz w:val="20"/>
              </w:rPr>
              <w:t xml:space="preserve">
                           денсаулық сақтау                    Денсаулық </w:t>
            </w:r>
            <w:r>
              <w:br/>
            </w:r>
            <w:r>
              <w:rPr>
                <w:rFonts w:ascii="Times New Roman"/>
                <w:b w:val="false"/>
                <w:i w:val="false"/>
                <w:color w:val="000000"/>
                <w:sz w:val="20"/>
              </w:rPr>
              <w:t xml:space="preserve">
                           объектiлерiн лицензия.              сақтау </w:t>
            </w:r>
            <w:r>
              <w:br/>
            </w:r>
            <w:r>
              <w:rPr>
                <w:rFonts w:ascii="Times New Roman"/>
                <w:b w:val="false"/>
                <w:i w:val="false"/>
                <w:color w:val="000000"/>
                <w:sz w:val="20"/>
              </w:rPr>
              <w:t xml:space="preserve">
                           лауды жүргiзу (4000                 министрлігі </w:t>
            </w:r>
            <w:r>
              <w:br/>
            </w:r>
            <w:r>
              <w:rPr>
                <w:rFonts w:ascii="Times New Roman"/>
                <w:b w:val="false"/>
                <w:i w:val="false"/>
                <w:color w:val="000000"/>
                <w:sz w:val="20"/>
              </w:rPr>
              <w:t xml:space="preserve">
                           лицензия беру жоспарланып </w:t>
            </w:r>
            <w:r>
              <w:br/>
            </w:r>
            <w:r>
              <w:rPr>
                <w:rFonts w:ascii="Times New Roman"/>
                <w:b w:val="false"/>
                <w:i w:val="false"/>
                <w:color w:val="000000"/>
                <w:sz w:val="20"/>
              </w:rPr>
              <w:t xml:space="preserve">
                           отыр). </w:t>
            </w:r>
            <w:r>
              <w:br/>
            </w:r>
            <w:r>
              <w:rPr>
                <w:rFonts w:ascii="Times New Roman"/>
                <w:b w:val="false"/>
                <w:i w:val="false"/>
                <w:color w:val="000000"/>
                <w:sz w:val="20"/>
              </w:rPr>
              <w:t xml:space="preserve">
                           Қойылған бiлiктiлiк       2002 жыл  Қазақстан </w:t>
            </w:r>
            <w:r>
              <w:br/>
            </w:r>
            <w:r>
              <w:rPr>
                <w:rFonts w:ascii="Times New Roman"/>
                <w:b w:val="false"/>
                <w:i w:val="false"/>
                <w:color w:val="000000"/>
                <w:sz w:val="20"/>
              </w:rPr>
              <w:t xml:space="preserve">
                           талаптарына лицензиат.              Республика. </w:t>
            </w:r>
            <w:r>
              <w:br/>
            </w:r>
            <w:r>
              <w:rPr>
                <w:rFonts w:ascii="Times New Roman"/>
                <w:b w:val="false"/>
                <w:i w:val="false"/>
                <w:color w:val="000000"/>
                <w:sz w:val="20"/>
              </w:rPr>
              <w:t xml:space="preserve">
                           тардың (4000 лицензияны)            сының </w:t>
            </w:r>
            <w:r>
              <w:br/>
            </w:r>
            <w:r>
              <w:rPr>
                <w:rFonts w:ascii="Times New Roman"/>
                <w:b w:val="false"/>
                <w:i w:val="false"/>
                <w:color w:val="000000"/>
                <w:sz w:val="20"/>
              </w:rPr>
              <w:t xml:space="preserve">
                           сәйкестiгiне лицензиялау            Денсаулық </w:t>
            </w:r>
            <w:r>
              <w:br/>
            </w:r>
            <w:r>
              <w:rPr>
                <w:rFonts w:ascii="Times New Roman"/>
                <w:b w:val="false"/>
                <w:i w:val="false"/>
                <w:color w:val="000000"/>
                <w:sz w:val="20"/>
              </w:rPr>
              <w:t xml:space="preserve">
                           алдындағы сараптаманы               сақтау </w:t>
            </w:r>
            <w:r>
              <w:br/>
            </w:r>
            <w:r>
              <w:rPr>
                <w:rFonts w:ascii="Times New Roman"/>
                <w:b w:val="false"/>
                <w:i w:val="false"/>
                <w:color w:val="000000"/>
                <w:sz w:val="20"/>
              </w:rPr>
              <w:t xml:space="preserve">
                           жүргiзу.                            министрлігі </w:t>
            </w:r>
            <w:r>
              <w:br/>
            </w:r>
            <w:r>
              <w:rPr>
                <w:rFonts w:ascii="Times New Roman"/>
                <w:b w:val="false"/>
                <w:i w:val="false"/>
                <w:color w:val="000000"/>
                <w:sz w:val="20"/>
              </w:rPr>
              <w:t xml:space="preserve">
                           Қазақстан Республикасының  2002 жыл Қазақстан </w:t>
            </w:r>
            <w:r>
              <w:br/>
            </w:r>
            <w:r>
              <w:rPr>
                <w:rFonts w:ascii="Times New Roman"/>
                <w:b w:val="false"/>
                <w:i w:val="false"/>
                <w:color w:val="000000"/>
                <w:sz w:val="20"/>
              </w:rPr>
              <w:t xml:space="preserve">
                           аймақтарына бара отырып             Республика. </w:t>
            </w:r>
            <w:r>
              <w:br/>
            </w:r>
            <w:r>
              <w:rPr>
                <w:rFonts w:ascii="Times New Roman"/>
                <w:b w:val="false"/>
                <w:i w:val="false"/>
                <w:color w:val="000000"/>
                <w:sz w:val="20"/>
              </w:rPr>
              <w:t xml:space="preserve">
                           (15 рет аймақтарға бару,            сының </w:t>
            </w:r>
            <w:r>
              <w:br/>
            </w:r>
            <w:r>
              <w:rPr>
                <w:rFonts w:ascii="Times New Roman"/>
                <w:b w:val="false"/>
                <w:i w:val="false"/>
                <w:color w:val="000000"/>
                <w:sz w:val="20"/>
              </w:rPr>
              <w:t xml:space="preserve">
                           барушылардың саны 3-5               Денсаулық </w:t>
            </w:r>
            <w:r>
              <w:br/>
            </w:r>
            <w:r>
              <w:rPr>
                <w:rFonts w:ascii="Times New Roman"/>
                <w:b w:val="false"/>
                <w:i w:val="false"/>
                <w:color w:val="000000"/>
                <w:sz w:val="20"/>
              </w:rPr>
              <w:t xml:space="preserve">
                           адам), лицензиаттардың              сақтау </w:t>
            </w:r>
            <w:r>
              <w:br/>
            </w:r>
            <w:r>
              <w:rPr>
                <w:rFonts w:ascii="Times New Roman"/>
                <w:b w:val="false"/>
                <w:i w:val="false"/>
                <w:color w:val="000000"/>
                <w:sz w:val="20"/>
              </w:rPr>
              <w:t xml:space="preserve">
                           қызметiне лицензияланған.           министрлігі </w:t>
            </w:r>
            <w:r>
              <w:br/>
            </w:r>
            <w:r>
              <w:rPr>
                <w:rFonts w:ascii="Times New Roman"/>
                <w:b w:val="false"/>
                <w:i w:val="false"/>
                <w:color w:val="000000"/>
                <w:sz w:val="20"/>
              </w:rPr>
              <w:t xml:space="preserve">
                           нан кейiн бақылауды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Қазақстан Республикасының  2002 жыл Қазақстан </w:t>
            </w:r>
            <w:r>
              <w:br/>
            </w:r>
            <w:r>
              <w:rPr>
                <w:rFonts w:ascii="Times New Roman"/>
                <w:b w:val="false"/>
                <w:i w:val="false"/>
                <w:color w:val="000000"/>
                <w:sz w:val="20"/>
              </w:rPr>
              <w:t xml:space="preserve">
                           аймақтарына дайын                   Республика. </w:t>
            </w:r>
            <w:r>
              <w:br/>
            </w:r>
            <w:r>
              <w:rPr>
                <w:rFonts w:ascii="Times New Roman"/>
                <w:b w:val="false"/>
                <w:i w:val="false"/>
                <w:color w:val="000000"/>
                <w:sz w:val="20"/>
              </w:rPr>
              <w:t xml:space="preserve">
                           Мемлекеттiк лицензияларды           сының </w:t>
            </w:r>
            <w:r>
              <w:br/>
            </w:r>
            <w:r>
              <w:rPr>
                <w:rFonts w:ascii="Times New Roman"/>
                <w:b w:val="false"/>
                <w:i w:val="false"/>
                <w:color w:val="000000"/>
                <w:sz w:val="20"/>
              </w:rPr>
              <w:t xml:space="preserve">
                           арнайы байланыс арқылы              Денсаулық </w:t>
            </w:r>
            <w:r>
              <w:br/>
            </w:r>
            <w:r>
              <w:rPr>
                <w:rFonts w:ascii="Times New Roman"/>
                <w:b w:val="false"/>
                <w:i w:val="false"/>
                <w:color w:val="000000"/>
                <w:sz w:val="20"/>
              </w:rPr>
              <w:t xml:space="preserve">
                           жiберу (айына 1 рет)                сақтау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Қажеттiлiгi бойынша        2002 жыл Қазақстан </w:t>
            </w:r>
            <w:r>
              <w:br/>
            </w:r>
            <w:r>
              <w:rPr>
                <w:rFonts w:ascii="Times New Roman"/>
                <w:b w:val="false"/>
                <w:i w:val="false"/>
                <w:color w:val="000000"/>
                <w:sz w:val="20"/>
              </w:rPr>
              <w:t xml:space="preserve">
                           типографиялық өнімдер               Республика. </w:t>
            </w:r>
            <w:r>
              <w:br/>
            </w:r>
            <w:r>
              <w:rPr>
                <w:rFonts w:ascii="Times New Roman"/>
                <w:b w:val="false"/>
                <w:i w:val="false"/>
                <w:color w:val="000000"/>
                <w:sz w:val="20"/>
              </w:rPr>
              <w:t xml:space="preserve">
                           тапсырысы                           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денсаулық сақтауды мемлекеттiк емес секторының үлесiн арттыру, көп укладты медицинаны қалыптастыру, фармацевтикалық өндiрiстi дамыту, көрсетiлетiн медициналық көмек пен фармацевтiк қызметтің сапасын жақсарту, саланың бюджетiнен қаржылық жүктеменi алып тастау; өркениеттi медициналық және фармацевтiк қызмет көрсету рыногын дамыту. </w:t>
      </w:r>
    </w:p>
    <w:bookmarkStart w:name="z90"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34 қосымша           </w:t>
      </w:r>
    </w:p>
    <w:bookmarkEnd w:id="37"/>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201 "Республикалық мемлекеттiк денсаулық </w:t>
      </w:r>
      <w:r>
        <w:br/>
      </w:r>
      <w:r>
        <w:rPr>
          <w:rFonts w:ascii="Times New Roman"/>
          <w:b/>
          <w:i w:val="false"/>
          <w:color w:val="000000"/>
        </w:rPr>
        <w:t xml:space="preserve">
сақтау мекемелерiн материалдық-техникалық жабдықтаудың"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113 642 мың теңге (жүз он үш миллион алты жүз қырық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1997 жылғы 19 мамырындағы N 111-1-шi "Қазақстан Республикасының азаматтарының денсаулығын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1998 жылғы 16 қарашадағы N 4153-шi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(2.6 тармағы). </w:t>
      </w:r>
      <w:r>
        <w:br/>
      </w:r>
      <w:r>
        <w:rPr>
          <w:rFonts w:ascii="Times New Roman"/>
          <w:b w:val="false"/>
          <w:i w:val="false"/>
          <w:color w:val="000000"/>
          <w:sz w:val="28"/>
        </w:rPr>
        <w:t xml:space="preserve">
      3. Бюджеттiк бағдарламаның қаражат көзi: Республикалық бюджет. </w:t>
      </w:r>
      <w:r>
        <w:br/>
      </w:r>
      <w:r>
        <w:rPr>
          <w:rFonts w:ascii="Times New Roman"/>
          <w:b w:val="false"/>
          <w:i w:val="false"/>
          <w:color w:val="000000"/>
          <w:sz w:val="28"/>
        </w:rPr>
        <w:t xml:space="preserve">
      4. Бюджеттiк бағдарламаның мақсаты: Республикалық мемлекеттiк денсаулық сақтау мекемелерiн ортадан төмен құндылықпен медициналық және медициналық емес жабдықтармен жабдықтау. </w:t>
      </w:r>
      <w:r>
        <w:br/>
      </w:r>
      <w:r>
        <w:rPr>
          <w:rFonts w:ascii="Times New Roman"/>
          <w:b w:val="false"/>
          <w:i w:val="false"/>
          <w:color w:val="000000"/>
          <w:sz w:val="28"/>
        </w:rPr>
        <w:t xml:space="preserve">
      5. Бюджеттiк бағдарламаның мiндетi: Республикалық мемлекеттiк денсаулық сақтау мекемелерiн медициналық және медициналық емес ортадан төмен құндылық жабдықтармен жабдықтау.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201       Республикалық Медициналық және        2002 жыл  Қазақстан </w:t>
            </w:r>
            <w:r>
              <w:br/>
            </w:r>
            <w:r>
              <w:rPr>
                <w:rFonts w:ascii="Times New Roman"/>
                <w:b w:val="false"/>
                <w:i w:val="false"/>
                <w:color w:val="000000"/>
                <w:sz w:val="20"/>
              </w:rPr>
              <w:t xml:space="preserve">
              мемлекеттік   медициналық емес                  Республикасы </w:t>
            </w:r>
            <w:r>
              <w:br/>
            </w:r>
            <w:r>
              <w:rPr>
                <w:rFonts w:ascii="Times New Roman"/>
                <w:b w:val="false"/>
                <w:i w:val="false"/>
                <w:color w:val="000000"/>
                <w:sz w:val="20"/>
              </w:rPr>
              <w:t xml:space="preserve">
              денсаулық     жабдықтарды келесi                Денсаулық </w:t>
            </w:r>
            <w:r>
              <w:br/>
            </w:r>
            <w:r>
              <w:rPr>
                <w:rFonts w:ascii="Times New Roman"/>
                <w:b w:val="false"/>
                <w:i w:val="false"/>
                <w:color w:val="000000"/>
                <w:sz w:val="20"/>
              </w:rPr>
              <w:t xml:space="preserve">
              сақтау        мекемелер иеленуi                 сақтау </w:t>
            </w:r>
            <w:r>
              <w:br/>
            </w:r>
            <w:r>
              <w:rPr>
                <w:rFonts w:ascii="Times New Roman"/>
                <w:b w:val="false"/>
                <w:i w:val="false"/>
                <w:color w:val="000000"/>
                <w:sz w:val="20"/>
              </w:rPr>
              <w:t xml:space="preserve">
              мекемелерін   керек: ҚР туберкулез              министрлігі </w:t>
            </w:r>
            <w:r>
              <w:br/>
            </w:r>
            <w:r>
              <w:rPr>
                <w:rFonts w:ascii="Times New Roman"/>
                <w:b w:val="false"/>
                <w:i w:val="false"/>
                <w:color w:val="000000"/>
                <w:sz w:val="20"/>
              </w:rPr>
              <w:t xml:space="preserve">
              материалдық-  мәселесi Ұлттық орталығы </w:t>
            </w:r>
            <w:r>
              <w:br/>
            </w:r>
            <w:r>
              <w:rPr>
                <w:rFonts w:ascii="Times New Roman"/>
                <w:b w:val="false"/>
                <w:i w:val="false"/>
                <w:color w:val="000000"/>
                <w:sz w:val="20"/>
              </w:rPr>
              <w:t xml:space="preserve">
              техникалық    - 32 бiрлiк, </w:t>
            </w:r>
            <w:r>
              <w:br/>
            </w:r>
            <w:r>
              <w:rPr>
                <w:rFonts w:ascii="Times New Roman"/>
                <w:b w:val="false"/>
                <w:i w:val="false"/>
                <w:color w:val="000000"/>
                <w:sz w:val="20"/>
              </w:rPr>
              <w:t xml:space="preserve">
              жабдықтау     Республикалық "Бурабай" </w:t>
            </w:r>
            <w:r>
              <w:br/>
            </w:r>
            <w:r>
              <w:rPr>
                <w:rFonts w:ascii="Times New Roman"/>
                <w:b w:val="false"/>
                <w:i w:val="false"/>
                <w:color w:val="000000"/>
                <w:sz w:val="20"/>
              </w:rPr>
              <w:t xml:space="preserve">
                            балалар туберкулезi </w:t>
            </w:r>
            <w:r>
              <w:br/>
            </w:r>
            <w:r>
              <w:rPr>
                <w:rFonts w:ascii="Times New Roman"/>
                <w:b w:val="false"/>
                <w:i w:val="false"/>
                <w:color w:val="000000"/>
                <w:sz w:val="20"/>
              </w:rPr>
              <w:t xml:space="preserve">
                            санаторийi - 18 бiрлiк, </w:t>
            </w:r>
            <w:r>
              <w:br/>
            </w:r>
            <w:r>
              <w:rPr>
                <w:rFonts w:ascii="Times New Roman"/>
                <w:b w:val="false"/>
                <w:i w:val="false"/>
                <w:color w:val="000000"/>
                <w:sz w:val="20"/>
              </w:rPr>
              <w:t xml:space="preserve">
                            Республикалық "Бурабай" </w:t>
            </w:r>
            <w:r>
              <w:br/>
            </w:r>
            <w:r>
              <w:rPr>
                <w:rFonts w:ascii="Times New Roman"/>
                <w:b w:val="false"/>
                <w:i w:val="false"/>
                <w:color w:val="000000"/>
                <w:sz w:val="20"/>
              </w:rPr>
              <w:t xml:space="preserve">
                            үлкендер туберкулезi </w:t>
            </w:r>
            <w:r>
              <w:br/>
            </w:r>
            <w:r>
              <w:rPr>
                <w:rFonts w:ascii="Times New Roman"/>
                <w:b w:val="false"/>
                <w:i w:val="false"/>
                <w:color w:val="000000"/>
                <w:sz w:val="20"/>
              </w:rPr>
              <w:t xml:space="preserve">
                            санаторийi - 70 бiрлiк, </w:t>
            </w:r>
            <w:r>
              <w:br/>
            </w:r>
            <w:r>
              <w:rPr>
                <w:rFonts w:ascii="Times New Roman"/>
                <w:b w:val="false"/>
                <w:i w:val="false"/>
                <w:color w:val="000000"/>
                <w:sz w:val="20"/>
              </w:rPr>
              <w:t xml:space="preserve">
                            Республикалық "Балбұлақ" </w:t>
            </w:r>
            <w:r>
              <w:br/>
            </w:r>
            <w:r>
              <w:rPr>
                <w:rFonts w:ascii="Times New Roman"/>
                <w:b w:val="false"/>
                <w:i w:val="false"/>
                <w:color w:val="000000"/>
                <w:sz w:val="20"/>
              </w:rPr>
              <w:t xml:space="preserve">
                            сауықтыру орталығы - 7 </w:t>
            </w:r>
            <w:r>
              <w:br/>
            </w:r>
            <w:r>
              <w:rPr>
                <w:rFonts w:ascii="Times New Roman"/>
                <w:b w:val="false"/>
                <w:i w:val="false"/>
                <w:color w:val="000000"/>
                <w:sz w:val="20"/>
              </w:rPr>
              <w:t xml:space="preserve">
                            бiрлiк, Республикалық </w:t>
            </w:r>
            <w:r>
              <w:br/>
            </w:r>
            <w:r>
              <w:rPr>
                <w:rFonts w:ascii="Times New Roman"/>
                <w:b w:val="false"/>
                <w:i w:val="false"/>
                <w:color w:val="000000"/>
                <w:sz w:val="20"/>
              </w:rPr>
              <w:t xml:space="preserve">
                            клиникалық психиатриялық </w:t>
            </w:r>
            <w:r>
              <w:br/>
            </w:r>
            <w:r>
              <w:rPr>
                <w:rFonts w:ascii="Times New Roman"/>
                <w:b w:val="false"/>
                <w:i w:val="false"/>
                <w:color w:val="000000"/>
                <w:sz w:val="20"/>
              </w:rPr>
              <w:t xml:space="preserve">
                            ауруханасы - 9 бiрлiк, </w:t>
            </w:r>
            <w:r>
              <w:br/>
            </w:r>
            <w:r>
              <w:rPr>
                <w:rFonts w:ascii="Times New Roman"/>
                <w:b w:val="false"/>
                <w:i w:val="false"/>
                <w:color w:val="000000"/>
                <w:sz w:val="20"/>
              </w:rPr>
              <w:t xml:space="preserve">
                            Қазақ республикалық </w:t>
            </w:r>
            <w:r>
              <w:br/>
            </w:r>
            <w:r>
              <w:rPr>
                <w:rFonts w:ascii="Times New Roman"/>
                <w:b w:val="false"/>
                <w:i w:val="false"/>
                <w:color w:val="000000"/>
                <w:sz w:val="20"/>
              </w:rPr>
              <w:t xml:space="preserve">
                            лепрозорийi - 20 бiрлiк, </w:t>
            </w:r>
            <w:r>
              <w:br/>
            </w:r>
            <w:r>
              <w:rPr>
                <w:rFonts w:ascii="Times New Roman"/>
                <w:b w:val="false"/>
                <w:i w:val="false"/>
                <w:color w:val="000000"/>
                <w:sz w:val="20"/>
              </w:rPr>
              <w:t xml:space="preserve">
                            Апаттар медициналық </w:t>
            </w:r>
            <w:r>
              <w:br/>
            </w:r>
            <w:r>
              <w:rPr>
                <w:rFonts w:ascii="Times New Roman"/>
                <w:b w:val="false"/>
                <w:i w:val="false"/>
                <w:color w:val="000000"/>
                <w:sz w:val="20"/>
              </w:rPr>
              <w:t xml:space="preserve">
                            орталығы - 35 бiрлiк,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қатаң бақылаудағы </w:t>
            </w:r>
            <w:r>
              <w:br/>
            </w:r>
            <w:r>
              <w:rPr>
                <w:rFonts w:ascii="Times New Roman"/>
                <w:b w:val="false"/>
                <w:i w:val="false"/>
                <w:color w:val="000000"/>
                <w:sz w:val="20"/>
              </w:rPr>
              <w:t xml:space="preserve">
                            психиатриялық ауруханасы </w:t>
            </w:r>
            <w:r>
              <w:br/>
            </w:r>
            <w:r>
              <w:rPr>
                <w:rFonts w:ascii="Times New Roman"/>
                <w:b w:val="false"/>
                <w:i w:val="false"/>
                <w:color w:val="000000"/>
                <w:sz w:val="20"/>
              </w:rPr>
              <w:t xml:space="preserve">
                            - 52 бiрлiк, медициналық </w:t>
            </w:r>
            <w:r>
              <w:br/>
            </w:r>
            <w:r>
              <w:rPr>
                <w:rFonts w:ascii="Times New Roman"/>
                <w:b w:val="false"/>
                <w:i w:val="false"/>
                <w:color w:val="000000"/>
                <w:sz w:val="20"/>
              </w:rPr>
              <w:t xml:space="preserve">
                            сот Орталығы - 150 бiрлiк, </w:t>
            </w:r>
            <w:r>
              <w:br/>
            </w:r>
            <w:r>
              <w:rPr>
                <w:rFonts w:ascii="Times New Roman"/>
                <w:b w:val="false"/>
                <w:i w:val="false"/>
                <w:color w:val="000000"/>
                <w:sz w:val="20"/>
              </w:rPr>
              <w:t xml:space="preserve">
                            Әлеуметтiк арнаулы </w:t>
            </w:r>
            <w:r>
              <w:br/>
            </w:r>
            <w:r>
              <w:rPr>
                <w:rFonts w:ascii="Times New Roman"/>
                <w:b w:val="false"/>
                <w:i w:val="false"/>
                <w:color w:val="000000"/>
                <w:sz w:val="20"/>
              </w:rPr>
              <w:t xml:space="preserve">
                            медициналық қамтамасыз ету </w:t>
            </w:r>
            <w:r>
              <w:br/>
            </w:r>
            <w:r>
              <w:rPr>
                <w:rFonts w:ascii="Times New Roman"/>
                <w:b w:val="false"/>
                <w:i w:val="false"/>
                <w:color w:val="000000"/>
                <w:sz w:val="20"/>
              </w:rPr>
              <w:t xml:space="preserve">
                            Орталығы - 5 бiрлiк, </w:t>
            </w:r>
            <w:r>
              <w:br/>
            </w:r>
            <w:r>
              <w:rPr>
                <w:rFonts w:ascii="Times New Roman"/>
                <w:b w:val="false"/>
                <w:i w:val="false"/>
                <w:color w:val="000000"/>
                <w:sz w:val="20"/>
              </w:rPr>
              <w:t xml:space="preserve">
                            Ақтөбе iндетке қарсы </w:t>
            </w:r>
            <w:r>
              <w:br/>
            </w:r>
            <w:r>
              <w:rPr>
                <w:rFonts w:ascii="Times New Roman"/>
                <w:b w:val="false"/>
                <w:i w:val="false"/>
                <w:color w:val="000000"/>
                <w:sz w:val="20"/>
              </w:rPr>
              <w:t xml:space="preserve">
                            станциясы - 43 бiрлiк, </w:t>
            </w:r>
            <w:r>
              <w:br/>
            </w:r>
            <w:r>
              <w:rPr>
                <w:rFonts w:ascii="Times New Roman"/>
                <w:b w:val="false"/>
                <w:i w:val="false"/>
                <w:color w:val="000000"/>
                <w:sz w:val="20"/>
              </w:rPr>
              <w:t xml:space="preserve">
                            Атырау iндетке қарсы </w:t>
            </w:r>
            <w:r>
              <w:br/>
            </w:r>
            <w:r>
              <w:rPr>
                <w:rFonts w:ascii="Times New Roman"/>
                <w:b w:val="false"/>
                <w:i w:val="false"/>
                <w:color w:val="000000"/>
                <w:sz w:val="20"/>
              </w:rPr>
              <w:t xml:space="preserve">
                            станциясы - 22 бiрлiк, </w:t>
            </w:r>
            <w:r>
              <w:br/>
            </w:r>
            <w:r>
              <w:rPr>
                <w:rFonts w:ascii="Times New Roman"/>
                <w:b w:val="false"/>
                <w:i w:val="false"/>
                <w:color w:val="000000"/>
                <w:sz w:val="20"/>
              </w:rPr>
              <w:t xml:space="preserve">
                            Маңғыстау iндетке қарсы </w:t>
            </w:r>
            <w:r>
              <w:br/>
            </w:r>
            <w:r>
              <w:rPr>
                <w:rFonts w:ascii="Times New Roman"/>
                <w:b w:val="false"/>
                <w:i w:val="false"/>
                <w:color w:val="000000"/>
                <w:sz w:val="20"/>
              </w:rPr>
              <w:t xml:space="preserve">
                            станциясы - 10 бiрлiк, </w:t>
            </w:r>
            <w:r>
              <w:br/>
            </w:r>
            <w:r>
              <w:rPr>
                <w:rFonts w:ascii="Times New Roman"/>
                <w:b w:val="false"/>
                <w:i w:val="false"/>
                <w:color w:val="000000"/>
                <w:sz w:val="20"/>
              </w:rPr>
              <w:t xml:space="preserve">
                            Талдықорған iндетке қарсы </w:t>
            </w:r>
            <w:r>
              <w:br/>
            </w:r>
            <w:r>
              <w:rPr>
                <w:rFonts w:ascii="Times New Roman"/>
                <w:b w:val="false"/>
                <w:i w:val="false"/>
                <w:color w:val="000000"/>
                <w:sz w:val="20"/>
              </w:rPr>
              <w:t xml:space="preserve">
                            станциясы - 24 бiрлiк, </w:t>
            </w:r>
            <w:r>
              <w:br/>
            </w:r>
            <w:r>
              <w:rPr>
                <w:rFonts w:ascii="Times New Roman"/>
                <w:b w:val="false"/>
                <w:i w:val="false"/>
                <w:color w:val="000000"/>
                <w:sz w:val="20"/>
              </w:rPr>
              <w:t xml:space="preserve">
                            Қызылорда iндетке қарсы </w:t>
            </w:r>
            <w:r>
              <w:br/>
            </w:r>
            <w:r>
              <w:rPr>
                <w:rFonts w:ascii="Times New Roman"/>
                <w:b w:val="false"/>
                <w:i w:val="false"/>
                <w:color w:val="000000"/>
                <w:sz w:val="20"/>
              </w:rPr>
              <w:t xml:space="preserve">
                            станциясы - 12 бiрлiк, </w:t>
            </w:r>
            <w:r>
              <w:br/>
            </w:r>
            <w:r>
              <w:rPr>
                <w:rFonts w:ascii="Times New Roman"/>
                <w:b w:val="false"/>
                <w:i w:val="false"/>
                <w:color w:val="000000"/>
                <w:sz w:val="20"/>
              </w:rPr>
              <w:t xml:space="preserve">
                            Орал iндетке қарсы </w:t>
            </w:r>
            <w:r>
              <w:br/>
            </w:r>
            <w:r>
              <w:rPr>
                <w:rFonts w:ascii="Times New Roman"/>
                <w:b w:val="false"/>
                <w:i w:val="false"/>
                <w:color w:val="000000"/>
                <w:sz w:val="20"/>
              </w:rPr>
              <w:t xml:space="preserve">
                            станциясы - 16 бiрлiк, </w:t>
            </w:r>
            <w:r>
              <w:br/>
            </w:r>
            <w:r>
              <w:rPr>
                <w:rFonts w:ascii="Times New Roman"/>
                <w:b w:val="false"/>
                <w:i w:val="false"/>
                <w:color w:val="000000"/>
                <w:sz w:val="20"/>
              </w:rPr>
              <w:t xml:space="preserve">
                            Арал теңiзі iндетке қарсы </w:t>
            </w:r>
            <w:r>
              <w:br/>
            </w:r>
            <w:r>
              <w:rPr>
                <w:rFonts w:ascii="Times New Roman"/>
                <w:b w:val="false"/>
                <w:i w:val="false"/>
                <w:color w:val="000000"/>
                <w:sz w:val="20"/>
              </w:rPr>
              <w:t xml:space="preserve">
                            станциясы - 14 бiрлiк, </w:t>
            </w:r>
            <w:r>
              <w:br/>
            </w:r>
            <w:r>
              <w:rPr>
                <w:rFonts w:ascii="Times New Roman"/>
                <w:b w:val="false"/>
                <w:i w:val="false"/>
                <w:color w:val="000000"/>
                <w:sz w:val="20"/>
              </w:rPr>
              <w:t xml:space="preserve">
                            Қазақ республикалық әуедегi </w:t>
            </w:r>
            <w:r>
              <w:br/>
            </w:r>
            <w:r>
              <w:rPr>
                <w:rFonts w:ascii="Times New Roman"/>
                <w:b w:val="false"/>
                <w:i w:val="false"/>
                <w:color w:val="000000"/>
                <w:sz w:val="20"/>
              </w:rPr>
              <w:t xml:space="preserve">
                            санитарлық-індеттiк </w:t>
            </w:r>
            <w:r>
              <w:br/>
            </w:r>
            <w:r>
              <w:rPr>
                <w:rFonts w:ascii="Times New Roman"/>
                <w:b w:val="false"/>
                <w:i w:val="false"/>
                <w:color w:val="000000"/>
                <w:sz w:val="20"/>
              </w:rPr>
              <w:t xml:space="preserve">
                            станциясы - 1 бiрлiк, Әуе </w:t>
            </w:r>
            <w:r>
              <w:br/>
            </w:r>
            <w:r>
              <w:rPr>
                <w:rFonts w:ascii="Times New Roman"/>
                <w:b w:val="false"/>
                <w:i w:val="false"/>
                <w:color w:val="000000"/>
                <w:sz w:val="20"/>
              </w:rPr>
              <w:t xml:space="preserve">
                            көлiктерiне санитарлық- </w:t>
            </w:r>
            <w:r>
              <w:br/>
            </w:r>
            <w:r>
              <w:rPr>
                <w:rFonts w:ascii="Times New Roman"/>
                <w:b w:val="false"/>
                <w:i w:val="false"/>
                <w:color w:val="000000"/>
                <w:sz w:val="20"/>
              </w:rPr>
              <w:t xml:space="preserve">
                            iндеттiк сараптамасы </w:t>
            </w:r>
            <w:r>
              <w:br/>
            </w:r>
            <w:r>
              <w:rPr>
                <w:rFonts w:ascii="Times New Roman"/>
                <w:b w:val="false"/>
                <w:i w:val="false"/>
                <w:color w:val="000000"/>
                <w:sz w:val="20"/>
              </w:rPr>
              <w:t xml:space="preserve">
                            Орталығы - 4 бiрлiк, Алматы </w:t>
            </w:r>
            <w:r>
              <w:br/>
            </w:r>
            <w:r>
              <w:rPr>
                <w:rFonts w:ascii="Times New Roman"/>
                <w:b w:val="false"/>
                <w:i w:val="false"/>
                <w:color w:val="000000"/>
                <w:sz w:val="20"/>
              </w:rPr>
              <w:t xml:space="preserve">
                            аймақтық көлiктерiне </w:t>
            </w:r>
            <w:r>
              <w:br/>
            </w:r>
            <w:r>
              <w:rPr>
                <w:rFonts w:ascii="Times New Roman"/>
                <w:b w:val="false"/>
                <w:i w:val="false"/>
                <w:color w:val="000000"/>
                <w:sz w:val="20"/>
              </w:rPr>
              <w:t xml:space="preserve">
                            санитарлық-iндеттiк </w:t>
            </w:r>
            <w:r>
              <w:br/>
            </w:r>
            <w:r>
              <w:rPr>
                <w:rFonts w:ascii="Times New Roman"/>
                <w:b w:val="false"/>
                <w:i w:val="false"/>
                <w:color w:val="000000"/>
                <w:sz w:val="20"/>
              </w:rPr>
              <w:t xml:space="preserve">
                            сараптамасы Орталығы - 30 </w:t>
            </w:r>
            <w:r>
              <w:br/>
            </w:r>
            <w:r>
              <w:rPr>
                <w:rFonts w:ascii="Times New Roman"/>
                <w:b w:val="false"/>
                <w:i w:val="false"/>
                <w:color w:val="000000"/>
                <w:sz w:val="20"/>
              </w:rPr>
              <w:t xml:space="preserve">
                            бiрлiк, Ақмола аймақтық </w:t>
            </w:r>
            <w:r>
              <w:br/>
            </w:r>
            <w:r>
              <w:rPr>
                <w:rFonts w:ascii="Times New Roman"/>
                <w:b w:val="false"/>
                <w:i w:val="false"/>
                <w:color w:val="000000"/>
                <w:sz w:val="20"/>
              </w:rPr>
              <w:t xml:space="preserve">
                            көлiктерiне санитарлық- </w:t>
            </w:r>
            <w:r>
              <w:br/>
            </w:r>
            <w:r>
              <w:rPr>
                <w:rFonts w:ascii="Times New Roman"/>
                <w:b w:val="false"/>
                <w:i w:val="false"/>
                <w:color w:val="000000"/>
                <w:sz w:val="20"/>
              </w:rPr>
              <w:t xml:space="preserve">
                            iндеттiк сараптамасы </w:t>
            </w:r>
            <w:r>
              <w:br/>
            </w:r>
            <w:r>
              <w:rPr>
                <w:rFonts w:ascii="Times New Roman"/>
                <w:b w:val="false"/>
                <w:i w:val="false"/>
                <w:color w:val="000000"/>
                <w:sz w:val="20"/>
              </w:rPr>
              <w:t xml:space="preserve">
                            Орталығы - 37 бiрлiк, </w:t>
            </w:r>
            <w:r>
              <w:br/>
            </w:r>
            <w:r>
              <w:rPr>
                <w:rFonts w:ascii="Times New Roman"/>
                <w:b w:val="false"/>
                <w:i w:val="false"/>
                <w:color w:val="000000"/>
                <w:sz w:val="20"/>
              </w:rPr>
              <w:t xml:space="preserve">
                            Батыс аймақтық көлiктерiне </w:t>
            </w:r>
            <w:r>
              <w:br/>
            </w:r>
            <w:r>
              <w:rPr>
                <w:rFonts w:ascii="Times New Roman"/>
                <w:b w:val="false"/>
                <w:i w:val="false"/>
                <w:color w:val="000000"/>
                <w:sz w:val="20"/>
              </w:rPr>
              <w:t xml:space="preserve">
                            санитарлық-iндеттiк </w:t>
            </w:r>
            <w:r>
              <w:br/>
            </w:r>
            <w:r>
              <w:rPr>
                <w:rFonts w:ascii="Times New Roman"/>
                <w:b w:val="false"/>
                <w:i w:val="false"/>
                <w:color w:val="000000"/>
                <w:sz w:val="20"/>
              </w:rPr>
              <w:t xml:space="preserve">
                            сараптамасы Орталығы - 12 </w:t>
            </w:r>
            <w:r>
              <w:br/>
            </w:r>
            <w:r>
              <w:rPr>
                <w:rFonts w:ascii="Times New Roman"/>
                <w:b w:val="false"/>
                <w:i w:val="false"/>
                <w:color w:val="000000"/>
                <w:sz w:val="20"/>
              </w:rPr>
              <w:t xml:space="preserve">
                            бiрлiк. </w:t>
            </w:r>
            <w:r>
              <w:br/>
            </w:r>
            <w:r>
              <w:rPr>
                <w:rFonts w:ascii="Times New Roman"/>
                <w:b w:val="false"/>
                <w:i w:val="false"/>
                <w:color w:val="000000"/>
                <w:sz w:val="20"/>
              </w:rPr>
              <w:t xml:space="preserve">
                            СПИД-пен күресу және </w:t>
            </w:r>
            <w:r>
              <w:br/>
            </w:r>
            <w:r>
              <w:rPr>
                <w:rFonts w:ascii="Times New Roman"/>
                <w:b w:val="false"/>
                <w:i w:val="false"/>
                <w:color w:val="000000"/>
                <w:sz w:val="20"/>
              </w:rPr>
              <w:t xml:space="preserve">
                            алдын-алу бойынша </w:t>
            </w:r>
            <w:r>
              <w:br/>
            </w:r>
            <w:r>
              <w:rPr>
                <w:rFonts w:ascii="Times New Roman"/>
                <w:b w:val="false"/>
                <w:i w:val="false"/>
                <w:color w:val="000000"/>
                <w:sz w:val="20"/>
              </w:rPr>
              <w:t xml:space="preserve">
                            республикалық орталығы - 14 </w:t>
            </w:r>
            <w:r>
              <w:br/>
            </w:r>
            <w:r>
              <w:rPr>
                <w:rFonts w:ascii="Times New Roman"/>
                <w:b w:val="false"/>
                <w:i w:val="false"/>
                <w:color w:val="000000"/>
                <w:sz w:val="20"/>
              </w:rPr>
              <w:t xml:space="preserve">
                            бiрлiк.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Диагностиканың сапасын, деңгейiн арттыру, республиканың денсаулық сақтау ұйымдарын халықаралық үлгi деңгейiнде осы кездегi медициналық жабдықтармен жабдықтау жолымен ауруларды емдеу және республиканың денсаулық сақтау мекемелерiнiң қажеттi материалдық-техникалық базасын құру және осы негiзде ауруды, кемтарлықты, өлiмдi төмендету. </w:t>
      </w:r>
    </w:p>
    <w:bookmarkStart w:name="z91"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35 қосымша           </w:t>
      </w:r>
    </w:p>
    <w:bookmarkEnd w:id="38"/>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203 "Орталық аппараттың материалдық-техникалық базасын нығайту"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2002 жылға </w:t>
      </w:r>
    </w:p>
    <w:p>
      <w:pPr>
        <w:spacing w:after="0"/>
        <w:ind w:left="0"/>
        <w:jc w:val="both"/>
      </w:pPr>
      <w:r>
        <w:rPr>
          <w:rFonts w:ascii="Times New Roman"/>
          <w:b w:val="false"/>
          <w:i w:val="false"/>
          <w:color w:val="000000"/>
          <w:sz w:val="28"/>
        </w:rPr>
        <w:t xml:space="preserve">      1. Құны: 6809 мың теңге (алты миллион сегiз жүз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2001 жылғы 17 қазанындағы "Азаматтардың денсаулығын қорғау саласындағы мемлекеттiк бағдарламаларды жетiлдiру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2001 жылғы 16-шы қарашадағы N 1465 "Қазақстан Республикасы Денсаулық сақтау министрлiгiнiң мәселелерi"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қаражат көзi: республикалық бюджет қоры. </w:t>
      </w:r>
      <w:r>
        <w:br/>
      </w:r>
      <w:r>
        <w:rPr>
          <w:rFonts w:ascii="Times New Roman"/>
          <w:b w:val="false"/>
          <w:i w:val="false"/>
          <w:color w:val="000000"/>
          <w:sz w:val="28"/>
        </w:rPr>
        <w:t xml:space="preserve">
      4. Бюджеттiк бағдарламаның мақсаты: Орталық аппаратты толық материалдық-техникалық қамтамасыз ету. </w:t>
      </w:r>
      <w:r>
        <w:br/>
      </w:r>
      <w:r>
        <w:rPr>
          <w:rFonts w:ascii="Times New Roman"/>
          <w:b w:val="false"/>
          <w:i w:val="false"/>
          <w:color w:val="000000"/>
          <w:sz w:val="28"/>
        </w:rPr>
        <w:t xml:space="preserve">
      5. Бюджеттiк бағдарламаның мiндетi: Орталық аппараттың қызметкерлерiн кеңселiк жиhаздармен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203       Орталық       Кеңселiк жиhаздар       2002 жыл  Қазақстан </w:t>
            </w:r>
            <w:r>
              <w:br/>
            </w:r>
            <w:r>
              <w:rPr>
                <w:rFonts w:ascii="Times New Roman"/>
                <w:b w:val="false"/>
                <w:i w:val="false"/>
                <w:color w:val="000000"/>
                <w:sz w:val="20"/>
              </w:rPr>
              <w:t xml:space="preserve">
              аппаратты     сатып алу (креслолар              Республикасы </w:t>
            </w:r>
            <w:r>
              <w:br/>
            </w:r>
            <w:r>
              <w:rPr>
                <w:rFonts w:ascii="Times New Roman"/>
                <w:b w:val="false"/>
                <w:i w:val="false"/>
                <w:color w:val="000000"/>
                <w:sz w:val="20"/>
              </w:rPr>
              <w:t xml:space="preserve">
              толық         - 15, кеңселiк жиhаз              Денсаулық </w:t>
            </w:r>
            <w:r>
              <w:br/>
            </w:r>
            <w:r>
              <w:rPr>
                <w:rFonts w:ascii="Times New Roman"/>
                <w:b w:val="false"/>
                <w:i w:val="false"/>
                <w:color w:val="000000"/>
                <w:sz w:val="20"/>
              </w:rPr>
              <w:t xml:space="preserve">
              материалдық-  жинағы - 5, үстелдер -            сақтау </w:t>
            </w:r>
            <w:r>
              <w:br/>
            </w:r>
            <w:r>
              <w:rPr>
                <w:rFonts w:ascii="Times New Roman"/>
                <w:b w:val="false"/>
                <w:i w:val="false"/>
                <w:color w:val="000000"/>
                <w:sz w:val="20"/>
              </w:rPr>
              <w:t xml:space="preserve">
              техникалық    78, орындықтар - 165,             министрлігі </w:t>
            </w:r>
            <w:r>
              <w:br/>
            </w:r>
            <w:r>
              <w:rPr>
                <w:rFonts w:ascii="Times New Roman"/>
                <w:b w:val="false"/>
                <w:i w:val="false"/>
                <w:color w:val="000000"/>
                <w:sz w:val="20"/>
              </w:rPr>
              <w:t xml:space="preserve">
              базасын       тiркеме үстелдер - 82, </w:t>
            </w:r>
            <w:r>
              <w:br/>
            </w:r>
            <w:r>
              <w:rPr>
                <w:rFonts w:ascii="Times New Roman"/>
                <w:b w:val="false"/>
                <w:i w:val="false"/>
                <w:color w:val="000000"/>
                <w:sz w:val="20"/>
              </w:rPr>
              <w:t xml:space="preserve">
              нығайту.      кiтап шкафы - 71, </w:t>
            </w:r>
            <w:r>
              <w:br/>
            </w:r>
            <w:r>
              <w:rPr>
                <w:rFonts w:ascii="Times New Roman"/>
                <w:b w:val="false"/>
                <w:i w:val="false"/>
                <w:color w:val="000000"/>
                <w:sz w:val="20"/>
              </w:rPr>
              <w:t xml:space="preserve">
                            киiмге арналған шкаф </w:t>
            </w:r>
            <w:r>
              <w:br/>
            </w:r>
            <w:r>
              <w:rPr>
                <w:rFonts w:ascii="Times New Roman"/>
                <w:b w:val="false"/>
                <w:i w:val="false"/>
                <w:color w:val="000000"/>
                <w:sz w:val="20"/>
              </w:rPr>
              <w:t xml:space="preserve">
                            - 34, сейф - 17, </w:t>
            </w:r>
            <w:r>
              <w:br/>
            </w:r>
            <w:r>
              <w:rPr>
                <w:rFonts w:ascii="Times New Roman"/>
                <w:b w:val="false"/>
                <w:i w:val="false"/>
                <w:color w:val="000000"/>
                <w:sz w:val="20"/>
              </w:rPr>
              <w:t xml:space="preserve">
                            айналар - 24). &lt;*&gt; </w:t>
            </w:r>
          </w:p>
        </w:tc>
      </w:tr>
    </w:tbl>
    <w:p>
      <w:pPr>
        <w:spacing w:after="0"/>
        <w:ind w:left="0"/>
        <w:jc w:val="both"/>
      </w:pPr>
      <w:r>
        <w:rPr>
          <w:rFonts w:ascii="Times New Roman"/>
          <w:b w:val="false"/>
          <w:i w:val="false"/>
          <w:color w:val="ff0000"/>
          <w:sz w:val="28"/>
        </w:rPr>
        <w:t xml:space="preserve">      ЕСКЕРТУ. 6-тармақ өзгерді - ҚР Үкіметінің 2002.08.19. N 143d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 күтiлетiн нәтижелер: Орталық аппарат қызметкерлерiнiң еңбек жағдайын жақсарту. </w:t>
      </w:r>
    </w:p>
    <w:bookmarkStart w:name="z92"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36 қосымша         </w:t>
      </w:r>
    </w:p>
    <w:bookmarkEnd w:id="39"/>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206 "Астана қаласындағы қан дәрi-дәрмектерiн шығару зауытын </w:t>
      </w:r>
      <w:r>
        <w:br/>
      </w:r>
      <w:r>
        <w:rPr>
          <w:rFonts w:ascii="Times New Roman"/>
          <w:b/>
          <w:i w:val="false"/>
          <w:color w:val="000000"/>
        </w:rPr>
        <w:t xml:space="preserve">
салудың жобасын дайындау" республикалық бюджеттiк бағдарламасының </w:t>
      </w:r>
      <w:r>
        <w:br/>
      </w:r>
      <w:r>
        <w:rPr>
          <w:rFonts w:ascii="Times New Roman"/>
          <w:b/>
          <w:i w:val="false"/>
          <w:color w:val="000000"/>
        </w:rPr>
        <w:t xml:space="preserve">
ПАСПОРТЫ  2002 жылға </w:t>
      </w:r>
    </w:p>
    <w:p>
      <w:pPr>
        <w:spacing w:after="0"/>
        <w:ind w:left="0"/>
        <w:jc w:val="both"/>
      </w:pPr>
      <w:r>
        <w:rPr>
          <w:rFonts w:ascii="Times New Roman"/>
          <w:b w:val="false"/>
          <w:i w:val="false"/>
          <w:color w:val="000000"/>
          <w:sz w:val="28"/>
        </w:rPr>
        <w:t xml:space="preserve">      1. Құны: 16640 мың теңге (он алты миллион алты жүз қырық мың теңге). </w:t>
      </w:r>
      <w:r>
        <w:br/>
      </w:r>
      <w:r>
        <w:rPr>
          <w:rFonts w:ascii="Times New Roman"/>
          <w:b w:val="false"/>
          <w:i w:val="false"/>
          <w:color w:val="000000"/>
          <w:sz w:val="28"/>
        </w:rPr>
        <w:t>
      2. Бюджеттiк бағдарламаның нормативтi-құқықтық негiзi: 1997 жылғы 20 тамыздағы N 3621 "Қазақстан Республикасының фармацевтикалық және медициналық өндiрiсiн дамытудың мемлекеттiк бағдарламасы туралы" ҚР Президентiнiң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Бюджеттiк бағдарламаның мақсаты: Республика халықтарының қан дәрi-дәрмегiне деген сұранысын қамтамасыз ету, қан қызметiнiң жұмысын жетiлдiру, шығарылатын дәрi-дәрмектердiң тiзiлiмдердi кеңейту. </w:t>
      </w:r>
      <w:r>
        <w:br/>
      </w:r>
      <w:r>
        <w:rPr>
          <w:rFonts w:ascii="Times New Roman"/>
          <w:b w:val="false"/>
          <w:i w:val="false"/>
          <w:color w:val="000000"/>
          <w:sz w:val="28"/>
        </w:rPr>
        <w:t xml:space="preserve">
      5. Бюджеттiк бағдарламаның мiндеттерi: Астана қаласындағы қан дәрi-дәрмектерiн шығару зауытын салу жобасын дайындау.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206       Астана        Астана қаласындағы      2002 жыл  Қазақстан </w:t>
            </w:r>
            <w:r>
              <w:br/>
            </w:r>
            <w:r>
              <w:rPr>
                <w:rFonts w:ascii="Times New Roman"/>
                <w:b w:val="false"/>
                <w:i w:val="false"/>
                <w:color w:val="000000"/>
                <w:sz w:val="20"/>
              </w:rPr>
              <w:t xml:space="preserve">
              қаласындағы   дәрi-дәрмек зауытын               Республикасы </w:t>
            </w:r>
            <w:r>
              <w:br/>
            </w:r>
            <w:r>
              <w:rPr>
                <w:rFonts w:ascii="Times New Roman"/>
                <w:b w:val="false"/>
                <w:i w:val="false"/>
                <w:color w:val="000000"/>
                <w:sz w:val="20"/>
              </w:rPr>
              <w:t xml:space="preserve">
              қан дәрi-     салудың техникалық-               Денсаулық </w:t>
            </w:r>
            <w:r>
              <w:br/>
            </w:r>
            <w:r>
              <w:rPr>
                <w:rFonts w:ascii="Times New Roman"/>
                <w:b w:val="false"/>
                <w:i w:val="false"/>
                <w:color w:val="000000"/>
                <w:sz w:val="20"/>
              </w:rPr>
              <w:t xml:space="preserve">
              дәрмектерiн   экономикалық негіз.               сақтау </w:t>
            </w:r>
            <w:r>
              <w:br/>
            </w:r>
            <w:r>
              <w:rPr>
                <w:rFonts w:ascii="Times New Roman"/>
                <w:b w:val="false"/>
                <w:i w:val="false"/>
                <w:color w:val="000000"/>
                <w:sz w:val="20"/>
              </w:rPr>
              <w:t xml:space="preserve">
              шығару        демесін әзірлеу. &lt;*&gt;              министрлігі </w:t>
            </w:r>
            <w:r>
              <w:br/>
            </w:r>
            <w:r>
              <w:rPr>
                <w:rFonts w:ascii="Times New Roman"/>
                <w:b w:val="false"/>
                <w:i w:val="false"/>
                <w:color w:val="000000"/>
                <w:sz w:val="20"/>
              </w:rPr>
              <w:t xml:space="preserve">
              зауытын салу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дайындау. </w:t>
            </w:r>
          </w:p>
        </w:tc>
      </w:tr>
    </w:tbl>
    <w:p>
      <w:pPr>
        <w:spacing w:after="0"/>
        <w:ind w:left="0"/>
        <w:jc w:val="both"/>
      </w:pPr>
      <w:r>
        <w:rPr>
          <w:rFonts w:ascii="Times New Roman"/>
          <w:b w:val="false"/>
          <w:i w:val="false"/>
          <w:color w:val="ff0000"/>
          <w:sz w:val="28"/>
        </w:rPr>
        <w:t xml:space="preserve">      Ескерту. 6-тармақ өзгерді - ҚР Үкіметінің 2002.11.28. N 143e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мемлекеттік ведомстводан тыс сараптаудан өткен Астана қаласындағы қан препараттарын шығару жөніндегі зауыт салудың техникалық-экономикалық негіздемесі.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2002.11.28. N 143e </w:t>
      </w:r>
      <w:r>
        <w:rPr>
          <w:rFonts w:ascii="Times New Roman"/>
          <w:b w:val="false"/>
          <w:i w:val="false"/>
          <w:color w:val="000000"/>
          <w:sz w:val="28"/>
        </w:rPr>
        <w:t xml:space="preserve">қаулысымен. </w:t>
      </w:r>
    </w:p>
    <w:bookmarkStart w:name="z93"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37 қосымша           </w:t>
      </w:r>
    </w:p>
    <w:bookmarkEnd w:id="40"/>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300 "Денсаулық сақтау министрлiгiнiң әкiмшiлiк ғимаратына </w:t>
      </w:r>
      <w:r>
        <w:br/>
      </w:r>
      <w:r>
        <w:rPr>
          <w:rFonts w:ascii="Times New Roman"/>
          <w:b/>
          <w:i w:val="false"/>
          <w:color w:val="000000"/>
        </w:rPr>
        <w:t xml:space="preserve">
күрделi жөндеудiң" республикалық бюджеттiк бағдарламасының </w:t>
      </w:r>
      <w:r>
        <w:br/>
      </w:r>
      <w:r>
        <w:rPr>
          <w:rFonts w:ascii="Times New Roman"/>
          <w:b/>
          <w:i w:val="false"/>
          <w:color w:val="000000"/>
        </w:rPr>
        <w:t xml:space="preserve">
ПАСПОРТЫ  2002 жылға </w:t>
      </w:r>
    </w:p>
    <w:p>
      <w:pPr>
        <w:spacing w:after="0"/>
        <w:ind w:left="0"/>
        <w:jc w:val="both"/>
      </w:pPr>
      <w:r>
        <w:rPr>
          <w:rFonts w:ascii="Times New Roman"/>
          <w:b w:val="false"/>
          <w:i w:val="false"/>
          <w:color w:val="000000"/>
          <w:sz w:val="28"/>
        </w:rPr>
        <w:t xml:space="preserve">      1. Құны: 1272 мың теңге (бiр миллион екi жүз жетпiс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1997 жылғы 19 мамырындағы N 100-шi "Азаматтардың денсаулығын қорғау туралы" </w:t>
      </w:r>
      <w:r>
        <w:rPr>
          <w:rFonts w:ascii="Times New Roman"/>
          <w:b w:val="false"/>
          <w:i w:val="false"/>
          <w:color w:val="000000"/>
          <w:sz w:val="28"/>
        </w:rPr>
        <w:t xml:space="preserve">Заңының </w:t>
      </w:r>
      <w:r>
        <w:rPr>
          <w:rFonts w:ascii="Times New Roman"/>
          <w:b w:val="false"/>
          <w:i w:val="false"/>
          <w:color w:val="000000"/>
          <w:sz w:val="28"/>
        </w:rPr>
        <w:t xml:space="preserve"> 5 бабы; Қазақстан Республикасы Президентiнiң 1998 жылғы 16-шы қарашадағы "Халық денсаулығы" Мемлекеттiк бағдарламасы"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қаражат көзi: республикалық бюджет қоры. </w:t>
      </w:r>
      <w:r>
        <w:br/>
      </w:r>
      <w:r>
        <w:rPr>
          <w:rFonts w:ascii="Times New Roman"/>
          <w:b w:val="false"/>
          <w:i w:val="false"/>
          <w:color w:val="000000"/>
          <w:sz w:val="28"/>
        </w:rPr>
        <w:t xml:space="preserve">
      4. Бюджеттiк бағдарламаның мақсаты: Санитарлық-гигиеналық проблемалар мен стандарттарды сақтау мақсатында материалдық-техникалық базаны нығайту. </w:t>
      </w:r>
      <w:r>
        <w:br/>
      </w:r>
      <w:r>
        <w:rPr>
          <w:rFonts w:ascii="Times New Roman"/>
          <w:b w:val="false"/>
          <w:i w:val="false"/>
          <w:color w:val="000000"/>
          <w:sz w:val="28"/>
        </w:rPr>
        <w:t xml:space="preserve">
      5. Бюджеттiк бағдарламаның мiндетi: Қазақстан Республикасы Денсаулық сақтау министрлiгiнiң әкiмшiлiк ғимараттарына күрделi жөндеу жұмыстарын жүргiзу.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300       Қазақстан     Қазақстан Республикасы  2002 жыл  Қазақстан </w:t>
            </w:r>
            <w:r>
              <w:br/>
            </w:r>
            <w:r>
              <w:rPr>
                <w:rFonts w:ascii="Times New Roman"/>
                <w:b w:val="false"/>
                <w:i w:val="false"/>
                <w:color w:val="000000"/>
                <w:sz w:val="20"/>
              </w:rPr>
              <w:t xml:space="preserve">
              Республикасы  Денсаулық сақтау                  Республикасы </w:t>
            </w:r>
            <w:r>
              <w:br/>
            </w:r>
            <w:r>
              <w:rPr>
                <w:rFonts w:ascii="Times New Roman"/>
                <w:b w:val="false"/>
                <w:i w:val="false"/>
                <w:color w:val="000000"/>
                <w:sz w:val="20"/>
              </w:rPr>
              <w:t xml:space="preserve">
              Денсаулық     министрлiгiнің                    Денсаулық </w:t>
            </w:r>
            <w:r>
              <w:br/>
            </w:r>
            <w:r>
              <w:rPr>
                <w:rFonts w:ascii="Times New Roman"/>
                <w:b w:val="false"/>
                <w:i w:val="false"/>
                <w:color w:val="000000"/>
                <w:sz w:val="20"/>
              </w:rPr>
              <w:t xml:space="preserve">
              сақтау ми.    ғимаратына күрделi                сақтау </w:t>
            </w:r>
            <w:r>
              <w:br/>
            </w:r>
            <w:r>
              <w:rPr>
                <w:rFonts w:ascii="Times New Roman"/>
                <w:b w:val="false"/>
                <w:i w:val="false"/>
                <w:color w:val="000000"/>
                <w:sz w:val="20"/>
              </w:rPr>
              <w:t xml:space="preserve">
              нистрлігінің  жөндеу (руберойтты                министрлігі </w:t>
            </w:r>
            <w:r>
              <w:br/>
            </w:r>
            <w:r>
              <w:rPr>
                <w:rFonts w:ascii="Times New Roman"/>
                <w:b w:val="false"/>
                <w:i w:val="false"/>
                <w:color w:val="000000"/>
                <w:sz w:val="20"/>
              </w:rPr>
              <w:t xml:space="preserve">
              әкiмшiлiк     ауыстыру - 240 кв.м, </w:t>
            </w:r>
            <w:r>
              <w:br/>
            </w:r>
            <w:r>
              <w:rPr>
                <w:rFonts w:ascii="Times New Roman"/>
                <w:b w:val="false"/>
                <w:i w:val="false"/>
                <w:color w:val="000000"/>
                <w:sz w:val="20"/>
              </w:rPr>
              <w:t xml:space="preserve">
              ғимаратына    цементтiк төсеу 12 куб., </w:t>
            </w:r>
            <w:r>
              <w:br/>
            </w:r>
            <w:r>
              <w:rPr>
                <w:rFonts w:ascii="Times New Roman"/>
                <w:b w:val="false"/>
                <w:i w:val="false"/>
                <w:color w:val="000000"/>
                <w:sz w:val="20"/>
              </w:rPr>
              <w:t xml:space="preserve">
              күрделi       тор шарбақтарды ауыстыру </w:t>
            </w:r>
            <w:r>
              <w:br/>
            </w:r>
            <w:r>
              <w:rPr>
                <w:rFonts w:ascii="Times New Roman"/>
                <w:b w:val="false"/>
                <w:i w:val="false"/>
                <w:color w:val="000000"/>
                <w:sz w:val="20"/>
              </w:rPr>
              <w:t xml:space="preserve">
              жөндеу        972 м, су аққыштарды </w:t>
            </w:r>
            <w:r>
              <w:br/>
            </w:r>
            <w:r>
              <w:rPr>
                <w:rFonts w:ascii="Times New Roman"/>
                <w:b w:val="false"/>
                <w:i w:val="false"/>
                <w:color w:val="000000"/>
                <w:sz w:val="20"/>
              </w:rPr>
              <w:t xml:space="preserve">
              жұмыстарын    ауыстыру 0,5 тт, </w:t>
            </w:r>
            <w:r>
              <w:br/>
            </w:r>
            <w:r>
              <w:rPr>
                <w:rFonts w:ascii="Times New Roman"/>
                <w:b w:val="false"/>
                <w:i w:val="false"/>
                <w:color w:val="000000"/>
                <w:sz w:val="20"/>
              </w:rPr>
              <w:t xml:space="preserve">
              жүргiзу       парапеттi кiрпiштердi </w:t>
            </w:r>
            <w:r>
              <w:br/>
            </w:r>
            <w:r>
              <w:rPr>
                <w:rFonts w:ascii="Times New Roman"/>
                <w:b w:val="false"/>
                <w:i w:val="false"/>
                <w:color w:val="000000"/>
                <w:sz w:val="20"/>
              </w:rPr>
              <w:t xml:space="preserve">
                            ауыстыру 2000 дана, </w:t>
            </w:r>
            <w:r>
              <w:br/>
            </w:r>
            <w:r>
              <w:rPr>
                <w:rFonts w:ascii="Times New Roman"/>
                <w:b w:val="false"/>
                <w:i w:val="false"/>
                <w:color w:val="000000"/>
                <w:sz w:val="20"/>
              </w:rPr>
              <w:t xml:space="preserve">
                            қуат пен жабдықтау </w:t>
            </w:r>
            <w:r>
              <w:br/>
            </w:r>
            <w:r>
              <w:rPr>
                <w:rFonts w:ascii="Times New Roman"/>
                <w:b w:val="false"/>
                <w:i w:val="false"/>
                <w:color w:val="000000"/>
                <w:sz w:val="20"/>
              </w:rPr>
              <w:t xml:space="preserve">
                            жүйесiн жөндеу, байланыс </w:t>
            </w:r>
            <w:r>
              <w:br/>
            </w:r>
            <w:r>
              <w:rPr>
                <w:rFonts w:ascii="Times New Roman"/>
                <w:b w:val="false"/>
                <w:i w:val="false"/>
                <w:color w:val="000000"/>
                <w:sz w:val="20"/>
              </w:rPr>
              <w:t xml:space="preserve">
                            және миниавтоматтанды. </w:t>
            </w:r>
            <w:r>
              <w:br/>
            </w:r>
            <w:r>
              <w:rPr>
                <w:rFonts w:ascii="Times New Roman"/>
                <w:b w:val="false"/>
                <w:i w:val="false"/>
                <w:color w:val="000000"/>
                <w:sz w:val="20"/>
              </w:rPr>
              <w:t xml:space="preserve">
                            рылған телефон станциясын </w:t>
            </w:r>
            <w:r>
              <w:br/>
            </w:r>
            <w:r>
              <w:rPr>
                <w:rFonts w:ascii="Times New Roman"/>
                <w:b w:val="false"/>
                <w:i w:val="false"/>
                <w:color w:val="000000"/>
                <w:sz w:val="20"/>
              </w:rPr>
              <w:t xml:space="preserve">
                            жөндеу, жылу және сумен </w:t>
            </w:r>
            <w:r>
              <w:br/>
            </w:r>
            <w:r>
              <w:rPr>
                <w:rFonts w:ascii="Times New Roman"/>
                <w:b w:val="false"/>
                <w:i w:val="false"/>
                <w:color w:val="000000"/>
                <w:sz w:val="20"/>
              </w:rPr>
              <w:t xml:space="preserve">
                            қамтамасыз ету жүйесiн </w:t>
            </w:r>
            <w:r>
              <w:br/>
            </w:r>
            <w:r>
              <w:rPr>
                <w:rFonts w:ascii="Times New Roman"/>
                <w:b w:val="false"/>
                <w:i w:val="false"/>
                <w:color w:val="000000"/>
                <w:sz w:val="20"/>
              </w:rPr>
              <w:t xml:space="preserve">
                            жөндеу, оның iшiнде жылу </w:t>
            </w:r>
            <w:r>
              <w:br/>
            </w:r>
            <w:r>
              <w:rPr>
                <w:rFonts w:ascii="Times New Roman"/>
                <w:b w:val="false"/>
                <w:i w:val="false"/>
                <w:color w:val="000000"/>
                <w:sz w:val="20"/>
              </w:rPr>
              <w:t xml:space="preserve">
                            құбырын ДУ40 - 20 м, ДУ20 </w:t>
            </w:r>
            <w:r>
              <w:br/>
            </w:r>
            <w:r>
              <w:rPr>
                <w:rFonts w:ascii="Times New Roman"/>
                <w:b w:val="false"/>
                <w:i w:val="false"/>
                <w:color w:val="000000"/>
                <w:sz w:val="20"/>
              </w:rPr>
              <w:t xml:space="preserve">
                            - 26 м, ДУ25 - 15 м, </w:t>
            </w:r>
            <w:r>
              <w:br/>
            </w:r>
            <w:r>
              <w:rPr>
                <w:rFonts w:ascii="Times New Roman"/>
                <w:b w:val="false"/>
                <w:i w:val="false"/>
                <w:color w:val="000000"/>
                <w:sz w:val="20"/>
              </w:rPr>
              <w:t xml:space="preserve">
                            шойын радиаторлар - 5 </w:t>
            </w:r>
            <w:r>
              <w:br/>
            </w:r>
            <w:r>
              <w:rPr>
                <w:rFonts w:ascii="Times New Roman"/>
                <w:b w:val="false"/>
                <w:i w:val="false"/>
                <w:color w:val="000000"/>
                <w:sz w:val="20"/>
              </w:rPr>
              <w:t xml:space="preserve">
                            дана, спутник кесiндiсi </w:t>
            </w:r>
            <w:r>
              <w:br/>
            </w:r>
            <w:r>
              <w:rPr>
                <w:rFonts w:ascii="Times New Roman"/>
                <w:b w:val="false"/>
                <w:i w:val="false"/>
                <w:color w:val="000000"/>
                <w:sz w:val="20"/>
              </w:rPr>
              <w:t xml:space="preserve">
                            16 дана, крандарды </w:t>
            </w:r>
            <w:r>
              <w:br/>
            </w:r>
            <w:r>
              <w:rPr>
                <w:rFonts w:ascii="Times New Roman"/>
                <w:b w:val="false"/>
                <w:i w:val="false"/>
                <w:color w:val="000000"/>
                <w:sz w:val="20"/>
              </w:rPr>
              <w:t xml:space="preserve">
                            орнықтыру - 20 дана, </w:t>
            </w:r>
            <w:r>
              <w:br/>
            </w:r>
            <w:r>
              <w:rPr>
                <w:rFonts w:ascii="Times New Roman"/>
                <w:b w:val="false"/>
                <w:i w:val="false"/>
                <w:color w:val="000000"/>
                <w:sz w:val="20"/>
              </w:rPr>
              <w:t xml:space="preserve">
                            вентильдердi ауыстыру - </w:t>
            </w:r>
            <w:r>
              <w:br/>
            </w:r>
            <w:r>
              <w:rPr>
                <w:rFonts w:ascii="Times New Roman"/>
                <w:b w:val="false"/>
                <w:i w:val="false"/>
                <w:color w:val="000000"/>
                <w:sz w:val="20"/>
              </w:rPr>
              <w:t xml:space="preserve">
                            55 дана).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Қазақстан Республикасы Денсаулық сақтау министрлiгiнiң әкiмшiлiк ғимаратына күрделi жөндеу жүргiзу. </w:t>
      </w:r>
    </w:p>
    <w:bookmarkStart w:name="z94"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38 қосымша        </w:t>
      </w:r>
    </w:p>
    <w:bookmarkEnd w:id="41"/>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500 "Ақпараттық денсаулық сақтау </w:t>
      </w:r>
      <w:r>
        <w:br/>
      </w:r>
      <w:r>
        <w:rPr>
          <w:rFonts w:ascii="Times New Roman"/>
          <w:b/>
          <w:i w:val="false"/>
          <w:color w:val="000000"/>
        </w:rPr>
        <w:t xml:space="preserve">
жүйелерiнің iлеспесi"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11 999 мың теңге (он бiр миллион тоғыз жүз тоқсан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2001 жылғы 16 наурыздағы "Қазақстан Республикасының ұлттық ақпараттық инфрақұрылымын қалыптастыру мен дамытудың мемлекеттiк бағдарламасы туралы" N 573 </w:t>
      </w:r>
      <w:r>
        <w:rPr>
          <w:rFonts w:ascii="Times New Roman"/>
          <w:b w:val="false"/>
          <w:i w:val="false"/>
          <w:color w:val="000000"/>
          <w:sz w:val="28"/>
        </w:rPr>
        <w:t xml:space="preserve">Жарлығы </w:t>
      </w:r>
      <w:r>
        <w:rPr>
          <w:rFonts w:ascii="Times New Roman"/>
          <w:b w:val="false"/>
          <w:i w:val="false"/>
          <w:color w:val="000000"/>
          <w:sz w:val="28"/>
        </w:rPr>
        <w:t>;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денсаулық саласындағы басқарушылық құрылымның жедел және стратегиялық шешiмдерiн қабылдау сапасын жақсарту мақсатында ақпараттық шағын жүйелердің жұмыс iстеуiн қамтамасыз ету. </w:t>
      </w:r>
      <w:r>
        <w:br/>
      </w:r>
      <w:r>
        <w:rPr>
          <w:rFonts w:ascii="Times New Roman"/>
          <w:b w:val="false"/>
          <w:i w:val="false"/>
          <w:color w:val="000000"/>
          <w:sz w:val="28"/>
        </w:rPr>
        <w:t xml:space="preserve">
      5. Бюджеттiк бағдарламаның міндеттерi: жұмыс iстейтiн "Денсаулық сақтау - автоматтандырылған басқару жүйелерi" ақпараттық шағын жүйелерiнiң, медицина аспектiнiң, мiндеттер кешенiнiң деректер базасының iлеспесi, денсаулық сақтау жүйесiнiң есептеу техникасына, жергiлiктi есептеу желiлерiне жүйелi әрi техникалық қызмет көрсету, ақпараттық байланыс және жаңа әзiрленген бағдарламалардың iлеспесi.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65"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500       Ақпараттық    Мына бағдарламалар      2002 жыл  Қазақстан </w:t>
            </w:r>
            <w:r>
              <w:br/>
            </w:r>
            <w:r>
              <w:rPr>
                <w:rFonts w:ascii="Times New Roman"/>
                <w:b w:val="false"/>
                <w:i w:val="false"/>
                <w:color w:val="000000"/>
                <w:sz w:val="20"/>
              </w:rPr>
              <w:t xml:space="preserve">
              денсаулық     iлеспесi бойынша қызмет           Республика. </w:t>
            </w:r>
            <w:r>
              <w:br/>
            </w:r>
            <w:r>
              <w:rPr>
                <w:rFonts w:ascii="Times New Roman"/>
                <w:b w:val="false"/>
                <w:i w:val="false"/>
                <w:color w:val="000000"/>
                <w:sz w:val="20"/>
              </w:rPr>
              <w:t xml:space="preserve">
              сақтаудың     көрсетуге ақы төлеу:              сының </w:t>
            </w:r>
            <w:r>
              <w:br/>
            </w:r>
            <w:r>
              <w:rPr>
                <w:rFonts w:ascii="Times New Roman"/>
                <w:b w:val="false"/>
                <w:i w:val="false"/>
                <w:color w:val="000000"/>
                <w:sz w:val="20"/>
              </w:rPr>
              <w:t xml:space="preserve">
              жүйелерiнің   "Медициналық статистика"          Денсаулық </w:t>
            </w:r>
            <w:r>
              <w:br/>
            </w:r>
            <w:r>
              <w:rPr>
                <w:rFonts w:ascii="Times New Roman"/>
                <w:b w:val="false"/>
                <w:i w:val="false"/>
                <w:color w:val="000000"/>
                <w:sz w:val="20"/>
              </w:rPr>
              <w:t xml:space="preserve">
              iлеспесi      бағдарламасы - жылдық             сақтау </w:t>
            </w:r>
            <w:r>
              <w:br/>
            </w:r>
            <w:r>
              <w:rPr>
                <w:rFonts w:ascii="Times New Roman"/>
                <w:b w:val="false"/>
                <w:i w:val="false"/>
                <w:color w:val="000000"/>
                <w:sz w:val="20"/>
              </w:rPr>
              <w:t xml:space="preserve">
                            статистикалық есеп                министрлігі </w:t>
            </w:r>
            <w:r>
              <w:br/>
            </w:r>
            <w:r>
              <w:rPr>
                <w:rFonts w:ascii="Times New Roman"/>
                <w:b w:val="false"/>
                <w:i w:val="false"/>
                <w:color w:val="000000"/>
                <w:sz w:val="20"/>
              </w:rPr>
              <w:t xml:space="preserve">
                            берудi (48 есеп беру </w:t>
            </w:r>
            <w:r>
              <w:br/>
            </w:r>
            <w:r>
              <w:rPr>
                <w:rFonts w:ascii="Times New Roman"/>
                <w:b w:val="false"/>
                <w:i w:val="false"/>
                <w:color w:val="000000"/>
                <w:sz w:val="20"/>
              </w:rPr>
              <w:t xml:space="preserve">
                            нысаны) енгiзу; </w:t>
            </w:r>
            <w:r>
              <w:br/>
            </w:r>
            <w:r>
              <w:rPr>
                <w:rFonts w:ascii="Times New Roman"/>
                <w:b w:val="false"/>
                <w:i w:val="false"/>
                <w:color w:val="000000"/>
                <w:sz w:val="20"/>
              </w:rPr>
              <w:t xml:space="preserve">
                            Дүниежүзiлiк Денсаулық </w:t>
            </w:r>
            <w:r>
              <w:br/>
            </w:r>
            <w:r>
              <w:rPr>
                <w:rFonts w:ascii="Times New Roman"/>
                <w:b w:val="false"/>
                <w:i w:val="false"/>
                <w:color w:val="000000"/>
                <w:sz w:val="20"/>
              </w:rPr>
              <w:t xml:space="preserve">
                            сақтау Ұйымының </w:t>
            </w:r>
            <w:r>
              <w:br/>
            </w:r>
            <w:r>
              <w:rPr>
                <w:rFonts w:ascii="Times New Roman"/>
                <w:b w:val="false"/>
                <w:i w:val="false"/>
                <w:color w:val="000000"/>
                <w:sz w:val="20"/>
              </w:rPr>
              <w:t xml:space="preserve">
                            Еуропалық Аймақтық </w:t>
            </w:r>
            <w:r>
              <w:br/>
            </w:r>
            <w:r>
              <w:rPr>
                <w:rFonts w:ascii="Times New Roman"/>
                <w:b w:val="false"/>
                <w:i w:val="false"/>
                <w:color w:val="000000"/>
                <w:sz w:val="20"/>
              </w:rPr>
              <w:t xml:space="preserve">
                            Бюросына беру үшiн </w:t>
            </w:r>
            <w:r>
              <w:br/>
            </w:r>
            <w:r>
              <w:rPr>
                <w:rFonts w:ascii="Times New Roman"/>
                <w:b w:val="false"/>
                <w:i w:val="false"/>
                <w:color w:val="000000"/>
                <w:sz w:val="20"/>
              </w:rPr>
              <w:t xml:space="preserve">
                            халық денсаулығының 300 </w:t>
            </w:r>
            <w:r>
              <w:br/>
            </w:r>
            <w:r>
              <w:rPr>
                <w:rFonts w:ascii="Times New Roman"/>
                <w:b w:val="false"/>
                <w:i w:val="false"/>
                <w:color w:val="000000"/>
                <w:sz w:val="20"/>
              </w:rPr>
              <w:t xml:space="preserve">
                            индикаторы жөнiнде тоқсан </w:t>
            </w:r>
            <w:r>
              <w:br/>
            </w:r>
            <w:r>
              <w:rPr>
                <w:rFonts w:ascii="Times New Roman"/>
                <w:b w:val="false"/>
                <w:i w:val="false"/>
                <w:color w:val="000000"/>
                <w:sz w:val="20"/>
              </w:rPr>
              <w:t xml:space="preserve">
                            сайынғы деректер базалары; </w:t>
            </w:r>
            <w:r>
              <w:br/>
            </w:r>
            <w:r>
              <w:rPr>
                <w:rFonts w:ascii="Times New Roman"/>
                <w:b w:val="false"/>
                <w:i w:val="false"/>
                <w:color w:val="000000"/>
                <w:sz w:val="20"/>
              </w:rPr>
              <w:t xml:space="preserve">
                            "Аналық пен балалық" </w:t>
            </w:r>
            <w:r>
              <w:br/>
            </w:r>
            <w:r>
              <w:rPr>
                <w:rFonts w:ascii="Times New Roman"/>
                <w:b w:val="false"/>
                <w:i w:val="false"/>
                <w:color w:val="000000"/>
                <w:sz w:val="20"/>
              </w:rPr>
              <w:t xml:space="preserve">
                            міндеттер кешенi - 10 </w:t>
            </w:r>
            <w:r>
              <w:br/>
            </w:r>
            <w:r>
              <w:rPr>
                <w:rFonts w:ascii="Times New Roman"/>
                <w:b w:val="false"/>
                <w:i w:val="false"/>
                <w:color w:val="000000"/>
                <w:sz w:val="20"/>
              </w:rPr>
              <w:t xml:space="preserve">
                            шығару нысандарын берумен </w:t>
            </w:r>
            <w:r>
              <w:br/>
            </w:r>
            <w:r>
              <w:rPr>
                <w:rFonts w:ascii="Times New Roman"/>
                <w:b w:val="false"/>
                <w:i w:val="false"/>
                <w:color w:val="000000"/>
                <w:sz w:val="20"/>
              </w:rPr>
              <w:t xml:space="preserve">
                            қоса онкүндік және ай </w:t>
            </w:r>
            <w:r>
              <w:br/>
            </w:r>
            <w:r>
              <w:rPr>
                <w:rFonts w:ascii="Times New Roman"/>
                <w:b w:val="false"/>
                <w:i w:val="false"/>
                <w:color w:val="000000"/>
                <w:sz w:val="20"/>
              </w:rPr>
              <w:t xml:space="preserve">
                            сайынғы мiндеттер; </w:t>
            </w:r>
            <w:r>
              <w:br/>
            </w:r>
            <w:r>
              <w:rPr>
                <w:rFonts w:ascii="Times New Roman"/>
                <w:b w:val="false"/>
                <w:i w:val="false"/>
                <w:color w:val="000000"/>
                <w:sz w:val="20"/>
              </w:rPr>
              <w:t xml:space="preserve">
                            селолық денсаулық </w:t>
            </w:r>
            <w:r>
              <w:br/>
            </w:r>
            <w:r>
              <w:rPr>
                <w:rFonts w:ascii="Times New Roman"/>
                <w:b w:val="false"/>
                <w:i w:val="false"/>
                <w:color w:val="000000"/>
                <w:sz w:val="20"/>
              </w:rPr>
              <w:t xml:space="preserve">
                            сақтаудың медициналық </w:t>
            </w:r>
            <w:r>
              <w:br/>
            </w:r>
            <w:r>
              <w:rPr>
                <w:rFonts w:ascii="Times New Roman"/>
                <w:b w:val="false"/>
                <w:i w:val="false"/>
                <w:color w:val="000000"/>
                <w:sz w:val="20"/>
              </w:rPr>
              <w:t xml:space="preserve">
                            ұйымдарының техникалық- </w:t>
            </w:r>
            <w:r>
              <w:br/>
            </w:r>
            <w:r>
              <w:rPr>
                <w:rFonts w:ascii="Times New Roman"/>
                <w:b w:val="false"/>
                <w:i w:val="false"/>
                <w:color w:val="000000"/>
                <w:sz w:val="20"/>
              </w:rPr>
              <w:t xml:space="preserve">
                            экономикалық көрсеткiштерi </w:t>
            </w:r>
            <w:r>
              <w:br/>
            </w:r>
            <w:r>
              <w:rPr>
                <w:rFonts w:ascii="Times New Roman"/>
                <w:b w:val="false"/>
                <w:i w:val="false"/>
                <w:color w:val="000000"/>
                <w:sz w:val="20"/>
              </w:rPr>
              <w:t xml:space="preserve">
                            - 5 шығару нысаны; </w:t>
            </w:r>
            <w:r>
              <w:br/>
            </w:r>
            <w:r>
              <w:rPr>
                <w:rFonts w:ascii="Times New Roman"/>
                <w:b w:val="false"/>
                <w:i w:val="false"/>
                <w:color w:val="000000"/>
                <w:sz w:val="20"/>
              </w:rPr>
              <w:t xml:space="preserve">
                            практикалық денсаулық </w:t>
            </w:r>
            <w:r>
              <w:br/>
            </w:r>
            <w:r>
              <w:rPr>
                <w:rFonts w:ascii="Times New Roman"/>
                <w:b w:val="false"/>
                <w:i w:val="false"/>
                <w:color w:val="000000"/>
                <w:sz w:val="20"/>
              </w:rPr>
              <w:t xml:space="preserve">
                            сақтау мен ғылым бейiндегi </w:t>
            </w:r>
            <w:r>
              <w:br/>
            </w:r>
            <w:r>
              <w:rPr>
                <w:rFonts w:ascii="Times New Roman"/>
                <w:b w:val="false"/>
                <w:i w:val="false"/>
                <w:color w:val="000000"/>
                <w:sz w:val="20"/>
              </w:rPr>
              <w:t xml:space="preserve">
                            дәрiгер кадрлар - аудандар, </w:t>
            </w:r>
            <w:r>
              <w:br/>
            </w:r>
            <w:r>
              <w:rPr>
                <w:rFonts w:ascii="Times New Roman"/>
                <w:b w:val="false"/>
                <w:i w:val="false"/>
                <w:color w:val="000000"/>
                <w:sz w:val="20"/>
              </w:rPr>
              <w:t xml:space="preserve">
                            облыстар мен республика </w:t>
            </w:r>
            <w:r>
              <w:br/>
            </w:r>
            <w:r>
              <w:rPr>
                <w:rFonts w:ascii="Times New Roman"/>
                <w:b w:val="false"/>
                <w:i w:val="false"/>
                <w:color w:val="000000"/>
                <w:sz w:val="20"/>
              </w:rPr>
              <w:t xml:space="preserve">
                            тұрғысындағы дәрiгер және </w:t>
            </w:r>
            <w:r>
              <w:br/>
            </w:r>
            <w:r>
              <w:rPr>
                <w:rFonts w:ascii="Times New Roman"/>
                <w:b w:val="false"/>
                <w:i w:val="false"/>
                <w:color w:val="000000"/>
                <w:sz w:val="20"/>
              </w:rPr>
              <w:t xml:space="preserve">
                            ғылыми кадрларды есепке </w:t>
            </w:r>
            <w:r>
              <w:br/>
            </w:r>
            <w:r>
              <w:rPr>
                <w:rFonts w:ascii="Times New Roman"/>
                <w:b w:val="false"/>
                <w:i w:val="false"/>
                <w:color w:val="000000"/>
                <w:sz w:val="20"/>
              </w:rPr>
              <w:t xml:space="preserve">
                            алу мен талдау үшiн қажеттi </w:t>
            </w:r>
            <w:r>
              <w:br/>
            </w:r>
            <w:r>
              <w:rPr>
                <w:rFonts w:ascii="Times New Roman"/>
                <w:b w:val="false"/>
                <w:i w:val="false"/>
                <w:color w:val="000000"/>
                <w:sz w:val="20"/>
              </w:rPr>
              <w:t xml:space="preserve">
                            ақпаратты жинау, өңдеу, </w:t>
            </w:r>
            <w:r>
              <w:br/>
            </w:r>
            <w:r>
              <w:rPr>
                <w:rFonts w:ascii="Times New Roman"/>
                <w:b w:val="false"/>
                <w:i w:val="false"/>
                <w:color w:val="000000"/>
                <w:sz w:val="20"/>
              </w:rPr>
              <w:t xml:space="preserve">
                            сақтау, енгiзу, түзету және </w:t>
            </w:r>
            <w:r>
              <w:br/>
            </w:r>
            <w:r>
              <w:rPr>
                <w:rFonts w:ascii="Times New Roman"/>
                <w:b w:val="false"/>
                <w:i w:val="false"/>
                <w:color w:val="000000"/>
                <w:sz w:val="20"/>
              </w:rPr>
              <w:t xml:space="preserve">
                            шығару нысандарын беру; </w:t>
            </w:r>
            <w:r>
              <w:br/>
            </w:r>
            <w:r>
              <w:rPr>
                <w:rFonts w:ascii="Times New Roman"/>
                <w:b w:val="false"/>
                <w:i w:val="false"/>
                <w:color w:val="000000"/>
                <w:sz w:val="20"/>
              </w:rPr>
              <w:t xml:space="preserve">
                            "АСКИД" жүйесi - кiрiстегi </w:t>
            </w:r>
            <w:r>
              <w:br/>
            </w:r>
            <w:r>
              <w:rPr>
                <w:rFonts w:ascii="Times New Roman"/>
                <w:b w:val="false"/>
                <w:i w:val="false"/>
                <w:color w:val="000000"/>
                <w:sz w:val="20"/>
              </w:rPr>
              <w:t xml:space="preserve">
                            ақпарат жөнiндегi </w:t>
            </w:r>
            <w:r>
              <w:br/>
            </w:r>
            <w:r>
              <w:rPr>
                <w:rFonts w:ascii="Times New Roman"/>
                <w:b w:val="false"/>
                <w:i w:val="false"/>
                <w:color w:val="000000"/>
                <w:sz w:val="20"/>
              </w:rPr>
              <w:t xml:space="preserve">
                            деректерді енгiзу; </w:t>
            </w:r>
            <w:r>
              <w:br/>
            </w:r>
            <w:r>
              <w:rPr>
                <w:rFonts w:ascii="Times New Roman"/>
                <w:b w:val="false"/>
                <w:i w:val="false"/>
                <w:color w:val="000000"/>
                <w:sz w:val="20"/>
              </w:rPr>
              <w:t xml:space="preserve">
                            қаржыландыру - қаржыландыру </w:t>
            </w:r>
            <w:r>
              <w:br/>
            </w:r>
            <w:r>
              <w:rPr>
                <w:rFonts w:ascii="Times New Roman"/>
                <w:b w:val="false"/>
                <w:i w:val="false"/>
                <w:color w:val="000000"/>
                <w:sz w:val="20"/>
              </w:rPr>
              <w:t xml:space="preserve">
                            мен рұқсаттардың жоспарын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бухгалтерлiк есеп - "Жалақы" </w:t>
            </w:r>
            <w:r>
              <w:br/>
            </w:r>
            <w:r>
              <w:rPr>
                <w:rFonts w:ascii="Times New Roman"/>
                <w:b w:val="false"/>
                <w:i w:val="false"/>
                <w:color w:val="000000"/>
                <w:sz w:val="20"/>
              </w:rPr>
              <w:t xml:space="preserve">
                            мен "Теңгерiм" </w:t>
            </w:r>
            <w:r>
              <w:br/>
            </w:r>
            <w:r>
              <w:rPr>
                <w:rFonts w:ascii="Times New Roman"/>
                <w:b w:val="false"/>
                <w:i w:val="false"/>
                <w:color w:val="000000"/>
                <w:sz w:val="20"/>
              </w:rPr>
              <w:t xml:space="preserve">
                            бағдарламаларының кешенi; </w:t>
            </w:r>
            <w:r>
              <w:br/>
            </w:r>
            <w:r>
              <w:rPr>
                <w:rFonts w:ascii="Times New Roman"/>
                <w:b w:val="false"/>
                <w:i w:val="false"/>
                <w:color w:val="000000"/>
                <w:sz w:val="20"/>
              </w:rPr>
              <w:t xml:space="preserve">
                            дербес компьютерлерге </w:t>
            </w:r>
            <w:r>
              <w:br/>
            </w:r>
            <w:r>
              <w:rPr>
                <w:rFonts w:ascii="Times New Roman"/>
                <w:b w:val="false"/>
                <w:i w:val="false"/>
                <w:color w:val="000000"/>
                <w:sz w:val="20"/>
              </w:rPr>
              <w:t xml:space="preserve">
                            (170 дана), жергiлiктi </w:t>
            </w:r>
            <w:r>
              <w:br/>
            </w:r>
            <w:r>
              <w:rPr>
                <w:rFonts w:ascii="Times New Roman"/>
                <w:b w:val="false"/>
                <w:i w:val="false"/>
                <w:color w:val="000000"/>
                <w:sz w:val="20"/>
              </w:rPr>
              <w:t xml:space="preserve">
                            есептеу желiсiне, шағын </w:t>
            </w:r>
            <w:r>
              <w:br/>
            </w:r>
            <w:r>
              <w:rPr>
                <w:rFonts w:ascii="Times New Roman"/>
                <w:b w:val="false"/>
                <w:i w:val="false"/>
                <w:color w:val="000000"/>
                <w:sz w:val="20"/>
              </w:rPr>
              <w:t xml:space="preserve">
                            жүйелер жөнiндегi деректер </w:t>
            </w:r>
            <w:r>
              <w:br/>
            </w:r>
            <w:r>
              <w:rPr>
                <w:rFonts w:ascii="Times New Roman"/>
                <w:b w:val="false"/>
                <w:i w:val="false"/>
                <w:color w:val="000000"/>
                <w:sz w:val="20"/>
              </w:rPr>
              <w:t xml:space="preserve">
                            базасы бар серверге </w:t>
            </w:r>
            <w:r>
              <w:br/>
            </w:r>
            <w:r>
              <w:rPr>
                <w:rFonts w:ascii="Times New Roman"/>
                <w:b w:val="false"/>
                <w:i w:val="false"/>
                <w:color w:val="000000"/>
                <w:sz w:val="20"/>
              </w:rPr>
              <w:t xml:space="preserve">
                            техникалық қызмет көрсету; </w:t>
            </w:r>
            <w:r>
              <w:br/>
            </w:r>
            <w:r>
              <w:rPr>
                <w:rFonts w:ascii="Times New Roman"/>
                <w:b w:val="false"/>
                <w:i w:val="false"/>
                <w:color w:val="000000"/>
                <w:sz w:val="20"/>
              </w:rPr>
              <w:t xml:space="preserve">
                            облыс департаменттерiмен </w:t>
            </w:r>
            <w:r>
              <w:br/>
            </w:r>
            <w:r>
              <w:rPr>
                <w:rFonts w:ascii="Times New Roman"/>
                <w:b w:val="false"/>
                <w:i w:val="false"/>
                <w:color w:val="000000"/>
                <w:sz w:val="20"/>
              </w:rPr>
              <w:t xml:space="preserve">
                            үлгiлi спутник байланысы </w:t>
            </w:r>
            <w:r>
              <w:br/>
            </w:r>
            <w:r>
              <w:rPr>
                <w:rFonts w:ascii="Times New Roman"/>
                <w:b w:val="false"/>
                <w:i w:val="false"/>
                <w:color w:val="000000"/>
                <w:sz w:val="20"/>
              </w:rPr>
              <w:t xml:space="preserve">
                            бойынша жедел деректердi </w:t>
            </w:r>
            <w:r>
              <w:br/>
            </w:r>
            <w:r>
              <w:rPr>
                <w:rFonts w:ascii="Times New Roman"/>
                <w:b w:val="false"/>
                <w:i w:val="false"/>
                <w:color w:val="000000"/>
                <w:sz w:val="20"/>
              </w:rPr>
              <w:t xml:space="preserve">
                            қабылдау-беру, Дүниежүзiлiк </w:t>
            </w:r>
            <w:r>
              <w:br/>
            </w:r>
            <w:r>
              <w:rPr>
                <w:rFonts w:ascii="Times New Roman"/>
                <w:b w:val="false"/>
                <w:i w:val="false"/>
                <w:color w:val="000000"/>
                <w:sz w:val="20"/>
              </w:rPr>
              <w:t xml:space="preserve">
                            Денсаулық сақтау Ұйымының </w:t>
            </w:r>
            <w:r>
              <w:br/>
            </w:r>
            <w:r>
              <w:rPr>
                <w:rFonts w:ascii="Times New Roman"/>
                <w:b w:val="false"/>
                <w:i w:val="false"/>
                <w:color w:val="000000"/>
                <w:sz w:val="20"/>
              </w:rPr>
              <w:t xml:space="preserve">
                            Еуропалық Аймақтық Бюросымен </w:t>
            </w:r>
            <w:r>
              <w:br/>
            </w:r>
            <w:r>
              <w:rPr>
                <w:rFonts w:ascii="Times New Roman"/>
                <w:b w:val="false"/>
                <w:i w:val="false"/>
                <w:color w:val="000000"/>
                <w:sz w:val="20"/>
              </w:rPr>
              <w:t xml:space="preserve">
                            деректер базаларын алмасу </w:t>
            </w:r>
            <w:r>
              <w:br/>
            </w:r>
            <w:r>
              <w:rPr>
                <w:rFonts w:ascii="Times New Roman"/>
                <w:b w:val="false"/>
                <w:i w:val="false"/>
                <w:color w:val="000000"/>
                <w:sz w:val="20"/>
              </w:rPr>
              <w:t xml:space="preserve">
                            үшiн INТЕRNЕТ-тегi IР-мекен </w:t>
            </w:r>
            <w:r>
              <w:br/>
            </w:r>
            <w:r>
              <w:rPr>
                <w:rFonts w:ascii="Times New Roman"/>
                <w:b w:val="false"/>
                <w:i w:val="false"/>
                <w:color w:val="000000"/>
                <w:sz w:val="20"/>
              </w:rPr>
              <w:t xml:space="preserve">
                            -жайын қолдау; </w:t>
            </w:r>
            <w:r>
              <w:br/>
            </w:r>
            <w:r>
              <w:rPr>
                <w:rFonts w:ascii="Times New Roman"/>
                <w:b w:val="false"/>
                <w:i w:val="false"/>
                <w:color w:val="000000"/>
                <w:sz w:val="20"/>
              </w:rPr>
              <w:t xml:space="preserve">
                            спутник арнасын жалға алу.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жедел мiндеттер деректерiн жинау мен өңдеудiң орташа есеппен алғандағы уақытын 2 күнге дейiн қысқарту; облыстардан медициналық статистика жөнiнде статистикалық есептердi қабылдау кезеңiн қысқарту (жылдық есеп беру - 30 күнге дейiн; тоқсандық - 3 күнге дейiн); ақпараттық талдамалық анықтама беру мерзiмдерiн 2 күнге дейiн қысқарту. </w:t>
      </w:r>
    </w:p>
    <w:bookmarkStart w:name="z95"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39 қосымша           </w:t>
      </w:r>
    </w:p>
    <w:bookmarkEnd w:id="42"/>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Республикалық бюджеттiк бағдарламаның әкiмшісі </w:t>
      </w:r>
    </w:p>
    <w:p>
      <w:pPr>
        <w:spacing w:after="0"/>
        <w:ind w:left="0"/>
        <w:jc w:val="left"/>
      </w:pPr>
      <w:r>
        <w:rPr>
          <w:rFonts w:ascii="Times New Roman"/>
          <w:b/>
          <w:i w:val="false"/>
          <w:color w:val="000000"/>
        </w:rPr>
        <w:t xml:space="preserve"> 2002 жылға арналған 600 "Денсаулық сақтаудың ақпараттық жүйесiн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13 001 мың теңге (он үш миллион бiр мың бiр)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2001 жылғы 16 наурыздағы "Қазақстан Республикасының ұлттық ақпараттық инфрақұрылымын қалыптастыру мен дамытудың мемлекеттiк бағдарламасы туралы" N 573 Жарлығы; 1998 жылғы 16 қарашадағы "Халық денсаулығы" Мемлекеттiк бағдарламасы туралы" N 4153 Жарлығы.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жаңа программалық өнiмдердi құру жолымен уәкiлеттi органды ақпараттық қолдауды қамтамасыз ету. </w:t>
      </w:r>
      <w:r>
        <w:br/>
      </w:r>
      <w:r>
        <w:rPr>
          <w:rFonts w:ascii="Times New Roman"/>
          <w:b w:val="false"/>
          <w:i w:val="false"/>
          <w:color w:val="000000"/>
          <w:sz w:val="28"/>
        </w:rPr>
        <w:t xml:space="preserve">
      5. Бюджеттiк бағдарламаның мiндеттерi: Қазақстан Республикасы Денсаулық сақтау министрлiгiнiң ақпараттық жүйелерiн, медициналық бағыттағы деректер базаларын, науқастанудың тiркелiмдерi мен тiзiлiмдерiн, медициналық статистиканың нысандарын, дәрi-дәрмек құралдары мен науқастар (квота) жөнiнде есепке алу нысандарын, медициналық және фармацевтикалық қызметтi лицензиялау жөнiндегi мiндеттер кешендерiн құру.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600       Денсаулық     Орта медициналық құрам; 2002 жыл  Қазақстан </w:t>
            </w:r>
            <w:r>
              <w:br/>
            </w:r>
            <w:r>
              <w:rPr>
                <w:rFonts w:ascii="Times New Roman"/>
                <w:b w:val="false"/>
                <w:i w:val="false"/>
                <w:color w:val="000000"/>
                <w:sz w:val="20"/>
              </w:rPr>
              <w:t xml:space="preserve">
              сақтаудың     медициналық ұйымдарды             Республика. </w:t>
            </w:r>
            <w:r>
              <w:br/>
            </w:r>
            <w:r>
              <w:rPr>
                <w:rFonts w:ascii="Times New Roman"/>
                <w:b w:val="false"/>
                <w:i w:val="false"/>
                <w:color w:val="000000"/>
                <w:sz w:val="20"/>
              </w:rPr>
              <w:t xml:space="preserve">
              ақпараттық    лицензиялау;                      сының </w:t>
            </w:r>
            <w:r>
              <w:br/>
            </w:r>
            <w:r>
              <w:rPr>
                <w:rFonts w:ascii="Times New Roman"/>
                <w:b w:val="false"/>
                <w:i w:val="false"/>
                <w:color w:val="000000"/>
                <w:sz w:val="20"/>
              </w:rPr>
              <w:t xml:space="preserve">
              жүйесiн       "Қант диабетi" Ұлттық             Денсаулық </w:t>
            </w:r>
            <w:r>
              <w:br/>
            </w:r>
            <w:r>
              <w:rPr>
                <w:rFonts w:ascii="Times New Roman"/>
                <w:b w:val="false"/>
                <w:i w:val="false"/>
                <w:color w:val="000000"/>
                <w:sz w:val="20"/>
              </w:rPr>
              <w:t xml:space="preserve">
              құру          тiркелiмi;                        сақтау </w:t>
            </w:r>
            <w:r>
              <w:br/>
            </w:r>
            <w:r>
              <w:rPr>
                <w:rFonts w:ascii="Times New Roman"/>
                <w:b w:val="false"/>
                <w:i w:val="false"/>
                <w:color w:val="000000"/>
                <w:sz w:val="20"/>
              </w:rPr>
              <w:t xml:space="preserve">
                            "Мединфо" мен                     министрлігі </w:t>
            </w:r>
            <w:r>
              <w:br/>
            </w:r>
            <w:r>
              <w:rPr>
                <w:rFonts w:ascii="Times New Roman"/>
                <w:b w:val="false"/>
                <w:i w:val="false"/>
                <w:color w:val="000000"/>
                <w:sz w:val="20"/>
              </w:rPr>
              <w:t xml:space="preserve">
                            "Медициналық статистика" </w:t>
            </w:r>
            <w:r>
              <w:br/>
            </w:r>
            <w:r>
              <w:rPr>
                <w:rFonts w:ascii="Times New Roman"/>
                <w:b w:val="false"/>
                <w:i w:val="false"/>
                <w:color w:val="000000"/>
                <w:sz w:val="20"/>
              </w:rPr>
              <w:t xml:space="preserve">
                            жүйесi бойынша халық </w:t>
            </w:r>
            <w:r>
              <w:br/>
            </w:r>
            <w:r>
              <w:rPr>
                <w:rFonts w:ascii="Times New Roman"/>
                <w:b w:val="false"/>
                <w:i w:val="false"/>
                <w:color w:val="000000"/>
                <w:sz w:val="20"/>
              </w:rPr>
              <w:t xml:space="preserve">
                            денсаулығының жаңа </w:t>
            </w:r>
            <w:r>
              <w:br/>
            </w:r>
            <w:r>
              <w:rPr>
                <w:rFonts w:ascii="Times New Roman"/>
                <w:b w:val="false"/>
                <w:i w:val="false"/>
                <w:color w:val="000000"/>
                <w:sz w:val="20"/>
              </w:rPr>
              <w:t xml:space="preserve">
                            көрсеткiштерiн (жинақпен </w:t>
            </w:r>
            <w:r>
              <w:br/>
            </w:r>
            <w:r>
              <w:rPr>
                <w:rFonts w:ascii="Times New Roman"/>
                <w:b w:val="false"/>
                <w:i w:val="false"/>
                <w:color w:val="000000"/>
                <w:sz w:val="20"/>
              </w:rPr>
              <w:t xml:space="preserve">
                            қоса); онкологиялық </w:t>
            </w:r>
            <w:r>
              <w:br/>
            </w:r>
            <w:r>
              <w:rPr>
                <w:rFonts w:ascii="Times New Roman"/>
                <w:b w:val="false"/>
                <w:i w:val="false"/>
                <w:color w:val="000000"/>
                <w:sz w:val="20"/>
              </w:rPr>
              <w:t xml:space="preserve">
                            науқастардың ұлттық </w:t>
            </w:r>
            <w:r>
              <w:br/>
            </w:r>
            <w:r>
              <w:rPr>
                <w:rFonts w:ascii="Times New Roman"/>
                <w:b w:val="false"/>
                <w:i w:val="false"/>
                <w:color w:val="000000"/>
                <w:sz w:val="20"/>
              </w:rPr>
              <w:t xml:space="preserve">
                            тiркелiмiн құру; </w:t>
            </w:r>
            <w:r>
              <w:br/>
            </w:r>
            <w:r>
              <w:rPr>
                <w:rFonts w:ascii="Times New Roman"/>
                <w:b w:val="false"/>
                <w:i w:val="false"/>
                <w:color w:val="000000"/>
                <w:sz w:val="20"/>
              </w:rPr>
              <w:t xml:space="preserve">
                            денсаулық сақтаудың </w:t>
            </w:r>
            <w:r>
              <w:br/>
            </w:r>
            <w:r>
              <w:rPr>
                <w:rFonts w:ascii="Times New Roman"/>
                <w:b w:val="false"/>
                <w:i w:val="false"/>
                <w:color w:val="000000"/>
                <w:sz w:val="20"/>
              </w:rPr>
              <w:t xml:space="preserve">
                            медициналық республикалық </w:t>
            </w:r>
            <w:r>
              <w:br/>
            </w:r>
            <w:r>
              <w:rPr>
                <w:rFonts w:ascii="Times New Roman"/>
                <w:b w:val="false"/>
                <w:i w:val="false"/>
                <w:color w:val="000000"/>
                <w:sz w:val="20"/>
              </w:rPr>
              <w:t xml:space="preserve">
                            ұйымдары мен облыс </w:t>
            </w:r>
            <w:r>
              <w:br/>
            </w:r>
            <w:r>
              <w:rPr>
                <w:rFonts w:ascii="Times New Roman"/>
                <w:b w:val="false"/>
                <w:i w:val="false"/>
                <w:color w:val="000000"/>
                <w:sz w:val="20"/>
              </w:rPr>
              <w:t xml:space="preserve">
                            бөлiмшелерi тұрғысында </w:t>
            </w:r>
            <w:r>
              <w:br/>
            </w:r>
            <w:r>
              <w:rPr>
                <w:rFonts w:ascii="Times New Roman"/>
                <w:b w:val="false"/>
                <w:i w:val="false"/>
                <w:color w:val="000000"/>
                <w:sz w:val="20"/>
              </w:rPr>
              <w:t xml:space="preserve">
                            науқастарды есепке алу </w:t>
            </w:r>
            <w:r>
              <w:br/>
            </w:r>
            <w:r>
              <w:rPr>
                <w:rFonts w:ascii="Times New Roman"/>
                <w:b w:val="false"/>
                <w:i w:val="false"/>
                <w:color w:val="000000"/>
                <w:sz w:val="20"/>
              </w:rPr>
              <w:t xml:space="preserve">
                            жинағы және </w:t>
            </w:r>
            <w:r>
              <w:br/>
            </w:r>
            <w:r>
              <w:rPr>
                <w:rFonts w:ascii="Times New Roman"/>
                <w:b w:val="false"/>
                <w:i w:val="false"/>
                <w:color w:val="000000"/>
                <w:sz w:val="20"/>
              </w:rPr>
              <w:t xml:space="preserve">
                            бағдарламалармен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республикалық клиникаларға </w:t>
            </w:r>
            <w:r>
              <w:br/>
            </w:r>
            <w:r>
              <w:rPr>
                <w:rFonts w:ascii="Times New Roman"/>
                <w:b w:val="false"/>
                <w:i w:val="false"/>
                <w:color w:val="000000"/>
                <w:sz w:val="20"/>
              </w:rPr>
              <w:t xml:space="preserve">
                            беру; дәрi-дәрмектiк </w:t>
            </w:r>
            <w:r>
              <w:br/>
            </w:r>
            <w:r>
              <w:rPr>
                <w:rFonts w:ascii="Times New Roman"/>
                <w:b w:val="false"/>
                <w:i w:val="false"/>
                <w:color w:val="000000"/>
                <w:sz w:val="20"/>
              </w:rPr>
              <w:t xml:space="preserve">
                            есiрткi құралдарын есепке </w:t>
            </w:r>
            <w:r>
              <w:br/>
            </w:r>
            <w:r>
              <w:rPr>
                <w:rFonts w:ascii="Times New Roman"/>
                <w:b w:val="false"/>
                <w:i w:val="false"/>
                <w:color w:val="000000"/>
                <w:sz w:val="20"/>
              </w:rPr>
              <w:t xml:space="preserve">
                            алу жөнiнде деректер </w:t>
            </w:r>
            <w:r>
              <w:br/>
            </w:r>
            <w:r>
              <w:rPr>
                <w:rFonts w:ascii="Times New Roman"/>
                <w:b w:val="false"/>
                <w:i w:val="false"/>
                <w:color w:val="000000"/>
                <w:sz w:val="20"/>
              </w:rPr>
              <w:t xml:space="preserve">
                            базасын қалыптастыру және </w:t>
            </w:r>
            <w:r>
              <w:br/>
            </w:r>
            <w:r>
              <w:rPr>
                <w:rFonts w:ascii="Times New Roman"/>
                <w:b w:val="false"/>
                <w:i w:val="false"/>
                <w:color w:val="000000"/>
                <w:sz w:val="20"/>
              </w:rPr>
              <w:t xml:space="preserve">
                            жүргiзу бойынша қызмет </w:t>
            </w:r>
            <w:r>
              <w:br/>
            </w:r>
            <w:r>
              <w:rPr>
                <w:rFonts w:ascii="Times New Roman"/>
                <w:b w:val="false"/>
                <w:i w:val="false"/>
                <w:color w:val="000000"/>
                <w:sz w:val="20"/>
              </w:rPr>
              <w:t xml:space="preserve">
                            көрсетуге ақы төлеу; </w:t>
            </w:r>
            <w:r>
              <w:br/>
            </w:r>
            <w:r>
              <w:rPr>
                <w:rFonts w:ascii="Times New Roman"/>
                <w:b w:val="false"/>
                <w:i w:val="false"/>
                <w:color w:val="000000"/>
                <w:sz w:val="20"/>
              </w:rPr>
              <w:t xml:space="preserve">
                            мемлекеттiк денсаулық </w:t>
            </w:r>
            <w:r>
              <w:br/>
            </w:r>
            <w:r>
              <w:rPr>
                <w:rFonts w:ascii="Times New Roman"/>
                <w:b w:val="false"/>
                <w:i w:val="false"/>
                <w:color w:val="000000"/>
                <w:sz w:val="20"/>
              </w:rPr>
              <w:t xml:space="preserve">
                            сақтау ұйымдары жөнiнде </w:t>
            </w:r>
            <w:r>
              <w:br/>
            </w:r>
            <w:r>
              <w:rPr>
                <w:rFonts w:ascii="Times New Roman"/>
                <w:b w:val="false"/>
                <w:i w:val="false"/>
                <w:color w:val="000000"/>
                <w:sz w:val="20"/>
              </w:rPr>
              <w:t xml:space="preserve">
                            бұдан әрi жинақ жасау </w:t>
            </w:r>
            <w:r>
              <w:br/>
            </w:r>
            <w:r>
              <w:rPr>
                <w:rFonts w:ascii="Times New Roman"/>
                <w:b w:val="false"/>
                <w:i w:val="false"/>
                <w:color w:val="000000"/>
                <w:sz w:val="20"/>
              </w:rPr>
              <w:t xml:space="preserve">
                            үшiн мемлекеттiк сатып </w:t>
            </w:r>
            <w:r>
              <w:br/>
            </w:r>
            <w:r>
              <w:rPr>
                <w:rFonts w:ascii="Times New Roman"/>
                <w:b w:val="false"/>
                <w:i w:val="false"/>
                <w:color w:val="000000"/>
                <w:sz w:val="20"/>
              </w:rPr>
              <w:t xml:space="preserve">
                            алулар жөнiндегi </w:t>
            </w:r>
            <w:r>
              <w:br/>
            </w:r>
            <w:r>
              <w:rPr>
                <w:rFonts w:ascii="Times New Roman"/>
                <w:b w:val="false"/>
                <w:i w:val="false"/>
                <w:color w:val="000000"/>
                <w:sz w:val="20"/>
              </w:rPr>
              <w:t xml:space="preserve">
                            бағдарламалармен </w:t>
            </w:r>
            <w:r>
              <w:br/>
            </w:r>
            <w:r>
              <w:rPr>
                <w:rFonts w:ascii="Times New Roman"/>
                <w:b w:val="false"/>
                <w:i w:val="false"/>
                <w:color w:val="000000"/>
                <w:sz w:val="20"/>
              </w:rPr>
              <w:t xml:space="preserve">
                            қамтамасыз етудi құру </w:t>
            </w:r>
            <w:r>
              <w:br/>
            </w:r>
            <w:r>
              <w:rPr>
                <w:rFonts w:ascii="Times New Roman"/>
                <w:b w:val="false"/>
                <w:i w:val="false"/>
                <w:color w:val="000000"/>
                <w:sz w:val="20"/>
              </w:rPr>
              <w:t xml:space="preserve">
                            және беру.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әзiрленiп отырған кешендер саны - 8; шағын ақпараттық жүйенi әзiрлеудiң орташа ұзақтығын 3-6 айға дейiн қысқарту; программалық қамтамасыз етудi өзгертуге сұранысты орындаудың уақытын 3-15 күнге дейiн қысқарту (сұранысқа қарасты); денсаулық сақтау саласында басқарушылық құрылымдардың жедел және стратегиялық шешiмдерiн қабылдаудың сапасын жақсарту. </w:t>
      </w:r>
    </w:p>
    <w:bookmarkStart w:name="z96"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40 қосымша         </w:t>
      </w:r>
    </w:p>
    <w:bookmarkEnd w:id="43"/>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әкiмгері) </w:t>
      </w:r>
    </w:p>
    <w:p>
      <w:pPr>
        <w:spacing w:after="0"/>
        <w:ind w:left="0"/>
        <w:jc w:val="left"/>
      </w:pPr>
      <w:r>
        <w:rPr>
          <w:rFonts w:ascii="Times New Roman"/>
          <w:b/>
          <w:i w:val="false"/>
          <w:color w:val="000000"/>
        </w:rPr>
        <w:t xml:space="preserve"> 2002 жылға арналған 601 "Қазақстан Республикасының Денсаулық сақтау </w:t>
      </w:r>
      <w:r>
        <w:br/>
      </w:r>
      <w:r>
        <w:rPr>
          <w:rFonts w:ascii="Times New Roman"/>
          <w:b/>
          <w:i w:val="false"/>
          <w:color w:val="000000"/>
        </w:rPr>
        <w:t xml:space="preserve">
министрлiгін есептеуiш және ұйымдық техникалармен қамтамасыз етудiң"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14 884 мың теңге (он төрт миллион сегiз жүз сексен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Президентінің 2001 жылғы 16 наурызындағы N 573 "Қазақстан Республикасының ұлттық ақпараттық инфрақұрылымының дамуы мен қалыптасуының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2001 жылғы 16 қарашадағы N 1465 "Қазақстан Республикасы Денсаулық сақтау министрлiгiнің мәселелерi"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қоры. </w:t>
      </w:r>
      <w:r>
        <w:br/>
      </w:r>
      <w:r>
        <w:rPr>
          <w:rFonts w:ascii="Times New Roman"/>
          <w:b w:val="false"/>
          <w:i w:val="false"/>
          <w:color w:val="000000"/>
          <w:sz w:val="28"/>
        </w:rPr>
        <w:t xml:space="preserve">
      4. Бюджеттiк бағдарламаның мақсаты: Қазақстан Республикасы Денсаулық сақтау министрлігін аурушаңдық бойынша сапалы ақпараттарды өңдеу мен халықтың денсаулық жағдайын жақсарту бойынша жедел шаралар қабылдау мақсатында емдеу диагностикасын жүргiзу үшiн осы кездегi есептеуіш және ұйымдық техникалармен қамтамасыз ету. </w:t>
      </w:r>
      <w:r>
        <w:br/>
      </w:r>
      <w:r>
        <w:rPr>
          <w:rFonts w:ascii="Times New Roman"/>
          <w:b w:val="false"/>
          <w:i w:val="false"/>
          <w:color w:val="000000"/>
          <w:sz w:val="28"/>
        </w:rPr>
        <w:t xml:space="preserve">
      5. Бюджеттiк бағдарламаның мiндеті: Қазақстан Республикасы Денсаулық сақтау министрлiгiнің орталық аппаратын осы кездегi есептеуiш және ұйымдық техникалармен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601      Қазақстан      Есептеуiш және ұйымдық  2002 жыл  Қазақстан </w:t>
            </w:r>
            <w:r>
              <w:br/>
            </w:r>
            <w:r>
              <w:rPr>
                <w:rFonts w:ascii="Times New Roman"/>
                <w:b w:val="false"/>
                <w:i w:val="false"/>
                <w:color w:val="000000"/>
                <w:sz w:val="20"/>
              </w:rPr>
              <w:t xml:space="preserve">
              Республикасы   техникаларды сатып алу            Республика. </w:t>
            </w:r>
            <w:r>
              <w:br/>
            </w:r>
            <w:r>
              <w:rPr>
                <w:rFonts w:ascii="Times New Roman"/>
                <w:b w:val="false"/>
                <w:i w:val="false"/>
                <w:color w:val="000000"/>
                <w:sz w:val="20"/>
              </w:rPr>
              <w:t xml:space="preserve">
              Денсаулық      (дербес компьютерлер              сының </w:t>
            </w:r>
            <w:r>
              <w:br/>
            </w:r>
            <w:r>
              <w:rPr>
                <w:rFonts w:ascii="Times New Roman"/>
                <w:b w:val="false"/>
                <w:i w:val="false"/>
                <w:color w:val="000000"/>
                <w:sz w:val="20"/>
              </w:rPr>
              <w:t xml:space="preserve">
              сақтау мини.   - 90, принтерлер - 40,            Денсаулық </w:t>
            </w:r>
            <w:r>
              <w:br/>
            </w:r>
            <w:r>
              <w:rPr>
                <w:rFonts w:ascii="Times New Roman"/>
                <w:b w:val="false"/>
                <w:i w:val="false"/>
                <w:color w:val="000000"/>
                <w:sz w:val="20"/>
              </w:rPr>
              <w:t xml:space="preserve">
              стрлiгiнiң     серверлер - 2 және                сақтау </w:t>
            </w:r>
            <w:r>
              <w:br/>
            </w:r>
            <w:r>
              <w:rPr>
                <w:rFonts w:ascii="Times New Roman"/>
                <w:b w:val="false"/>
                <w:i w:val="false"/>
                <w:color w:val="000000"/>
                <w:sz w:val="20"/>
              </w:rPr>
              <w:t xml:space="preserve">
              орталық        көшiргiш аппараттар               министрлігі </w:t>
            </w:r>
            <w:r>
              <w:br/>
            </w:r>
            <w:r>
              <w:rPr>
                <w:rFonts w:ascii="Times New Roman"/>
                <w:b w:val="false"/>
                <w:i w:val="false"/>
                <w:color w:val="000000"/>
                <w:sz w:val="20"/>
              </w:rPr>
              <w:t xml:space="preserve">
              аппаратын      - 2). </w:t>
            </w:r>
            <w:r>
              <w:br/>
            </w:r>
            <w:r>
              <w:rPr>
                <w:rFonts w:ascii="Times New Roman"/>
                <w:b w:val="false"/>
                <w:i w:val="false"/>
                <w:color w:val="000000"/>
                <w:sz w:val="20"/>
              </w:rPr>
              <w:t xml:space="preserve">
              осы кездегi </w:t>
            </w:r>
            <w:r>
              <w:br/>
            </w:r>
            <w:r>
              <w:rPr>
                <w:rFonts w:ascii="Times New Roman"/>
                <w:b w:val="false"/>
                <w:i w:val="false"/>
                <w:color w:val="000000"/>
                <w:sz w:val="20"/>
              </w:rPr>
              <w:t xml:space="preserve">
              есептеуiш </w:t>
            </w:r>
            <w:r>
              <w:br/>
            </w:r>
            <w:r>
              <w:rPr>
                <w:rFonts w:ascii="Times New Roman"/>
                <w:b w:val="false"/>
                <w:i w:val="false"/>
                <w:color w:val="000000"/>
                <w:sz w:val="20"/>
              </w:rPr>
              <w:t xml:space="preserve">
              және ұйымдық </w:t>
            </w:r>
            <w:r>
              <w:br/>
            </w:r>
            <w:r>
              <w:rPr>
                <w:rFonts w:ascii="Times New Roman"/>
                <w:b w:val="false"/>
                <w:i w:val="false"/>
                <w:color w:val="000000"/>
                <w:sz w:val="20"/>
              </w:rPr>
              <w:t xml:space="preserve">
              техникалар </w:t>
            </w:r>
            <w:r>
              <w:br/>
            </w:r>
            <w:r>
              <w:rPr>
                <w:rFonts w:ascii="Times New Roman"/>
                <w:b w:val="false"/>
                <w:i w:val="false"/>
                <w:color w:val="000000"/>
                <w:sz w:val="20"/>
              </w:rPr>
              <w:t xml:space="preserve">
              мен қамтамасыз </w:t>
            </w:r>
            <w:r>
              <w:br/>
            </w:r>
            <w:r>
              <w:rPr>
                <w:rFonts w:ascii="Times New Roman"/>
                <w:b w:val="false"/>
                <w:i w:val="false"/>
                <w:color w:val="000000"/>
                <w:sz w:val="20"/>
              </w:rPr>
              <w:t xml:space="preserve">
              ету. </w:t>
            </w:r>
          </w:p>
        </w:tc>
      </w:tr>
    </w:tbl>
    <w:p>
      <w:pPr>
        <w:spacing w:after="0"/>
        <w:ind w:left="0"/>
        <w:jc w:val="both"/>
      </w:pPr>
      <w:r>
        <w:rPr>
          <w:rFonts w:ascii="Times New Roman"/>
          <w:b w:val="false"/>
          <w:i w:val="false"/>
          <w:color w:val="000000"/>
          <w:sz w:val="28"/>
        </w:rPr>
        <w:t xml:space="preserve">      7. Бюджеттiк бағдарламаны орындаудағы күтiлетiн нәтижелер: Қазақстан Республикасының азаматтарының денсаулығын қорғау саласындағы диагностиканың сапасын, деңгейiн жақсарту мен орталық атқару ұйымдарының халықаралық үлгi деңгейiнде осы кезгi есептеуiш және ұйымдық техникамен жабдықтау жолымен емдеу және осы негiзде ауруды, мүгедектiктi, өлiмдi төмендету. Компьютерлiк техниканы есептен шығаруды есептегенде жабдықтау 75%-ын құрайды. </w:t>
      </w:r>
    </w:p>
    <w:bookmarkStart w:name="z97"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41 қосымша             </w:t>
      </w:r>
    </w:p>
    <w:bookmarkEnd w:id="44"/>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2002 жылға арналған 024 "Ақпараттың толымдылығын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2401 мың теңге (Екi миллион төрт жүз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N 273-II "2002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1996 жылғы 24 желтоқсанындағы N 56-1 "Мәдениет туралы" </w:t>
      </w:r>
      <w:r>
        <w:rPr>
          <w:rFonts w:ascii="Times New Roman"/>
          <w:b w:val="false"/>
          <w:i w:val="false"/>
          <w:color w:val="000000"/>
          <w:sz w:val="28"/>
        </w:rPr>
        <w:t xml:space="preserve">Заңының </w:t>
      </w:r>
      <w:r>
        <w:rPr>
          <w:rFonts w:ascii="Times New Roman"/>
          <w:b w:val="false"/>
          <w:i w:val="false"/>
          <w:color w:val="000000"/>
          <w:sz w:val="28"/>
        </w:rPr>
        <w:t xml:space="preserve"> 24, 33-баптары; Қазақстан Республикасы Үкiметiнiң 2001 жылғы 27 желтоқсандағы N 1715 "2002 жылға арналған республикалық бюджет туралы" Қазақстан Республикасының Заңын iске асыру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2000 жылғы 12 ақпандағы N 229 "Қазақстан Республикасы орталық атқарушы органдарының ведомствоға бағынысты мемлекеттiк мекемелерінің штаттық саны лимиттерiн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қаражаттары. </w:t>
      </w:r>
      <w:r>
        <w:br/>
      </w:r>
      <w:r>
        <w:rPr>
          <w:rFonts w:ascii="Times New Roman"/>
          <w:b w:val="false"/>
          <w:i w:val="false"/>
          <w:color w:val="000000"/>
          <w:sz w:val="28"/>
        </w:rPr>
        <w:t xml:space="preserve">
      4. Бюджеттiк бағдарламаның мақсаты: интеллектуалдық қызметтi дамыту, медицина саласындағы мамандардың жұмыс сапасын арттыру және бiлiм деңгейiн көтеру. </w:t>
      </w:r>
      <w:r>
        <w:br/>
      </w:r>
      <w:r>
        <w:rPr>
          <w:rFonts w:ascii="Times New Roman"/>
          <w:b w:val="false"/>
          <w:i w:val="false"/>
          <w:color w:val="000000"/>
          <w:sz w:val="28"/>
        </w:rPr>
        <w:t xml:space="preserve">
      5. Бюджеттiк бағдарламаның мiндеттерi: медицина ғылымы мен практикалық денсаулық сақтау саласындағы мамандарға салалық дамудың жаңа заманғы деңгейiне сәйкес кiтапханалық және ақпараттық-библиографиялық қызмет көрсету. Кiтапхана қорын медициналық кiтаптармен, оқулықтармен, мерзiмдiк басылымдармен толықтыру, көрмелер ұйымдастыру.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 !Бағдарламаның!   Бағдарламаны іске  !Iске асыру!  Жауапты </w:t>
            </w:r>
            <w:r>
              <w:br/>
            </w:r>
            <w:r>
              <w:rPr>
                <w:rFonts w:ascii="Times New Roman"/>
                <w:b w:val="false"/>
                <w:i w:val="false"/>
                <w:color w:val="000000"/>
                <w:sz w:val="20"/>
              </w:rPr>
              <w:t xml:space="preserve">
   !дар.!ғын !(шағын бағ.  !    асыру жөніндегі   !  мерзiм. !орындаушылар </w:t>
            </w:r>
            <w:r>
              <w:br/>
            </w:r>
            <w:r>
              <w:rPr>
                <w:rFonts w:ascii="Times New Roman"/>
                <w:b w:val="false"/>
                <w:i w:val="false"/>
                <w:color w:val="000000"/>
                <w:sz w:val="20"/>
              </w:rPr>
              <w:t xml:space="preserve">
   !лама!бағ.!дарламаның)  !       іс-шаралар     !   дері   ! </w:t>
            </w:r>
            <w:r>
              <w:br/>
            </w:r>
            <w:r>
              <w:rPr>
                <w:rFonts w:ascii="Times New Roman"/>
                <w:b w:val="false"/>
                <w:i w:val="false"/>
                <w:color w:val="000000"/>
                <w:sz w:val="20"/>
              </w:rPr>
              <w:t xml:space="preserve">
   !коды!дар.!   атауы     !                      !          ! </w:t>
            </w:r>
            <w:r>
              <w:br/>
            </w:r>
            <w:r>
              <w:rPr>
                <w:rFonts w:ascii="Times New Roman"/>
                <w:b w:val="false"/>
                <w:i w:val="false"/>
                <w:color w:val="000000"/>
                <w:sz w:val="20"/>
              </w:rPr>
              <w:t xml:space="preserve">
   !    !лама!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024      Ақпараттың    Республикалық ғылыми    2002 жыл  Қазақстан </w:t>
            </w:r>
            <w:r>
              <w:br/>
            </w:r>
            <w:r>
              <w:rPr>
                <w:rFonts w:ascii="Times New Roman"/>
                <w:b w:val="false"/>
                <w:i w:val="false"/>
                <w:color w:val="000000"/>
                <w:sz w:val="20"/>
              </w:rPr>
              <w:t xml:space="preserve">
              толымдылығын  медициналық кiтапхана             Республикасы </w:t>
            </w:r>
            <w:r>
              <w:br/>
            </w:r>
            <w:r>
              <w:rPr>
                <w:rFonts w:ascii="Times New Roman"/>
                <w:b w:val="false"/>
                <w:i w:val="false"/>
                <w:color w:val="000000"/>
                <w:sz w:val="20"/>
              </w:rPr>
              <w:t xml:space="preserve">
              қамтамасыз    жасақтау (9 штаттық               Денсаулық </w:t>
            </w:r>
            <w:r>
              <w:br/>
            </w:r>
            <w:r>
              <w:rPr>
                <w:rFonts w:ascii="Times New Roman"/>
                <w:b w:val="false"/>
                <w:i w:val="false"/>
                <w:color w:val="000000"/>
                <w:sz w:val="20"/>
              </w:rPr>
              <w:t xml:space="preserve">
              ету           бiрлiк). Кiтапхана                сақтау мини. </w:t>
            </w:r>
            <w:r>
              <w:br/>
            </w:r>
            <w:r>
              <w:rPr>
                <w:rFonts w:ascii="Times New Roman"/>
                <w:b w:val="false"/>
                <w:i w:val="false"/>
                <w:color w:val="000000"/>
                <w:sz w:val="20"/>
              </w:rPr>
              <w:t xml:space="preserve">
                            қорын толықтыру (339              стрлігінің </w:t>
            </w:r>
            <w:r>
              <w:br/>
            </w:r>
            <w:r>
              <w:rPr>
                <w:rFonts w:ascii="Times New Roman"/>
                <w:b w:val="false"/>
                <w:i w:val="false"/>
                <w:color w:val="000000"/>
                <w:sz w:val="20"/>
              </w:rPr>
              <w:t xml:space="preserve">
              Республикалық мың данаға дейiн).                Республикалық </w:t>
            </w:r>
            <w:r>
              <w:br/>
            </w:r>
            <w:r>
              <w:rPr>
                <w:rFonts w:ascii="Times New Roman"/>
                <w:b w:val="false"/>
                <w:i w:val="false"/>
                <w:color w:val="000000"/>
                <w:sz w:val="20"/>
              </w:rPr>
              <w:t xml:space="preserve">
              ғылыми        Анықтамалық-ақпараттық            ғылыми </w:t>
            </w:r>
            <w:r>
              <w:br/>
            </w:r>
            <w:r>
              <w:rPr>
                <w:rFonts w:ascii="Times New Roman"/>
                <w:b w:val="false"/>
                <w:i w:val="false"/>
                <w:color w:val="000000"/>
                <w:sz w:val="20"/>
              </w:rPr>
              <w:t xml:space="preserve">
              медициналық   қордың қызметi.                   медициналық </w:t>
            </w:r>
            <w:r>
              <w:br/>
            </w:r>
            <w:r>
              <w:rPr>
                <w:rFonts w:ascii="Times New Roman"/>
                <w:b w:val="false"/>
                <w:i w:val="false"/>
                <w:color w:val="000000"/>
                <w:sz w:val="20"/>
              </w:rPr>
              <w:t xml:space="preserve">
              кiтапхана     Кiтапхана қызметкер.              кітапханасы </w:t>
            </w:r>
            <w:r>
              <w:br/>
            </w:r>
            <w:r>
              <w:rPr>
                <w:rFonts w:ascii="Times New Roman"/>
                <w:b w:val="false"/>
                <w:i w:val="false"/>
                <w:color w:val="000000"/>
                <w:sz w:val="20"/>
              </w:rPr>
              <w:t xml:space="preserve">
                            лерiнiң тақырыптық </w:t>
            </w:r>
            <w:r>
              <w:br/>
            </w:r>
            <w:r>
              <w:rPr>
                <w:rFonts w:ascii="Times New Roman"/>
                <w:b w:val="false"/>
                <w:i w:val="false"/>
                <w:color w:val="000000"/>
                <w:sz w:val="20"/>
              </w:rPr>
              <w:t xml:space="preserve">
                            көрмеге дайындығы (55 </w:t>
            </w:r>
            <w:r>
              <w:br/>
            </w:r>
            <w:r>
              <w:rPr>
                <w:rFonts w:ascii="Times New Roman"/>
                <w:b w:val="false"/>
                <w:i w:val="false"/>
                <w:color w:val="000000"/>
                <w:sz w:val="20"/>
              </w:rPr>
              <w:t xml:space="preserve">
                            көрме). Кiтаптар берудi </w:t>
            </w:r>
            <w:r>
              <w:br/>
            </w:r>
            <w:r>
              <w:rPr>
                <w:rFonts w:ascii="Times New Roman"/>
                <w:b w:val="false"/>
                <w:i w:val="false"/>
                <w:color w:val="000000"/>
                <w:sz w:val="20"/>
              </w:rPr>
              <w:t xml:space="preserve">
                            161387 данаға дейiн </w:t>
            </w:r>
            <w:r>
              <w:br/>
            </w:r>
            <w:r>
              <w:rPr>
                <w:rFonts w:ascii="Times New Roman"/>
                <w:b w:val="false"/>
                <w:i w:val="false"/>
                <w:color w:val="000000"/>
                <w:sz w:val="20"/>
              </w:rPr>
              <w:t xml:space="preserve">
                            көбейту. Келу деңгейiн </w:t>
            </w:r>
            <w:r>
              <w:br/>
            </w:r>
            <w:r>
              <w:rPr>
                <w:rFonts w:ascii="Times New Roman"/>
                <w:b w:val="false"/>
                <w:i w:val="false"/>
                <w:color w:val="000000"/>
                <w:sz w:val="20"/>
              </w:rPr>
              <w:t xml:space="preserve">
                            жылына 1 адамға </w:t>
            </w:r>
            <w:r>
              <w:br/>
            </w:r>
            <w:r>
              <w:rPr>
                <w:rFonts w:ascii="Times New Roman"/>
                <w:b w:val="false"/>
                <w:i w:val="false"/>
                <w:color w:val="000000"/>
                <w:sz w:val="20"/>
              </w:rPr>
              <w:t xml:space="preserve">
                            шаққанда 29,5-ке дейiн </w:t>
            </w:r>
            <w:r>
              <w:br/>
            </w:r>
            <w:r>
              <w:rPr>
                <w:rFonts w:ascii="Times New Roman"/>
                <w:b w:val="false"/>
                <w:i w:val="false"/>
                <w:color w:val="000000"/>
                <w:sz w:val="20"/>
              </w:rPr>
              <w:t xml:space="preserve">
                            қол жеткiзу. </w:t>
            </w:r>
          </w:p>
        </w:tc>
      </w:tr>
    </w:tbl>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ғылыми-зерттеу ұйымдары мен денсаулық сақтау ұйымдарын, ғалымдар мен салалық мамандарды республикада халықтың денсаулығын сақтау проблемалары жөніндегі жаңа ақпараттармен мезгілімен қамтамасыз ету. Кітапхана қорын медицина саласындағы бағалы ғылыми еңбектермен толықтыру, денсаулық сақтау практикасындағы ғылыми жетістіктерді барынша тиімді пайдалану және енгізу. </w:t>
      </w:r>
    </w:p>
    <w:bookmarkStart w:name="z103"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42-қосымша            </w:t>
      </w:r>
    </w:p>
    <w:bookmarkEnd w:id="45"/>
    <w:p>
      <w:pPr>
        <w:spacing w:after="0"/>
        <w:ind w:left="0"/>
        <w:jc w:val="both"/>
      </w:pPr>
      <w:r>
        <w:rPr>
          <w:rFonts w:ascii="Times New Roman"/>
          <w:b w:val="false"/>
          <w:i w:val="false"/>
          <w:color w:val="ff0000"/>
          <w:sz w:val="28"/>
        </w:rPr>
        <w:t xml:space="preserve">      Ескерту. 42-46-қосымшалармен толықтырылды - ҚР Үкіметінің 2002.04.12. N 143a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42 қосымша өзгерді - ҚР Үкіметінің 2002.08.19. N 143b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әкiмгерi)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053 "Республикалық денсаулық сақтау ұйымдарының күрделi жөндеу </w:t>
      </w:r>
      <w:r>
        <w:br/>
      </w:r>
      <w:r>
        <w:rPr>
          <w:rFonts w:ascii="Times New Roman"/>
          <w:b/>
          <w:i w:val="false"/>
          <w:color w:val="000000"/>
        </w:rPr>
        <w:t xml:space="preserve">
жасау"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276140 мың теңге (Екi жүз жетпiс алты миллион жүз қырық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1997 жылғы 19 мамырдағы "Қазақстан Республикасындағы азаматтардың денсаулығын қорғау туралы" N 111-1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Бюджеттiк бағдарламаның мақсаты: Республиканың денсаулық сақтау ұйымдарының санитарлық-гигиеналық норма мен тәртiбiн сақтау және iшкi-ауруханалық инфекциясын төмендету мақсатында материалдық-техникалық базасын нығайту. </w:t>
      </w:r>
      <w:r>
        <w:br/>
      </w:r>
      <w:r>
        <w:rPr>
          <w:rFonts w:ascii="Times New Roman"/>
          <w:b w:val="false"/>
          <w:i w:val="false"/>
          <w:color w:val="000000"/>
          <w:sz w:val="28"/>
        </w:rPr>
        <w:t xml:space="preserve">
      5. Бюджеттiк бағдарламаның мiндетi: жобалау алдындағы құжаттаманы дайындау, Республиканың денсаулық сақтау ұйымдарының құрылыстары мен ғимараттарының жалпы құрылыстық санитарлық-техникалық, қуатмонтаждық, жөндеу жұмыстарын жүргiзу. </w:t>
      </w:r>
      <w:r>
        <w:br/>
      </w:r>
      <w:r>
        <w:rPr>
          <w:rFonts w:ascii="Times New Roman"/>
          <w:b w:val="false"/>
          <w:i w:val="false"/>
          <w:color w:val="000000"/>
          <w:sz w:val="28"/>
        </w:rPr>
        <w:t xml:space="preserve">
      6. Бюджеттiк бағдарламаны iске асыру шараларының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!Бағ.!Шағын! Бағ.   !Бағдарламаны iске асыру шаралары! Іске  ! Жауапты </w:t>
            </w:r>
            <w:r>
              <w:br/>
            </w:r>
            <w:r>
              <w:rPr>
                <w:rFonts w:ascii="Times New Roman"/>
                <w:b w:val="false"/>
                <w:i w:val="false"/>
                <w:color w:val="000000"/>
                <w:sz w:val="20"/>
              </w:rPr>
              <w:t xml:space="preserve">
   !коды!бағ. ! атауы  !            (шағ.бағ.)          ! асыру ! орындау. </w:t>
            </w:r>
            <w:r>
              <w:br/>
            </w:r>
            <w:r>
              <w:rPr>
                <w:rFonts w:ascii="Times New Roman"/>
                <w:b w:val="false"/>
                <w:i w:val="false"/>
                <w:color w:val="000000"/>
                <w:sz w:val="20"/>
              </w:rPr>
              <w:t xml:space="preserve">
   !    !коды ! (шағ.  !                                !мерзімі! шылар </w:t>
            </w:r>
            <w:r>
              <w:br/>
            </w:r>
            <w:r>
              <w:rPr>
                <w:rFonts w:ascii="Times New Roman"/>
                <w:b w:val="false"/>
                <w:i w:val="false"/>
                <w:color w:val="000000"/>
                <w:sz w:val="20"/>
              </w:rPr>
              <w:t xml:space="preserve">
   !    !     ! бағдар.!                                !       ! </w:t>
            </w:r>
            <w:r>
              <w:br/>
            </w:r>
            <w:r>
              <w:rPr>
                <w:rFonts w:ascii="Times New Roman"/>
                <w:b w:val="false"/>
                <w:i w:val="false"/>
                <w:color w:val="000000"/>
                <w:sz w:val="20"/>
              </w:rPr>
              <w:t xml:space="preserve">
   !    !     ! лама)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 </w:t>
            </w:r>
            <w:r>
              <w:br/>
            </w:r>
            <w:r>
              <w:rPr>
                <w:rFonts w:ascii="Times New Roman"/>
                <w:b w:val="false"/>
                <w:i w:val="false"/>
                <w:color w:val="000000"/>
                <w:sz w:val="20"/>
              </w:rPr>
              <w:t xml:space="preserve">
    053        Респуб.   Жобалау алдындағы құжаттаманы    2002   Қазақстан </w:t>
            </w:r>
            <w:r>
              <w:br/>
            </w:r>
            <w:r>
              <w:rPr>
                <w:rFonts w:ascii="Times New Roman"/>
                <w:b w:val="false"/>
                <w:i w:val="false"/>
                <w:color w:val="000000"/>
                <w:sz w:val="20"/>
              </w:rPr>
              <w:t xml:space="preserve">
               ликалық   әзірлеу, Денсаулық сақтау        жыл    Республи. </w:t>
            </w:r>
            <w:r>
              <w:br/>
            </w:r>
            <w:r>
              <w:rPr>
                <w:rFonts w:ascii="Times New Roman"/>
                <w:b w:val="false"/>
                <w:i w:val="false"/>
                <w:color w:val="000000"/>
                <w:sz w:val="20"/>
              </w:rPr>
              <w:t xml:space="preserve">
               денсаулық ұйымдарының ғимараттары мен             касы </w:t>
            </w:r>
            <w:r>
              <w:br/>
            </w:r>
            <w:r>
              <w:rPr>
                <w:rFonts w:ascii="Times New Roman"/>
                <w:b w:val="false"/>
                <w:i w:val="false"/>
                <w:color w:val="000000"/>
                <w:sz w:val="20"/>
              </w:rPr>
              <w:t xml:space="preserve">
               сақтау    құрылыстарына көрсеткен күрделi         Денсаулық </w:t>
            </w:r>
            <w:r>
              <w:br/>
            </w:r>
            <w:r>
              <w:rPr>
                <w:rFonts w:ascii="Times New Roman"/>
                <w:b w:val="false"/>
                <w:i w:val="false"/>
                <w:color w:val="000000"/>
                <w:sz w:val="20"/>
              </w:rPr>
              <w:t xml:space="preserve">
               ұйымдар.  жұмыс жүргiзу қызметi бойынша           сақтау </w:t>
            </w:r>
            <w:r>
              <w:br/>
            </w:r>
            <w:r>
              <w:rPr>
                <w:rFonts w:ascii="Times New Roman"/>
                <w:b w:val="false"/>
                <w:i w:val="false"/>
                <w:color w:val="000000"/>
                <w:sz w:val="20"/>
              </w:rPr>
              <w:t xml:space="preserve">
               ына       төлемақы төлеу. Күрделi жөндеуден       министр. </w:t>
            </w:r>
            <w:r>
              <w:br/>
            </w:r>
            <w:r>
              <w:rPr>
                <w:rFonts w:ascii="Times New Roman"/>
                <w:b w:val="false"/>
                <w:i w:val="false"/>
                <w:color w:val="000000"/>
                <w:sz w:val="20"/>
              </w:rPr>
              <w:t xml:space="preserve">
               күрделi   және қайта жаңартудан өтетiн            лігі </w:t>
            </w:r>
            <w:r>
              <w:br/>
            </w:r>
            <w:r>
              <w:rPr>
                <w:rFonts w:ascii="Times New Roman"/>
                <w:b w:val="false"/>
                <w:i w:val="false"/>
                <w:color w:val="000000"/>
                <w:sz w:val="20"/>
              </w:rPr>
              <w:t xml:space="preserve">
               жөндеу    объектiлердiң орташа жылдық саны </w:t>
            </w:r>
            <w:r>
              <w:br/>
            </w:r>
            <w:r>
              <w:rPr>
                <w:rFonts w:ascii="Times New Roman"/>
                <w:b w:val="false"/>
                <w:i w:val="false"/>
                <w:color w:val="000000"/>
                <w:sz w:val="20"/>
              </w:rPr>
              <w:t xml:space="preserve">
               жасау.    - 18. Туберкулез проблемалары </w:t>
            </w:r>
            <w:r>
              <w:br/>
            </w:r>
            <w:r>
              <w:rPr>
                <w:rFonts w:ascii="Times New Roman"/>
                <w:b w:val="false"/>
                <w:i w:val="false"/>
                <w:color w:val="000000"/>
                <w:sz w:val="20"/>
              </w:rPr>
              <w:t xml:space="preserve">
                         ұлттық орталығы (ҰО); "Бурабай" </w:t>
            </w:r>
            <w:r>
              <w:br/>
            </w:r>
            <w:r>
              <w:rPr>
                <w:rFonts w:ascii="Times New Roman"/>
                <w:b w:val="false"/>
                <w:i w:val="false"/>
                <w:color w:val="000000"/>
                <w:sz w:val="20"/>
              </w:rPr>
              <w:t xml:space="preserve">
                         республикалық ересектер туберкулез </w:t>
            </w:r>
            <w:r>
              <w:br/>
            </w:r>
            <w:r>
              <w:rPr>
                <w:rFonts w:ascii="Times New Roman"/>
                <w:b w:val="false"/>
                <w:i w:val="false"/>
                <w:color w:val="000000"/>
                <w:sz w:val="20"/>
              </w:rPr>
              <w:t xml:space="preserve">
                         санаторийi; "Бурабай" республикалық </w:t>
            </w:r>
            <w:r>
              <w:br/>
            </w:r>
            <w:r>
              <w:rPr>
                <w:rFonts w:ascii="Times New Roman"/>
                <w:b w:val="false"/>
                <w:i w:val="false"/>
                <w:color w:val="000000"/>
                <w:sz w:val="20"/>
              </w:rPr>
              <w:t xml:space="preserve">
                         балалар туберкулез санаторийi; </w:t>
            </w:r>
            <w:r>
              <w:br/>
            </w:r>
            <w:r>
              <w:rPr>
                <w:rFonts w:ascii="Times New Roman"/>
                <w:b w:val="false"/>
                <w:i w:val="false"/>
                <w:color w:val="000000"/>
                <w:sz w:val="20"/>
              </w:rPr>
              <w:t xml:space="preserve">
                         "Алатау" балалар клиникалық </w:t>
            </w:r>
            <w:r>
              <w:br/>
            </w:r>
            <w:r>
              <w:rPr>
                <w:rFonts w:ascii="Times New Roman"/>
                <w:b w:val="false"/>
                <w:i w:val="false"/>
                <w:color w:val="000000"/>
                <w:sz w:val="20"/>
              </w:rPr>
              <w:t xml:space="preserve">
                         санаторийi; Онкологиялық және </w:t>
            </w:r>
            <w:r>
              <w:br/>
            </w:r>
            <w:r>
              <w:rPr>
                <w:rFonts w:ascii="Times New Roman"/>
                <w:b w:val="false"/>
                <w:i w:val="false"/>
                <w:color w:val="000000"/>
                <w:sz w:val="20"/>
              </w:rPr>
              <w:t xml:space="preserve">
                         радиологиялық ҒЗИ; "Ақсай" </w:t>
            </w:r>
            <w:r>
              <w:br/>
            </w:r>
            <w:r>
              <w:rPr>
                <w:rFonts w:ascii="Times New Roman"/>
                <w:b w:val="false"/>
                <w:i w:val="false"/>
                <w:color w:val="000000"/>
                <w:sz w:val="20"/>
              </w:rPr>
              <w:t xml:space="preserve">
                         республикалық балалар ауруханасы; </w:t>
            </w:r>
            <w:r>
              <w:br/>
            </w:r>
            <w:r>
              <w:rPr>
                <w:rFonts w:ascii="Times New Roman"/>
                <w:b w:val="false"/>
                <w:i w:val="false"/>
                <w:color w:val="000000"/>
                <w:sz w:val="20"/>
              </w:rPr>
              <w:t xml:space="preserve">
                         Қазақ республикалық лепрозорийi; </w:t>
            </w:r>
            <w:r>
              <w:br/>
            </w:r>
            <w:r>
              <w:rPr>
                <w:rFonts w:ascii="Times New Roman"/>
                <w:b w:val="false"/>
                <w:i w:val="false"/>
                <w:color w:val="000000"/>
                <w:sz w:val="20"/>
              </w:rPr>
              <w:t xml:space="preserve">
                         Радиациялық медицина және </w:t>
            </w:r>
            <w:r>
              <w:br/>
            </w:r>
            <w:r>
              <w:rPr>
                <w:rFonts w:ascii="Times New Roman"/>
                <w:b w:val="false"/>
                <w:i w:val="false"/>
                <w:color w:val="000000"/>
                <w:sz w:val="20"/>
              </w:rPr>
              <w:t xml:space="preserve">
                         экология ҒЗИ; Салауатты өмiр </w:t>
            </w:r>
            <w:r>
              <w:br/>
            </w:r>
            <w:r>
              <w:rPr>
                <w:rFonts w:ascii="Times New Roman"/>
                <w:b w:val="false"/>
                <w:i w:val="false"/>
                <w:color w:val="000000"/>
                <w:sz w:val="20"/>
              </w:rPr>
              <w:t xml:space="preserve">
                         салтын қалыптастыру проблемалары </w:t>
            </w:r>
            <w:r>
              <w:br/>
            </w:r>
            <w:r>
              <w:rPr>
                <w:rFonts w:ascii="Times New Roman"/>
                <w:b w:val="false"/>
                <w:i w:val="false"/>
                <w:color w:val="000000"/>
                <w:sz w:val="20"/>
              </w:rPr>
              <w:t xml:space="preserve">
                         ҰО; Қарағанды сот медицинасы </w:t>
            </w:r>
            <w:r>
              <w:br/>
            </w:r>
            <w:r>
              <w:rPr>
                <w:rFonts w:ascii="Times New Roman"/>
                <w:b w:val="false"/>
                <w:i w:val="false"/>
                <w:color w:val="000000"/>
                <w:sz w:val="20"/>
              </w:rPr>
              <w:t xml:space="preserve">
                         орталығы; Ана мен бала денсаулығын </w:t>
            </w:r>
            <w:r>
              <w:br/>
            </w:r>
            <w:r>
              <w:rPr>
                <w:rFonts w:ascii="Times New Roman"/>
                <w:b w:val="false"/>
                <w:i w:val="false"/>
                <w:color w:val="000000"/>
                <w:sz w:val="20"/>
              </w:rPr>
              <w:t xml:space="preserve">
                         сақтау республикалық ҰО; </w:t>
            </w:r>
            <w:r>
              <w:br/>
            </w:r>
            <w:r>
              <w:rPr>
                <w:rFonts w:ascii="Times New Roman"/>
                <w:b w:val="false"/>
                <w:i w:val="false"/>
                <w:color w:val="000000"/>
                <w:sz w:val="20"/>
              </w:rPr>
              <w:t xml:space="preserve">
                         "Балбұлақ" республикалық балаларды </w:t>
            </w:r>
            <w:r>
              <w:br/>
            </w:r>
            <w:r>
              <w:rPr>
                <w:rFonts w:ascii="Times New Roman"/>
                <w:b w:val="false"/>
                <w:i w:val="false"/>
                <w:color w:val="000000"/>
                <w:sz w:val="20"/>
              </w:rPr>
              <w:t xml:space="preserve">
                         оңалту орталығы; Республикалық </w:t>
            </w:r>
            <w:r>
              <w:br/>
            </w:r>
            <w:r>
              <w:rPr>
                <w:rFonts w:ascii="Times New Roman"/>
                <w:b w:val="false"/>
                <w:i w:val="false"/>
                <w:color w:val="000000"/>
                <w:sz w:val="20"/>
              </w:rPr>
              <w:t xml:space="preserve">
                         клиникалық госпиталь; Травматология </w:t>
            </w:r>
            <w:r>
              <w:br/>
            </w:r>
            <w:r>
              <w:rPr>
                <w:rFonts w:ascii="Times New Roman"/>
                <w:b w:val="false"/>
                <w:i w:val="false"/>
                <w:color w:val="000000"/>
                <w:sz w:val="20"/>
              </w:rPr>
              <w:t xml:space="preserve">
                         және ортопедия ҒЗИ, Республикалық </w:t>
            </w:r>
            <w:r>
              <w:br/>
            </w:r>
            <w:r>
              <w:rPr>
                <w:rFonts w:ascii="Times New Roman"/>
                <w:b w:val="false"/>
                <w:i w:val="false"/>
                <w:color w:val="000000"/>
                <w:sz w:val="20"/>
              </w:rPr>
              <w:t xml:space="preserve">
                         қатаң бақылаудағы психиатриялық </w:t>
            </w:r>
            <w:r>
              <w:br/>
            </w:r>
            <w:r>
              <w:rPr>
                <w:rFonts w:ascii="Times New Roman"/>
                <w:b w:val="false"/>
                <w:i w:val="false"/>
                <w:color w:val="000000"/>
                <w:sz w:val="20"/>
              </w:rPr>
              <w:t xml:space="preserve">
                         аурухана. Республикалық клиникалық </w:t>
            </w:r>
            <w:r>
              <w:br/>
            </w:r>
            <w:r>
              <w:rPr>
                <w:rFonts w:ascii="Times New Roman"/>
                <w:b w:val="false"/>
                <w:i w:val="false"/>
                <w:color w:val="000000"/>
                <w:sz w:val="20"/>
              </w:rPr>
              <w:t xml:space="preserve">
                         психиатриялық аурухана; Алматы </w:t>
            </w:r>
            <w:r>
              <w:br/>
            </w:r>
            <w:r>
              <w:rPr>
                <w:rFonts w:ascii="Times New Roman"/>
                <w:b w:val="false"/>
                <w:i w:val="false"/>
                <w:color w:val="000000"/>
                <w:sz w:val="20"/>
              </w:rPr>
              <w:t xml:space="preserve">
                         мемлекеттік дәрігерлердің білімін </w:t>
            </w:r>
            <w:r>
              <w:br/>
            </w:r>
            <w:r>
              <w:rPr>
                <w:rFonts w:ascii="Times New Roman"/>
                <w:b w:val="false"/>
                <w:i w:val="false"/>
                <w:color w:val="000000"/>
                <w:sz w:val="20"/>
              </w:rPr>
              <w:t xml:space="preserve">
                         жетілдіру институты. </w:t>
            </w:r>
          </w:p>
        </w:tc>
      </w:tr>
    </w:tbl>
    <w:p>
      <w:pPr>
        <w:spacing w:after="0"/>
        <w:ind w:left="0"/>
        <w:jc w:val="both"/>
      </w:pPr>
      <w:r>
        <w:rPr>
          <w:rFonts w:ascii="Times New Roman"/>
          <w:b w:val="false"/>
          <w:i w:val="false"/>
          <w:color w:val="ff0000"/>
          <w:sz w:val="28"/>
        </w:rPr>
        <w:t xml:space="preserve">      Ескерту. 6-тармақ өзгерді - ҚР Үкіметінің 2002.10.21. N 143v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 орындауда күтілетiн нәтижелер: Ғимарат пен құрылыстарды санитарлық және гигиеналық нормаларға сәйкес келтiру мақсатында күрделi жөндеу және қайта жаңарту жасау. </w:t>
      </w:r>
    </w:p>
    <w:bookmarkStart w:name="z99"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43-қосымша           </w:t>
      </w:r>
    </w:p>
    <w:bookmarkEnd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әкiмгерi)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060 "Онкологиялық науқастарды емдеу үшiн химиялық дәрi-дәрмектердi </w:t>
      </w:r>
      <w:r>
        <w:br/>
      </w:r>
      <w:r>
        <w:rPr>
          <w:rFonts w:ascii="Times New Roman"/>
          <w:b/>
          <w:i w:val="false"/>
          <w:color w:val="000000"/>
        </w:rPr>
        <w:t xml:space="preserve">
орталықтандырылған сатып алу"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800 000 мың теңге (Сегiз жүз миллион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Республикасының Президентiнiң 1997 жылғы 19 мамырдағы N 111 "Қазақстан Республикасындағы азаматтардың денсаулығын қорғау туралы" заңы. </w:t>
      </w:r>
      <w:r>
        <w:br/>
      </w:r>
      <w:r>
        <w:rPr>
          <w:rFonts w:ascii="Times New Roman"/>
          <w:b w:val="false"/>
          <w:i w:val="false"/>
          <w:color w:val="000000"/>
          <w:sz w:val="28"/>
        </w:rPr>
        <w:t xml:space="preserve">
      3. Бюджеттiк бағдарламаның қаражат көзi: республикалық бюджет қоры. </w:t>
      </w:r>
      <w:r>
        <w:br/>
      </w:r>
      <w:r>
        <w:rPr>
          <w:rFonts w:ascii="Times New Roman"/>
          <w:b w:val="false"/>
          <w:i w:val="false"/>
          <w:color w:val="000000"/>
          <w:sz w:val="28"/>
        </w:rPr>
        <w:t xml:space="preserve">
      4. Бюджеттiк бағдарламаның мақсаты: Қазақстан Республикасында онкологиялық жағдайды жақсарту және тұрақтандыру мақсатында, онкологиялық науқастарды химиялық дәрi-дәрмектермен орталықтандырылған қамтамасыз ету. </w:t>
      </w:r>
      <w:r>
        <w:br/>
      </w:r>
      <w:r>
        <w:rPr>
          <w:rFonts w:ascii="Times New Roman"/>
          <w:b w:val="false"/>
          <w:i w:val="false"/>
          <w:color w:val="000000"/>
          <w:sz w:val="28"/>
        </w:rPr>
        <w:t xml:space="preserve">
      5. Бюджеттiк бағдарламаның мiндетi: Онкологиялық ауруларды емдеу үшiн химиялық дәрi-дәрмектердi сатып алу. </w:t>
      </w:r>
      <w:r>
        <w:br/>
      </w:r>
      <w:r>
        <w:rPr>
          <w:rFonts w:ascii="Times New Roman"/>
          <w:b w:val="false"/>
          <w:i w:val="false"/>
          <w:color w:val="000000"/>
          <w:sz w:val="28"/>
        </w:rPr>
        <w:t xml:space="preserve">
      6. Бюджеттiк бағдарламаны iске асыру шараларының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!Бағ.!Шағын! Бағ.   !Бағдарламаны iске асыру шаралары! Іске  ! Жауапты </w:t>
            </w:r>
            <w:r>
              <w:br/>
            </w:r>
            <w:r>
              <w:rPr>
                <w:rFonts w:ascii="Times New Roman"/>
                <w:b w:val="false"/>
                <w:i w:val="false"/>
                <w:color w:val="000000"/>
                <w:sz w:val="20"/>
              </w:rPr>
              <w:t xml:space="preserve">
   !коды!бағ. ! атауы  !            (шағ.бағ.)          ! асыру ! орындау. </w:t>
            </w:r>
            <w:r>
              <w:br/>
            </w:r>
            <w:r>
              <w:rPr>
                <w:rFonts w:ascii="Times New Roman"/>
                <w:b w:val="false"/>
                <w:i w:val="false"/>
                <w:color w:val="000000"/>
                <w:sz w:val="20"/>
              </w:rPr>
              <w:t xml:space="preserve">
   !    !коды ! (шағ.  !                                !мерзімі! шылар </w:t>
            </w:r>
            <w:r>
              <w:br/>
            </w:r>
            <w:r>
              <w:rPr>
                <w:rFonts w:ascii="Times New Roman"/>
                <w:b w:val="false"/>
                <w:i w:val="false"/>
                <w:color w:val="000000"/>
                <w:sz w:val="20"/>
              </w:rPr>
              <w:t xml:space="preserve">
   !    !     ! бағдар.!                                !       ! </w:t>
            </w:r>
            <w:r>
              <w:br/>
            </w:r>
            <w:r>
              <w:rPr>
                <w:rFonts w:ascii="Times New Roman"/>
                <w:b w:val="false"/>
                <w:i w:val="false"/>
                <w:color w:val="000000"/>
                <w:sz w:val="20"/>
              </w:rPr>
              <w:t xml:space="preserve">
   !    !     ! лама)  !                                !       ! </w:t>
            </w:r>
            <w:r>
              <w:br/>
            </w:r>
            <w:r>
              <w:rPr>
                <w:rFonts w:ascii="Times New Roman"/>
                <w:b w:val="false"/>
                <w:i w:val="false"/>
                <w:color w:val="000000"/>
                <w:sz w:val="20"/>
              </w:rPr>
              <w:t xml:space="preserve">
   !    !     !        !                                !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060       Онкология.  Онкологиялық ауруларды емдеу    2002  Қазақстан </w:t>
            </w:r>
            <w:r>
              <w:br/>
            </w:r>
            <w:r>
              <w:rPr>
                <w:rFonts w:ascii="Times New Roman"/>
                <w:b w:val="false"/>
                <w:i w:val="false"/>
                <w:color w:val="000000"/>
                <w:sz w:val="20"/>
              </w:rPr>
              <w:t xml:space="preserve">
              лық нау.    үшiн уақытында химиялық дәрi-   жыл   Республика. </w:t>
            </w:r>
            <w:r>
              <w:br/>
            </w:r>
            <w:r>
              <w:rPr>
                <w:rFonts w:ascii="Times New Roman"/>
                <w:b w:val="false"/>
                <w:i w:val="false"/>
                <w:color w:val="000000"/>
                <w:sz w:val="20"/>
              </w:rPr>
              <w:t xml:space="preserve">
              қастарды    дәрмектердi сатып алу.                сы Денсау. </w:t>
            </w:r>
            <w:r>
              <w:br/>
            </w:r>
            <w:r>
              <w:rPr>
                <w:rFonts w:ascii="Times New Roman"/>
                <w:b w:val="false"/>
                <w:i w:val="false"/>
                <w:color w:val="000000"/>
                <w:sz w:val="20"/>
              </w:rPr>
              <w:t xml:space="preserve">
              емдеу үшiн  Химиялық дәрi-дәрмектермен            лық сақтау </w:t>
            </w:r>
            <w:r>
              <w:br/>
            </w:r>
            <w:r>
              <w:rPr>
                <w:rFonts w:ascii="Times New Roman"/>
                <w:b w:val="false"/>
                <w:i w:val="false"/>
                <w:color w:val="000000"/>
                <w:sz w:val="20"/>
              </w:rPr>
              <w:t xml:space="preserve">
              химиялық    емдеудi қажет ететiн                  министрлігі </w:t>
            </w:r>
            <w:r>
              <w:br/>
            </w:r>
            <w:r>
              <w:rPr>
                <w:rFonts w:ascii="Times New Roman"/>
                <w:b w:val="false"/>
                <w:i w:val="false"/>
                <w:color w:val="000000"/>
                <w:sz w:val="20"/>
              </w:rPr>
              <w:t xml:space="preserve">
              дәрi-дәр.   науқастардың жылдық орташа </w:t>
            </w:r>
            <w:r>
              <w:br/>
            </w:r>
            <w:r>
              <w:rPr>
                <w:rFonts w:ascii="Times New Roman"/>
                <w:b w:val="false"/>
                <w:i w:val="false"/>
                <w:color w:val="000000"/>
                <w:sz w:val="20"/>
              </w:rPr>
              <w:t xml:space="preserve">
              мектердi    саны - 5000 адам.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тандырыл. </w:t>
            </w:r>
            <w:r>
              <w:br/>
            </w:r>
            <w:r>
              <w:rPr>
                <w:rFonts w:ascii="Times New Roman"/>
                <w:b w:val="false"/>
                <w:i w:val="false"/>
                <w:color w:val="000000"/>
                <w:sz w:val="20"/>
              </w:rPr>
              <w:t xml:space="preserve">
              ған сатып </w:t>
            </w:r>
            <w:r>
              <w:br/>
            </w:r>
            <w:r>
              <w:rPr>
                <w:rFonts w:ascii="Times New Roman"/>
                <w:b w:val="false"/>
                <w:i w:val="false"/>
                <w:color w:val="000000"/>
                <w:sz w:val="20"/>
              </w:rPr>
              <w:t xml:space="preserve">
              алу.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Қазiргі кездегi жоғарғы тиiмдi химиялық дәрi-дәрмектердiң үлгiсiн қолдану нәтижесiнде науқастардың жылдық өмiр сүруi: қауiптi асқазан-iшек жолы iсiгi 8-10%-ке, сүт бездерi қауiптi iсiгi 10-12%-ке, әйелдердiң жыныс жолдары қауiптi iсiгi 10-15%-ке, дәрет жынысы аумағындағы қауiптi iсiк 8-10%-ке, жұмсақ тканьдер мен тiрек-қозғалыс аппараты қауiптi iсiгi 5-7%-ке, бас және мойын қауiптi iсiгi 8-10%-ке артатындығы, өмiр сүру ұзақтығының өсуi және сапасының артуы, онкологиялық аурудың өсу көрсеткiшiнiң, мүгедектiк дәрежесiнiң және өлiмнiң төмендеуi күтiледi. </w:t>
      </w:r>
    </w:p>
    <w:bookmarkStart w:name="z100"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44-қосымша          </w:t>
      </w:r>
    </w:p>
    <w:bookmarkEnd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әкiмгерi) </w:t>
      </w:r>
    </w:p>
    <w:p>
      <w:pPr>
        <w:spacing w:after="0"/>
        <w:ind w:left="0"/>
        <w:jc w:val="both"/>
      </w:pPr>
      <w:r>
        <w:rPr>
          <w:rFonts w:ascii="Times New Roman"/>
          <w:b w:val="false"/>
          <w:i w:val="false"/>
          <w:color w:val="000000"/>
          <w:sz w:val="28"/>
        </w:rPr>
        <w:t xml:space="preserve">2002 жылға арналған </w:t>
      </w:r>
      <w:r>
        <w:br/>
      </w:r>
      <w:r>
        <w:rPr>
          <w:rFonts w:ascii="Times New Roman"/>
          <w:b w:val="false"/>
          <w:i w:val="false"/>
          <w:color w:val="000000"/>
          <w:sz w:val="28"/>
        </w:rPr>
        <w:t xml:space="preserve">
031 "Медициналық жабдықтарды және санитарлық көлiктердi </w:t>
      </w:r>
      <w:r>
        <w:br/>
      </w:r>
      <w:r>
        <w:rPr>
          <w:rFonts w:ascii="Times New Roman"/>
          <w:b w:val="false"/>
          <w:i w:val="false"/>
          <w:color w:val="000000"/>
          <w:sz w:val="28"/>
        </w:rPr>
        <w:t xml:space="preserve">
орталықтандырылған сатып алу" республикалық бюджеттік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982101 мың теңге (Тоғыз жүз сексен екi миллион жүз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1998 жылғы 18 мамырдағы N 3956 "Қазақстан Республикасы азаматтардың денсаулық жағдайын жақсарту бойынша бiрiншi кезектегi шаралар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Бюджеттiк бағдарламаның мақсаты: республика денсаулық сақтау ұйымдарын қажеттi ауруды жоғарғы тиiмдi диагностикалауды, алдын алуды, емдеудi жүргiзу және шұғыл медициналық көмек көрсету үшiн осы заманғы медициналық жабдықтармен, медицинаға арналған бұйымдармен және санитарлық көлiктермен қамтамасыз ету. </w:t>
      </w:r>
      <w:r>
        <w:br/>
      </w:r>
      <w:r>
        <w:rPr>
          <w:rFonts w:ascii="Times New Roman"/>
          <w:b w:val="false"/>
          <w:i w:val="false"/>
          <w:color w:val="000000"/>
          <w:sz w:val="28"/>
        </w:rPr>
        <w:t xml:space="preserve">
      5. Бюджеттiк бағдарламаның мiндетi: республика денсаулық сақтау ұйымдарын медициналық жабдықтармен және санитарлық көлiктермен жабдықтау. </w:t>
      </w:r>
      <w:r>
        <w:br/>
      </w:r>
      <w:r>
        <w:rPr>
          <w:rFonts w:ascii="Times New Roman"/>
          <w:b w:val="false"/>
          <w:i w:val="false"/>
          <w:color w:val="000000"/>
          <w:sz w:val="28"/>
        </w:rPr>
        <w:t xml:space="preserve">
      6. Бюджеттiк бағдарламаны iске асыру шараларының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!Бағ.!Шағын! Бағ.   !Бағдарламаны iске асыру шаралары! Іске  ! Жауапты </w:t>
            </w:r>
            <w:r>
              <w:br/>
            </w:r>
            <w:r>
              <w:rPr>
                <w:rFonts w:ascii="Times New Roman"/>
                <w:b w:val="false"/>
                <w:i w:val="false"/>
                <w:color w:val="000000"/>
                <w:sz w:val="20"/>
              </w:rPr>
              <w:t xml:space="preserve">
   !коды!бағ. ! атауы  !            (шағ.бағ.)          ! асыру ! орындау. </w:t>
            </w:r>
            <w:r>
              <w:br/>
            </w:r>
            <w:r>
              <w:rPr>
                <w:rFonts w:ascii="Times New Roman"/>
                <w:b w:val="false"/>
                <w:i w:val="false"/>
                <w:color w:val="000000"/>
                <w:sz w:val="20"/>
              </w:rPr>
              <w:t xml:space="preserve">
   !    !коды ! (шағ.  !                                !мерзімі! шылар </w:t>
            </w:r>
            <w:r>
              <w:br/>
            </w:r>
            <w:r>
              <w:rPr>
                <w:rFonts w:ascii="Times New Roman"/>
                <w:b w:val="false"/>
                <w:i w:val="false"/>
                <w:color w:val="000000"/>
                <w:sz w:val="20"/>
              </w:rPr>
              <w:t xml:space="preserve">
   !    !     ! бағдар.!                                !       ! </w:t>
            </w:r>
            <w:r>
              <w:br/>
            </w:r>
            <w:r>
              <w:rPr>
                <w:rFonts w:ascii="Times New Roman"/>
                <w:b w:val="false"/>
                <w:i w:val="false"/>
                <w:color w:val="000000"/>
                <w:sz w:val="20"/>
              </w:rPr>
              <w:t xml:space="preserve">
   !    !     ! лама)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031        Медицина.  Медициналық жабдықтарды және    2002   Қазақстан </w:t>
            </w:r>
            <w:r>
              <w:br/>
            </w:r>
            <w:r>
              <w:rPr>
                <w:rFonts w:ascii="Times New Roman"/>
                <w:b w:val="false"/>
                <w:i w:val="false"/>
                <w:color w:val="000000"/>
                <w:sz w:val="20"/>
              </w:rPr>
              <w:t xml:space="preserve">
               лық жаб.   санитарлық көліктердi сатып     жыл    Республи. </w:t>
            </w:r>
            <w:r>
              <w:br/>
            </w:r>
            <w:r>
              <w:rPr>
                <w:rFonts w:ascii="Times New Roman"/>
                <w:b w:val="false"/>
                <w:i w:val="false"/>
                <w:color w:val="000000"/>
                <w:sz w:val="20"/>
              </w:rPr>
              <w:t xml:space="preserve">
               дықтарды   алу: Туберкулез проблемалары           касы </w:t>
            </w:r>
            <w:r>
              <w:br/>
            </w:r>
            <w:r>
              <w:rPr>
                <w:rFonts w:ascii="Times New Roman"/>
                <w:b w:val="false"/>
                <w:i w:val="false"/>
                <w:color w:val="000000"/>
                <w:sz w:val="20"/>
              </w:rPr>
              <w:t xml:space="preserve">
               және са.   ұлттық орталығы - қан                  Денсаулық </w:t>
            </w:r>
            <w:r>
              <w:br/>
            </w:r>
            <w:r>
              <w:rPr>
                <w:rFonts w:ascii="Times New Roman"/>
                <w:b w:val="false"/>
                <w:i w:val="false"/>
                <w:color w:val="000000"/>
                <w:sz w:val="20"/>
              </w:rPr>
              <w:t xml:space="preserve">
               нитарлық   гематологиялық анализаторы 1,          сақтау </w:t>
            </w:r>
            <w:r>
              <w:br/>
            </w:r>
            <w:r>
              <w:rPr>
                <w:rFonts w:ascii="Times New Roman"/>
                <w:b w:val="false"/>
                <w:i w:val="false"/>
                <w:color w:val="000000"/>
                <w:sz w:val="20"/>
              </w:rPr>
              <w:t xml:space="preserve">
               көлiктердi лапароскоп (базалық жинақ) 1;          министр. </w:t>
            </w:r>
            <w:r>
              <w:br/>
            </w:r>
            <w:r>
              <w:rPr>
                <w:rFonts w:ascii="Times New Roman"/>
                <w:b w:val="false"/>
                <w:i w:val="false"/>
                <w:color w:val="000000"/>
                <w:sz w:val="20"/>
              </w:rPr>
              <w:t xml:space="preserve">
               орталық.   Б.О. Жарбосынов атындағы               лігі </w:t>
            </w:r>
            <w:r>
              <w:br/>
            </w:r>
            <w:r>
              <w:rPr>
                <w:rFonts w:ascii="Times New Roman"/>
                <w:b w:val="false"/>
                <w:i w:val="false"/>
                <w:color w:val="000000"/>
                <w:sz w:val="20"/>
              </w:rPr>
              <w:t xml:space="preserve">
               тандырыл.  урология ҒО-лапароскоп (базалық </w:t>
            </w:r>
            <w:r>
              <w:br/>
            </w:r>
            <w:r>
              <w:rPr>
                <w:rFonts w:ascii="Times New Roman"/>
                <w:b w:val="false"/>
                <w:i w:val="false"/>
                <w:color w:val="000000"/>
                <w:sz w:val="20"/>
              </w:rPr>
              <w:t xml:space="preserve">
               ған сатып  жинақ) 1; Еңбек гигиенасы және </w:t>
            </w:r>
            <w:r>
              <w:br/>
            </w:r>
            <w:r>
              <w:rPr>
                <w:rFonts w:ascii="Times New Roman"/>
                <w:b w:val="false"/>
                <w:i w:val="false"/>
                <w:color w:val="000000"/>
                <w:sz w:val="20"/>
              </w:rPr>
              <w:t xml:space="preserve">
               алу        кәсiби аурулар ҒО - 3 жұмыс </w:t>
            </w:r>
            <w:r>
              <w:br/>
            </w:r>
            <w:r>
              <w:rPr>
                <w:rFonts w:ascii="Times New Roman"/>
                <w:b w:val="false"/>
                <w:i w:val="false"/>
                <w:color w:val="000000"/>
                <w:sz w:val="20"/>
              </w:rPr>
              <w:t xml:space="preserve">
                          орындық рентгенодиагностикалық </w:t>
            </w:r>
            <w:r>
              <w:br/>
            </w:r>
            <w:r>
              <w:rPr>
                <w:rFonts w:ascii="Times New Roman"/>
                <w:b w:val="false"/>
                <w:i w:val="false"/>
                <w:color w:val="000000"/>
                <w:sz w:val="20"/>
              </w:rPr>
              <w:t xml:space="preserve">
                          кешенi 1; Қазақ республикалық </w:t>
            </w:r>
            <w:r>
              <w:br/>
            </w:r>
            <w:r>
              <w:rPr>
                <w:rFonts w:ascii="Times New Roman"/>
                <w:b w:val="false"/>
                <w:i w:val="false"/>
                <w:color w:val="000000"/>
                <w:sz w:val="20"/>
              </w:rPr>
              <w:t xml:space="preserve">
                          СЭС - санитарлық көлiк (жеңiл </w:t>
            </w:r>
            <w:r>
              <w:br/>
            </w:r>
            <w:r>
              <w:rPr>
                <w:rFonts w:ascii="Times New Roman"/>
                <w:b w:val="false"/>
                <w:i w:val="false"/>
                <w:color w:val="000000"/>
                <w:sz w:val="20"/>
              </w:rPr>
              <w:t xml:space="preserve">
                          өткiзгіштi) - 5; Апаттар </w:t>
            </w:r>
            <w:r>
              <w:br/>
            </w:r>
            <w:r>
              <w:rPr>
                <w:rFonts w:ascii="Times New Roman"/>
                <w:b w:val="false"/>
                <w:i w:val="false"/>
                <w:color w:val="000000"/>
                <w:sz w:val="20"/>
              </w:rPr>
              <w:t xml:space="preserve">
                          медицинасы орталығы - фургонды </w:t>
            </w:r>
            <w:r>
              <w:br/>
            </w:r>
            <w:r>
              <w:rPr>
                <w:rFonts w:ascii="Times New Roman"/>
                <w:b w:val="false"/>
                <w:i w:val="false"/>
                <w:color w:val="000000"/>
                <w:sz w:val="20"/>
              </w:rPr>
              <w:t xml:space="preserve">
                          автомобильдегі медициналық </w:t>
            </w:r>
            <w:r>
              <w:br/>
            </w:r>
            <w:r>
              <w:rPr>
                <w:rFonts w:ascii="Times New Roman"/>
                <w:b w:val="false"/>
                <w:i w:val="false"/>
                <w:color w:val="000000"/>
                <w:sz w:val="20"/>
              </w:rPr>
              <w:t xml:space="preserve">
                          апаттар кешенi 1, санитарлық </w:t>
            </w:r>
            <w:r>
              <w:br/>
            </w:r>
            <w:r>
              <w:rPr>
                <w:rFonts w:ascii="Times New Roman"/>
                <w:b w:val="false"/>
                <w:i w:val="false"/>
                <w:color w:val="000000"/>
                <w:sz w:val="20"/>
              </w:rPr>
              <w:t xml:space="preserve">
                          көлік 5; Терi-венерология </w:t>
            </w:r>
            <w:r>
              <w:br/>
            </w:r>
            <w:r>
              <w:rPr>
                <w:rFonts w:ascii="Times New Roman"/>
                <w:b w:val="false"/>
                <w:i w:val="false"/>
                <w:color w:val="000000"/>
                <w:sz w:val="20"/>
              </w:rPr>
              <w:t xml:space="preserve">
                          ғылыми-зерттеу институты-УДЗ </w:t>
            </w:r>
            <w:r>
              <w:br/>
            </w:r>
            <w:r>
              <w:rPr>
                <w:rFonts w:ascii="Times New Roman"/>
                <w:b w:val="false"/>
                <w:i w:val="false"/>
                <w:color w:val="000000"/>
                <w:sz w:val="20"/>
              </w:rPr>
              <w:t xml:space="preserve">
                          аппараты 1; кардиология ғылыми- </w:t>
            </w:r>
            <w:r>
              <w:br/>
            </w:r>
            <w:r>
              <w:rPr>
                <w:rFonts w:ascii="Times New Roman"/>
                <w:b w:val="false"/>
                <w:i w:val="false"/>
                <w:color w:val="000000"/>
                <w:sz w:val="20"/>
              </w:rPr>
              <w:t xml:space="preserve">
                          зерттеу институты (одан әрi - </w:t>
            </w:r>
            <w:r>
              <w:br/>
            </w:r>
            <w:r>
              <w:rPr>
                <w:rFonts w:ascii="Times New Roman"/>
                <w:b w:val="false"/>
                <w:i w:val="false"/>
                <w:color w:val="000000"/>
                <w:sz w:val="20"/>
              </w:rPr>
              <w:t xml:space="preserve">
                          ҒЗИ) - 3 жұмыс орындық </w:t>
            </w:r>
            <w:r>
              <w:br/>
            </w:r>
            <w:r>
              <w:rPr>
                <w:rFonts w:ascii="Times New Roman"/>
                <w:b w:val="false"/>
                <w:i w:val="false"/>
                <w:color w:val="000000"/>
                <w:sz w:val="20"/>
              </w:rPr>
              <w:t xml:space="preserve">
                          рентгенодиагностикалық кешенi 1, </w:t>
            </w:r>
            <w:r>
              <w:br/>
            </w:r>
            <w:r>
              <w:rPr>
                <w:rFonts w:ascii="Times New Roman"/>
                <w:b w:val="false"/>
                <w:i w:val="false"/>
                <w:color w:val="000000"/>
                <w:sz w:val="20"/>
              </w:rPr>
              <w:t xml:space="preserve">
                          иммунофлуорисценттi жүйелi </w:t>
            </w:r>
            <w:r>
              <w:br/>
            </w:r>
            <w:r>
              <w:rPr>
                <w:rFonts w:ascii="Times New Roman"/>
                <w:b w:val="false"/>
                <w:i w:val="false"/>
                <w:color w:val="000000"/>
                <w:sz w:val="20"/>
              </w:rPr>
              <w:t xml:space="preserve">
                          аллергодиагностикалық кешенi 1; </w:t>
            </w:r>
            <w:r>
              <w:br/>
            </w:r>
            <w:r>
              <w:rPr>
                <w:rFonts w:ascii="Times New Roman"/>
                <w:b w:val="false"/>
                <w:i w:val="false"/>
                <w:color w:val="000000"/>
                <w:sz w:val="20"/>
              </w:rPr>
              <w:t xml:space="preserve">
                          Онкология және радиология ҒЗИ - </w:t>
            </w:r>
            <w:r>
              <w:br/>
            </w:r>
            <w:r>
              <w:rPr>
                <w:rFonts w:ascii="Times New Roman"/>
                <w:b w:val="false"/>
                <w:i w:val="false"/>
                <w:color w:val="000000"/>
                <w:sz w:val="20"/>
              </w:rPr>
              <w:t xml:space="preserve">
                          компьютерлiк томограф 1, электр </w:t>
            </w:r>
            <w:r>
              <w:br/>
            </w:r>
            <w:r>
              <w:rPr>
                <w:rFonts w:ascii="Times New Roman"/>
                <w:b w:val="false"/>
                <w:i w:val="false"/>
                <w:color w:val="000000"/>
                <w:sz w:val="20"/>
              </w:rPr>
              <w:t xml:space="preserve">
                          өткiзгiштi операциялық стол - 2, </w:t>
            </w:r>
            <w:r>
              <w:br/>
            </w:r>
            <w:r>
              <w:rPr>
                <w:rFonts w:ascii="Times New Roman"/>
                <w:b w:val="false"/>
                <w:i w:val="false"/>
                <w:color w:val="000000"/>
                <w:sz w:val="20"/>
              </w:rPr>
              <w:t xml:space="preserve">
                          мониторлық байқау жүйесi 1, </w:t>
            </w:r>
            <w:r>
              <w:br/>
            </w:r>
            <w:r>
              <w:rPr>
                <w:rFonts w:ascii="Times New Roman"/>
                <w:b w:val="false"/>
                <w:i w:val="false"/>
                <w:color w:val="000000"/>
                <w:sz w:val="20"/>
              </w:rPr>
              <w:t xml:space="preserve">
                          наркозды-демалдыру аппараты 3, </w:t>
            </w:r>
            <w:r>
              <w:br/>
            </w:r>
            <w:r>
              <w:rPr>
                <w:rFonts w:ascii="Times New Roman"/>
                <w:b w:val="false"/>
                <w:i w:val="false"/>
                <w:color w:val="000000"/>
                <w:sz w:val="20"/>
              </w:rPr>
              <w:t xml:space="preserve">
                          қан газы анализаторы 1, </w:t>
            </w:r>
            <w:r>
              <w:br/>
            </w:r>
            <w:r>
              <w:rPr>
                <w:rFonts w:ascii="Times New Roman"/>
                <w:b w:val="false"/>
                <w:i w:val="false"/>
                <w:color w:val="000000"/>
                <w:sz w:val="20"/>
              </w:rPr>
              <w:t xml:space="preserve">
                          зертханалық процессорлы </w:t>
            </w:r>
            <w:r>
              <w:br/>
            </w:r>
            <w:r>
              <w:rPr>
                <w:rFonts w:ascii="Times New Roman"/>
                <w:b w:val="false"/>
                <w:i w:val="false"/>
                <w:color w:val="000000"/>
                <w:sz w:val="20"/>
              </w:rPr>
              <w:t xml:space="preserve">
                          бинокулярлық микроскоп 2, шана </w:t>
            </w:r>
            <w:r>
              <w:br/>
            </w:r>
            <w:r>
              <w:rPr>
                <w:rFonts w:ascii="Times New Roman"/>
                <w:b w:val="false"/>
                <w:i w:val="false"/>
                <w:color w:val="000000"/>
                <w:sz w:val="20"/>
              </w:rPr>
              <w:t xml:space="preserve">
                          микротомы 2, универсалды сандық </w:t>
            </w:r>
            <w:r>
              <w:br/>
            </w:r>
            <w:r>
              <w:rPr>
                <w:rFonts w:ascii="Times New Roman"/>
                <w:b w:val="false"/>
                <w:i w:val="false"/>
                <w:color w:val="000000"/>
                <w:sz w:val="20"/>
              </w:rPr>
              <w:t xml:space="preserve">
                          УДЗ 1, автоматты гематомологиялық </w:t>
            </w:r>
            <w:r>
              <w:br/>
            </w:r>
            <w:r>
              <w:rPr>
                <w:rFonts w:ascii="Times New Roman"/>
                <w:b w:val="false"/>
                <w:i w:val="false"/>
                <w:color w:val="000000"/>
                <w:sz w:val="20"/>
              </w:rPr>
              <w:t xml:space="preserve">
                          анализатор 1; Ана мен бала </w:t>
            </w:r>
            <w:r>
              <w:br/>
            </w:r>
            <w:r>
              <w:rPr>
                <w:rFonts w:ascii="Times New Roman"/>
                <w:b w:val="false"/>
                <w:i w:val="false"/>
                <w:color w:val="000000"/>
                <w:sz w:val="20"/>
              </w:rPr>
              <w:t xml:space="preserve">
                          денсаулығын қорғау республикалық </w:t>
            </w:r>
            <w:r>
              <w:br/>
            </w:r>
            <w:r>
              <w:rPr>
                <w:rFonts w:ascii="Times New Roman"/>
                <w:b w:val="false"/>
                <w:i w:val="false"/>
                <w:color w:val="000000"/>
                <w:sz w:val="20"/>
              </w:rPr>
              <w:t xml:space="preserve">
                          ҒЗО - биохимиялық анализатор 1, </w:t>
            </w:r>
            <w:r>
              <w:br/>
            </w:r>
            <w:r>
              <w:rPr>
                <w:rFonts w:ascii="Times New Roman"/>
                <w:b w:val="false"/>
                <w:i w:val="false"/>
                <w:color w:val="000000"/>
                <w:sz w:val="20"/>
              </w:rPr>
              <w:t xml:space="preserve">
                          наркозды-демалдыру аппараты 1, </w:t>
            </w:r>
            <w:r>
              <w:br/>
            </w:r>
            <w:r>
              <w:rPr>
                <w:rFonts w:ascii="Times New Roman"/>
                <w:b w:val="false"/>
                <w:i w:val="false"/>
                <w:color w:val="000000"/>
                <w:sz w:val="20"/>
              </w:rPr>
              <w:t xml:space="preserve">
                          жаңа туған нәрестелер инкубаторы 3; </w:t>
            </w:r>
            <w:r>
              <w:br/>
            </w:r>
            <w:r>
              <w:rPr>
                <w:rFonts w:ascii="Times New Roman"/>
                <w:b w:val="false"/>
                <w:i w:val="false"/>
                <w:color w:val="000000"/>
                <w:sz w:val="20"/>
              </w:rPr>
              <w:t xml:space="preserve">
                          Сызғанов атындағы хирургия ҒЗИ - </w:t>
            </w:r>
            <w:r>
              <w:br/>
            </w:r>
            <w:r>
              <w:rPr>
                <w:rFonts w:ascii="Times New Roman"/>
                <w:b w:val="false"/>
                <w:i w:val="false"/>
                <w:color w:val="000000"/>
                <w:sz w:val="20"/>
              </w:rPr>
              <w:t xml:space="preserve">
                          микрохирургиялық операцияларға </w:t>
            </w:r>
            <w:r>
              <w:br/>
            </w:r>
            <w:r>
              <w:rPr>
                <w:rFonts w:ascii="Times New Roman"/>
                <w:b w:val="false"/>
                <w:i w:val="false"/>
                <w:color w:val="000000"/>
                <w:sz w:val="20"/>
              </w:rPr>
              <w:t xml:space="preserve">
                          арналған микроскоп 1; "Алатау" </w:t>
            </w:r>
            <w:r>
              <w:br/>
            </w:r>
            <w:r>
              <w:rPr>
                <w:rFonts w:ascii="Times New Roman"/>
                <w:b w:val="false"/>
                <w:i w:val="false"/>
                <w:color w:val="000000"/>
                <w:sz w:val="20"/>
              </w:rPr>
              <w:t xml:space="preserve">
                          республикалық балалар клиникалық </w:t>
            </w:r>
            <w:r>
              <w:br/>
            </w:r>
            <w:r>
              <w:rPr>
                <w:rFonts w:ascii="Times New Roman"/>
                <w:b w:val="false"/>
                <w:i w:val="false"/>
                <w:color w:val="000000"/>
                <w:sz w:val="20"/>
              </w:rPr>
              <w:t xml:space="preserve">
                          санаторийi - стоматологиялық </w:t>
            </w:r>
            <w:r>
              <w:br/>
            </w:r>
            <w:r>
              <w:rPr>
                <w:rFonts w:ascii="Times New Roman"/>
                <w:b w:val="false"/>
                <w:i w:val="false"/>
                <w:color w:val="000000"/>
                <w:sz w:val="20"/>
              </w:rPr>
              <w:t xml:space="preserve">
                          қондырғы 1, санитарлық көлiк 1, </w:t>
            </w:r>
            <w:r>
              <w:br/>
            </w:r>
            <w:r>
              <w:rPr>
                <w:rFonts w:ascii="Times New Roman"/>
                <w:b w:val="false"/>
                <w:i w:val="false"/>
                <w:color w:val="000000"/>
                <w:sz w:val="20"/>
              </w:rPr>
              <w:t xml:space="preserve">
                          6 арналық электрокардиограф 1; </w:t>
            </w:r>
            <w:r>
              <w:br/>
            </w:r>
            <w:r>
              <w:rPr>
                <w:rFonts w:ascii="Times New Roman"/>
                <w:b w:val="false"/>
                <w:i w:val="false"/>
                <w:color w:val="000000"/>
                <w:sz w:val="20"/>
              </w:rPr>
              <w:t xml:space="preserve">
                          Педиатрия және балалар хирургиясы </w:t>
            </w:r>
            <w:r>
              <w:br/>
            </w:r>
            <w:r>
              <w:rPr>
                <w:rFonts w:ascii="Times New Roman"/>
                <w:b w:val="false"/>
                <w:i w:val="false"/>
                <w:color w:val="000000"/>
                <w:sz w:val="20"/>
              </w:rPr>
              <w:t xml:space="preserve">
                          ҰО-цитохимия және цитогенетика </w:t>
            </w:r>
            <w:r>
              <w:br/>
            </w:r>
            <w:r>
              <w:rPr>
                <w:rFonts w:ascii="Times New Roman"/>
                <w:b w:val="false"/>
                <w:i w:val="false"/>
                <w:color w:val="000000"/>
                <w:sz w:val="20"/>
              </w:rPr>
              <w:t xml:space="preserve">
                          зертханасы 1, наркозды-демалдыру </w:t>
            </w:r>
            <w:r>
              <w:br/>
            </w:r>
            <w:r>
              <w:rPr>
                <w:rFonts w:ascii="Times New Roman"/>
                <w:b w:val="false"/>
                <w:i w:val="false"/>
                <w:color w:val="000000"/>
                <w:sz w:val="20"/>
              </w:rPr>
              <w:t xml:space="preserve">
                          аппараты 1, 6 арналық </w:t>
            </w:r>
            <w:r>
              <w:br/>
            </w:r>
            <w:r>
              <w:rPr>
                <w:rFonts w:ascii="Times New Roman"/>
                <w:b w:val="false"/>
                <w:i w:val="false"/>
                <w:color w:val="000000"/>
                <w:sz w:val="20"/>
              </w:rPr>
              <w:t xml:space="preserve">
                          электрокардиограф 1; "Балбұлақ" </w:t>
            </w:r>
            <w:r>
              <w:br/>
            </w:r>
            <w:r>
              <w:rPr>
                <w:rFonts w:ascii="Times New Roman"/>
                <w:b w:val="false"/>
                <w:i w:val="false"/>
                <w:color w:val="000000"/>
                <w:sz w:val="20"/>
              </w:rPr>
              <w:t xml:space="preserve">
                          республикалық балаларды оңалту </w:t>
            </w:r>
            <w:r>
              <w:br/>
            </w:r>
            <w:r>
              <w:rPr>
                <w:rFonts w:ascii="Times New Roman"/>
                <w:b w:val="false"/>
                <w:i w:val="false"/>
                <w:color w:val="000000"/>
                <w:sz w:val="20"/>
              </w:rPr>
              <w:t xml:space="preserve">
                          орталығы - санитарлық көлiк 1, УДЗ </w:t>
            </w:r>
            <w:r>
              <w:br/>
            </w:r>
            <w:r>
              <w:rPr>
                <w:rFonts w:ascii="Times New Roman"/>
                <w:b w:val="false"/>
                <w:i w:val="false"/>
                <w:color w:val="000000"/>
                <w:sz w:val="20"/>
              </w:rPr>
              <w:t xml:space="preserve">
                          аппараты 1; 6 арналық </w:t>
            </w:r>
            <w:r>
              <w:br/>
            </w:r>
            <w:r>
              <w:rPr>
                <w:rFonts w:ascii="Times New Roman"/>
                <w:b w:val="false"/>
                <w:i w:val="false"/>
                <w:color w:val="000000"/>
                <w:sz w:val="20"/>
              </w:rPr>
              <w:t xml:space="preserve">
                          электрокардиограф 1; Республикалық </w:t>
            </w:r>
            <w:r>
              <w:br/>
            </w:r>
            <w:r>
              <w:rPr>
                <w:rFonts w:ascii="Times New Roman"/>
                <w:b w:val="false"/>
                <w:i w:val="false"/>
                <w:color w:val="000000"/>
                <w:sz w:val="20"/>
              </w:rPr>
              <w:t xml:space="preserve">
                          қатаң бақылаудағы психиатриялық </w:t>
            </w:r>
            <w:r>
              <w:br/>
            </w:r>
            <w:r>
              <w:rPr>
                <w:rFonts w:ascii="Times New Roman"/>
                <w:b w:val="false"/>
                <w:i w:val="false"/>
                <w:color w:val="000000"/>
                <w:sz w:val="20"/>
              </w:rPr>
              <w:t xml:space="preserve">
                          аурухана - 3 жұмыс орындық </w:t>
            </w:r>
            <w:r>
              <w:br/>
            </w:r>
            <w:r>
              <w:rPr>
                <w:rFonts w:ascii="Times New Roman"/>
                <w:b w:val="false"/>
                <w:i w:val="false"/>
                <w:color w:val="000000"/>
                <w:sz w:val="20"/>
              </w:rPr>
              <w:t xml:space="preserve">
                          рентгенодиагностикалық кешені - 1, </w:t>
            </w:r>
            <w:r>
              <w:br/>
            </w:r>
            <w:r>
              <w:rPr>
                <w:rFonts w:ascii="Times New Roman"/>
                <w:b w:val="false"/>
                <w:i w:val="false"/>
                <w:color w:val="000000"/>
                <w:sz w:val="20"/>
              </w:rPr>
              <w:t xml:space="preserve">
                          травмотология және ортопедия ҒЗИ - </w:t>
            </w:r>
            <w:r>
              <w:br/>
            </w:r>
            <w:r>
              <w:rPr>
                <w:rFonts w:ascii="Times New Roman"/>
                <w:b w:val="false"/>
                <w:i w:val="false"/>
                <w:color w:val="000000"/>
                <w:sz w:val="20"/>
              </w:rPr>
              <w:t xml:space="preserve">
                          универсальдi санымен УДЗ аппараты </w:t>
            </w:r>
            <w:r>
              <w:br/>
            </w:r>
            <w:r>
              <w:rPr>
                <w:rFonts w:ascii="Times New Roman"/>
                <w:b w:val="false"/>
                <w:i w:val="false"/>
                <w:color w:val="000000"/>
                <w:sz w:val="20"/>
              </w:rPr>
              <w:t xml:space="preserve">
                          1, наркозды-демалдыру аппараты 1; </w:t>
            </w:r>
            <w:r>
              <w:br/>
            </w:r>
            <w:r>
              <w:rPr>
                <w:rFonts w:ascii="Times New Roman"/>
                <w:b w:val="false"/>
                <w:i w:val="false"/>
                <w:color w:val="000000"/>
                <w:sz w:val="20"/>
              </w:rPr>
              <w:t xml:space="preserve">
                          Иллизаров аппараты тетiктерiнiң </w:t>
            </w:r>
            <w:r>
              <w:br/>
            </w:r>
            <w:r>
              <w:rPr>
                <w:rFonts w:ascii="Times New Roman"/>
                <w:b w:val="false"/>
                <w:i w:val="false"/>
                <w:color w:val="000000"/>
                <w:sz w:val="20"/>
              </w:rPr>
              <w:t xml:space="preserve">
                          жиынтығы 1, қан гематологиялық </w:t>
            </w:r>
            <w:r>
              <w:br/>
            </w:r>
            <w:r>
              <w:rPr>
                <w:rFonts w:ascii="Times New Roman"/>
                <w:b w:val="false"/>
                <w:i w:val="false"/>
                <w:color w:val="000000"/>
                <w:sz w:val="20"/>
              </w:rPr>
              <w:t xml:space="preserve">
                          анализаторы 1, биохимиялық анализатор </w:t>
            </w:r>
            <w:r>
              <w:br/>
            </w:r>
            <w:r>
              <w:rPr>
                <w:rFonts w:ascii="Times New Roman"/>
                <w:b w:val="false"/>
                <w:i w:val="false"/>
                <w:color w:val="000000"/>
                <w:sz w:val="20"/>
              </w:rPr>
              <w:t xml:space="preserve">
                          1, электромиограф 1; Сот медицинасы </w:t>
            </w:r>
            <w:r>
              <w:br/>
            </w:r>
            <w:r>
              <w:rPr>
                <w:rFonts w:ascii="Times New Roman"/>
                <w:b w:val="false"/>
                <w:i w:val="false"/>
                <w:color w:val="000000"/>
                <w:sz w:val="20"/>
              </w:rPr>
              <w:t xml:space="preserve">
                          орталығы (аймақ бөлiгiндегi) - </w:t>
            </w:r>
            <w:r>
              <w:br/>
            </w:r>
            <w:r>
              <w:rPr>
                <w:rFonts w:ascii="Times New Roman"/>
                <w:b w:val="false"/>
                <w:i w:val="false"/>
                <w:color w:val="000000"/>
                <w:sz w:val="20"/>
              </w:rPr>
              <w:t xml:space="preserve">
                          санитарлық көлiк - (УАЗ базасында </w:t>
            </w:r>
            <w:r>
              <w:br/>
            </w:r>
            <w:r>
              <w:rPr>
                <w:rFonts w:ascii="Times New Roman"/>
                <w:b w:val="false"/>
                <w:i w:val="false"/>
                <w:color w:val="000000"/>
                <w:sz w:val="20"/>
              </w:rPr>
              <w:t xml:space="preserve">
                          толық өткiзгiштi) 19, санитарлық </w:t>
            </w:r>
            <w:r>
              <w:br/>
            </w:r>
            <w:r>
              <w:rPr>
                <w:rFonts w:ascii="Times New Roman"/>
                <w:b w:val="false"/>
                <w:i w:val="false"/>
                <w:color w:val="000000"/>
                <w:sz w:val="20"/>
              </w:rPr>
              <w:t xml:space="preserve">
                          көлiк (жеңiл толық өткiзгiштi) 25, </w:t>
            </w:r>
            <w:r>
              <w:br/>
            </w:r>
            <w:r>
              <w:rPr>
                <w:rFonts w:ascii="Times New Roman"/>
                <w:b w:val="false"/>
                <w:i w:val="false"/>
                <w:color w:val="000000"/>
                <w:sz w:val="20"/>
              </w:rPr>
              <w:t xml:space="preserve">
                          антрометтиялық құралдар 1, </w:t>
            </w:r>
            <w:r>
              <w:br/>
            </w:r>
            <w:r>
              <w:rPr>
                <w:rFonts w:ascii="Times New Roman"/>
                <w:b w:val="false"/>
                <w:i w:val="false"/>
                <w:color w:val="000000"/>
                <w:sz w:val="20"/>
              </w:rPr>
              <w:t xml:space="preserve">
                          фотозертхана 1, микротом 1; "Ақсай" </w:t>
            </w:r>
            <w:r>
              <w:br/>
            </w:r>
            <w:r>
              <w:rPr>
                <w:rFonts w:ascii="Times New Roman"/>
                <w:b w:val="false"/>
                <w:i w:val="false"/>
                <w:color w:val="000000"/>
                <w:sz w:val="20"/>
              </w:rPr>
              <w:t xml:space="preserve">
                          республикалық балалар ауруханасы - </w:t>
            </w:r>
            <w:r>
              <w:br/>
            </w:r>
            <w:r>
              <w:rPr>
                <w:rFonts w:ascii="Times New Roman"/>
                <w:b w:val="false"/>
                <w:i w:val="false"/>
                <w:color w:val="000000"/>
                <w:sz w:val="20"/>
              </w:rPr>
              <w:t xml:space="preserve">
                          қан гематологиялық анализаторы 1; </w:t>
            </w:r>
            <w:r>
              <w:br/>
            </w:r>
            <w:r>
              <w:rPr>
                <w:rFonts w:ascii="Times New Roman"/>
                <w:b w:val="false"/>
                <w:i w:val="false"/>
                <w:color w:val="000000"/>
                <w:sz w:val="20"/>
              </w:rPr>
              <w:t xml:space="preserve">
                          Көз аурулары ҒЗИ - витриотты </w:t>
            </w:r>
            <w:r>
              <w:br/>
            </w:r>
            <w:r>
              <w:rPr>
                <w:rFonts w:ascii="Times New Roman"/>
                <w:b w:val="false"/>
                <w:i w:val="false"/>
                <w:color w:val="000000"/>
                <w:sz w:val="20"/>
              </w:rPr>
              <w:t xml:space="preserve">
                          факомэмульсификатор универсальды </w:t>
            </w:r>
            <w:r>
              <w:br/>
            </w:r>
            <w:r>
              <w:rPr>
                <w:rFonts w:ascii="Times New Roman"/>
                <w:b w:val="false"/>
                <w:i w:val="false"/>
                <w:color w:val="000000"/>
                <w:sz w:val="20"/>
              </w:rPr>
              <w:t xml:space="preserve">
                          кешенi 1, ҰОС мүгедектерiне арналған </w:t>
            </w:r>
            <w:r>
              <w:br/>
            </w:r>
            <w:r>
              <w:rPr>
                <w:rFonts w:ascii="Times New Roman"/>
                <w:b w:val="false"/>
                <w:i w:val="false"/>
                <w:color w:val="000000"/>
                <w:sz w:val="20"/>
              </w:rPr>
              <w:t xml:space="preserve">
                          республикалық клиникалық госпиталь- </w:t>
            </w:r>
            <w:r>
              <w:br/>
            </w:r>
            <w:r>
              <w:rPr>
                <w:rFonts w:ascii="Times New Roman"/>
                <w:b w:val="false"/>
                <w:i w:val="false"/>
                <w:color w:val="000000"/>
                <w:sz w:val="20"/>
              </w:rPr>
              <w:t xml:space="preserve">
                          фибробронхоскоп 1, 6 арналы </w:t>
            </w:r>
            <w:r>
              <w:br/>
            </w:r>
            <w:r>
              <w:rPr>
                <w:rFonts w:ascii="Times New Roman"/>
                <w:b w:val="false"/>
                <w:i w:val="false"/>
                <w:color w:val="000000"/>
                <w:sz w:val="20"/>
              </w:rPr>
              <w:t xml:space="preserve">
                          электрокардиограф 1, Қазақ </w:t>
            </w:r>
            <w:r>
              <w:br/>
            </w:r>
            <w:r>
              <w:rPr>
                <w:rFonts w:ascii="Times New Roman"/>
                <w:b w:val="false"/>
                <w:i w:val="false"/>
                <w:color w:val="000000"/>
                <w:sz w:val="20"/>
              </w:rPr>
              <w:t xml:space="preserve">
                          республикалық лепрозорийi - санитарлық </w:t>
            </w:r>
            <w:r>
              <w:br/>
            </w:r>
            <w:r>
              <w:rPr>
                <w:rFonts w:ascii="Times New Roman"/>
                <w:b w:val="false"/>
                <w:i w:val="false"/>
                <w:color w:val="000000"/>
                <w:sz w:val="20"/>
              </w:rPr>
              <w:t xml:space="preserve">
                          көлiк 1, биохимиялық анализатор 1, </w:t>
            </w:r>
            <w:r>
              <w:br/>
            </w:r>
            <w:r>
              <w:rPr>
                <w:rFonts w:ascii="Times New Roman"/>
                <w:b w:val="false"/>
                <w:i w:val="false"/>
                <w:color w:val="000000"/>
                <w:sz w:val="20"/>
              </w:rPr>
              <w:t xml:space="preserve">
                          қан гематологиялық анализаторы 1, 6 </w:t>
            </w:r>
            <w:r>
              <w:br/>
            </w:r>
            <w:r>
              <w:rPr>
                <w:rFonts w:ascii="Times New Roman"/>
                <w:b w:val="false"/>
                <w:i w:val="false"/>
                <w:color w:val="000000"/>
                <w:sz w:val="20"/>
              </w:rPr>
              <w:t xml:space="preserve">
                          арналы электрокардиограф 1; Обаға </w:t>
            </w:r>
            <w:r>
              <w:br/>
            </w:r>
            <w:r>
              <w:rPr>
                <w:rFonts w:ascii="Times New Roman"/>
                <w:b w:val="false"/>
                <w:i w:val="false"/>
                <w:color w:val="000000"/>
                <w:sz w:val="20"/>
              </w:rPr>
              <w:t xml:space="preserve">
                          қарсы күрес станциясы - санитарлық </w:t>
            </w:r>
            <w:r>
              <w:br/>
            </w:r>
            <w:r>
              <w:rPr>
                <w:rFonts w:ascii="Times New Roman"/>
                <w:b w:val="false"/>
                <w:i w:val="false"/>
                <w:color w:val="000000"/>
                <w:sz w:val="20"/>
              </w:rPr>
              <w:t xml:space="preserve">
                          көлік (УАЗ базасында толық өткiзгiштi) </w:t>
            </w:r>
            <w:r>
              <w:br/>
            </w:r>
            <w:r>
              <w:rPr>
                <w:rFonts w:ascii="Times New Roman"/>
                <w:b w:val="false"/>
                <w:i w:val="false"/>
                <w:color w:val="000000"/>
                <w:sz w:val="20"/>
              </w:rPr>
              <w:t xml:space="preserve">
                          28, жүк таситын санитарлық көлiк 36, </w:t>
            </w:r>
            <w:r>
              <w:br/>
            </w:r>
            <w:r>
              <w:rPr>
                <w:rFonts w:ascii="Times New Roman"/>
                <w:b w:val="false"/>
                <w:i w:val="false"/>
                <w:color w:val="000000"/>
                <w:sz w:val="20"/>
              </w:rPr>
              <w:t xml:space="preserve">
                          Облыстық СЭС басқармасы - вакцина </w:t>
            </w:r>
            <w:r>
              <w:br/>
            </w:r>
            <w:r>
              <w:rPr>
                <w:rFonts w:ascii="Times New Roman"/>
                <w:b w:val="false"/>
                <w:i w:val="false"/>
                <w:color w:val="000000"/>
                <w:sz w:val="20"/>
              </w:rPr>
              <w:t xml:space="preserve">
                          тасымалдауға арналған тоңазытқыш </w:t>
            </w:r>
            <w:r>
              <w:br/>
            </w:r>
            <w:r>
              <w:rPr>
                <w:rFonts w:ascii="Times New Roman"/>
                <w:b w:val="false"/>
                <w:i w:val="false"/>
                <w:color w:val="000000"/>
                <w:sz w:val="20"/>
              </w:rPr>
              <w:t xml:space="preserve">
                          қондырғылар 75, Облыстық денсаулық </w:t>
            </w:r>
            <w:r>
              <w:br/>
            </w:r>
            <w:r>
              <w:rPr>
                <w:rFonts w:ascii="Times New Roman"/>
                <w:b w:val="false"/>
                <w:i w:val="false"/>
                <w:color w:val="000000"/>
                <w:sz w:val="20"/>
              </w:rPr>
              <w:t xml:space="preserve">
                          сақтау басқармасы - санды жылжымалы </w:t>
            </w:r>
            <w:r>
              <w:br/>
            </w:r>
            <w:r>
              <w:rPr>
                <w:rFonts w:ascii="Times New Roman"/>
                <w:b w:val="false"/>
                <w:i w:val="false"/>
                <w:color w:val="000000"/>
                <w:sz w:val="20"/>
              </w:rPr>
              <w:t xml:space="preserve">
                          флюорографиялық рентген аппараты 26. </w:t>
            </w:r>
            <w:r>
              <w:br/>
            </w:r>
            <w:r>
              <w:rPr>
                <w:rFonts w:ascii="Times New Roman"/>
                <w:b w:val="false"/>
                <w:i w:val="false"/>
                <w:color w:val="000000"/>
                <w:sz w:val="20"/>
              </w:rPr>
              <w:t xml:space="preserve">
                          Туберкулезге қарсы күрес диспансерi - </w:t>
            </w:r>
            <w:r>
              <w:br/>
            </w:r>
            <w:r>
              <w:rPr>
                <w:rFonts w:ascii="Times New Roman"/>
                <w:b w:val="false"/>
                <w:i w:val="false"/>
                <w:color w:val="000000"/>
                <w:sz w:val="20"/>
              </w:rPr>
              <w:t xml:space="preserve">
                          санитарлық көлiк 40; Алматы және </w:t>
            </w:r>
            <w:r>
              <w:br/>
            </w:r>
            <w:r>
              <w:rPr>
                <w:rFonts w:ascii="Times New Roman"/>
                <w:b w:val="false"/>
                <w:i w:val="false"/>
                <w:color w:val="000000"/>
                <w:sz w:val="20"/>
              </w:rPr>
              <w:t xml:space="preserve">
                          Шығыс Қазақстан облыстарының Бастапқы </w:t>
            </w:r>
            <w:r>
              <w:br/>
            </w:r>
            <w:r>
              <w:rPr>
                <w:rFonts w:ascii="Times New Roman"/>
                <w:b w:val="false"/>
                <w:i w:val="false"/>
                <w:color w:val="000000"/>
                <w:sz w:val="20"/>
              </w:rPr>
              <w:t xml:space="preserve">
                          медициналық-санитарлық көмек көрсету </w:t>
            </w:r>
            <w:r>
              <w:br/>
            </w:r>
            <w:r>
              <w:rPr>
                <w:rFonts w:ascii="Times New Roman"/>
                <w:b w:val="false"/>
                <w:i w:val="false"/>
                <w:color w:val="000000"/>
                <w:sz w:val="20"/>
              </w:rPr>
              <w:t xml:space="preserve">
                          ұйымдары - санитарлық көлiк 80, </w:t>
            </w:r>
            <w:r>
              <w:br/>
            </w:r>
            <w:r>
              <w:rPr>
                <w:rFonts w:ascii="Times New Roman"/>
                <w:b w:val="false"/>
                <w:i w:val="false"/>
                <w:color w:val="000000"/>
                <w:sz w:val="20"/>
              </w:rPr>
              <w:t xml:space="preserve">
                          медициналық құрал-саймандарды </w:t>
            </w:r>
            <w:r>
              <w:br/>
            </w:r>
            <w:r>
              <w:rPr>
                <w:rFonts w:ascii="Times New Roman"/>
                <w:b w:val="false"/>
                <w:i w:val="false"/>
                <w:color w:val="000000"/>
                <w:sz w:val="20"/>
              </w:rPr>
              <w:t xml:space="preserve">
                          стерильдеу алдында өңдеуге арналған </w:t>
            </w:r>
            <w:r>
              <w:br/>
            </w:r>
            <w:r>
              <w:rPr>
                <w:rFonts w:ascii="Times New Roman"/>
                <w:b w:val="false"/>
                <w:i w:val="false"/>
                <w:color w:val="000000"/>
                <w:sz w:val="20"/>
              </w:rPr>
              <w:t xml:space="preserve">
                          ыдыс 4 154, жиiлiгi шамалы магниттiк </w:t>
            </w:r>
            <w:r>
              <w:br/>
            </w:r>
            <w:r>
              <w:rPr>
                <w:rFonts w:ascii="Times New Roman"/>
                <w:b w:val="false"/>
                <w:i w:val="false"/>
                <w:color w:val="000000"/>
                <w:sz w:val="20"/>
              </w:rPr>
              <w:t xml:space="preserve">
                          терапияға арналған аспап 720, </w:t>
            </w:r>
            <w:r>
              <w:br/>
            </w:r>
            <w:r>
              <w:rPr>
                <w:rFonts w:ascii="Times New Roman"/>
                <w:b w:val="false"/>
                <w:i w:val="false"/>
                <w:color w:val="000000"/>
                <w:sz w:val="20"/>
              </w:rPr>
              <w:t xml:space="preserve">
                          риноларингологиялық қыздыруға </w:t>
            </w:r>
            <w:r>
              <w:br/>
            </w:r>
            <w:r>
              <w:rPr>
                <w:rFonts w:ascii="Times New Roman"/>
                <w:b w:val="false"/>
                <w:i w:val="false"/>
                <w:color w:val="000000"/>
                <w:sz w:val="20"/>
              </w:rPr>
              <w:t xml:space="preserve">
                          арналған орнықты құрылғы 144, тiк </w:t>
            </w:r>
            <w:r>
              <w:br/>
            </w:r>
            <w:r>
              <w:rPr>
                <w:rFonts w:ascii="Times New Roman"/>
                <w:b w:val="false"/>
                <w:i w:val="false"/>
                <w:color w:val="000000"/>
                <w:sz w:val="20"/>
              </w:rPr>
              <w:t xml:space="preserve">
                          iшек ауруларын жылумен емдеуге </w:t>
            </w:r>
            <w:r>
              <w:br/>
            </w:r>
            <w:r>
              <w:rPr>
                <w:rFonts w:ascii="Times New Roman"/>
                <w:b w:val="false"/>
                <w:i w:val="false"/>
                <w:color w:val="000000"/>
                <w:sz w:val="20"/>
              </w:rPr>
              <w:t xml:space="preserve">
                          арналған құрылғы 36, санды </w:t>
            </w:r>
            <w:r>
              <w:br/>
            </w:r>
            <w:r>
              <w:rPr>
                <w:rFonts w:ascii="Times New Roman"/>
                <w:b w:val="false"/>
                <w:i w:val="false"/>
                <w:color w:val="000000"/>
                <w:sz w:val="20"/>
              </w:rPr>
              <w:t xml:space="preserve">
                          флюорографиялық жылжымалы рентген </w:t>
            </w:r>
            <w:r>
              <w:br/>
            </w:r>
            <w:r>
              <w:rPr>
                <w:rFonts w:ascii="Times New Roman"/>
                <w:b w:val="false"/>
                <w:i w:val="false"/>
                <w:color w:val="000000"/>
                <w:sz w:val="20"/>
              </w:rPr>
              <w:t xml:space="preserve">
                          аппараты 4, бездердiң қабынуы </w:t>
            </w:r>
            <w:r>
              <w:br/>
            </w:r>
            <w:r>
              <w:rPr>
                <w:rFonts w:ascii="Times New Roman"/>
                <w:b w:val="false"/>
                <w:i w:val="false"/>
                <w:color w:val="000000"/>
                <w:sz w:val="20"/>
              </w:rPr>
              <w:t xml:space="preserve">
                          ауруларын жылумен емдеуге арналған </w:t>
            </w:r>
            <w:r>
              <w:br/>
            </w:r>
            <w:r>
              <w:rPr>
                <w:rFonts w:ascii="Times New Roman"/>
                <w:b w:val="false"/>
                <w:i w:val="false"/>
                <w:color w:val="000000"/>
                <w:sz w:val="20"/>
              </w:rPr>
              <w:t xml:space="preserve">
                          құрылғы 24, вакциналарды тасымалдауға </w:t>
            </w:r>
            <w:r>
              <w:br/>
            </w:r>
            <w:r>
              <w:rPr>
                <w:rFonts w:ascii="Times New Roman"/>
                <w:b w:val="false"/>
                <w:i w:val="false"/>
                <w:color w:val="000000"/>
                <w:sz w:val="20"/>
              </w:rPr>
              <w:t xml:space="preserve">
                          арналған тоңазытатын құрылғылар 5.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дүниежүзілік стандарт деңгейдегi олардың қамтамасыздығын 65% дейiн көтеретiн және осы негiзде аурушаңдықты, мүгедектiктi және өлiмдi төмендететiн осы заманғы медициналық жабдықтармен және денсаулық сақтау ұйымдарының санитарлық көлiктерiмен қамтамасыз ету жолымен ауруды диагностикалау, емдеу деңгейi мен сапасын көтеру. </w:t>
      </w:r>
    </w:p>
    <w:bookmarkStart w:name="z101"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45-қосымша          </w:t>
      </w:r>
    </w:p>
    <w:bookmarkEnd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әкiмгерi)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205 "Нашақорлықтың медициналық-әлеуметтiк проблемалары </w:t>
      </w:r>
      <w:r>
        <w:br/>
      </w:r>
      <w:r>
        <w:rPr>
          <w:rFonts w:ascii="Times New Roman"/>
          <w:b/>
          <w:i w:val="false"/>
          <w:color w:val="000000"/>
        </w:rPr>
        <w:t xml:space="preserve">
республикалық ғылыми-практикалық Орталығы" РМК қалпына </w:t>
      </w:r>
      <w:r>
        <w:br/>
      </w:r>
      <w:r>
        <w:rPr>
          <w:rFonts w:ascii="Times New Roman"/>
          <w:b/>
          <w:i w:val="false"/>
          <w:color w:val="000000"/>
        </w:rPr>
        <w:t xml:space="preserve">
келтiру мен жабдықтау жобасын дайындау"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5 350 мың теңге (Бес миллион үш жүз елу мың теңге). </w:t>
      </w:r>
      <w:r>
        <w:br/>
      </w:r>
      <w:r>
        <w:rPr>
          <w:rFonts w:ascii="Times New Roman"/>
          <w:b w:val="false"/>
          <w:i w:val="false"/>
          <w:color w:val="000000"/>
          <w:sz w:val="28"/>
        </w:rPr>
        <w:t>
      2. Бюджеттiк бағдарламаның нормативтi-құқықтық негiзi: 1997 жылғы 19 мамырдағы "Қазақстан Республикасы азаматтарының денсаулығын қорғау туралы" ҚР </w:t>
      </w:r>
      <w:r>
        <w:rPr>
          <w:rFonts w:ascii="Times New Roman"/>
          <w:b w:val="false"/>
          <w:i w:val="false"/>
          <w:color w:val="000000"/>
          <w:sz w:val="28"/>
        </w:rPr>
        <w:t xml:space="preserve">Заңы </w:t>
      </w:r>
      <w:r>
        <w:rPr>
          <w:rFonts w:ascii="Times New Roman"/>
          <w:b w:val="false"/>
          <w:i w:val="false"/>
          <w:color w:val="000000"/>
          <w:sz w:val="28"/>
        </w:rPr>
        <w:t xml:space="preserve"> 16, 21-баптары. </w:t>
      </w:r>
      <w:r>
        <w:br/>
      </w:r>
      <w:r>
        <w:rPr>
          <w:rFonts w:ascii="Times New Roman"/>
          <w:b w:val="false"/>
          <w:i w:val="false"/>
          <w:color w:val="000000"/>
          <w:sz w:val="28"/>
        </w:rPr>
        <w:t xml:space="preserve">
      3. Бюджеттiк бағдарламаны қаржыландыру көздерi: республикалық бюджет қоры. </w:t>
      </w:r>
      <w:r>
        <w:br/>
      </w:r>
      <w:r>
        <w:rPr>
          <w:rFonts w:ascii="Times New Roman"/>
          <w:b w:val="false"/>
          <w:i w:val="false"/>
          <w:color w:val="000000"/>
          <w:sz w:val="28"/>
        </w:rPr>
        <w:t xml:space="preserve">
      4. Бюджеттік бағдарламаның мақсаты: "Нашақорлықтың медициналық-әлеуметтiк проблемалары республикалық ғылыми-практикалық Орталығы" республикалық мемлекеттiк қазыналық кәсiпорнын (одан әрi - РМҚК) қалпына келтiру мен жабдықтау. </w:t>
      </w:r>
      <w:r>
        <w:br/>
      </w:r>
      <w:r>
        <w:rPr>
          <w:rFonts w:ascii="Times New Roman"/>
          <w:b w:val="false"/>
          <w:i w:val="false"/>
          <w:color w:val="000000"/>
          <w:sz w:val="28"/>
        </w:rPr>
        <w:t xml:space="preserve">
      5. Бюджеттiк бағдарламаның мiндеттерi: РМҚК "Нашақорлықтың медициналық-әлеуметтiк мәселелерi Республикалық ғылыми-практикалық Орталығын" қалпына келтiру мен жабдықтаудың жобасын дайындау. </w:t>
      </w:r>
      <w:r>
        <w:br/>
      </w:r>
      <w:r>
        <w:rPr>
          <w:rFonts w:ascii="Times New Roman"/>
          <w:b w:val="false"/>
          <w:i w:val="false"/>
          <w:color w:val="000000"/>
          <w:sz w:val="28"/>
        </w:rPr>
        <w:t xml:space="preserve">
      6. Бюджеттiк бағдарламаның іс-шараларын іске асырудың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!Бағ.!Шағын! Бағ.   !Бағдарламаны iске асыру шаралары! Іске  ! Жауапты </w:t>
            </w:r>
            <w:r>
              <w:br/>
            </w:r>
            <w:r>
              <w:rPr>
                <w:rFonts w:ascii="Times New Roman"/>
                <w:b w:val="false"/>
                <w:i w:val="false"/>
                <w:color w:val="000000"/>
                <w:sz w:val="20"/>
              </w:rPr>
              <w:t xml:space="preserve">
   !коды!бағ. ! атауы  !            (шағ.бағ.)          ! асыру ! орындау. </w:t>
            </w:r>
            <w:r>
              <w:br/>
            </w:r>
            <w:r>
              <w:rPr>
                <w:rFonts w:ascii="Times New Roman"/>
                <w:b w:val="false"/>
                <w:i w:val="false"/>
                <w:color w:val="000000"/>
                <w:sz w:val="20"/>
              </w:rPr>
              <w:t xml:space="preserve">
   !    !коды ! (шағ.  !                                !мерзімі! шылар </w:t>
            </w:r>
            <w:r>
              <w:br/>
            </w:r>
            <w:r>
              <w:rPr>
                <w:rFonts w:ascii="Times New Roman"/>
                <w:b w:val="false"/>
                <w:i w:val="false"/>
                <w:color w:val="000000"/>
                <w:sz w:val="20"/>
              </w:rPr>
              <w:t xml:space="preserve">
   !    !     ! бағдар.!                                !       ! </w:t>
            </w:r>
            <w:r>
              <w:br/>
            </w:r>
            <w:r>
              <w:rPr>
                <w:rFonts w:ascii="Times New Roman"/>
                <w:b w:val="false"/>
                <w:i w:val="false"/>
                <w:color w:val="000000"/>
                <w:sz w:val="20"/>
              </w:rPr>
              <w:t xml:space="preserve">
   !    !     ! лама)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205        "Нашақор. "Нашақорлықтың медициналық-      2002  Қазақстан </w:t>
            </w:r>
            <w:r>
              <w:br/>
            </w:r>
            <w:r>
              <w:rPr>
                <w:rFonts w:ascii="Times New Roman"/>
                <w:b w:val="false"/>
                <w:i w:val="false"/>
                <w:color w:val="000000"/>
                <w:sz w:val="20"/>
              </w:rPr>
              <w:t xml:space="preserve">
               лықтың    әлеуметтiк проблемалары          жыл   Республи. </w:t>
            </w:r>
            <w:r>
              <w:br/>
            </w:r>
            <w:r>
              <w:rPr>
                <w:rFonts w:ascii="Times New Roman"/>
                <w:b w:val="false"/>
                <w:i w:val="false"/>
                <w:color w:val="000000"/>
                <w:sz w:val="20"/>
              </w:rPr>
              <w:t xml:space="preserve">
               медицина. республикалық ғылыми-практикалық       касы </w:t>
            </w:r>
            <w:r>
              <w:br/>
            </w:r>
            <w:r>
              <w:rPr>
                <w:rFonts w:ascii="Times New Roman"/>
                <w:b w:val="false"/>
                <w:i w:val="false"/>
                <w:color w:val="000000"/>
                <w:sz w:val="20"/>
              </w:rPr>
              <w:t xml:space="preserve">
               лық-әлеу. Орталығы" РМҚК қалпына келтiру         Денсаулық </w:t>
            </w:r>
            <w:r>
              <w:br/>
            </w:r>
            <w:r>
              <w:rPr>
                <w:rFonts w:ascii="Times New Roman"/>
                <w:b w:val="false"/>
                <w:i w:val="false"/>
                <w:color w:val="000000"/>
                <w:sz w:val="20"/>
              </w:rPr>
              <w:t xml:space="preserve">
               меттiк    және жабдықтау жобалық-сметалық        сақтау </w:t>
            </w:r>
            <w:r>
              <w:br/>
            </w:r>
            <w:r>
              <w:rPr>
                <w:rFonts w:ascii="Times New Roman"/>
                <w:b w:val="false"/>
                <w:i w:val="false"/>
                <w:color w:val="000000"/>
                <w:sz w:val="20"/>
              </w:rPr>
              <w:t xml:space="preserve">
               проблема. құжаттарын жасау.                      министрлігі </w:t>
            </w:r>
            <w:r>
              <w:br/>
            </w:r>
            <w:r>
              <w:rPr>
                <w:rFonts w:ascii="Times New Roman"/>
                <w:b w:val="false"/>
                <w:i w:val="false"/>
                <w:color w:val="000000"/>
                <w:sz w:val="20"/>
              </w:rPr>
              <w:t xml:space="preserve">
               лары рес. </w:t>
            </w:r>
            <w:r>
              <w:br/>
            </w:r>
            <w:r>
              <w:rPr>
                <w:rFonts w:ascii="Times New Roman"/>
                <w:b w:val="false"/>
                <w:i w:val="false"/>
                <w:color w:val="000000"/>
                <w:sz w:val="20"/>
              </w:rPr>
              <w:t xml:space="preserve">
               публикалық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практика. </w:t>
            </w:r>
            <w:r>
              <w:br/>
            </w:r>
            <w:r>
              <w:rPr>
                <w:rFonts w:ascii="Times New Roman"/>
                <w:b w:val="false"/>
                <w:i w:val="false"/>
                <w:color w:val="000000"/>
                <w:sz w:val="20"/>
              </w:rPr>
              <w:t xml:space="preserve">
               лық Орта. </w:t>
            </w:r>
            <w:r>
              <w:br/>
            </w:r>
            <w:r>
              <w:rPr>
                <w:rFonts w:ascii="Times New Roman"/>
                <w:b w:val="false"/>
                <w:i w:val="false"/>
                <w:color w:val="000000"/>
                <w:sz w:val="20"/>
              </w:rPr>
              <w:t xml:space="preserve">
               лығы" РМК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мен жаб. </w:t>
            </w:r>
            <w:r>
              <w:br/>
            </w:r>
            <w:r>
              <w:rPr>
                <w:rFonts w:ascii="Times New Roman"/>
                <w:b w:val="false"/>
                <w:i w:val="false"/>
                <w:color w:val="000000"/>
                <w:sz w:val="20"/>
              </w:rPr>
              <w:t xml:space="preserve">
               дықтау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дайындау </w:t>
            </w:r>
          </w:p>
        </w:tc>
      </w:tr>
    </w:tbl>
    <w:p>
      <w:pPr>
        <w:spacing w:after="0"/>
        <w:ind w:left="0"/>
        <w:jc w:val="both"/>
      </w:pPr>
      <w:r>
        <w:rPr>
          <w:rFonts w:ascii="Times New Roman"/>
          <w:b w:val="false"/>
          <w:i w:val="false"/>
          <w:color w:val="000000"/>
          <w:sz w:val="28"/>
        </w:rPr>
        <w:t xml:space="preserve">      7. Бюджеттiк бағдарламаны орындауда күтiлетiн нәтижелер: мемлекеттiк сараптаудан өткен нашақор тәуелдi тұлғаларды оңалту үшiн "Нашақорлықтың медициналық-әлеуметтік проблемалары республикалық ғылыми-практикалық Орталығы" РМҚК қалпына келтiру және жабдықтау жобалық-сметалық құжаттарын дайындау. </w:t>
      </w:r>
    </w:p>
    <w:bookmarkStart w:name="z102"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31 қаңтардағы        </w:t>
      </w:r>
      <w:r>
        <w:br/>
      </w:r>
      <w:r>
        <w:rPr>
          <w:rFonts w:ascii="Times New Roman"/>
          <w:b w:val="false"/>
          <w:i w:val="false"/>
          <w:color w:val="000000"/>
          <w:sz w:val="28"/>
        </w:rPr>
        <w:t xml:space="preserve">
N 143 қаулысына            </w:t>
      </w:r>
      <w:r>
        <w:br/>
      </w:r>
      <w:r>
        <w:rPr>
          <w:rFonts w:ascii="Times New Roman"/>
          <w:b w:val="false"/>
          <w:i w:val="false"/>
          <w:color w:val="000000"/>
          <w:sz w:val="28"/>
        </w:rPr>
        <w:t xml:space="preserve">
46-қосымша           </w:t>
      </w:r>
    </w:p>
    <w:bookmarkEnd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әкiмгерi)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059 "Онкологиялық ұйымдар үшiн медициналық жабдықтарды </w:t>
      </w:r>
      <w:r>
        <w:br/>
      </w:r>
      <w:r>
        <w:rPr>
          <w:rFonts w:ascii="Times New Roman"/>
          <w:b/>
          <w:i w:val="false"/>
          <w:color w:val="000000"/>
        </w:rPr>
        <w:t xml:space="preserve">
орталықтандырылған сатып алу" республикалық бюджеттiк </w:t>
      </w:r>
      <w:r>
        <w:br/>
      </w:r>
      <w:r>
        <w:rPr>
          <w:rFonts w:ascii="Times New Roman"/>
          <w:b/>
          <w:i w:val="false"/>
          <w:color w:val="000000"/>
        </w:rPr>
        <w:t xml:space="preserve">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400 000 мың теңге (Төрт жүз миллион теңге). </w:t>
      </w:r>
      <w:r>
        <w:br/>
      </w:r>
      <w:r>
        <w:rPr>
          <w:rFonts w:ascii="Times New Roman"/>
          <w:b w:val="false"/>
          <w:i w:val="false"/>
          <w:color w:val="000000"/>
          <w:sz w:val="28"/>
        </w:rPr>
        <w:t>
      2. Бюджеттік бағдарламаның нормативтiк-құқықтық негiзi: Қазақстан Республикасының Президентiнiң 1997 жылғы 19 мамырдағы N 111-1-шi "Қазақстан Республикасы азаматтарының денсаулығын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қаражат көзi: республикалық бюджет қаражаты. </w:t>
      </w:r>
      <w:r>
        <w:br/>
      </w:r>
      <w:r>
        <w:rPr>
          <w:rFonts w:ascii="Times New Roman"/>
          <w:b w:val="false"/>
          <w:i w:val="false"/>
          <w:color w:val="000000"/>
          <w:sz w:val="28"/>
        </w:rPr>
        <w:t xml:space="preserve">
      4. Бюджеттiк бағдарламаның мақсаты: Республиканың онкологиялық ұйымдарын жоғарғы тиiмдi диагностикамен, аурудың алдын-алу мен емдеу және медициналық жедел жәрдем көрсету үшiн қазiргi кездегi медициналық жабдықтармен қамтамасыз ету. </w:t>
      </w:r>
      <w:r>
        <w:br/>
      </w:r>
      <w:r>
        <w:rPr>
          <w:rFonts w:ascii="Times New Roman"/>
          <w:b w:val="false"/>
          <w:i w:val="false"/>
          <w:color w:val="000000"/>
          <w:sz w:val="28"/>
        </w:rPr>
        <w:t xml:space="preserve">
      5. Бюджеттiк бағдарламаның мiндетi: Республиканың онкологиялық ұйымдар үшiн медициналық жабдықтарды орталықтандырылған сатып алу. </w:t>
      </w:r>
      <w:r>
        <w:br/>
      </w:r>
      <w:r>
        <w:rPr>
          <w:rFonts w:ascii="Times New Roman"/>
          <w:b w:val="false"/>
          <w:i w:val="false"/>
          <w:color w:val="000000"/>
          <w:sz w:val="28"/>
        </w:rPr>
        <w:t xml:space="preserve">
      6. Бюджеттiк бағдарламаны iске асыру шараларының жоспары: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!Бағ.!Шағын! Бағ.   !Бағдарламаны iске асыру шаралары! Іске  ! Жауапты </w:t>
            </w:r>
            <w:r>
              <w:br/>
            </w:r>
            <w:r>
              <w:rPr>
                <w:rFonts w:ascii="Times New Roman"/>
                <w:b w:val="false"/>
                <w:i w:val="false"/>
                <w:color w:val="000000"/>
                <w:sz w:val="20"/>
              </w:rPr>
              <w:t xml:space="preserve">
   !коды!бағ. ! атауы  !            (шағ.бағ.)          ! асыру ! орындау. </w:t>
            </w:r>
            <w:r>
              <w:br/>
            </w:r>
            <w:r>
              <w:rPr>
                <w:rFonts w:ascii="Times New Roman"/>
                <w:b w:val="false"/>
                <w:i w:val="false"/>
                <w:color w:val="000000"/>
                <w:sz w:val="20"/>
              </w:rPr>
              <w:t xml:space="preserve">
   !    !коды ! (шағ.  !                                !мерзімі! шылар </w:t>
            </w:r>
            <w:r>
              <w:br/>
            </w:r>
            <w:r>
              <w:rPr>
                <w:rFonts w:ascii="Times New Roman"/>
                <w:b w:val="false"/>
                <w:i w:val="false"/>
                <w:color w:val="000000"/>
                <w:sz w:val="20"/>
              </w:rPr>
              <w:t xml:space="preserve">
   !    !     ! бағдар.!                                !       ! </w:t>
            </w:r>
            <w:r>
              <w:br/>
            </w:r>
            <w:r>
              <w:rPr>
                <w:rFonts w:ascii="Times New Roman"/>
                <w:b w:val="false"/>
                <w:i w:val="false"/>
                <w:color w:val="000000"/>
                <w:sz w:val="20"/>
              </w:rPr>
              <w:t xml:space="preserve">
   !    !     ! лама)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059       Онкология.   Республиканың онкологиялық     2002   Қазақстан </w:t>
            </w:r>
            <w:r>
              <w:br/>
            </w:r>
            <w:r>
              <w:rPr>
                <w:rFonts w:ascii="Times New Roman"/>
                <w:b w:val="false"/>
                <w:i w:val="false"/>
                <w:color w:val="000000"/>
                <w:sz w:val="20"/>
              </w:rPr>
              <w:t xml:space="preserve">
              лық ұйымдар  ұйымдары үшiн медициналық      жыл    Республи. </w:t>
            </w:r>
            <w:r>
              <w:br/>
            </w:r>
            <w:r>
              <w:rPr>
                <w:rFonts w:ascii="Times New Roman"/>
                <w:b w:val="false"/>
                <w:i w:val="false"/>
                <w:color w:val="000000"/>
                <w:sz w:val="20"/>
              </w:rPr>
              <w:t xml:space="preserve">
              үшін жаб.    жабдықтарды сатып алу.                касы </w:t>
            </w:r>
            <w:r>
              <w:br/>
            </w:r>
            <w:r>
              <w:rPr>
                <w:rFonts w:ascii="Times New Roman"/>
                <w:b w:val="false"/>
                <w:i w:val="false"/>
                <w:color w:val="000000"/>
                <w:sz w:val="20"/>
              </w:rPr>
              <w:t xml:space="preserve">
              дықтарды     Қанның газының анализаторы -          Денсаулық </w:t>
            </w:r>
            <w:r>
              <w:br/>
            </w:r>
            <w:r>
              <w:rPr>
                <w:rFonts w:ascii="Times New Roman"/>
                <w:b w:val="false"/>
                <w:i w:val="false"/>
                <w:color w:val="000000"/>
                <w:sz w:val="20"/>
              </w:rPr>
              <w:t xml:space="preserve">
              орталықтан.  Астана қалалық онкологиялық           сақтау </w:t>
            </w:r>
            <w:r>
              <w:br/>
            </w:r>
            <w:r>
              <w:rPr>
                <w:rFonts w:ascii="Times New Roman"/>
                <w:b w:val="false"/>
                <w:i w:val="false"/>
                <w:color w:val="000000"/>
                <w:sz w:val="20"/>
              </w:rPr>
              <w:t xml:space="preserve">
              дырылған     диспансерi (бұдан әрi - ҚОД) 1,       министр. </w:t>
            </w:r>
            <w:r>
              <w:br/>
            </w:r>
            <w:r>
              <w:rPr>
                <w:rFonts w:ascii="Times New Roman"/>
                <w:b w:val="false"/>
                <w:i w:val="false"/>
                <w:color w:val="000000"/>
                <w:sz w:val="20"/>
              </w:rPr>
              <w:t xml:space="preserve">
              сатып алу.   Ақтөбе облыстық онкодиспансер         лігі </w:t>
            </w:r>
            <w:r>
              <w:br/>
            </w:r>
            <w:r>
              <w:rPr>
                <w:rFonts w:ascii="Times New Roman"/>
                <w:b w:val="false"/>
                <w:i w:val="false"/>
                <w:color w:val="000000"/>
                <w:sz w:val="20"/>
              </w:rPr>
              <w:t xml:space="preserve">
                           (бұдан әрi - ООД) 1, Шымкент </w:t>
            </w:r>
            <w:r>
              <w:br/>
            </w:r>
            <w:r>
              <w:rPr>
                <w:rFonts w:ascii="Times New Roman"/>
                <w:b w:val="false"/>
                <w:i w:val="false"/>
                <w:color w:val="000000"/>
                <w:sz w:val="20"/>
              </w:rPr>
              <w:t xml:space="preserve">
                           ООД 1, Семей ҚОД 1; Электрлi </w:t>
            </w:r>
            <w:r>
              <w:br/>
            </w:r>
            <w:r>
              <w:rPr>
                <w:rFonts w:ascii="Times New Roman"/>
                <w:b w:val="false"/>
                <w:i w:val="false"/>
                <w:color w:val="000000"/>
                <w:sz w:val="20"/>
              </w:rPr>
              <w:t xml:space="preserve">
                           операциялық стол - Астана ҚОД </w:t>
            </w:r>
            <w:r>
              <w:br/>
            </w:r>
            <w:r>
              <w:rPr>
                <w:rFonts w:ascii="Times New Roman"/>
                <w:b w:val="false"/>
                <w:i w:val="false"/>
                <w:color w:val="000000"/>
                <w:sz w:val="20"/>
              </w:rPr>
              <w:t xml:space="preserve">
                           1, Ақтөбе ООД 1, Шымкент ООД 2, </w:t>
            </w:r>
            <w:r>
              <w:br/>
            </w:r>
            <w:r>
              <w:rPr>
                <w:rFonts w:ascii="Times New Roman"/>
                <w:b w:val="false"/>
                <w:i w:val="false"/>
                <w:color w:val="000000"/>
                <w:sz w:val="20"/>
              </w:rPr>
              <w:t xml:space="preserve">
                           Семей ҚОД 2; Өкпеге жасанды </w:t>
            </w:r>
            <w:r>
              <w:br/>
            </w:r>
            <w:r>
              <w:rPr>
                <w:rFonts w:ascii="Times New Roman"/>
                <w:b w:val="false"/>
                <w:i w:val="false"/>
                <w:color w:val="000000"/>
                <w:sz w:val="20"/>
              </w:rPr>
              <w:t xml:space="preserve">
                           дем беретiн қондырғы - Астана </w:t>
            </w:r>
            <w:r>
              <w:br/>
            </w:r>
            <w:r>
              <w:rPr>
                <w:rFonts w:ascii="Times New Roman"/>
                <w:b w:val="false"/>
                <w:i w:val="false"/>
                <w:color w:val="000000"/>
                <w:sz w:val="20"/>
              </w:rPr>
              <w:t xml:space="preserve">
                           ҚОД 2, Ақтөбе ООД 2, Шымкент </w:t>
            </w:r>
            <w:r>
              <w:br/>
            </w:r>
            <w:r>
              <w:rPr>
                <w:rFonts w:ascii="Times New Roman"/>
                <w:b w:val="false"/>
                <w:i w:val="false"/>
                <w:color w:val="000000"/>
                <w:sz w:val="20"/>
              </w:rPr>
              <w:t xml:space="preserve">
                           ООД 1, Семей ҚОД 1; Компьютерлiк </w:t>
            </w:r>
            <w:r>
              <w:br/>
            </w:r>
            <w:r>
              <w:rPr>
                <w:rFonts w:ascii="Times New Roman"/>
                <w:b w:val="false"/>
                <w:i w:val="false"/>
                <w:color w:val="000000"/>
                <w:sz w:val="20"/>
              </w:rPr>
              <w:t xml:space="preserve">
                           томограф - Павлодар ООД 1; </w:t>
            </w:r>
            <w:r>
              <w:br/>
            </w:r>
            <w:r>
              <w:rPr>
                <w:rFonts w:ascii="Times New Roman"/>
                <w:b w:val="false"/>
                <w:i w:val="false"/>
                <w:color w:val="000000"/>
                <w:sz w:val="20"/>
              </w:rPr>
              <w:t xml:space="preserve">
                           Онкология және радиология ҒЗИ: </w:t>
            </w:r>
            <w:r>
              <w:br/>
            </w:r>
            <w:r>
              <w:rPr>
                <w:rFonts w:ascii="Times New Roman"/>
                <w:b w:val="false"/>
                <w:i w:val="false"/>
                <w:color w:val="000000"/>
                <w:sz w:val="20"/>
              </w:rPr>
              <w:t xml:space="preserve">
                           Желілік үдеткіш - 1; Зерттеу </w:t>
            </w:r>
            <w:r>
              <w:br/>
            </w:r>
            <w:r>
              <w:rPr>
                <w:rFonts w:ascii="Times New Roman"/>
                <w:b w:val="false"/>
                <w:i w:val="false"/>
                <w:color w:val="000000"/>
                <w:sz w:val="20"/>
              </w:rPr>
              <w:t xml:space="preserve">
                           микроскопы - 2; Автомат-зертха- </w:t>
            </w:r>
            <w:r>
              <w:br/>
            </w:r>
            <w:r>
              <w:rPr>
                <w:rFonts w:ascii="Times New Roman"/>
                <w:b w:val="false"/>
                <w:i w:val="false"/>
                <w:color w:val="000000"/>
                <w:sz w:val="20"/>
              </w:rPr>
              <w:t xml:space="preserve">
                           нашы - 1; Микротом - 1; Крио- </w:t>
            </w:r>
            <w:r>
              <w:br/>
            </w:r>
            <w:r>
              <w:rPr>
                <w:rFonts w:ascii="Times New Roman"/>
                <w:b w:val="false"/>
                <w:i w:val="false"/>
                <w:color w:val="000000"/>
                <w:sz w:val="20"/>
              </w:rPr>
              <w:t xml:space="preserve">
                           стат - 1; Дірілдеткіш микротом </w:t>
            </w:r>
            <w:r>
              <w:br/>
            </w:r>
            <w:r>
              <w:rPr>
                <w:rFonts w:ascii="Times New Roman"/>
                <w:b w:val="false"/>
                <w:i w:val="false"/>
                <w:color w:val="000000"/>
                <w:sz w:val="20"/>
              </w:rPr>
              <w:t xml:space="preserve">
                           пышақтарын қайрауға арналған </w:t>
            </w:r>
            <w:r>
              <w:br/>
            </w:r>
            <w:r>
              <w:rPr>
                <w:rFonts w:ascii="Times New Roman"/>
                <w:b w:val="false"/>
                <w:i w:val="false"/>
                <w:color w:val="000000"/>
                <w:sz w:val="20"/>
              </w:rPr>
              <w:t xml:space="preserve">
                           аппарат - 1; Автостейнер - 1; </w:t>
            </w:r>
            <w:r>
              <w:br/>
            </w:r>
            <w:r>
              <w:rPr>
                <w:rFonts w:ascii="Times New Roman"/>
                <w:b w:val="false"/>
                <w:i w:val="false"/>
                <w:color w:val="000000"/>
                <w:sz w:val="20"/>
              </w:rPr>
              <w:t xml:space="preserve">
                           Фибродуоденоскоп - 1; Маммог- </w:t>
            </w:r>
            <w:r>
              <w:br/>
            </w:r>
            <w:r>
              <w:rPr>
                <w:rFonts w:ascii="Times New Roman"/>
                <w:b w:val="false"/>
                <w:i w:val="false"/>
                <w:color w:val="000000"/>
                <w:sz w:val="20"/>
              </w:rPr>
              <w:t xml:space="preserve">
                           раф - 1; Эндохирургиялық </w:t>
            </w:r>
            <w:r>
              <w:br/>
            </w:r>
            <w:r>
              <w:rPr>
                <w:rFonts w:ascii="Times New Roman"/>
                <w:b w:val="false"/>
                <w:i w:val="false"/>
                <w:color w:val="000000"/>
                <w:sz w:val="20"/>
              </w:rPr>
              <w:t xml:space="preserve">
                           кешен - 1; Операция үстелі - 2; </w:t>
            </w:r>
            <w:r>
              <w:br/>
            </w:r>
            <w:r>
              <w:rPr>
                <w:rFonts w:ascii="Times New Roman"/>
                <w:b w:val="false"/>
                <w:i w:val="false"/>
                <w:color w:val="000000"/>
                <w:sz w:val="20"/>
              </w:rPr>
              <w:t xml:space="preserve">
                           Электронды СО2 - эндофлактор </w:t>
            </w:r>
            <w:r>
              <w:br/>
            </w:r>
            <w:r>
              <w:rPr>
                <w:rFonts w:ascii="Times New Roman"/>
                <w:b w:val="false"/>
                <w:i w:val="false"/>
                <w:color w:val="000000"/>
                <w:sz w:val="20"/>
              </w:rPr>
              <w:t xml:space="preserve">
                           жиынтығы - 1; Стационарлық </w:t>
            </w:r>
            <w:r>
              <w:br/>
            </w:r>
            <w:r>
              <w:rPr>
                <w:rFonts w:ascii="Times New Roman"/>
                <w:b w:val="false"/>
                <w:i w:val="false"/>
                <w:color w:val="000000"/>
                <w:sz w:val="20"/>
              </w:rPr>
              <w:t xml:space="preserve">
                           хирургиялық жарықшам - 5; </w:t>
            </w:r>
            <w:r>
              <w:br/>
            </w:r>
            <w:r>
              <w:rPr>
                <w:rFonts w:ascii="Times New Roman"/>
                <w:b w:val="false"/>
                <w:i w:val="false"/>
                <w:color w:val="000000"/>
                <w:sz w:val="20"/>
              </w:rPr>
              <w:t xml:space="preserve">
                           Аутокон - 1; Спирометр - 1; </w:t>
            </w:r>
            <w:r>
              <w:br/>
            </w:r>
            <w:r>
              <w:rPr>
                <w:rFonts w:ascii="Times New Roman"/>
                <w:b w:val="false"/>
                <w:i w:val="false"/>
                <w:color w:val="000000"/>
                <w:sz w:val="20"/>
              </w:rPr>
              <w:t xml:space="preserve">
                           Урологиялық үстел - 1; </w:t>
            </w:r>
            <w:r>
              <w:br/>
            </w:r>
            <w:r>
              <w:rPr>
                <w:rFonts w:ascii="Times New Roman"/>
                <w:b w:val="false"/>
                <w:i w:val="false"/>
                <w:color w:val="000000"/>
                <w:sz w:val="20"/>
              </w:rPr>
              <w:t xml:space="preserve">
                           Колонофиброскоп - 1; Портативті </w:t>
            </w:r>
            <w:r>
              <w:br/>
            </w:r>
            <w:r>
              <w:rPr>
                <w:rFonts w:ascii="Times New Roman"/>
                <w:b w:val="false"/>
                <w:i w:val="false"/>
                <w:color w:val="000000"/>
                <w:sz w:val="20"/>
              </w:rPr>
              <w:t xml:space="preserve">
                           дефибриллятор - 1; Көлденең </w:t>
            </w:r>
            <w:r>
              <w:br/>
            </w:r>
            <w:r>
              <w:rPr>
                <w:rFonts w:ascii="Times New Roman"/>
                <w:b w:val="false"/>
                <w:i w:val="false"/>
                <w:color w:val="000000"/>
                <w:sz w:val="20"/>
              </w:rPr>
              <w:t xml:space="preserve">
                           бу стерилизаторы - 3; Құрғақ </w:t>
            </w:r>
            <w:r>
              <w:br/>
            </w:r>
            <w:r>
              <w:rPr>
                <w:rFonts w:ascii="Times New Roman"/>
                <w:b w:val="false"/>
                <w:i w:val="false"/>
                <w:color w:val="000000"/>
                <w:sz w:val="20"/>
              </w:rPr>
              <w:t xml:space="preserve">
                           қыздырғыш стерилизатор - 3. </w:t>
            </w:r>
          </w:p>
        </w:tc>
      </w:tr>
    </w:tbl>
    <w:p>
      <w:pPr>
        <w:spacing w:after="0"/>
        <w:ind w:left="0"/>
        <w:jc w:val="both"/>
      </w:pPr>
      <w:r>
        <w:rPr>
          <w:rFonts w:ascii="Times New Roman"/>
          <w:b w:val="false"/>
          <w:i w:val="false"/>
          <w:color w:val="ff0000"/>
          <w:sz w:val="28"/>
        </w:rPr>
        <w:t xml:space="preserve">      Ескерту. 6-тармақ өзгерді - ҚР Үкіметінің 2002.10.21. N </w:t>
      </w:r>
      <w:r>
        <w:rPr>
          <w:rFonts w:ascii="Times New Roman"/>
          <w:b w:val="false"/>
          <w:i w:val="false"/>
          <w:color w:val="000000"/>
          <w:sz w:val="28"/>
        </w:rPr>
        <w:t xml:space="preserve">143v </w:t>
      </w:r>
      <w:r>
        <w:rPr>
          <w:rFonts w:ascii="Times New Roman"/>
          <w:b w:val="false"/>
          <w:i w:val="false"/>
          <w:color w:val="ff0000"/>
          <w:sz w:val="28"/>
        </w:rPr>
        <w:t xml:space="preserve"> , 2002.12.27. N </w:t>
      </w:r>
      <w:r>
        <w:rPr>
          <w:rFonts w:ascii="Times New Roman"/>
          <w:b w:val="false"/>
          <w:i w:val="false"/>
          <w:color w:val="000000"/>
          <w:sz w:val="28"/>
        </w:rPr>
        <w:t xml:space="preserve">143z </w:t>
      </w:r>
      <w:r>
        <w:rPr>
          <w:rFonts w:ascii="Times New Roman"/>
          <w:b w:val="false"/>
          <w:i w:val="false"/>
          <w:color w:val="ff0000"/>
          <w:sz w:val="28"/>
        </w:rPr>
        <w:t xml:space="preserve">қаулыларымен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Бюджеттiк бағдарламаны орындаудан күтiлетiн нәтижелер: Республиканың онкологиялық қызметiн денсаулық сақтау ұйымдарында әлемдiк стандарттары деңгейiн жаңа заманғы медициналық жабдықтармен жарақтандыру жолымен ауруларды диагностикалау, емдеудiң деңгейi мен сапасын арттыру, бұл оларды қамтамасыз етудi 55%-ға дейiн жоғарылатады, осының негiзiнде аурулықтың, мүгедектiк пен өлiм-жiтiмнiң азаюына мүмкiндiк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