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6a11" w14:textId="6866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жөніндегі агенттігінің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 ақпан N 150</w:t>
      </w:r>
    </w:p>
    <w:p>
      <w:pPr>
        <w:spacing w:after="0"/>
        <w:ind w:left="0"/>
        <w:jc w:val="both"/>
      </w:pPr>
      <w:bookmarkStart w:name="z22" w:id="0"/>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1-19 қосымшаларға сәйкес Қазақстан Республикасы Төтенше жағдайлар жөніндегі агенттігінің республикалық бюджеттік бағдарламаларының 2002 жылға арналған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 қосымша             </w:t>
      </w:r>
    </w:p>
    <w:bookmarkEnd w:id="3"/>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"Әкiмшiлiк шығындар" 001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612976 мың теңге (алты жүз он екi миллион тоғыз жүз жетпiс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"Мемлекеттiк қызмет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2001 жылғы 25 наурыздағы "Мемлекеттiк бюджет есебiнен ұсталатын Қазақстан Республикасының органдары қызметкерлерiне еңбекақы төлеудің бiрыңғай жүйесi туралы"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Yкiметiнің 1999 жылғы 27 сәуiрдегi "Қазақстан Республикасы Төтенше жағдайлар жөнiндегi агенттiгінің мәселелерi" N 481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2002 жылғы 11 қаңтардағы "Штат саны лимиттерiн бекiту туралы" N 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қаржысы. </w:t>
      </w:r>
      <w:r>
        <w:br/>
      </w:r>
      <w:r>
        <w:rPr>
          <w:rFonts w:ascii="Times New Roman"/>
          <w:b w:val="false"/>
          <w:i w:val="false"/>
          <w:color w:val="000000"/>
          <w:sz w:val="28"/>
        </w:rPr>
        <w:t xml:space="preserve">
      4. Бюджеттiк бағдарламаның мақсаты: Қазақстан Республикасы Төтенше жағдайлар жөнiндегi агенттiгiнің орталық аппараты мен аумақтық бөлiмшелерінің өздерiне жүктелген функцияларды барынша нәтижелi орындауына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Төтенше жағдайлар жөнiндегi агенттігінің орталық аппаратын және аумақтық бөлiмшелерiн ұстау. </w:t>
      </w:r>
      <w:r>
        <w:br/>
      </w:r>
      <w:r>
        <w:rPr>
          <w:rFonts w:ascii="Times New Roman"/>
          <w:b w:val="false"/>
          <w:i w:val="false"/>
          <w:color w:val="000000"/>
          <w:sz w:val="28"/>
        </w:rPr>
        <w:t xml:space="preserve">
      6. Бюджеттiк бағдарламаны жүзеге асырудың iс-шаралар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!Бағ.!Кіші!Бағдарлама.  !     Бағдарламаны      !  Жүзеге  ! Жауапты </w:t>
            </w:r>
            <w:r>
              <w:br/>
            </w:r>
            <w:r>
              <w:rPr>
                <w:rFonts w:ascii="Times New Roman"/>
                <w:b w:val="false"/>
                <w:i w:val="false"/>
                <w:color w:val="000000"/>
                <w:sz w:val="20"/>
              </w:rPr>
              <w:t xml:space="preserve">
   !дар.!бағ.!лардың (кіші !  (кіші бағдарламаны)  !  асыру   ! орындаушы </w:t>
            </w:r>
            <w:r>
              <w:br/>
            </w:r>
            <w:r>
              <w:rPr>
                <w:rFonts w:ascii="Times New Roman"/>
                <w:b w:val="false"/>
                <w:i w:val="false"/>
                <w:color w:val="000000"/>
                <w:sz w:val="20"/>
              </w:rPr>
              <w:t xml:space="preserve">
   !лама!дар.!бағдарлама.  !     жүзеге асыру      !  мерзiмi ! </w:t>
            </w:r>
            <w:r>
              <w:br/>
            </w:r>
            <w:r>
              <w:rPr>
                <w:rFonts w:ascii="Times New Roman"/>
                <w:b w:val="false"/>
                <w:i w:val="false"/>
                <w:color w:val="000000"/>
                <w:sz w:val="20"/>
              </w:rPr>
              <w:t xml:space="preserve">
   !ның !лама!лардың) атауы! жөніндегi iс-шаралар  !          ! </w:t>
            </w:r>
            <w:r>
              <w:br/>
            </w:r>
            <w:r>
              <w:rPr>
                <w:rFonts w:ascii="Times New Roman"/>
                <w:b w:val="false"/>
                <w:i w:val="false"/>
                <w:color w:val="000000"/>
                <w:sz w:val="20"/>
              </w:rPr>
              <w:t xml:space="preserve">
   !коды!ның !             !                       !          ! </w:t>
            </w:r>
            <w:r>
              <w:br/>
            </w:r>
            <w:r>
              <w:rPr>
                <w:rFonts w:ascii="Times New Roman"/>
                <w:b w:val="false"/>
                <w:i w:val="false"/>
                <w:color w:val="000000"/>
                <w:sz w:val="20"/>
              </w:rPr>
              <w:t xml:space="preserve">
   !    !коды!             !                       !          !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    6     !     7 </w:t>
            </w:r>
            <w:r>
              <w:br/>
            </w:r>
            <w:r>
              <w:rPr>
                <w:rFonts w:ascii="Times New Roman"/>
                <w:b w:val="false"/>
                <w:i w:val="false"/>
                <w:color w:val="000000"/>
                <w:sz w:val="20"/>
              </w:rPr>
              <w:t xml:space="preserve">
--------------------------------------------------------------------------- </w:t>
            </w:r>
            <w:r>
              <w:br/>
            </w:r>
            <w:r>
              <w:rPr>
                <w:rFonts w:ascii="Times New Roman"/>
                <w:b w:val="false"/>
                <w:i w:val="false"/>
                <w:color w:val="000000"/>
                <w:sz w:val="20"/>
              </w:rPr>
              <w:t xml:space="preserve">
1   001       Әкiмшілік </w:t>
            </w:r>
            <w:r>
              <w:br/>
            </w:r>
            <w:r>
              <w:rPr>
                <w:rFonts w:ascii="Times New Roman"/>
                <w:b w:val="false"/>
                <w:i w:val="false"/>
                <w:color w:val="000000"/>
                <w:sz w:val="20"/>
              </w:rPr>
              <w:t xml:space="preserve">
              шығындар  </w:t>
            </w:r>
          </w:p>
          <w:p>
            <w:pPr>
              <w:spacing w:after="20"/>
              <w:ind w:left="20"/>
              <w:jc w:val="both"/>
            </w:pPr>
            <w:r>
              <w:rPr>
                <w:rFonts w:ascii="Times New Roman"/>
                <w:b w:val="false"/>
                <w:i w:val="false"/>
                <w:color w:val="000000"/>
                <w:sz w:val="20"/>
              </w:rPr>
              <w:t xml:space="preserve">          001 Орталық       Қазақстан Республикасы   2002 жыл  Қазақстан </w:t>
            </w:r>
            <w:r>
              <w:br/>
            </w:r>
            <w:r>
              <w:rPr>
                <w:rFonts w:ascii="Times New Roman"/>
                <w:b w:val="false"/>
                <w:i w:val="false"/>
                <w:color w:val="000000"/>
                <w:sz w:val="20"/>
              </w:rPr>
              <w:t xml:space="preserve">
              органның      Төтенше жағдайлар                  Республикасы </w:t>
            </w:r>
            <w:r>
              <w:br/>
            </w:r>
            <w:r>
              <w:rPr>
                <w:rFonts w:ascii="Times New Roman"/>
                <w:b w:val="false"/>
                <w:i w:val="false"/>
                <w:color w:val="000000"/>
                <w:sz w:val="20"/>
              </w:rPr>
              <w:t xml:space="preserve">
              аппараты      жөнiндегі агенттігіне              Төтенше </w:t>
            </w:r>
            <w:r>
              <w:br/>
            </w:r>
            <w:r>
              <w:rPr>
                <w:rFonts w:ascii="Times New Roman"/>
                <w:b w:val="false"/>
                <w:i w:val="false"/>
                <w:color w:val="000000"/>
                <w:sz w:val="20"/>
              </w:rPr>
              <w:t xml:space="preserve">
                            жүктелген функцияларды             жағдайлар </w:t>
            </w:r>
            <w:r>
              <w:br/>
            </w:r>
            <w:r>
              <w:rPr>
                <w:rFonts w:ascii="Times New Roman"/>
                <w:b w:val="false"/>
                <w:i w:val="false"/>
                <w:color w:val="000000"/>
                <w:sz w:val="20"/>
              </w:rPr>
              <w:t xml:space="preserve">
                            орындау. Штат саны                 жөнiндегі </w:t>
            </w:r>
            <w:r>
              <w:br/>
            </w:r>
            <w:r>
              <w:rPr>
                <w:rFonts w:ascii="Times New Roman"/>
                <w:b w:val="false"/>
                <w:i w:val="false"/>
                <w:color w:val="000000"/>
                <w:sz w:val="20"/>
              </w:rPr>
              <w:t xml:space="preserve">
                            шегiндегі 135 бiрлiктi             агенттігі </w:t>
            </w:r>
            <w:r>
              <w:br/>
            </w:r>
            <w:r>
              <w:rPr>
                <w:rFonts w:ascii="Times New Roman"/>
                <w:b w:val="false"/>
                <w:i w:val="false"/>
                <w:color w:val="000000"/>
                <w:sz w:val="20"/>
              </w:rPr>
              <w:t xml:space="preserve">
                            ұстау  </w:t>
            </w:r>
          </w:p>
          <w:p>
            <w:pPr>
              <w:spacing w:after="20"/>
              <w:ind w:left="20"/>
              <w:jc w:val="both"/>
            </w:pPr>
            <w:r>
              <w:rPr>
                <w:rFonts w:ascii="Times New Roman"/>
                <w:b w:val="false"/>
                <w:i w:val="false"/>
                <w:color w:val="000000"/>
                <w:sz w:val="20"/>
              </w:rPr>
              <w:t xml:space="preserve">          002 Аумақтық      Қазақстан Республикасы   2002 жыл  Қазақстан </w:t>
            </w:r>
            <w:r>
              <w:br/>
            </w:r>
            <w:r>
              <w:rPr>
                <w:rFonts w:ascii="Times New Roman"/>
                <w:b w:val="false"/>
                <w:i w:val="false"/>
                <w:color w:val="000000"/>
                <w:sz w:val="20"/>
              </w:rPr>
              <w:t xml:space="preserve">
              органдардың   Төтенше жағдайлар                  Республикасы </w:t>
            </w:r>
            <w:r>
              <w:br/>
            </w:r>
            <w:r>
              <w:rPr>
                <w:rFonts w:ascii="Times New Roman"/>
                <w:b w:val="false"/>
                <w:i w:val="false"/>
                <w:color w:val="000000"/>
                <w:sz w:val="20"/>
              </w:rPr>
              <w:t xml:space="preserve">
              аппараттары   жөнiндегі агенттігіне              Төтенше </w:t>
            </w:r>
            <w:r>
              <w:br/>
            </w:r>
            <w:r>
              <w:rPr>
                <w:rFonts w:ascii="Times New Roman"/>
                <w:b w:val="false"/>
                <w:i w:val="false"/>
                <w:color w:val="000000"/>
                <w:sz w:val="20"/>
              </w:rPr>
              <w:t xml:space="preserve">
                            жүктелген функцияларды             жағдайлар </w:t>
            </w:r>
            <w:r>
              <w:br/>
            </w:r>
            <w:r>
              <w:rPr>
                <w:rFonts w:ascii="Times New Roman"/>
                <w:b w:val="false"/>
                <w:i w:val="false"/>
                <w:color w:val="000000"/>
                <w:sz w:val="20"/>
              </w:rPr>
              <w:t xml:space="preserve">
                            орындау. Штат саны                 жөнiндегі </w:t>
            </w:r>
            <w:r>
              <w:br/>
            </w:r>
            <w:r>
              <w:rPr>
                <w:rFonts w:ascii="Times New Roman"/>
                <w:b w:val="false"/>
                <w:i w:val="false"/>
                <w:color w:val="000000"/>
                <w:sz w:val="20"/>
              </w:rPr>
              <w:t xml:space="preserve">
                            шегiндегі 1370 бiрлiктi            агенттігі </w:t>
            </w:r>
            <w:r>
              <w:br/>
            </w:r>
            <w:r>
              <w:rPr>
                <w:rFonts w:ascii="Times New Roman"/>
                <w:b w:val="false"/>
                <w:i w:val="false"/>
                <w:color w:val="000000"/>
                <w:sz w:val="20"/>
              </w:rPr>
              <w:t xml:space="preserve">
                            ұстау </w:t>
            </w:r>
          </w:p>
        </w:tc>
      </w:tr>
    </w:tbl>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Қазақстан Республикасы Төтенше жағдайлар жөнiндегi агенттiгi мен аумақтық органдарға жүктелген функцияларды сапалы және мерзiмiнде орындау. </w:t>
      </w:r>
    </w:p>
    <w:bookmarkStart w:name="z4"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2 қосымша          </w:t>
      </w:r>
    </w:p>
    <w:bookmarkEnd w:id="4"/>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"Табиғи және техногендiк сипаттағы төтенше жағдайлар саласындағы қолданбалы ғылыми зерттеулер" 030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(бес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1996 жылғы 5 шілдедегi "Табиғи және техногендiк сипаттағы төтенше жағдайлар туралы N 19  </w:t>
      </w:r>
      <w:r>
        <w:rPr>
          <w:rFonts w:ascii="Times New Roman"/>
          <w:b w:val="false"/>
          <w:i w:val="false"/>
          <w:color w:val="000000"/>
          <w:sz w:val="28"/>
        </w:rPr>
        <w:t xml:space="preserve">Заңының </w:t>
      </w:r>
      <w:r>
        <w:rPr>
          <w:rFonts w:ascii="Times New Roman"/>
          <w:b w:val="false"/>
          <w:i w:val="false"/>
          <w:color w:val="000000"/>
          <w:sz w:val="28"/>
        </w:rPr>
        <w:t xml:space="preserve"> 11-бабы, Қазақстан Республикасының 1996 жылғы 22 қарашадағы "Өрт қауiпсiздiгi туралы" N 48  </w:t>
      </w:r>
      <w:r>
        <w:rPr>
          <w:rFonts w:ascii="Times New Roman"/>
          <w:b w:val="false"/>
          <w:i w:val="false"/>
          <w:color w:val="000000"/>
          <w:sz w:val="28"/>
        </w:rPr>
        <w:t xml:space="preserve">Заңының </w:t>
      </w:r>
      <w:r>
        <w:rPr>
          <w:rFonts w:ascii="Times New Roman"/>
          <w:b w:val="false"/>
          <w:i w:val="false"/>
          <w:color w:val="000000"/>
          <w:sz w:val="28"/>
        </w:rPr>
        <w:t xml:space="preserve"> 10-бабы, Қазақстан Республикасының 1997 жылғы 16 шілдедегi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Үкiметiнің 2001 жылғы 27 желтоқсандағы "2002 жылға арналған республикалық бюджет туралы" Қазақстан Республикасы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1999 жылғы 27 сәуiрдегi "Қазақстан Республикасы Төтенше жағдайлар жөнiндегi агенттiгiне бағынысты жекелеген ұйымдар туралы" N 482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өрт қауiпсiздiгi саласындағы Қазақстан Республикасының қолданыстағы нормативтік құжаттарына үйлесiмділік талаптарын ескере отырып, мемлекеттік, мемлекетаралық, салалық стандарттарды, техникалық шарттарды, құрылыс нормалары мен ережелер әзiрлеу, өрт қауiпсiздiгi саласында ғылыми-техникалық және нормативтiк-құқықтық базаны дамыту. </w:t>
      </w:r>
      <w:r>
        <w:br/>
      </w:r>
      <w:r>
        <w:rPr>
          <w:rFonts w:ascii="Times New Roman"/>
          <w:b w:val="false"/>
          <w:i w:val="false"/>
          <w:color w:val="000000"/>
          <w:sz w:val="28"/>
        </w:rPr>
        <w:t xml:space="preserve">
      5. Бюджеттік бағдарламаның мiндеттерi: өрттен қорғану жабдықтары мен техникаларын зерттеу, дайындау және енгізу, Қазақстан базарларына әкелiнетiн түтiнденi қабiлетi жылдам, улылығы жағынан өте қауiптi заттар мен материалдардың өрт қауiпсiздiгiне сәйкестiгiне сынау жүргiзу, экологияға қауiп төндiретiн объектiлердiң өрт қауiпсiздігін қамтамасыз ету жөнiнде кешендi шаралар әзiрлеу өрттердi зерттеу және олардың туындау себептерiне талдау жасау, өрттердiң туындауы мен өршуiне мүмкiндiк беретiн өртқауіпті факторлардың объектiлерге әсер ету деңгейiн азайту жөнiнде шаралар әзiрлеу, өрт сөндiрушiлер мен құтқарушылардың тыныс алу органдарын қорғау үшiн өрт сөндiргiш заттар мен химиялық улы заттарды сiңiргiштердiң сапасын анықтауға сынау жүргiзу, нормативтiк-құқықтық базаны жетiлдiру және дамыту, Қазақстан Республикасының шаруашылық жүргiзушi субъектiлерi үшiн өрт қауiпсiздiгi және азаматтық қорғаныс саласында нұсқаулар, ережелер, стандарттар, нормалар әзiрлеу арқылы өрт қауiпсiздiгiн қамтамасыз ету. </w:t>
      </w:r>
      <w:r>
        <w:br/>
      </w:r>
      <w:r>
        <w:rPr>
          <w:rFonts w:ascii="Times New Roman"/>
          <w:b w:val="false"/>
          <w:i w:val="false"/>
          <w:color w:val="000000"/>
          <w:sz w:val="28"/>
        </w:rPr>
        <w:t xml:space="preserve">
      6. Бюджеттік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030  000 Табиғи және   Өрттерге ғылыми-зерттеу  Жыл бойы  Қазақстан </w:t>
      </w:r>
      <w:r>
        <w:br/>
      </w:r>
      <w:r>
        <w:rPr>
          <w:rFonts w:ascii="Times New Roman"/>
          <w:b w:val="false"/>
          <w:i w:val="false"/>
          <w:color w:val="000000"/>
          <w:sz w:val="28"/>
        </w:rPr>
        <w:t xml:space="preserve">
              техногендік   жүргiзу және олардың               Республикасы </w:t>
      </w:r>
      <w:r>
        <w:br/>
      </w:r>
      <w:r>
        <w:rPr>
          <w:rFonts w:ascii="Times New Roman"/>
          <w:b w:val="false"/>
          <w:i w:val="false"/>
          <w:color w:val="000000"/>
          <w:sz w:val="28"/>
        </w:rPr>
        <w:t xml:space="preserve">
              сипаттағы     туындау себептеріне                Төтенше </w:t>
      </w:r>
      <w:r>
        <w:br/>
      </w:r>
      <w:r>
        <w:rPr>
          <w:rFonts w:ascii="Times New Roman"/>
          <w:b w:val="false"/>
          <w:i w:val="false"/>
          <w:color w:val="000000"/>
          <w:sz w:val="28"/>
        </w:rPr>
        <w:t xml:space="preserve">
              төтенше       талдау жасау жөнiнде               жағдайлар </w:t>
      </w:r>
      <w:r>
        <w:br/>
      </w:r>
      <w:r>
        <w:rPr>
          <w:rFonts w:ascii="Times New Roman"/>
          <w:b w:val="false"/>
          <w:i w:val="false"/>
          <w:color w:val="000000"/>
          <w:sz w:val="28"/>
        </w:rPr>
        <w:t xml:space="preserve">
              жағдайлар     қызметті сатып алу,                жөніндегі </w:t>
      </w:r>
      <w:r>
        <w:br/>
      </w:r>
      <w:r>
        <w:rPr>
          <w:rFonts w:ascii="Times New Roman"/>
          <w:b w:val="false"/>
          <w:i w:val="false"/>
          <w:color w:val="000000"/>
          <w:sz w:val="28"/>
        </w:rPr>
        <w:t xml:space="preserve">
              саласындағы   өрттердiң туындауы мен             агенттігі </w:t>
      </w:r>
      <w:r>
        <w:br/>
      </w:r>
      <w:r>
        <w:rPr>
          <w:rFonts w:ascii="Times New Roman"/>
          <w:b w:val="false"/>
          <w:i w:val="false"/>
          <w:color w:val="000000"/>
          <w:sz w:val="28"/>
        </w:rPr>
        <w:t xml:space="preserve">
              қолданбалы    өршуiне мүмкiндiк </w:t>
      </w:r>
      <w:r>
        <w:br/>
      </w:r>
      <w:r>
        <w:rPr>
          <w:rFonts w:ascii="Times New Roman"/>
          <w:b w:val="false"/>
          <w:i w:val="false"/>
          <w:color w:val="000000"/>
          <w:sz w:val="28"/>
        </w:rPr>
        <w:t xml:space="preserve">
              ғылыми        беретін өртқауіптi </w:t>
      </w:r>
      <w:r>
        <w:br/>
      </w:r>
      <w:r>
        <w:rPr>
          <w:rFonts w:ascii="Times New Roman"/>
          <w:b w:val="false"/>
          <w:i w:val="false"/>
          <w:color w:val="000000"/>
          <w:sz w:val="28"/>
        </w:rPr>
        <w:t xml:space="preserve">
              зерттеулер    факторлардың объектілерге </w:t>
      </w:r>
      <w:r>
        <w:br/>
      </w:r>
      <w:r>
        <w:rPr>
          <w:rFonts w:ascii="Times New Roman"/>
          <w:b w:val="false"/>
          <w:i w:val="false"/>
          <w:color w:val="000000"/>
          <w:sz w:val="28"/>
        </w:rPr>
        <w:t xml:space="preserve">
                            әсер ету деңгейін </w:t>
      </w:r>
      <w:r>
        <w:br/>
      </w:r>
      <w:r>
        <w:rPr>
          <w:rFonts w:ascii="Times New Roman"/>
          <w:b w:val="false"/>
          <w:i w:val="false"/>
          <w:color w:val="000000"/>
          <w:sz w:val="28"/>
        </w:rPr>
        <w:t xml:space="preserve">
                            азайту жөнiнде iс-шаралар </w:t>
      </w:r>
      <w:r>
        <w:br/>
      </w:r>
      <w:r>
        <w:rPr>
          <w:rFonts w:ascii="Times New Roman"/>
          <w:b w:val="false"/>
          <w:i w:val="false"/>
          <w:color w:val="000000"/>
          <w:sz w:val="28"/>
        </w:rPr>
        <w:t xml:space="preserve">
                            әзiрлеу, нормативтiк- </w:t>
      </w:r>
      <w:r>
        <w:br/>
      </w:r>
      <w:r>
        <w:rPr>
          <w:rFonts w:ascii="Times New Roman"/>
          <w:b w:val="false"/>
          <w:i w:val="false"/>
          <w:color w:val="000000"/>
          <w:sz w:val="28"/>
        </w:rPr>
        <w:t xml:space="preserve">
                            құқықтық базаны жетілдiру </w:t>
      </w:r>
      <w:r>
        <w:br/>
      </w:r>
      <w:r>
        <w:rPr>
          <w:rFonts w:ascii="Times New Roman"/>
          <w:b w:val="false"/>
          <w:i w:val="false"/>
          <w:color w:val="000000"/>
          <w:sz w:val="28"/>
        </w:rPr>
        <w:t xml:space="preserve">
                            және дамыту, өрт </w:t>
      </w:r>
      <w:r>
        <w:br/>
      </w:r>
      <w:r>
        <w:rPr>
          <w:rFonts w:ascii="Times New Roman"/>
          <w:b w:val="false"/>
          <w:i w:val="false"/>
          <w:color w:val="000000"/>
          <w:sz w:val="28"/>
        </w:rPr>
        <w:t xml:space="preserve">
                            қауіпсіздігі стандарттарын </w:t>
      </w:r>
      <w:r>
        <w:br/>
      </w:r>
      <w:r>
        <w:rPr>
          <w:rFonts w:ascii="Times New Roman"/>
          <w:b w:val="false"/>
          <w:i w:val="false"/>
          <w:color w:val="000000"/>
          <w:sz w:val="28"/>
        </w:rPr>
        <w:t xml:space="preserve">
                            әзірлеу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"Объектiлердi қорғауға арналған өрт техникалары. Негiзгi түрлерi. Орналастыру және қызмет көрсету", "Өрт қауiпсiздiгi. Терминдер мен анықтамалар", "Қабылдау-бақылау және басқару аспаптары. Жалпы техникалық талаптар" стандарттарын әзiрлеу және оларды Қазақстан Республикасы Энергетика, индустрия және сауда министрлiгiнiң Стандарттау және сертификаттау жөнiндегi Комитетiнiң бекiтуiне ұсыну.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"Табиғи және техногендiк сипаттағы төтенше жағдайларды жоюды ұйымдастыру" 031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362176 мың теңге (үш жүз алпыс екi миллион жүз жетпiс алты мың теңге). </w:t>
      </w:r>
      <w:r>
        <w:br/>
      </w:r>
      <w:r>
        <w:rPr>
          <w:rFonts w:ascii="Times New Roman"/>
          <w:b w:val="false"/>
          <w:i w:val="false"/>
          <w:color w:val="000000"/>
          <w:sz w:val="28"/>
        </w:rPr>
        <w:t>
      2. Бюджеттiк бағдарламаның нормативтiк-құқықтық негізi: Қазақстан Республикасының 1997 жылғы 27 наурыздағы "Авариялық-құтқару қызметi мен құтқарушылардың мәртебесi туралы" N 87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2001 жылғы 15 желтоқсандағы "2002 жылға арналған республикалық бюджет туралы" N 273 Заңы, Қазақстан Республикасының 1996 жылғы 5 шiлдедегi "Табиғи және техногендiк сипаттағы төтенше жағдайлар туралы" N 19  </w:t>
      </w:r>
      <w:r>
        <w:rPr>
          <w:rFonts w:ascii="Times New Roman"/>
          <w:b w:val="false"/>
          <w:i w:val="false"/>
          <w:color w:val="000000"/>
          <w:sz w:val="28"/>
        </w:rPr>
        <w:t xml:space="preserve">Заңының </w:t>
      </w:r>
      <w:r>
        <w:rPr>
          <w:rFonts w:ascii="Times New Roman"/>
          <w:b w:val="false"/>
          <w:i w:val="false"/>
          <w:color w:val="000000"/>
          <w:sz w:val="28"/>
        </w:rPr>
        <w:t xml:space="preserve"> 19, 27, 28-баптары, Қазақстан Республикасының 1996 жылғы 22 қарашадағы "Табиғи және техногендік сипаттағы төтенше жағдайлар туралы" N 48  </w:t>
      </w:r>
      <w:r>
        <w:rPr>
          <w:rFonts w:ascii="Times New Roman"/>
          <w:b w:val="false"/>
          <w:i w:val="false"/>
          <w:color w:val="000000"/>
          <w:sz w:val="28"/>
        </w:rPr>
        <w:t xml:space="preserve">Заңының </w:t>
      </w:r>
      <w:r>
        <w:rPr>
          <w:rFonts w:ascii="Times New Roman"/>
          <w:b w:val="false"/>
          <w:i w:val="false"/>
          <w:color w:val="000000"/>
          <w:sz w:val="28"/>
        </w:rPr>
        <w:t xml:space="preserve"> 11-бабы, Қазақстан Республикасының 1997 жылғы 7 мамырдағы "Азаматтық қорғаныс туралы" N 100  </w:t>
      </w:r>
      <w:r>
        <w:rPr>
          <w:rFonts w:ascii="Times New Roman"/>
          <w:b w:val="false"/>
          <w:i w:val="false"/>
          <w:color w:val="000000"/>
          <w:sz w:val="28"/>
        </w:rPr>
        <w:t xml:space="preserve">Заңының </w:t>
      </w:r>
      <w:r>
        <w:rPr>
          <w:rFonts w:ascii="Times New Roman"/>
          <w:b w:val="false"/>
          <w:i w:val="false"/>
          <w:color w:val="000000"/>
          <w:sz w:val="28"/>
        </w:rPr>
        <w:t xml:space="preserve"> 19-бабы, Қазақстан Республикасы Президентінің 2001 жылғы 25 наурыздағы "Мемлекеттiк бюджет есебiнен ұсталатын Қазақстан Республикасының органдары қызметкерлерiне еңбекақы төлеудiң бiрыңғай жүйесi туралы"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Үкiметiнің 1999 жылғы 27 сәуiрдегi "Қазақстан Республикасы Төтенше жағдайлар жөнiндегi агенттiгiнің мәселелерi" N 481 қаулысы, Қазақстан Республикасы Үкiметінің 1999 жылғы 27 сәуiрдегi "Қазақстан Республикасы Төтенше жағдайлар жөнiндегi агенттiгiне бағынысты жекелеген ұйымдар туралы" N 482 қаулысы, Қазақстан Республикасы Yкiметiнің 1997 жылғы 6 ақпандағы "Қазақстан Республикасында еңбекақы төлеудi ұйымдастыруды жетілдiру туралы" N 170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2000 жылғы 3 тамыздағы "Еңбек сiңiрген жылдарына пайыздық үстеме төлеу үшiн кәсіпқой авариялық-құтқару қызметтерi мен құрамалары құтқарушыларының еңбек стажын есептеу ережесiн бекiту туралы" N 1185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Кабинетiнің 1994 жылғы 28 ақпандағы "Республикалық жедел-құтқару жасағы туралы" N 235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2001 жылғы 27 желтоқсандағы "2002 жылға арналған республикалық бюджет туралы" Қазақстан Республикасы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1998 жылғы 6 қазандағы "Қазақстан Республикасы Төтенше жағдайлар жөнiндегi агенттiгінің органдары мен ведомстволық ұйымдарының және жергiлiктi атқарушы органдарының штат санын бекiту туралы" N 1006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Кабинетiнiң 1993 жылғы 6 сәуiрдегi "Қазақстан Республикасы Азаматтық қорғанысының штабының бағынысына 28237, 52859, 68303 әскери бөлiмдерiн беру туралы" N 264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2000 жылғы 15 наурыздағы "Қазақстан Республикасы Төтенше жағдайлар жөнiндегi агенттігінің мемлекеттiк мекемелерiн құру туралы" N 400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Yкiметiнің 2000 жылғы 8 шiлдедегi "Қазақстан Республикасы Төтенше жағдайлар жөнiндегi агенттігінің мемлекеттiк мекемелерiн құру туралы"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2001 жылғы 13 қаңтардағы "Қазақстан Республикасы Төтенше жағдайлар жөнiндегi агенттігінің "Республикалық дағдарыс орталығы" мемлекеттiк мекемесiн құру туралы" N 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бейбiт және соғыс уақытында төтенше жағдайлар қаупi төнгенде және туындағанда халықты, шаруашылық объектiлерi мен аумақтарын қорғау, төтенше жағдайларға уақытында мән беру, төтенше жағдайлар туралы ақпараттарды қабылдау және өңдеу, төтенше жағдайларды жоюға авариялық-құтқару күштерi мен тұрақты дайындықтағы құралдарының ұдайы және үзіліссiз басқаруды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өзгеріc енгізілді - ҚР Үкіметінің 2002 жылғы 24 желтоқсандағы 1355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Бюджеттік бағдарламаның мiндеттерi: бейбiт және соғыс уақытындағы төтенше жағдайлар iс-қимылына жоғары дайындықты қамтамасыз ету, жедел мән беру, апат ауданына және алға қойылған әскери мiндеттер орындалатын аудандарға авариялық-құтқару қызметтерiн уақытында апару, iздестiру-құтқару және төтенше жағдайлардың зардаптарын жою жөнiндегi басқа да кезек күттiрмейтiн жұмыстарды жедел жүргiзу, баруы қиын аудандарда, қауіптiлiгi жоғары объектiлерде құтқару және iздестiру-құтқару жұмыстарын ұйымдастыру және жүргiзу, табиғи зiлзалалардың, авариялар мен апаттардың салдарынан зардап шеккендерге жедел көмек көрсету, радиомобильдi, радиотелефон, транк, спутниктiк байланыс түрлерiнің құралдары арқылы төтенше жағдайлар туралы ақпараттарды уақытында және жүйелi түрде қабылдап отыру, алынған ақпараттарды жедел өңдеу, авариялық-құтқару күштерi мен құралдарын басқару пунктiнде қызметкерлердiң тәулiк бойы кезекшiлiгiн қамтамасыз ету, табиғи және техногендiк сипаттағы төтенше жағдайлардың алдын алу мен жою саласында мемлекеттiк басқару органдарымен үзiлiссiз және тиiмдi байланысты қамтамасыз ету.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өзгеріc енгізілді - ҚР Үкіметінің 2002 жылғы 24 желтоқсандағы 1355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000  Төтенше </w:t>
      </w:r>
      <w:r>
        <w:br/>
      </w:r>
      <w:r>
        <w:rPr>
          <w:rFonts w:ascii="Times New Roman"/>
          <w:b w:val="false"/>
          <w:i w:val="false"/>
          <w:color w:val="000000"/>
          <w:sz w:val="28"/>
        </w:rPr>
        <w:t xml:space="preserve">
              жағдайларды </w:t>
      </w:r>
      <w:r>
        <w:br/>
      </w:r>
      <w:r>
        <w:rPr>
          <w:rFonts w:ascii="Times New Roman"/>
          <w:b w:val="false"/>
          <w:i w:val="false"/>
          <w:color w:val="000000"/>
          <w:sz w:val="28"/>
        </w:rPr>
        <w:t xml:space="preserve">
              жоюды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030  Республикалық  Қазақстан Республикасы  жыл бойы  "Республика. </w:t>
      </w:r>
      <w:r>
        <w:br/>
      </w:r>
      <w:r>
        <w:rPr>
          <w:rFonts w:ascii="Times New Roman"/>
          <w:b w:val="false"/>
          <w:i w:val="false"/>
          <w:color w:val="000000"/>
          <w:sz w:val="28"/>
        </w:rPr>
        <w:t xml:space="preserve">
              жедел-құтқару  Төтенше жағдайлар                 лық жедел- </w:t>
      </w:r>
      <w:r>
        <w:br/>
      </w:r>
      <w:r>
        <w:rPr>
          <w:rFonts w:ascii="Times New Roman"/>
          <w:b w:val="false"/>
          <w:i w:val="false"/>
          <w:color w:val="000000"/>
          <w:sz w:val="28"/>
        </w:rPr>
        <w:t xml:space="preserve">
              жасағы         жөніндегi агенттігінің            құтқару </w:t>
      </w:r>
      <w:r>
        <w:br/>
      </w:r>
      <w:r>
        <w:rPr>
          <w:rFonts w:ascii="Times New Roman"/>
          <w:b w:val="false"/>
          <w:i w:val="false"/>
          <w:color w:val="000000"/>
          <w:sz w:val="28"/>
        </w:rPr>
        <w:t xml:space="preserve">
                             "Республикалық жедел-             жасағы" </w:t>
      </w:r>
      <w:r>
        <w:br/>
      </w:r>
      <w:r>
        <w:rPr>
          <w:rFonts w:ascii="Times New Roman"/>
          <w:b w:val="false"/>
          <w:i w:val="false"/>
          <w:color w:val="000000"/>
          <w:sz w:val="28"/>
        </w:rPr>
        <w:t xml:space="preserve">
                             құтқару жасағы"                   мемлекеттік </w:t>
      </w:r>
      <w:r>
        <w:br/>
      </w:r>
      <w:r>
        <w:rPr>
          <w:rFonts w:ascii="Times New Roman"/>
          <w:b w:val="false"/>
          <w:i w:val="false"/>
          <w:color w:val="000000"/>
          <w:sz w:val="28"/>
        </w:rPr>
        <w:t xml:space="preserve">
                             мемлекеттiк мекемесін             мекемесi </w:t>
      </w:r>
      <w:r>
        <w:br/>
      </w:r>
      <w:r>
        <w:rPr>
          <w:rFonts w:ascii="Times New Roman"/>
          <w:b w:val="false"/>
          <w:i w:val="false"/>
          <w:color w:val="000000"/>
          <w:sz w:val="28"/>
        </w:rPr>
        <w:t xml:space="preserve">
                             (штат саны - 56 бірлік)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2        032  Әскери         Әскери бөлiмдердi ұстау          28237, 52859, </w:t>
      </w:r>
      <w:r>
        <w:br/>
      </w:r>
      <w:r>
        <w:rPr>
          <w:rFonts w:ascii="Times New Roman"/>
          <w:b w:val="false"/>
          <w:i w:val="false"/>
          <w:color w:val="000000"/>
          <w:sz w:val="28"/>
        </w:rPr>
        <w:t xml:space="preserve">
              бөлiмдердi     (штат саны - 1202 бiрлiк)        68303 әскери </w:t>
      </w:r>
      <w:r>
        <w:br/>
      </w:r>
      <w:r>
        <w:rPr>
          <w:rFonts w:ascii="Times New Roman"/>
          <w:b w:val="false"/>
          <w:i w:val="false"/>
          <w:color w:val="000000"/>
          <w:sz w:val="28"/>
        </w:rPr>
        <w:t xml:space="preserve">
              ұстау                                           бөлiмдерi  </w:t>
      </w:r>
    </w:p>
    <w:p>
      <w:pPr>
        <w:spacing w:after="0"/>
        <w:ind w:left="0"/>
        <w:jc w:val="both"/>
      </w:pPr>
      <w:r>
        <w:rPr>
          <w:rFonts w:ascii="Times New Roman"/>
          <w:b w:val="false"/>
          <w:i w:val="false"/>
          <w:color w:val="000000"/>
          <w:sz w:val="28"/>
        </w:rPr>
        <w:t xml:space="preserve">3        033  Аэромобильдi   Мемлекеттік мекемелердi  Жыл бойы Мемлекеттік </w:t>
      </w:r>
      <w:r>
        <w:br/>
      </w:r>
      <w:r>
        <w:rPr>
          <w:rFonts w:ascii="Times New Roman"/>
          <w:b w:val="false"/>
          <w:i w:val="false"/>
          <w:color w:val="000000"/>
          <w:sz w:val="28"/>
        </w:rPr>
        <w:t xml:space="preserve">
              аймақтық       ұстау:                            мекемелер: </w:t>
      </w:r>
      <w:r>
        <w:br/>
      </w:r>
      <w:r>
        <w:rPr>
          <w:rFonts w:ascii="Times New Roman"/>
          <w:b w:val="false"/>
          <w:i w:val="false"/>
          <w:color w:val="000000"/>
          <w:sz w:val="28"/>
        </w:rPr>
        <w:t xml:space="preserve">
              жедел-құтқару  Орталық аймақтық жедел            Орталық </w:t>
      </w:r>
      <w:r>
        <w:br/>
      </w:r>
      <w:r>
        <w:rPr>
          <w:rFonts w:ascii="Times New Roman"/>
          <w:b w:val="false"/>
          <w:i w:val="false"/>
          <w:color w:val="000000"/>
          <w:sz w:val="28"/>
        </w:rPr>
        <w:t xml:space="preserve">
              жасақтары      құтқару жасағы (штат              аймақтық </w:t>
      </w:r>
      <w:r>
        <w:br/>
      </w:r>
      <w:r>
        <w:rPr>
          <w:rFonts w:ascii="Times New Roman"/>
          <w:b w:val="false"/>
          <w:i w:val="false"/>
          <w:color w:val="000000"/>
          <w:sz w:val="28"/>
        </w:rPr>
        <w:t xml:space="preserve">
                             саны - 40 бiрлік),                жедел құтқа. </w:t>
      </w:r>
      <w:r>
        <w:br/>
      </w:r>
      <w:r>
        <w:rPr>
          <w:rFonts w:ascii="Times New Roman"/>
          <w:b w:val="false"/>
          <w:i w:val="false"/>
          <w:color w:val="000000"/>
          <w:sz w:val="28"/>
        </w:rPr>
        <w:t xml:space="preserve">
                             Батыс аймақтық жедел              ру жасағы, </w:t>
      </w:r>
      <w:r>
        <w:br/>
      </w:r>
      <w:r>
        <w:rPr>
          <w:rFonts w:ascii="Times New Roman"/>
          <w:b w:val="false"/>
          <w:i w:val="false"/>
          <w:color w:val="000000"/>
          <w:sz w:val="28"/>
        </w:rPr>
        <w:t xml:space="preserve">
                             құтқару жасағы (штат              Батыс аймақ. </w:t>
      </w:r>
      <w:r>
        <w:br/>
      </w:r>
      <w:r>
        <w:rPr>
          <w:rFonts w:ascii="Times New Roman"/>
          <w:b w:val="false"/>
          <w:i w:val="false"/>
          <w:color w:val="000000"/>
          <w:sz w:val="28"/>
        </w:rPr>
        <w:t xml:space="preserve">
                             саны - 32 бiрлік),                тық жедел </w:t>
      </w:r>
      <w:r>
        <w:br/>
      </w:r>
      <w:r>
        <w:rPr>
          <w:rFonts w:ascii="Times New Roman"/>
          <w:b w:val="false"/>
          <w:i w:val="false"/>
          <w:color w:val="000000"/>
          <w:sz w:val="28"/>
        </w:rPr>
        <w:t xml:space="preserve">
                             Шығыс аймақтық жедел              құтқару </w:t>
      </w:r>
      <w:r>
        <w:br/>
      </w:r>
      <w:r>
        <w:rPr>
          <w:rFonts w:ascii="Times New Roman"/>
          <w:b w:val="false"/>
          <w:i w:val="false"/>
          <w:color w:val="000000"/>
          <w:sz w:val="28"/>
        </w:rPr>
        <w:t xml:space="preserve">
                             құтқару жасағы (штат              жасағы, </w:t>
      </w:r>
      <w:r>
        <w:br/>
      </w:r>
      <w:r>
        <w:rPr>
          <w:rFonts w:ascii="Times New Roman"/>
          <w:b w:val="false"/>
          <w:i w:val="false"/>
          <w:color w:val="000000"/>
          <w:sz w:val="28"/>
        </w:rPr>
        <w:t xml:space="preserve">
                             саны - 32 бірлік),                Шығыс аймақ. </w:t>
      </w:r>
      <w:r>
        <w:br/>
      </w:r>
      <w:r>
        <w:rPr>
          <w:rFonts w:ascii="Times New Roman"/>
          <w:b w:val="false"/>
          <w:i w:val="false"/>
          <w:color w:val="000000"/>
          <w:sz w:val="28"/>
        </w:rPr>
        <w:t xml:space="preserve">
                             Солтүстік аймақтық жедел          тық жедел </w:t>
      </w:r>
      <w:r>
        <w:br/>
      </w:r>
      <w:r>
        <w:rPr>
          <w:rFonts w:ascii="Times New Roman"/>
          <w:b w:val="false"/>
          <w:i w:val="false"/>
          <w:color w:val="000000"/>
          <w:sz w:val="28"/>
        </w:rPr>
        <w:t xml:space="preserve">
                             құтқару жасағы (штат              құтқару </w:t>
      </w:r>
      <w:r>
        <w:br/>
      </w:r>
      <w:r>
        <w:rPr>
          <w:rFonts w:ascii="Times New Roman"/>
          <w:b w:val="false"/>
          <w:i w:val="false"/>
          <w:color w:val="000000"/>
          <w:sz w:val="28"/>
        </w:rPr>
        <w:t xml:space="preserve">
                             саны - 32 бiрлiк),                жасағы, </w:t>
      </w:r>
      <w:r>
        <w:br/>
      </w:r>
      <w:r>
        <w:rPr>
          <w:rFonts w:ascii="Times New Roman"/>
          <w:b w:val="false"/>
          <w:i w:val="false"/>
          <w:color w:val="000000"/>
          <w:sz w:val="28"/>
        </w:rPr>
        <w:t xml:space="preserve">
                             Оңтүстiк аймақтық жедел           Солтүстік </w:t>
      </w:r>
      <w:r>
        <w:br/>
      </w:r>
      <w:r>
        <w:rPr>
          <w:rFonts w:ascii="Times New Roman"/>
          <w:b w:val="false"/>
          <w:i w:val="false"/>
          <w:color w:val="000000"/>
          <w:sz w:val="28"/>
        </w:rPr>
        <w:t xml:space="preserve">
                             құтқару жасағы (штат              аймақтық </w:t>
      </w:r>
      <w:r>
        <w:br/>
      </w:r>
      <w:r>
        <w:rPr>
          <w:rFonts w:ascii="Times New Roman"/>
          <w:b w:val="false"/>
          <w:i w:val="false"/>
          <w:color w:val="000000"/>
          <w:sz w:val="28"/>
        </w:rPr>
        <w:t xml:space="preserve">
                             саны - 32 бiрлік)                 жедел </w:t>
      </w:r>
      <w:r>
        <w:br/>
      </w:r>
      <w:r>
        <w:rPr>
          <w:rFonts w:ascii="Times New Roman"/>
          <w:b w:val="false"/>
          <w:i w:val="false"/>
          <w:color w:val="000000"/>
          <w:sz w:val="28"/>
        </w:rPr>
        <w:t xml:space="preserve">
                                                               құтқару </w:t>
      </w:r>
      <w:r>
        <w:br/>
      </w:r>
      <w:r>
        <w:rPr>
          <w:rFonts w:ascii="Times New Roman"/>
          <w:b w:val="false"/>
          <w:i w:val="false"/>
          <w:color w:val="000000"/>
          <w:sz w:val="28"/>
        </w:rPr>
        <w:t xml:space="preserve">
                                                               жасағы, </w:t>
      </w:r>
      <w:r>
        <w:br/>
      </w:r>
      <w:r>
        <w:rPr>
          <w:rFonts w:ascii="Times New Roman"/>
          <w:b w:val="false"/>
          <w:i w:val="false"/>
          <w:color w:val="000000"/>
          <w:sz w:val="28"/>
        </w:rPr>
        <w:t xml:space="preserve">
                                                               Оңтүстік </w:t>
      </w:r>
      <w:r>
        <w:br/>
      </w:r>
      <w:r>
        <w:rPr>
          <w:rFonts w:ascii="Times New Roman"/>
          <w:b w:val="false"/>
          <w:i w:val="false"/>
          <w:color w:val="000000"/>
          <w:sz w:val="28"/>
        </w:rPr>
        <w:t xml:space="preserve">
                                                               аймақтық </w:t>
      </w:r>
      <w:r>
        <w:br/>
      </w:r>
      <w:r>
        <w:rPr>
          <w:rFonts w:ascii="Times New Roman"/>
          <w:b w:val="false"/>
          <w:i w:val="false"/>
          <w:color w:val="000000"/>
          <w:sz w:val="28"/>
        </w:rPr>
        <w:t xml:space="preserve">
                                                               жедел </w:t>
      </w:r>
      <w:r>
        <w:br/>
      </w:r>
      <w:r>
        <w:rPr>
          <w:rFonts w:ascii="Times New Roman"/>
          <w:b w:val="false"/>
          <w:i w:val="false"/>
          <w:color w:val="000000"/>
          <w:sz w:val="28"/>
        </w:rPr>
        <w:t xml:space="preserve">
                                                               құтқару </w:t>
      </w:r>
      <w:r>
        <w:br/>
      </w:r>
      <w:r>
        <w:rPr>
          <w:rFonts w:ascii="Times New Roman"/>
          <w:b w:val="false"/>
          <w:i w:val="false"/>
          <w:color w:val="000000"/>
          <w:sz w:val="28"/>
        </w:rPr>
        <w:t xml:space="preserve">
                                                               жасағы      </w:t>
      </w:r>
    </w:p>
    <w:p>
      <w:pPr>
        <w:spacing w:after="0"/>
        <w:ind w:left="0"/>
        <w:jc w:val="both"/>
      </w:pPr>
      <w:r>
        <w:rPr>
          <w:rFonts w:ascii="Times New Roman"/>
          <w:b w:val="false"/>
          <w:i w:val="false"/>
          <w:color w:val="000000"/>
          <w:sz w:val="28"/>
        </w:rPr>
        <w:t xml:space="preserve">4 &lt;*&gt; </w:t>
      </w:r>
      <w:r>
        <w:br/>
      </w:r>
      <w:r>
        <w:rPr>
          <w:rFonts w:ascii="Times New Roman"/>
          <w:b w:val="false"/>
          <w:i w:val="false"/>
          <w:color w:val="000000"/>
          <w:sz w:val="28"/>
        </w:rPr>
        <w:t>
 </w:t>
      </w:r>
      <w:r>
        <w:br/>
      </w:r>
      <w:r>
        <w:rPr>
          <w:rFonts w:ascii="Times New Roman"/>
          <w:b w:val="false"/>
          <w:i w:val="false"/>
          <w:color w:val="000000"/>
          <w:sz w:val="28"/>
        </w:rPr>
        <w:t xml:space="preserve">
  5         035  Республикалық  "Республикалық дағдарыс    2002  "Республика. </w:t>
      </w:r>
      <w:r>
        <w:br/>
      </w:r>
      <w:r>
        <w:rPr>
          <w:rFonts w:ascii="Times New Roman"/>
          <w:b w:val="false"/>
          <w:i w:val="false"/>
          <w:color w:val="000000"/>
          <w:sz w:val="28"/>
        </w:rPr>
        <w:t xml:space="preserve">
               дағдарыс       орталығы" мемлекеттік      жылы  лық дағдарыс </w:t>
      </w:r>
      <w:r>
        <w:br/>
      </w:r>
      <w:r>
        <w:rPr>
          <w:rFonts w:ascii="Times New Roman"/>
          <w:b w:val="false"/>
          <w:i w:val="false"/>
          <w:color w:val="000000"/>
          <w:sz w:val="28"/>
        </w:rPr>
        <w:t xml:space="preserve">
               орталығы       мекемесін (штат саны - 25        орталығы" </w:t>
      </w:r>
      <w:r>
        <w:br/>
      </w:r>
      <w:r>
        <w:rPr>
          <w:rFonts w:ascii="Times New Roman"/>
          <w:b w:val="false"/>
          <w:i w:val="false"/>
          <w:color w:val="000000"/>
          <w:sz w:val="28"/>
        </w:rPr>
        <w:t xml:space="preserve">
                              бiрлiк) ұстау                    мемлекеттік </w:t>
      </w:r>
      <w:r>
        <w:br/>
      </w:r>
      <w:r>
        <w:rPr>
          <w:rFonts w:ascii="Times New Roman"/>
          <w:b w:val="false"/>
          <w:i w:val="false"/>
          <w:color w:val="000000"/>
          <w:sz w:val="28"/>
        </w:rPr>
        <w:t xml:space="preserve">
                                                               мекемесi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өзгеріc енгізілді - ҚР Үкіметінің 2002 жылғы 24 желтоқсандағы 1355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Бюджеттік бағдарламаның орындалуынан күтілетiн нәтижелер: Қазақстан Республикасы аумағындағы табиғи және техногендiк сипаттағы төтенше жағдайларды жоюға республикалық жедел-құтқару жасағының, әскери бөлiмдердiң, аэромобильдi аймақтық жедел-құтқару жасақтарының ұдайы дайындығын қамтамасыз ету табиғи және техногендiк сипаттағы төтенше жағдайлар туралы ақпараттарды уақытында және сапалы өңдеу, төтенше жағдайларды жоюға күштер мен құралдардың тұрақты дайындығын ұдайы және үзiлiссiз басқаруды қамтамасыз ету.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4 қосымша             </w:t>
      </w:r>
    </w:p>
    <w:bookmarkEnd w:id="6"/>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"Селқорғау объектiлерiн пайдалану" 032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212680 мың теңге (екi жүз он екi миллион алты жүз сексен мың теңге). </w:t>
      </w:r>
      <w:r>
        <w:br/>
      </w:r>
      <w:r>
        <w:rPr>
          <w:rFonts w:ascii="Times New Roman"/>
          <w:b w:val="false"/>
          <w:i w:val="false"/>
          <w:color w:val="000000"/>
          <w:sz w:val="28"/>
        </w:rPr>
        <w:t>
      2. Бюджеттік бағдарламаның нормативтiк-құқықтық негiзi: Қазақстан Республикасының 1996 жылғы 5 шілдедегi "Табиғи және техногендiк сипаттағы төтенше жағдайлар туралы" Заңы,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Үкiметiнің 2001 жылғы 27 желтоқсандағы "2002 жылға арналған республикалық бюджет туралы" Заңын iске асыру туралы" N 1715 қаулысы, Қазақстан Республикасы Үкiметiнiң 1999 жылғы 27 сәуiрдегi "Қазақстан Республикасы Төтенше жағдайлар жөнiндегi агенттігiне бағынысты жекелеген ұйымдар туралы" N 482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1999 жылғы 27 сәуiрдегi "Қазақстан Республикасы Төтенше жағдайлар жөнiндегi агенттiгiнiң мәселелерi" N 481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Yкiметiнің 1997 жылғы 6 ақпандағы "Қазақстан Республикасында еңбекке ақы төлеудi ұйымдастыруды жетiлдiру туралы" N 170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1998 жылғы 6 қазандағы "Қазақстан Республикасы Төтенше жағдайлар жөнiндегi агенттiгінің органдары мен ведомстволық ұйымдарының және жергiлiктi атқарушы органдарының штат санын бекiту туралы" N 1006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Қазақстан Республикасындағы сел тасқыны, қар көшкiнi, опырылу, құлап түсудiң алдын алу және олардың зардаптарын жою, сел құбылыстары мен жер сiлкінісiн болжау. </w:t>
      </w:r>
      <w:r>
        <w:br/>
      </w:r>
      <w:r>
        <w:rPr>
          <w:rFonts w:ascii="Times New Roman"/>
          <w:b w:val="false"/>
          <w:i w:val="false"/>
          <w:color w:val="000000"/>
          <w:sz w:val="28"/>
        </w:rPr>
        <w:t xml:space="preserve">
      5. Бюджеттiк бағдарламаның мiндеттерi: селден қорғау құрылғыларын ағымдағы жөндеуден өткiзу, бақылау және хабарлау қызметтерiнiң қызметiн қамтамасыз ету, аэрошолу жұмыстары, мұзарт көлдердi босату жөнiндегі алдын алу жұмыстары, қар көшкiндерiн алдын ала түсiру бойынша ату жұмыстары, жер сiлкiнiсiнің қысқа мерзiмдi болжамдарын қамтамасыз ету жөніндегі ғылыми-болжау жұмыстары.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032      Селденқорғау </w:t>
      </w:r>
      <w:r>
        <w:br/>
      </w:r>
      <w:r>
        <w:rPr>
          <w:rFonts w:ascii="Times New Roman"/>
          <w:b w:val="false"/>
          <w:i w:val="false"/>
          <w:color w:val="000000"/>
          <w:sz w:val="28"/>
        </w:rPr>
        <w:t xml:space="preserve">
              объектілерiн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              Қазселденқор. "Қазселденқорғау"         2002 ж.  Қазақстан </w:t>
      </w:r>
      <w:r>
        <w:br/>
      </w:r>
      <w:r>
        <w:rPr>
          <w:rFonts w:ascii="Times New Roman"/>
          <w:b w:val="false"/>
          <w:i w:val="false"/>
          <w:color w:val="000000"/>
          <w:sz w:val="28"/>
        </w:rPr>
        <w:t xml:space="preserve">
              ғау           мемлекеттiк мекемесiнiң            Республикасы </w:t>
      </w:r>
      <w:r>
        <w:br/>
      </w:r>
      <w:r>
        <w:rPr>
          <w:rFonts w:ascii="Times New Roman"/>
          <w:b w:val="false"/>
          <w:i w:val="false"/>
          <w:color w:val="000000"/>
          <w:sz w:val="28"/>
        </w:rPr>
        <w:t xml:space="preserve">
                            540 бiрлiк штат санын              Төтенше </w:t>
      </w:r>
      <w:r>
        <w:br/>
      </w:r>
      <w:r>
        <w:rPr>
          <w:rFonts w:ascii="Times New Roman"/>
          <w:b w:val="false"/>
          <w:i w:val="false"/>
          <w:color w:val="000000"/>
          <w:sz w:val="28"/>
        </w:rPr>
        <w:t xml:space="preserve">
                            ұстау.                             жағдайлар </w:t>
      </w:r>
      <w:r>
        <w:br/>
      </w:r>
      <w:r>
        <w:rPr>
          <w:rFonts w:ascii="Times New Roman"/>
          <w:b w:val="false"/>
          <w:i w:val="false"/>
          <w:color w:val="000000"/>
          <w:sz w:val="28"/>
        </w:rPr>
        <w:t xml:space="preserve">
                            Алты гидротехникалық               жөніндегі </w:t>
      </w:r>
      <w:r>
        <w:br/>
      </w:r>
      <w:r>
        <w:rPr>
          <w:rFonts w:ascii="Times New Roman"/>
          <w:b w:val="false"/>
          <w:i w:val="false"/>
          <w:color w:val="000000"/>
          <w:sz w:val="28"/>
        </w:rPr>
        <w:t xml:space="preserve">
                            құрылғыны ағымдағы                 агенттігінің </w:t>
      </w:r>
      <w:r>
        <w:br/>
      </w:r>
      <w:r>
        <w:rPr>
          <w:rFonts w:ascii="Times New Roman"/>
          <w:b w:val="false"/>
          <w:i w:val="false"/>
          <w:color w:val="000000"/>
          <w:sz w:val="28"/>
        </w:rPr>
        <w:t xml:space="preserve">
                            жөндеуден өткiзу,                  "Қазселден. </w:t>
      </w:r>
      <w:r>
        <w:br/>
      </w:r>
      <w:r>
        <w:rPr>
          <w:rFonts w:ascii="Times New Roman"/>
          <w:b w:val="false"/>
          <w:i w:val="false"/>
          <w:color w:val="000000"/>
          <w:sz w:val="28"/>
        </w:rPr>
        <w:t xml:space="preserve">
                            аэрошолу жұмыстары,                қорғау" </w:t>
      </w:r>
      <w:r>
        <w:br/>
      </w:r>
      <w:r>
        <w:rPr>
          <w:rFonts w:ascii="Times New Roman"/>
          <w:b w:val="false"/>
          <w:i w:val="false"/>
          <w:color w:val="000000"/>
          <w:sz w:val="28"/>
        </w:rPr>
        <w:t xml:space="preserve">
                            мұзарт көлдерiн босату             мемлекеттік </w:t>
      </w:r>
      <w:r>
        <w:br/>
      </w:r>
      <w:r>
        <w:rPr>
          <w:rFonts w:ascii="Times New Roman"/>
          <w:b w:val="false"/>
          <w:i w:val="false"/>
          <w:color w:val="000000"/>
          <w:sz w:val="28"/>
        </w:rPr>
        <w:t xml:space="preserve">
                            жөнiндегi алдын алу                мекемесі </w:t>
      </w:r>
      <w:r>
        <w:br/>
      </w:r>
      <w:r>
        <w:rPr>
          <w:rFonts w:ascii="Times New Roman"/>
          <w:b w:val="false"/>
          <w:i w:val="false"/>
          <w:color w:val="000000"/>
          <w:sz w:val="28"/>
        </w:rPr>
        <w:t xml:space="preserve">
                            жұмыстары, жер </w:t>
      </w:r>
      <w:r>
        <w:br/>
      </w:r>
      <w:r>
        <w:rPr>
          <w:rFonts w:ascii="Times New Roman"/>
          <w:b w:val="false"/>
          <w:i w:val="false"/>
          <w:color w:val="000000"/>
          <w:sz w:val="28"/>
        </w:rPr>
        <w:t xml:space="preserve">
                            сiлкiнiсiнiң қысқа </w:t>
      </w:r>
      <w:r>
        <w:br/>
      </w:r>
      <w:r>
        <w:rPr>
          <w:rFonts w:ascii="Times New Roman"/>
          <w:b w:val="false"/>
          <w:i w:val="false"/>
          <w:color w:val="000000"/>
          <w:sz w:val="28"/>
        </w:rPr>
        <w:t xml:space="preserve">
                            мерзiмдi болжамдарын </w:t>
      </w:r>
      <w:r>
        <w:br/>
      </w:r>
      <w:r>
        <w:rPr>
          <w:rFonts w:ascii="Times New Roman"/>
          <w:b w:val="false"/>
          <w:i w:val="false"/>
          <w:color w:val="000000"/>
          <w:sz w:val="28"/>
        </w:rPr>
        <w:t xml:space="preserve">
                            қамтамасыз ету жөнiндегі </w:t>
      </w:r>
      <w:r>
        <w:br/>
      </w:r>
      <w:r>
        <w:rPr>
          <w:rFonts w:ascii="Times New Roman"/>
          <w:b w:val="false"/>
          <w:i w:val="false"/>
          <w:color w:val="000000"/>
          <w:sz w:val="28"/>
        </w:rPr>
        <w:t xml:space="preserve">
                            ғылыми-болжау жұмыстары, </w:t>
      </w:r>
      <w:r>
        <w:br/>
      </w:r>
      <w:r>
        <w:rPr>
          <w:rFonts w:ascii="Times New Roman"/>
          <w:b w:val="false"/>
          <w:i w:val="false"/>
          <w:color w:val="000000"/>
          <w:sz w:val="28"/>
        </w:rPr>
        <w:t xml:space="preserve">
                            қар көшкiндерiн алдын ала </w:t>
      </w:r>
      <w:r>
        <w:br/>
      </w:r>
      <w:r>
        <w:rPr>
          <w:rFonts w:ascii="Times New Roman"/>
          <w:b w:val="false"/>
          <w:i w:val="false"/>
          <w:color w:val="000000"/>
          <w:sz w:val="28"/>
        </w:rPr>
        <w:t xml:space="preserve">
                            түсiру бойынша ату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күтiлетiн нәтижелер: сел тасқынының және қар көшкiнiнiң, құлап түсудiң зардаптарын жою, сел құбылыстары мен жер сiлкiнiсiнiң шығынын азайту, Алматы облысының Есiк көлiндегi селден қорғау кешенiнiң негiзгi туннелiне, Ұзын-Қарғалы өзенiндегi селден қорғау бөгетiне, Есентай өзенiндегi су жинау каналына жөндеу жүргiзiлетiн болады, тасқынды суларды ағызып жiберу, "Безымянный" көлiн босату жөнiндегi алдын алу жұмыстары, қар көшкiндерiн түсiру, Медеу бөгетiндегi күтiм жұмыстары, Үлкен Алматы каналындағы селжинағышты тазалау, ал Шығыс Қазақстан облысында - қар көшкiндерiн түсiру, қар тоқтататын қалқандарды жөндеу және құру, Оңтүстік Қазақстан облысында - Бадам өзенінің солтүстік жағалауындағы тоспаны жөндеу, тасқынды суларды ағызып жіберу. </w:t>
      </w:r>
    </w:p>
    <w:bookmarkStart w:name="z7"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5 қосымша            </w:t>
      </w:r>
    </w:p>
    <w:bookmarkEnd w:id="7"/>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"Ақпараттық жүйелердi қамтамасыз ету" 501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10678 мың теңге (он миллион алты жүз жетпiс сегiз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1996 жылғы 5 шiлдедегi "Табиғи және техногендiк сипаттағы төтенше жағдайлар туралы" N 19-1 Заңының 16-бабы,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16 шiлдедегi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2001 жылғы 27 желтоқсандағы "2002 жылға арналған республикалық бюджет туралы"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Министрлер Кабинетiнiң 1994 жылғы 11 қазандағы "Төтенше жағдайлар жөнiндегi республикалық автоматтандырылған ақпараттық-басқару жүйесiн құру туралы" N 1159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Yкіметінің 1999 жылғы 27 сәуiрдегi "Қазақстан Республикасы Төтенше жағдайлар жөнiндегi агенттiгiне бағынысты жекелеген ұйымдар туралы" N 482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төтенше жағдайлардың алдын алу және жою мемлекеттiк жүйесiн ақпараттық-техникалық қамтамасыз ету, төтенше жағдайлар жөніндегi республикалық автоматтандырылған ақпараттық-басқару жүйесiн дамыту. </w:t>
      </w:r>
      <w:r>
        <w:br/>
      </w:r>
      <w:r>
        <w:rPr>
          <w:rFonts w:ascii="Times New Roman"/>
          <w:b w:val="false"/>
          <w:i w:val="false"/>
          <w:color w:val="000000"/>
          <w:sz w:val="28"/>
        </w:rPr>
        <w:t xml:space="preserve">
      5. Бюджеттiк бағдарламаның мiндеттерi: төтенше жағдайлар саласындағы есептi жүргiзу, төтенше жағдайлар жөнiндегi республикалық автоматтандырылған ақпараттық-басқару жүйесінің жалпы жүйелiк құжаттары және жобалық шешiмдерiн әзiрлеу, төтенше жағдайлар жөнiндегi республикалық автоматтандырылған ақпараттық-басқару жүйесiнiң мiндеттерiн автоматтандырудың бағдарламалық құралдарымен және техникалық құжаттамаларымен қамтамасыз ету, мiндеттердi шешуде бағдарламалық құралдарды пайдалану, табиғи апаттар, iрi авариялар мен апаттар жөнiндегi республикалық мәлiметтер жиынтығын жасау қызметiн қамтамасыз ету, Қазақстан Республикасы Төтенше жағдайлар жөнiндегi агенттiгi орталық аппаратының есептеу техникаларына, жергiлiктi есептеу жүйелерінің құралдарына техникалық жүйелi қызмет көрсету, төтенше жағдайлар жөнiндегi автоматтандырылған ақпараттық-басқару жүйесiнiң аумақтық, ведомстволық және объектілік звеноларын құру және дамыту жұмысын үйлестiру жұмыстары, Қазақстан Республикасы Төтенше жағдайлар жөнiндегi агенттiгiне жедел-техникалық қызмет көрсету, бағдарламалық және ақпараттық қамтамасыз ету.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000  Қазақстан     Бағдарламалық қамтамасыз  Жыл бойы Қазақстан </w:t>
      </w:r>
      <w:r>
        <w:br/>
      </w:r>
      <w:r>
        <w:rPr>
          <w:rFonts w:ascii="Times New Roman"/>
          <w:b w:val="false"/>
          <w:i w:val="false"/>
          <w:color w:val="000000"/>
          <w:sz w:val="28"/>
        </w:rPr>
        <w:t xml:space="preserve">
              Республикасы  ету, оның iшiнде 6 жаңа            Республикасы </w:t>
      </w:r>
      <w:r>
        <w:br/>
      </w:r>
      <w:r>
        <w:rPr>
          <w:rFonts w:ascii="Times New Roman"/>
          <w:b w:val="false"/>
          <w:i w:val="false"/>
          <w:color w:val="000000"/>
          <w:sz w:val="28"/>
        </w:rPr>
        <w:t xml:space="preserve">
              Төтенше       бағдарламалық жинақты              Төтенше </w:t>
      </w:r>
      <w:r>
        <w:br/>
      </w:r>
      <w:r>
        <w:rPr>
          <w:rFonts w:ascii="Times New Roman"/>
          <w:b w:val="false"/>
          <w:i w:val="false"/>
          <w:color w:val="000000"/>
          <w:sz w:val="28"/>
        </w:rPr>
        <w:t xml:space="preserve">
              жағдайлар     шығару жөнiндегi қызметке          жағдайлар </w:t>
      </w:r>
      <w:r>
        <w:br/>
      </w:r>
      <w:r>
        <w:rPr>
          <w:rFonts w:ascii="Times New Roman"/>
          <w:b w:val="false"/>
          <w:i w:val="false"/>
          <w:color w:val="000000"/>
          <w:sz w:val="28"/>
        </w:rPr>
        <w:t xml:space="preserve">
              жөнiндегi     (жұмысқа) ақы төлеу,               жөніндегі </w:t>
      </w:r>
      <w:r>
        <w:br/>
      </w:r>
      <w:r>
        <w:rPr>
          <w:rFonts w:ascii="Times New Roman"/>
          <w:b w:val="false"/>
          <w:i w:val="false"/>
          <w:color w:val="000000"/>
          <w:sz w:val="28"/>
        </w:rPr>
        <w:t xml:space="preserve">
              агенттігінің  28 бағдарламалық жинақты           агенттігінің </w:t>
      </w:r>
      <w:r>
        <w:br/>
      </w:r>
      <w:r>
        <w:rPr>
          <w:rFonts w:ascii="Times New Roman"/>
          <w:b w:val="false"/>
          <w:i w:val="false"/>
          <w:color w:val="000000"/>
          <w:sz w:val="28"/>
        </w:rPr>
        <w:t xml:space="preserve">
              ақпараттық    жетiлдiру, 15 регламенттiк         Көкшетау </w:t>
      </w:r>
      <w:r>
        <w:br/>
      </w:r>
      <w:r>
        <w:rPr>
          <w:rFonts w:ascii="Times New Roman"/>
          <w:b w:val="false"/>
          <w:i w:val="false"/>
          <w:color w:val="000000"/>
          <w:sz w:val="28"/>
        </w:rPr>
        <w:t xml:space="preserve">
              жүйелерiн     бағдарламалық жинақты              техникалық </w:t>
      </w:r>
      <w:r>
        <w:br/>
      </w:r>
      <w:r>
        <w:rPr>
          <w:rFonts w:ascii="Times New Roman"/>
          <w:b w:val="false"/>
          <w:i w:val="false"/>
          <w:color w:val="000000"/>
          <w:sz w:val="28"/>
        </w:rPr>
        <w:t xml:space="preserve">
              қамтамасыз    пайдалану, аталған төтенше         институты </w:t>
      </w:r>
      <w:r>
        <w:br/>
      </w:r>
      <w:r>
        <w:rPr>
          <w:rFonts w:ascii="Times New Roman"/>
          <w:b w:val="false"/>
          <w:i w:val="false"/>
          <w:color w:val="000000"/>
          <w:sz w:val="28"/>
        </w:rPr>
        <w:t xml:space="preserve">
              ету           жағдайлар жөнiндегi                мемлекеттік </w:t>
      </w:r>
      <w:r>
        <w:br/>
      </w:r>
      <w:r>
        <w:rPr>
          <w:rFonts w:ascii="Times New Roman"/>
          <w:b w:val="false"/>
          <w:i w:val="false"/>
          <w:color w:val="000000"/>
          <w:sz w:val="28"/>
        </w:rPr>
        <w:t xml:space="preserve">
                            республикалық деректер             мекемесі </w:t>
      </w:r>
      <w:r>
        <w:br/>
      </w:r>
      <w:r>
        <w:rPr>
          <w:rFonts w:ascii="Times New Roman"/>
          <w:b w:val="false"/>
          <w:i w:val="false"/>
          <w:color w:val="000000"/>
          <w:sz w:val="28"/>
        </w:rPr>
        <w:t xml:space="preserve">
                            жинағының 660 базасына </w:t>
      </w:r>
      <w:r>
        <w:br/>
      </w:r>
      <w:r>
        <w:rPr>
          <w:rFonts w:ascii="Times New Roman"/>
          <w:b w:val="false"/>
          <w:i w:val="false"/>
          <w:color w:val="000000"/>
          <w:sz w:val="28"/>
        </w:rPr>
        <w:t xml:space="preserve">
                            әкiмшілiк ету, төтенше </w:t>
      </w:r>
      <w:r>
        <w:br/>
      </w:r>
      <w:r>
        <w:rPr>
          <w:rFonts w:ascii="Times New Roman"/>
          <w:b w:val="false"/>
          <w:i w:val="false"/>
          <w:color w:val="000000"/>
          <w:sz w:val="28"/>
        </w:rPr>
        <w:t xml:space="preserve">
                            жағдайлар жөнiндегi </w:t>
      </w:r>
      <w:r>
        <w:br/>
      </w:r>
      <w:r>
        <w:rPr>
          <w:rFonts w:ascii="Times New Roman"/>
          <w:b w:val="false"/>
          <w:i w:val="false"/>
          <w:color w:val="000000"/>
          <w:sz w:val="28"/>
        </w:rPr>
        <w:t xml:space="preserve">
                            ақпараттарды қабылдау, </w:t>
      </w:r>
      <w:r>
        <w:br/>
      </w:r>
      <w:r>
        <w:rPr>
          <w:rFonts w:ascii="Times New Roman"/>
          <w:b w:val="false"/>
          <w:i w:val="false"/>
          <w:color w:val="000000"/>
          <w:sz w:val="28"/>
        </w:rPr>
        <w:t xml:space="preserve">
                            жеткiзу және талдау, 150 </w:t>
      </w:r>
      <w:r>
        <w:br/>
      </w:r>
      <w:r>
        <w:rPr>
          <w:rFonts w:ascii="Times New Roman"/>
          <w:b w:val="false"/>
          <w:i w:val="false"/>
          <w:color w:val="000000"/>
          <w:sz w:val="28"/>
        </w:rPr>
        <w:t xml:space="preserve">
                            компьютер мен 140 принтерге </w:t>
      </w:r>
      <w:r>
        <w:br/>
      </w:r>
      <w:r>
        <w:rPr>
          <w:rFonts w:ascii="Times New Roman"/>
          <w:b w:val="false"/>
          <w:i w:val="false"/>
          <w:color w:val="000000"/>
          <w:sz w:val="28"/>
        </w:rPr>
        <w:t xml:space="preserve">
                            техникалық жүйелi қызмет </w:t>
      </w:r>
      <w:r>
        <w:br/>
      </w:r>
      <w:r>
        <w:rPr>
          <w:rFonts w:ascii="Times New Roman"/>
          <w:b w:val="false"/>
          <w:i w:val="false"/>
          <w:color w:val="000000"/>
          <w:sz w:val="28"/>
        </w:rPr>
        <w:t xml:space="preserve">
                            көрсету, корпоративтiк (1 </w:t>
      </w:r>
      <w:r>
        <w:br/>
      </w:r>
      <w:r>
        <w:rPr>
          <w:rFonts w:ascii="Times New Roman"/>
          <w:b w:val="false"/>
          <w:i w:val="false"/>
          <w:color w:val="000000"/>
          <w:sz w:val="28"/>
        </w:rPr>
        <w:t xml:space="preserve">
                            сервер) және жергiлiктi </w:t>
      </w:r>
      <w:r>
        <w:br/>
      </w:r>
      <w:r>
        <w:rPr>
          <w:rFonts w:ascii="Times New Roman"/>
          <w:b w:val="false"/>
          <w:i w:val="false"/>
          <w:color w:val="000000"/>
          <w:sz w:val="28"/>
        </w:rPr>
        <w:t xml:space="preserve">
                            есептеу желiлерiне (2 </w:t>
      </w:r>
      <w:r>
        <w:br/>
      </w:r>
      <w:r>
        <w:rPr>
          <w:rFonts w:ascii="Times New Roman"/>
          <w:b w:val="false"/>
          <w:i w:val="false"/>
          <w:color w:val="000000"/>
          <w:sz w:val="28"/>
        </w:rPr>
        <w:t xml:space="preserve">
                            файл-сервер) әкiмшілік ету </w:t>
      </w:r>
      <w:r>
        <w:br/>
      </w:r>
      <w:r>
        <w:rPr>
          <w:rFonts w:ascii="Times New Roman"/>
          <w:b w:val="false"/>
          <w:i w:val="false"/>
          <w:color w:val="000000"/>
          <w:sz w:val="28"/>
        </w:rPr>
        <w:t xml:space="preserve">
                            жұмыстарына (қызмет </w:t>
      </w:r>
      <w:r>
        <w:br/>
      </w:r>
      <w:r>
        <w:rPr>
          <w:rFonts w:ascii="Times New Roman"/>
          <w:b w:val="false"/>
          <w:i w:val="false"/>
          <w:color w:val="000000"/>
          <w:sz w:val="28"/>
        </w:rPr>
        <w:t xml:space="preserve">
                            көрсетулерге) ақы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күтiлетiн нәтижелер: ақпараттарды өңдеудiң мерзiмiн қысқарту және оны жеткiзіп берудің жеделдігін арттыру. </w:t>
      </w:r>
    </w:p>
    <w:bookmarkStart w:name="z8"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6 қосымша            </w:t>
      </w:r>
    </w:p>
    <w:bookmarkEnd w:id="8"/>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"Жоғары оқу орындарында кадрларды республикалық деңгейде даярлау" 009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110191 мың теңге (жүз он миллион жүз тоқсан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1996 жылғы 7 маусымдағы "Бiлiм туралы" N 389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2001 жылғы 25 наурыздағы "Мемлекеттiк бюджет есебiнен ұсталатын Қазақстан Республикасы органдарының қызметкерлерiне еңбекақы төлеудiң бiрыңғай жүйесi туралы" N 575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Үкiметінің 2001 жылғы 27 желтоқсандағы "2002 жылға арналған республикалық бюджет туралы" Қазақстан Республикасының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Yкiметiнің 2000 жылғы 15 ақпандағы "Көкшетау техникалық институты" республикалық мемлекеттік қазыналық кәсiпорынын қайта құру туралы" N 243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1997 жылғы 6 ақпандағы "Қазақстан Республикасында еңбекақы төлеудi ұйымдастыруды жетiлдiру туралы" N 170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жоғары кәсiптiк бiлiм берудің мемлекеттiк стандартына сәйкес 17.01 "Өрт қауiпсiздiгi" мамандығы бойынша бiлiктi кадрлар даярлау. </w:t>
      </w:r>
      <w:r>
        <w:br/>
      </w:r>
      <w:r>
        <w:rPr>
          <w:rFonts w:ascii="Times New Roman"/>
          <w:b w:val="false"/>
          <w:i w:val="false"/>
          <w:color w:val="000000"/>
          <w:sz w:val="28"/>
        </w:rPr>
        <w:t xml:space="preserve">
      5. Бюджеттiк бағдарламаның мiндеттерi: 17.01 "Өрт қауiпсiздiгi" мамандығы бойынша инженерлер даярлау.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009       Жоғары оқу </w:t>
      </w:r>
      <w:r>
        <w:br/>
      </w:r>
      <w:r>
        <w:rPr>
          <w:rFonts w:ascii="Times New Roman"/>
          <w:b w:val="false"/>
          <w:i w:val="false"/>
          <w:color w:val="000000"/>
          <w:sz w:val="28"/>
        </w:rPr>
        <w:t xml:space="preserve">
              орындарында </w:t>
      </w:r>
      <w:r>
        <w:br/>
      </w:r>
      <w:r>
        <w:rPr>
          <w:rFonts w:ascii="Times New Roman"/>
          <w:b w:val="false"/>
          <w:i w:val="false"/>
          <w:color w:val="000000"/>
          <w:sz w:val="28"/>
        </w:rPr>
        <w:t xml:space="preserve">
              кадрлар </w:t>
      </w:r>
      <w:r>
        <w:br/>
      </w: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030  Көкшетау      Қазақстан Республикасы   Жыл бойы  Қазақстан </w:t>
      </w:r>
      <w:r>
        <w:br/>
      </w:r>
      <w:r>
        <w:rPr>
          <w:rFonts w:ascii="Times New Roman"/>
          <w:b w:val="false"/>
          <w:i w:val="false"/>
          <w:color w:val="000000"/>
          <w:sz w:val="28"/>
        </w:rPr>
        <w:t xml:space="preserve">
              техникалық    Төтенше жағдайлар                  Республикасы </w:t>
      </w:r>
      <w:r>
        <w:br/>
      </w:r>
      <w:r>
        <w:rPr>
          <w:rFonts w:ascii="Times New Roman"/>
          <w:b w:val="false"/>
          <w:i w:val="false"/>
          <w:color w:val="000000"/>
          <w:sz w:val="28"/>
        </w:rPr>
        <w:t xml:space="preserve">
              институты     жөнiндегi агенттiгiнің             Төтенше </w:t>
      </w:r>
      <w:r>
        <w:br/>
      </w:r>
      <w:r>
        <w:rPr>
          <w:rFonts w:ascii="Times New Roman"/>
          <w:b w:val="false"/>
          <w:i w:val="false"/>
          <w:color w:val="000000"/>
          <w:sz w:val="28"/>
        </w:rPr>
        <w:t xml:space="preserve">
                            штат саны 120 бiрлiк               жағдайлар </w:t>
      </w:r>
      <w:r>
        <w:br/>
      </w:r>
      <w:r>
        <w:rPr>
          <w:rFonts w:ascii="Times New Roman"/>
          <w:b w:val="false"/>
          <w:i w:val="false"/>
          <w:color w:val="000000"/>
          <w:sz w:val="28"/>
        </w:rPr>
        <w:t xml:space="preserve">
                            Көкшетау техникалық                жөніндегі </w:t>
      </w:r>
      <w:r>
        <w:br/>
      </w:r>
      <w:r>
        <w:rPr>
          <w:rFonts w:ascii="Times New Roman"/>
          <w:b w:val="false"/>
          <w:i w:val="false"/>
          <w:color w:val="000000"/>
          <w:sz w:val="28"/>
        </w:rPr>
        <w:t xml:space="preserve">
                            институты мемлекеттік              агенттігінің </w:t>
      </w:r>
      <w:r>
        <w:br/>
      </w:r>
      <w:r>
        <w:rPr>
          <w:rFonts w:ascii="Times New Roman"/>
          <w:b w:val="false"/>
          <w:i w:val="false"/>
          <w:color w:val="000000"/>
          <w:sz w:val="28"/>
        </w:rPr>
        <w:t xml:space="preserve">
                            мекемесiн ұстау.                   Көкшетау </w:t>
      </w:r>
      <w:r>
        <w:br/>
      </w:r>
      <w:r>
        <w:rPr>
          <w:rFonts w:ascii="Times New Roman"/>
          <w:b w:val="false"/>
          <w:i w:val="false"/>
          <w:color w:val="000000"/>
          <w:sz w:val="28"/>
        </w:rPr>
        <w:t xml:space="preserve">
                            Оқу-ағарту қызметiн                техникалық </w:t>
      </w:r>
      <w:r>
        <w:br/>
      </w:r>
      <w:r>
        <w:rPr>
          <w:rFonts w:ascii="Times New Roman"/>
          <w:b w:val="false"/>
          <w:i w:val="false"/>
          <w:color w:val="000000"/>
          <w:sz w:val="28"/>
        </w:rPr>
        <w:t xml:space="preserve">
                            жүргізу, оқыту,                    институты </w:t>
      </w:r>
      <w:r>
        <w:br/>
      </w:r>
      <w:r>
        <w:rPr>
          <w:rFonts w:ascii="Times New Roman"/>
          <w:b w:val="false"/>
          <w:i w:val="false"/>
          <w:color w:val="000000"/>
          <w:sz w:val="28"/>
        </w:rPr>
        <w:t xml:space="preserve">
                            әдiстемелiк және                   мемлекеттiк </w:t>
      </w:r>
      <w:r>
        <w:br/>
      </w:r>
      <w:r>
        <w:rPr>
          <w:rFonts w:ascii="Times New Roman"/>
          <w:b w:val="false"/>
          <w:i w:val="false"/>
          <w:color w:val="000000"/>
          <w:sz w:val="28"/>
        </w:rPr>
        <w:t xml:space="preserve">
                            ғылыми-зерттеу қызметтерiн         мекемесi </w:t>
      </w:r>
      <w:r>
        <w:br/>
      </w:r>
      <w:r>
        <w:rPr>
          <w:rFonts w:ascii="Times New Roman"/>
          <w:b w:val="false"/>
          <w:i w:val="false"/>
          <w:color w:val="000000"/>
          <w:sz w:val="28"/>
        </w:rPr>
        <w:t xml:space="preserve">
                            қоса алғанда, ағарту </w:t>
      </w:r>
      <w:r>
        <w:br/>
      </w:r>
      <w:r>
        <w:rPr>
          <w:rFonts w:ascii="Times New Roman"/>
          <w:b w:val="false"/>
          <w:i w:val="false"/>
          <w:color w:val="000000"/>
          <w:sz w:val="28"/>
        </w:rPr>
        <w:t xml:space="preserve">
                            қызметiн жүзеге асыру, </w:t>
      </w:r>
      <w:r>
        <w:br/>
      </w:r>
      <w:r>
        <w:rPr>
          <w:rFonts w:ascii="Times New Roman"/>
          <w:b w:val="false"/>
          <w:i w:val="false"/>
          <w:color w:val="000000"/>
          <w:sz w:val="28"/>
        </w:rPr>
        <w:t xml:space="preserve">
                            тыңдаушыларды азық-түлiкпен, </w:t>
      </w:r>
      <w:r>
        <w:br/>
      </w:r>
      <w:r>
        <w:rPr>
          <w:rFonts w:ascii="Times New Roman"/>
          <w:b w:val="false"/>
          <w:i w:val="false"/>
          <w:color w:val="000000"/>
          <w:sz w:val="28"/>
        </w:rPr>
        <w:t xml:space="preserve">
                            киiм-кешекпен және стипендия </w:t>
      </w:r>
      <w:r>
        <w:br/>
      </w:r>
      <w:r>
        <w:rPr>
          <w:rFonts w:ascii="Times New Roman"/>
          <w:b w:val="false"/>
          <w:i w:val="false"/>
          <w:color w:val="000000"/>
          <w:sz w:val="28"/>
        </w:rPr>
        <w:t xml:space="preserve">
                            төлеумен қамтамасыз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тыңдаушылардың орташа жылдық санын оқыту - 499, "Өрт қауiпсiздiгi" мамандығы бойынша жоғары бiлiмдi мамандар даярлау - 75. </w:t>
      </w:r>
    </w:p>
    <w:bookmarkStart w:name="z9"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7 қосымша              </w:t>
      </w:r>
    </w:p>
    <w:bookmarkEnd w:id="9"/>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"Кадрлардың бiлiктiлiгiн арттыру және қайта даярлау" 010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7549 мың теңге (жетi миллион бес жүз қырық тоғыз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1996 жылғы 5 шілдедегi "Табиғи және техногендiк сипаттағы төтенше жағдайлар туралы" N 19  </w:t>
      </w:r>
      <w:r>
        <w:rPr>
          <w:rFonts w:ascii="Times New Roman"/>
          <w:b w:val="false"/>
          <w:i w:val="false"/>
          <w:color w:val="000000"/>
          <w:sz w:val="28"/>
        </w:rPr>
        <w:t xml:space="preserve">Заңының </w:t>
      </w:r>
      <w:r>
        <w:rPr>
          <w:rFonts w:ascii="Times New Roman"/>
          <w:b w:val="false"/>
          <w:i w:val="false"/>
          <w:color w:val="000000"/>
          <w:sz w:val="28"/>
        </w:rPr>
        <w:t xml:space="preserve"> 11-бабы, Қазақстан Республикасының 1997 жылғы 16 шілдедегi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Үкiметінің 2001 жылғы 27 желтоқсандағы "2002 жылға арналған республикалық бюджет туралы" Заңын iске асыру туралы" N 1715 қаулысы, Қазақстан Республикасы Үкiметiнiң 1997 жылғы 6 ақпандағы "Қазақстан Республикасында еңбекке ақы төлеудi ұйымдастыруды жетiлдiру туралы" N 170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Үкiметінің 1999 жылғы 27 сәуiрдегi "Қазақстан Республикасы Төтенше жағдайлар жөнiндегi агенттiгiне бағынысты жекелеген ұйымдар туралы" N 482 қаулысы, Қазақстан Республикасы Үкiметiнiң 1998 жылғы 6 қазандағы "Қазақстан Республикасы Төтенше жағдайлар жөнiндегi агенттiгiнің органдары мен ведомстволық ұйымдарының және жергiлiктi атқарушы органдарының штат санын бекiту туралы" N 1006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Бюджеттік бағдарламаның мақсаты: табиғи және техногендiк сипаттағы төтенше жағдайлар саласында мамандар мен қызметкерлердің кәсiби деңгейiн көтеру. </w:t>
      </w:r>
      <w:r>
        <w:br/>
      </w:r>
      <w:r>
        <w:rPr>
          <w:rFonts w:ascii="Times New Roman"/>
          <w:b w:val="false"/>
          <w:i w:val="false"/>
          <w:color w:val="000000"/>
          <w:sz w:val="28"/>
        </w:rPr>
        <w:t xml:space="preserve">
      5. Бюджеттiк бағдарламаның мiндеттерi: елiмiздің төтенше жағдайлардың алдын алу мен жою, азаматтық қорғаныс салаларындағы қызметтi жүзеге асыратын орталық және жергiлiктi атқарушы органдарының, басқа ұйымдар басшы құрамының, сондай-ақ мамандарының бiлiктілігін арттыру, даярлау және қайта даярлау, Қазақстан Республикасы Төтенше жағдайлар жөнiндегi агенттiгінің аумақтық органдарына, республиканың басқа да ұйымдарына әдiстемелiк көмек көрсету.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w:t>
      </w:r>
      <w:r>
        <w:br/>
      </w:r>
      <w:r>
        <w:rPr>
          <w:rFonts w:ascii="Times New Roman"/>
          <w:b w:val="false"/>
          <w:i w:val="false"/>
          <w:color w:val="000000"/>
          <w:sz w:val="28"/>
        </w:rPr>
        <w:t xml:space="preserve">
              біліктілігін </w:t>
      </w:r>
      <w:r>
        <w:br/>
      </w:r>
      <w:r>
        <w:rPr>
          <w:rFonts w:ascii="Times New Roman"/>
          <w:b w:val="false"/>
          <w:i w:val="false"/>
          <w:color w:val="000000"/>
          <w:sz w:val="28"/>
        </w:rPr>
        <w:t xml:space="preserve">
              арттыру және </w:t>
      </w:r>
      <w:r>
        <w:br/>
      </w:r>
      <w:r>
        <w:rPr>
          <w:rFonts w:ascii="Times New Roman"/>
          <w:b w:val="false"/>
          <w:i w:val="false"/>
          <w:color w:val="000000"/>
          <w:sz w:val="28"/>
        </w:rPr>
        <w:t xml:space="preserve">
              қайта </w:t>
      </w:r>
      <w:r>
        <w:br/>
      </w: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006  "Мемлекеттiк  Аталған оқу бағдарламасы 2002 жылы Қазақстан </w:t>
      </w:r>
      <w:r>
        <w:br/>
      </w:r>
      <w:r>
        <w:rPr>
          <w:rFonts w:ascii="Times New Roman"/>
          <w:b w:val="false"/>
          <w:i w:val="false"/>
          <w:color w:val="000000"/>
          <w:sz w:val="28"/>
        </w:rPr>
        <w:t xml:space="preserve">
              мекемелер     бойынша 2002 жылы 47               Республикасы </w:t>
      </w:r>
      <w:r>
        <w:br/>
      </w:r>
      <w:r>
        <w:rPr>
          <w:rFonts w:ascii="Times New Roman"/>
          <w:b w:val="false"/>
          <w:i w:val="false"/>
          <w:color w:val="000000"/>
          <w:sz w:val="28"/>
        </w:rPr>
        <w:t xml:space="preserve">
              кадрларының   санат бойынша 1450                 Төтенше </w:t>
      </w:r>
      <w:r>
        <w:br/>
      </w:r>
      <w:r>
        <w:rPr>
          <w:rFonts w:ascii="Times New Roman"/>
          <w:b w:val="false"/>
          <w:i w:val="false"/>
          <w:color w:val="000000"/>
          <w:sz w:val="28"/>
        </w:rPr>
        <w:t xml:space="preserve">
              білiктілiк.   тыңдаушыны оқыту жөнiнде           жағдайлар </w:t>
      </w:r>
      <w:r>
        <w:br/>
      </w:r>
      <w:r>
        <w:rPr>
          <w:rFonts w:ascii="Times New Roman"/>
          <w:b w:val="false"/>
          <w:i w:val="false"/>
          <w:color w:val="000000"/>
          <w:sz w:val="28"/>
        </w:rPr>
        <w:t xml:space="preserve">
              терiн арттыру қызмет (жұмыс) көрсетіледi,        жөнiндегi </w:t>
      </w:r>
      <w:r>
        <w:br/>
      </w:r>
      <w:r>
        <w:rPr>
          <w:rFonts w:ascii="Times New Roman"/>
          <w:b w:val="false"/>
          <w:i w:val="false"/>
          <w:color w:val="000000"/>
          <w:sz w:val="28"/>
        </w:rPr>
        <w:t xml:space="preserve">
              және қайта    оқыту бағдарламасы төтенше         агенттігі </w:t>
      </w:r>
      <w:r>
        <w:br/>
      </w:r>
      <w:r>
        <w:rPr>
          <w:rFonts w:ascii="Times New Roman"/>
          <w:b w:val="false"/>
          <w:i w:val="false"/>
          <w:color w:val="000000"/>
          <w:sz w:val="28"/>
        </w:rPr>
        <w:t xml:space="preserve">
              даярлау"      жағдайлар мен азаматтық </w:t>
      </w:r>
      <w:r>
        <w:br/>
      </w:r>
      <w:r>
        <w:rPr>
          <w:rFonts w:ascii="Times New Roman"/>
          <w:b w:val="false"/>
          <w:i w:val="false"/>
          <w:color w:val="000000"/>
          <w:sz w:val="28"/>
        </w:rPr>
        <w:t xml:space="preserve">
                            қорғаныс жөнiнде 62 </w:t>
      </w:r>
      <w:r>
        <w:br/>
      </w:r>
      <w:r>
        <w:rPr>
          <w:rFonts w:ascii="Times New Roman"/>
          <w:b w:val="false"/>
          <w:i w:val="false"/>
          <w:color w:val="000000"/>
          <w:sz w:val="28"/>
        </w:rPr>
        <w:t xml:space="preserve">
                            тақырыпты қарастырады, </w:t>
      </w:r>
      <w:r>
        <w:br/>
      </w:r>
      <w:r>
        <w:rPr>
          <w:rFonts w:ascii="Times New Roman"/>
          <w:b w:val="false"/>
          <w:i w:val="false"/>
          <w:color w:val="000000"/>
          <w:sz w:val="28"/>
        </w:rPr>
        <w:t xml:space="preserve">
                            оқыту курсы бiр аптада 42 </w:t>
      </w:r>
      <w:r>
        <w:br/>
      </w:r>
      <w:r>
        <w:rPr>
          <w:rFonts w:ascii="Times New Roman"/>
          <w:b w:val="false"/>
          <w:i w:val="false"/>
          <w:color w:val="000000"/>
          <w:sz w:val="28"/>
        </w:rPr>
        <w:t xml:space="preserve">
                            оқу сағатын құрайды.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төтенше жағдайлар мен азаматтық қорғаныс саласында 1450 тыңдаушының бiлiмi мен дағдысының деңгейiн көтеру. </w:t>
      </w:r>
    </w:p>
    <w:bookmarkStart w:name="z10" w:id="1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8 қосымша             </w:t>
      </w:r>
    </w:p>
    <w:bookmarkEnd w:id="10"/>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"Арнайы мақсаттағы объектiлердi салу" 033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43000 мың теңге (қырық үш миллион теңге). </w:t>
      </w:r>
      <w:r>
        <w:br/>
      </w:r>
      <w:r>
        <w:rPr>
          <w:rFonts w:ascii="Times New Roman"/>
          <w:b w:val="false"/>
          <w:i w:val="false"/>
          <w:color w:val="000000"/>
          <w:sz w:val="28"/>
        </w:rPr>
        <w:t>
      2. Бюджеттік бағдарламаның нормативтiк-құқықтық негiзi: Қазақстан Республикасының 1997 жылғы 7 мамырдағы "Азаматтық қорғаныс туралы"  </w:t>
      </w:r>
      <w:r>
        <w:rPr>
          <w:rFonts w:ascii="Times New Roman"/>
          <w:b w:val="false"/>
          <w:i w:val="false"/>
          <w:color w:val="000000"/>
          <w:sz w:val="28"/>
        </w:rPr>
        <w:t xml:space="preserve">Заңының </w:t>
      </w:r>
      <w:r>
        <w:rPr>
          <w:rFonts w:ascii="Times New Roman"/>
          <w:b w:val="false"/>
          <w:i w:val="false"/>
          <w:color w:val="000000"/>
          <w:sz w:val="28"/>
        </w:rPr>
        <w:t xml:space="preserve"> 29-бабы,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16 шiлдедегi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Үкiметiнің 2001 жылғы 27 желтоқсандағы "2002 жылға арналған республикалық бюджет туралы" Қазақстан Республикасы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Yкiметінің 1999 жылғы 6 желтоқсандағы "Жобалық-сметалық құжаттамаларға қаржы бөлу туралы" N 6864-113 қаулысы.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"Метеостанса-3" объектiсiн пайдалануға беру. </w:t>
      </w:r>
      <w:r>
        <w:br/>
      </w:r>
      <w:r>
        <w:rPr>
          <w:rFonts w:ascii="Times New Roman"/>
          <w:b w:val="false"/>
          <w:i w:val="false"/>
          <w:color w:val="000000"/>
          <w:sz w:val="28"/>
        </w:rPr>
        <w:t xml:space="preserve">
      5. Бюджеттiк бағдарламаның мiндеттерi: "Метеостанса-3" объектiсiн пайдалануға беру үшiн құрылыс-монтаж жұмыстарын жүргiзу.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000  Арнайы        "Метеостансаның" тереңде  Жыл бойы  Қазақстан </w:t>
      </w:r>
      <w:r>
        <w:br/>
      </w:r>
      <w:r>
        <w:rPr>
          <w:rFonts w:ascii="Times New Roman"/>
          <w:b w:val="false"/>
          <w:i w:val="false"/>
          <w:color w:val="000000"/>
          <w:sz w:val="28"/>
        </w:rPr>
        <w:t xml:space="preserve">
              мақсаттағы    орналасқан N 2 үйiн және           Республикасы </w:t>
      </w:r>
      <w:r>
        <w:br/>
      </w:r>
      <w:r>
        <w:rPr>
          <w:rFonts w:ascii="Times New Roman"/>
          <w:b w:val="false"/>
          <w:i w:val="false"/>
          <w:color w:val="000000"/>
          <w:sz w:val="28"/>
        </w:rPr>
        <w:t xml:space="preserve">
              объектiлердi  2002 объектiсiн, 4                 Төтенше </w:t>
      </w:r>
      <w:r>
        <w:br/>
      </w:r>
      <w:r>
        <w:rPr>
          <w:rFonts w:ascii="Times New Roman"/>
          <w:b w:val="false"/>
          <w:i w:val="false"/>
          <w:color w:val="000000"/>
          <w:sz w:val="28"/>
        </w:rPr>
        <w:t xml:space="preserve">
              салу          қабатты ғимараттың                 жағдайлар </w:t>
      </w:r>
      <w:r>
        <w:br/>
      </w:r>
      <w:r>
        <w:rPr>
          <w:rFonts w:ascii="Times New Roman"/>
          <w:b w:val="false"/>
          <w:i w:val="false"/>
          <w:color w:val="000000"/>
          <w:sz w:val="28"/>
        </w:rPr>
        <w:t xml:space="preserve">
                            қосымша корпусын                   жөніндегі </w:t>
      </w:r>
      <w:r>
        <w:br/>
      </w:r>
      <w:r>
        <w:rPr>
          <w:rFonts w:ascii="Times New Roman"/>
          <w:b w:val="false"/>
          <w:i w:val="false"/>
          <w:color w:val="000000"/>
          <w:sz w:val="28"/>
        </w:rPr>
        <w:t xml:space="preserve">
                            реконструкциялау,                  агенттігі </w:t>
      </w:r>
      <w:r>
        <w:br/>
      </w:r>
      <w:r>
        <w:rPr>
          <w:rFonts w:ascii="Times New Roman"/>
          <w:b w:val="false"/>
          <w:i w:val="false"/>
          <w:color w:val="000000"/>
          <w:sz w:val="28"/>
        </w:rPr>
        <w:t xml:space="preserve">
                            телекоммуникация, </w:t>
      </w:r>
      <w:r>
        <w:br/>
      </w:r>
      <w:r>
        <w:rPr>
          <w:rFonts w:ascii="Times New Roman"/>
          <w:b w:val="false"/>
          <w:i w:val="false"/>
          <w:color w:val="000000"/>
          <w:sz w:val="28"/>
        </w:rPr>
        <w:t xml:space="preserve">
                            байланыс және хабарлау </w:t>
      </w:r>
      <w:r>
        <w:br/>
      </w:r>
      <w:r>
        <w:rPr>
          <w:rFonts w:ascii="Times New Roman"/>
          <w:b w:val="false"/>
          <w:i w:val="false"/>
          <w:color w:val="000000"/>
          <w:sz w:val="28"/>
        </w:rPr>
        <w:t xml:space="preserve">
                            жүйелерi мен жұмыс </w:t>
      </w:r>
      <w:r>
        <w:br/>
      </w:r>
      <w:r>
        <w:rPr>
          <w:rFonts w:ascii="Times New Roman"/>
          <w:b w:val="false"/>
          <w:i w:val="false"/>
          <w:color w:val="000000"/>
          <w:sz w:val="28"/>
        </w:rPr>
        <w:t xml:space="preserve">
                            жайларын жарақтандыру, </w:t>
      </w:r>
      <w:r>
        <w:br/>
      </w:r>
      <w:r>
        <w:rPr>
          <w:rFonts w:ascii="Times New Roman"/>
          <w:b w:val="false"/>
          <w:i w:val="false"/>
          <w:color w:val="000000"/>
          <w:sz w:val="28"/>
        </w:rPr>
        <w:t xml:space="preserve">
                            тiршiлiк қамтамасыз ету </w:t>
      </w:r>
      <w:r>
        <w:br/>
      </w:r>
      <w:r>
        <w:rPr>
          <w:rFonts w:ascii="Times New Roman"/>
          <w:b w:val="false"/>
          <w:i w:val="false"/>
          <w:color w:val="000000"/>
          <w:sz w:val="28"/>
        </w:rPr>
        <w:t xml:space="preserve">
                            жүйелерiн монтаждау, </w:t>
      </w:r>
      <w:r>
        <w:br/>
      </w:r>
      <w:r>
        <w:rPr>
          <w:rFonts w:ascii="Times New Roman"/>
          <w:b w:val="false"/>
          <w:i w:val="false"/>
          <w:color w:val="000000"/>
          <w:sz w:val="28"/>
        </w:rPr>
        <w:t xml:space="preserve">
                            жерүсті құрылғыларын: </w:t>
      </w:r>
      <w:r>
        <w:br/>
      </w:r>
      <w:r>
        <w:rPr>
          <w:rFonts w:ascii="Times New Roman"/>
          <w:b w:val="false"/>
          <w:i w:val="false"/>
          <w:color w:val="000000"/>
          <w:sz w:val="28"/>
        </w:rPr>
        <w:t xml:space="preserve">
                            қазандық трансформаторлық </w:t>
      </w:r>
      <w:r>
        <w:br/>
      </w:r>
      <w:r>
        <w:rPr>
          <w:rFonts w:ascii="Times New Roman"/>
          <w:b w:val="false"/>
          <w:i w:val="false"/>
          <w:color w:val="000000"/>
          <w:sz w:val="28"/>
        </w:rPr>
        <w:t xml:space="preserve">
                            кіші стансаларды, тұраққа </w:t>
      </w:r>
      <w:r>
        <w:br/>
      </w:r>
      <w:r>
        <w:rPr>
          <w:rFonts w:ascii="Times New Roman"/>
          <w:b w:val="false"/>
          <w:i w:val="false"/>
          <w:color w:val="000000"/>
          <w:sz w:val="28"/>
        </w:rPr>
        <w:t xml:space="preserve">
                            және арнайы техникалар </w:t>
      </w:r>
      <w:r>
        <w:br/>
      </w:r>
      <w:r>
        <w:rPr>
          <w:rFonts w:ascii="Times New Roman"/>
          <w:b w:val="false"/>
          <w:i w:val="false"/>
          <w:color w:val="000000"/>
          <w:sz w:val="28"/>
        </w:rPr>
        <w:t xml:space="preserve">
                            мен тасымалдау құралдарын </w:t>
      </w:r>
      <w:r>
        <w:br/>
      </w:r>
      <w:r>
        <w:rPr>
          <w:rFonts w:ascii="Times New Roman"/>
          <w:b w:val="false"/>
          <w:i w:val="false"/>
          <w:color w:val="000000"/>
          <w:sz w:val="28"/>
        </w:rPr>
        <w:t xml:space="preserve">
                            сақтауға арналған </w:t>
      </w:r>
      <w:r>
        <w:br/>
      </w:r>
      <w:r>
        <w:rPr>
          <w:rFonts w:ascii="Times New Roman"/>
          <w:b w:val="false"/>
          <w:i w:val="false"/>
          <w:color w:val="000000"/>
          <w:sz w:val="28"/>
        </w:rPr>
        <w:t xml:space="preserve">
                            гараждарды, кiрме </w:t>
      </w:r>
      <w:r>
        <w:br/>
      </w:r>
      <w:r>
        <w:rPr>
          <w:rFonts w:ascii="Times New Roman"/>
          <w:b w:val="false"/>
          <w:i w:val="false"/>
          <w:color w:val="000000"/>
          <w:sz w:val="28"/>
        </w:rPr>
        <w:t xml:space="preserve">
                            жолдарды, ЖЖМ құю </w:t>
      </w:r>
      <w:r>
        <w:br/>
      </w:r>
      <w:r>
        <w:rPr>
          <w:rFonts w:ascii="Times New Roman"/>
          <w:b w:val="false"/>
          <w:i w:val="false"/>
          <w:color w:val="000000"/>
          <w:sz w:val="28"/>
        </w:rPr>
        <w:t xml:space="preserve">
                            пункттерiн, сумен жеке </w:t>
      </w:r>
      <w:r>
        <w:br/>
      </w:r>
      <w:r>
        <w:rPr>
          <w:rFonts w:ascii="Times New Roman"/>
          <w:b w:val="false"/>
          <w:i w:val="false"/>
          <w:color w:val="000000"/>
          <w:sz w:val="28"/>
        </w:rPr>
        <w:t xml:space="preserve">
                            жабдықтау скважиналарын, </w:t>
      </w:r>
      <w:r>
        <w:br/>
      </w:r>
      <w:r>
        <w:rPr>
          <w:rFonts w:ascii="Times New Roman"/>
          <w:b w:val="false"/>
          <w:i w:val="false"/>
          <w:color w:val="000000"/>
          <w:sz w:val="28"/>
        </w:rPr>
        <w:t xml:space="preserve">
                            сыртқы қоршауларды және </w:t>
      </w:r>
      <w:r>
        <w:br/>
      </w:r>
      <w:r>
        <w:rPr>
          <w:rFonts w:ascii="Times New Roman"/>
          <w:b w:val="false"/>
          <w:i w:val="false"/>
          <w:color w:val="000000"/>
          <w:sz w:val="28"/>
        </w:rPr>
        <w:t xml:space="preserve">
                            күзет сигналдары жүйесiн </w:t>
      </w:r>
      <w:r>
        <w:br/>
      </w:r>
      <w:r>
        <w:rPr>
          <w:rFonts w:ascii="Times New Roman"/>
          <w:b w:val="false"/>
          <w:i w:val="false"/>
          <w:color w:val="000000"/>
          <w:sz w:val="28"/>
        </w:rPr>
        <w:t xml:space="preserve">
                            реконструкциялау, ағымдағы </w:t>
      </w:r>
      <w:r>
        <w:br/>
      </w:r>
      <w:r>
        <w:rPr>
          <w:rFonts w:ascii="Times New Roman"/>
          <w:b w:val="false"/>
          <w:i w:val="false"/>
          <w:color w:val="000000"/>
          <w:sz w:val="28"/>
        </w:rPr>
        <w:t xml:space="preserve">
                            құрылыс жұмыстарын жүргiзу, </w:t>
      </w:r>
      <w:r>
        <w:br/>
      </w:r>
      <w:r>
        <w:rPr>
          <w:rFonts w:ascii="Times New Roman"/>
          <w:b w:val="false"/>
          <w:i w:val="false"/>
          <w:color w:val="000000"/>
          <w:sz w:val="28"/>
        </w:rPr>
        <w:t xml:space="preserve">
                            "Метеостанса-3" </w:t>
      </w:r>
      <w:r>
        <w:br/>
      </w:r>
      <w:r>
        <w:rPr>
          <w:rFonts w:ascii="Times New Roman"/>
          <w:b w:val="false"/>
          <w:i w:val="false"/>
          <w:color w:val="000000"/>
          <w:sz w:val="28"/>
        </w:rPr>
        <w:t xml:space="preserve">
                            объектiсiнің құрылысына </w:t>
      </w:r>
      <w:r>
        <w:br/>
      </w:r>
      <w:r>
        <w:rPr>
          <w:rFonts w:ascii="Times New Roman"/>
          <w:b w:val="false"/>
          <w:i w:val="false"/>
          <w:color w:val="000000"/>
          <w:sz w:val="28"/>
        </w:rPr>
        <w:t xml:space="preserve">
                            техникалық қадағалауды </w:t>
      </w:r>
      <w:r>
        <w:br/>
      </w:r>
      <w:r>
        <w:rPr>
          <w:rFonts w:ascii="Times New Roman"/>
          <w:b w:val="false"/>
          <w:i w:val="false"/>
          <w:color w:val="000000"/>
          <w:sz w:val="28"/>
        </w:rPr>
        <w:t xml:space="preserve">
                            жүзеге асыру жұмыстарына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"Метеостанса-3" объектiсiн пайдалануға беру. </w:t>
      </w:r>
    </w:p>
    <w:bookmarkStart w:name="z11"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9 қосымша            </w:t>
      </w:r>
    </w:p>
    <w:bookmarkEnd w:id="11"/>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"Тiкұшақтарды пайдалану" 034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72273,0 мың теңге (жетпiс екi миллион екi жүз жетпiс үш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1996 жылғы 22 қарашадағы "Өрт қауiпсiздiгi туралы" N 48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Республикасының 1996 жылғы 5 шiлдедегi "Табиғи және техногендік сипаттағы төтенше жағдайлар туралы" N 19 Заңының 27-бабы, Қазақстан Республикасының 1997 жылғы 16 шілдедегi "Мемлекеттік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Үкiметінің 1999 жылғы 25 маусымдағы "Қорғаныс министрлігінің мүлкiн беру туралы жекелеген мәселелер" N 863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Үкiметінің 2000 жылғы 13 қаңтардағы "Қорғаныс министрлiгiнiң мүлкiн беру туралы жекелеген мәселелер" N 45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табиғи және техногендік сипаттағы төтенше жағдайларда халыққа жедел көмек көрсету. </w:t>
      </w:r>
      <w:r>
        <w:br/>
      </w:r>
      <w:r>
        <w:rPr>
          <w:rFonts w:ascii="Times New Roman"/>
          <w:b w:val="false"/>
          <w:i w:val="false"/>
          <w:color w:val="000000"/>
          <w:sz w:val="28"/>
        </w:rPr>
        <w:t xml:space="preserve">
      5. Бюджеттiк бағдарламаның мiндеттерi: табиғи және техногендiк сипаттағы төтенше жағдайлар туындаған кезде дер уақытында жедел қимылдау үшiн тiкұшақтарды тиiмдi, ұтымды пайдалану.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034       Тiкұшақтарды  Ағымдағы жөндеу және      2002 жыл    ҚР ТЖА </w:t>
      </w:r>
      <w:r>
        <w:br/>
      </w:r>
      <w:r>
        <w:rPr>
          <w:rFonts w:ascii="Times New Roman"/>
          <w:b w:val="false"/>
          <w:i w:val="false"/>
          <w:color w:val="000000"/>
          <w:sz w:val="28"/>
        </w:rPr>
        <w:t xml:space="preserve">
              пайдалану     6 тiкұшаққа арнап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жинағын және </w:t>
      </w:r>
      <w:r>
        <w:br/>
      </w:r>
      <w:r>
        <w:rPr>
          <w:rFonts w:ascii="Times New Roman"/>
          <w:b w:val="false"/>
          <w:i w:val="false"/>
          <w:color w:val="000000"/>
          <w:sz w:val="28"/>
        </w:rPr>
        <w:t xml:space="preserve">
                            МИ-8Т N4492/44 </w:t>
      </w:r>
      <w:r>
        <w:br/>
      </w:r>
      <w:r>
        <w:rPr>
          <w:rFonts w:ascii="Times New Roman"/>
          <w:b w:val="false"/>
          <w:i w:val="false"/>
          <w:color w:val="000000"/>
          <w:sz w:val="28"/>
        </w:rPr>
        <w:t xml:space="preserve">
                            МИ-8ТВ N9775323/11 </w:t>
      </w:r>
      <w:r>
        <w:br/>
      </w:r>
      <w:r>
        <w:rPr>
          <w:rFonts w:ascii="Times New Roman"/>
          <w:b w:val="false"/>
          <w:i w:val="false"/>
          <w:color w:val="000000"/>
          <w:sz w:val="28"/>
        </w:rPr>
        <w:t xml:space="preserve">
                            МИ-8ТВ N976130/54 </w:t>
      </w:r>
      <w:r>
        <w:br/>
      </w:r>
      <w:r>
        <w:rPr>
          <w:rFonts w:ascii="Times New Roman"/>
          <w:b w:val="false"/>
          <w:i w:val="false"/>
          <w:color w:val="000000"/>
          <w:sz w:val="28"/>
        </w:rPr>
        <w:t xml:space="preserve">
                            МИ-8ТВ N9775303 </w:t>
      </w:r>
      <w:r>
        <w:br/>
      </w:r>
      <w:r>
        <w:rPr>
          <w:rFonts w:ascii="Times New Roman"/>
          <w:b w:val="false"/>
          <w:i w:val="false"/>
          <w:color w:val="000000"/>
          <w:sz w:val="28"/>
        </w:rPr>
        <w:t xml:space="preserve">
                            МИ-8ТВ N9765131 </w:t>
      </w:r>
      <w:r>
        <w:br/>
      </w:r>
      <w:r>
        <w:rPr>
          <w:rFonts w:ascii="Times New Roman"/>
          <w:b w:val="false"/>
          <w:i w:val="false"/>
          <w:color w:val="000000"/>
          <w:sz w:val="28"/>
        </w:rPr>
        <w:t xml:space="preserve">
                            МИ-8ТВ N9775319 ЖЖМ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күтілетін нәтижелер: төтенше жағдайлар кезінде зардап шеккендердiң санын азайту. </w:t>
      </w:r>
    </w:p>
    <w:bookmarkStart w:name="z12"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10 қосымша             </w:t>
      </w:r>
    </w:p>
    <w:bookmarkEnd w:id="12"/>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"Селден қорғау объектiлерiн дамыту" 035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600000 мың теңге (алты жүз миллион теңге). </w:t>
      </w:r>
      <w:r>
        <w:br/>
      </w:r>
      <w:r>
        <w:rPr>
          <w:rFonts w:ascii="Times New Roman"/>
          <w:b w:val="false"/>
          <w:i w:val="false"/>
          <w:color w:val="000000"/>
          <w:sz w:val="28"/>
        </w:rPr>
        <w:t>
      2. Бюджеттік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1997 жылғы 16 шілдедегi "Мемлекеттiк сатып алулар туралы" N 163 Заңы, Қазақстан Республикасы Yкiметінің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Республикасының 1996 жылғы 5 шiлдедегi "Табиғи және техногендiк төтенше жағдайлар туралы" N 19  </w:t>
      </w:r>
      <w:r>
        <w:rPr>
          <w:rFonts w:ascii="Times New Roman"/>
          <w:b w:val="false"/>
          <w:i w:val="false"/>
          <w:color w:val="000000"/>
          <w:sz w:val="28"/>
        </w:rPr>
        <w:t xml:space="preserve">Заңының </w:t>
      </w:r>
      <w:r>
        <w:rPr>
          <w:rFonts w:ascii="Times New Roman"/>
          <w:b w:val="false"/>
          <w:i w:val="false"/>
          <w:color w:val="000000"/>
          <w:sz w:val="28"/>
        </w:rPr>
        <w:t xml:space="preserve"> 18-бабы. </w:t>
      </w:r>
      <w:r>
        <w:br/>
      </w:r>
      <w:r>
        <w:rPr>
          <w:rFonts w:ascii="Times New Roman"/>
          <w:b w:val="false"/>
          <w:i w:val="false"/>
          <w:color w:val="000000"/>
          <w:sz w:val="28"/>
        </w:rPr>
        <w:t xml:space="preserve">
      3. Бюджеттiк бағдарламаны қаржыландыру көздерi: Республикалық бюджеттің қаржысы. </w:t>
      </w:r>
      <w:r>
        <w:br/>
      </w:r>
      <w:r>
        <w:rPr>
          <w:rFonts w:ascii="Times New Roman"/>
          <w:b w:val="false"/>
          <w:i w:val="false"/>
          <w:color w:val="000000"/>
          <w:sz w:val="28"/>
        </w:rPr>
        <w:t xml:space="preserve">
      4. Бюджеттiк бағдарламаның мақсаты: Талғар қаласы мен Талғар және Еңбекшiқазақ аудандарының ауыл шаруашылығы, көлiк, су жолдары объектiлерiн селден қорғау. </w:t>
      </w:r>
      <w:r>
        <w:br/>
      </w:r>
      <w:r>
        <w:rPr>
          <w:rFonts w:ascii="Times New Roman"/>
          <w:b w:val="false"/>
          <w:i w:val="false"/>
          <w:color w:val="000000"/>
          <w:sz w:val="28"/>
        </w:rPr>
        <w:t xml:space="preserve">
      5. Бюджеттiк бағдарламаның мiндеттерi: халықты селден қорғау үшiн Талғар өзенiнде селдi ұстайтын бөгет объектiсiнiң, Талғар қаласындағы өнеркәсiп объектiлерінің, Талғар және Еңбекшiқазақ аудандарының ауыл шаруашылығы, көлiк, су жолдары объектiлерiнiң күрделi құрылысы және табиғат көрiнiстерiн сақтау.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000  Селден қорғау  Құрылыс-монтаждау       2002 жыл  "Қазселден. </w:t>
      </w:r>
      <w:r>
        <w:br/>
      </w:r>
      <w:r>
        <w:rPr>
          <w:rFonts w:ascii="Times New Roman"/>
          <w:b w:val="false"/>
          <w:i w:val="false"/>
          <w:color w:val="000000"/>
          <w:sz w:val="28"/>
        </w:rPr>
        <w:t xml:space="preserve">
              объектілерiн   жұмыстарына: бөгеттiң             қорғау" </w:t>
      </w:r>
      <w:r>
        <w:br/>
      </w:r>
      <w:r>
        <w:rPr>
          <w:rFonts w:ascii="Times New Roman"/>
          <w:b w:val="false"/>
          <w:i w:val="false"/>
          <w:color w:val="000000"/>
          <w:sz w:val="28"/>
        </w:rPr>
        <w:t xml:space="preserve">
              дамыту         аумағы 200 мың текше              мемлекеттiк </w:t>
      </w:r>
      <w:r>
        <w:br/>
      </w:r>
      <w:r>
        <w:rPr>
          <w:rFonts w:ascii="Times New Roman"/>
          <w:b w:val="false"/>
          <w:i w:val="false"/>
          <w:color w:val="000000"/>
          <w:sz w:val="28"/>
        </w:rPr>
        <w:t xml:space="preserve">
                             метрлiк жер қабатын               мекемесi </w:t>
      </w:r>
      <w:r>
        <w:br/>
      </w:r>
      <w:r>
        <w:rPr>
          <w:rFonts w:ascii="Times New Roman"/>
          <w:b w:val="false"/>
          <w:i w:val="false"/>
          <w:color w:val="000000"/>
          <w:sz w:val="28"/>
        </w:rPr>
        <w:t xml:space="preserve">
                             аршуға, аумағы 30 мың </w:t>
      </w:r>
      <w:r>
        <w:br/>
      </w:r>
      <w:r>
        <w:rPr>
          <w:rFonts w:ascii="Times New Roman"/>
          <w:b w:val="false"/>
          <w:i w:val="false"/>
          <w:color w:val="000000"/>
          <w:sz w:val="28"/>
        </w:rPr>
        <w:t xml:space="preserve">
                             текше метр монолитті </w:t>
      </w:r>
      <w:r>
        <w:br/>
      </w:r>
      <w:r>
        <w:rPr>
          <w:rFonts w:ascii="Times New Roman"/>
          <w:b w:val="false"/>
          <w:i w:val="false"/>
          <w:color w:val="000000"/>
          <w:sz w:val="28"/>
        </w:rPr>
        <w:t xml:space="preserve">
                             темiрбетон төсеуге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2002 жылы селден қорғаудың күрделi құрылысы жөнiндегi жұмыстың орындалуы жобаның сметалық құнының 16,7%-ын құрайды. 2002 жылдың 1 қаңтарына 44,7%-дың жұмыстары орындалды, орындалған жұмыстардың жалпы көлемi жобаның сметалық құнның 61,4%-ын құрайды. </w:t>
      </w:r>
    </w:p>
    <w:bookmarkStart w:name="z13" w:id="1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11 қосымша          </w:t>
      </w:r>
    </w:p>
    <w:bookmarkEnd w:id="13"/>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"Лицензиялаушылар мiндеттерінің орындалуы" 079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3000 мың теңге (үш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1995 жылғы 17 сәуiрдегi "Лицензиялау туралы" N 2200  </w:t>
      </w:r>
      <w:r>
        <w:rPr>
          <w:rFonts w:ascii="Times New Roman"/>
          <w:b w:val="false"/>
          <w:i w:val="false"/>
          <w:color w:val="000000"/>
          <w:sz w:val="28"/>
        </w:rPr>
        <w:t xml:space="preserve">Заңының </w:t>
      </w:r>
      <w:r>
        <w:rPr>
          <w:rFonts w:ascii="Times New Roman"/>
          <w:b w:val="false"/>
          <w:i w:val="false"/>
          <w:color w:val="000000"/>
          <w:sz w:val="28"/>
        </w:rPr>
        <w:t xml:space="preserve"> 9-бабы 1-тармағының 16 және 49-тармақшалары, N 15, 17, 19, 22, 25-баптары, Қазақстан Республикасының 1996 жылғы 5 шілдедегi "Табиғи және техногендiк сипаттағы төтенше жағдайлар туралы" N 19 Заңының 11-бабы, Қазақстан Республикасының 1996 жылғы 22 қарашадағы "Өрт қауiпсiздiгi туралы" N 48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Республикасының 2001 жылғы 15 желтоқсандағы "2002 жылға арналған республикалық бюджет туралы" N 273 Заңы, Қазақстан Республикасы Yкiметінің 1995 жылғы 29 желтоқсандағы "Қазақстан Республикасы Президентiнің 1995 жылғы 17 сәуiрдегi N 2201 қаулысын iске асыру туралы" N 1894  </w:t>
      </w:r>
      <w:r>
        <w:rPr>
          <w:rFonts w:ascii="Times New Roman"/>
          <w:b w:val="false"/>
          <w:i w:val="false"/>
          <w:color w:val="000000"/>
          <w:sz w:val="28"/>
        </w:rPr>
        <w:t xml:space="preserve">қаулысы </w:t>
      </w:r>
      <w:r>
        <w:rPr>
          <w:rFonts w:ascii="Times New Roman"/>
          <w:b w:val="false"/>
          <w:i w:val="false"/>
          <w:color w:val="000000"/>
          <w:sz w:val="28"/>
        </w:rPr>
        <w:t xml:space="preserve"> 1-қосымшасының 32-тармақшасы, Қазақстан Республикасы Үкiметінің 2001 жылғы 12 маусымдағы "Авариялық-құтқару қызметтерiн, құрамалары мен құтқарушыларын аттестаттаудың кейбiр мәселелерi" N 808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Yкiметінің 2001 жылғы 27 желтоқсандағы "2002 жылға арналған мемлекеттiк бюджет туралы" Қазақстан Республикасының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қаржысы. </w:t>
      </w:r>
      <w:r>
        <w:br/>
      </w:r>
      <w:r>
        <w:rPr>
          <w:rFonts w:ascii="Times New Roman"/>
          <w:b w:val="false"/>
          <w:i w:val="false"/>
          <w:color w:val="000000"/>
          <w:sz w:val="28"/>
        </w:rPr>
        <w:t xml:space="preserve">
      4. Бюджеттiк бағдарламаның мақсаты: адамдардың, материалдық құндылықтардың, ұлттық байлықтың және қоршаған ортаның өрт қауiпсiздiгiн, өте қауiптi өндiрiстерге авариялық-құтқарушылық қызмет көрсетудiң тиiстi деңгейiн қамтамасыз ету үшiн лицензиялар беру. </w:t>
      </w:r>
      <w:r>
        <w:br/>
      </w:r>
      <w:r>
        <w:rPr>
          <w:rFonts w:ascii="Times New Roman"/>
          <w:b w:val="false"/>
          <w:i w:val="false"/>
          <w:color w:val="000000"/>
          <w:sz w:val="28"/>
        </w:rPr>
        <w:t xml:space="preserve">
      5. Бюджеттік бағдарламаның мiндеттерi: лицензиаттардың қызметiн бақылау жөнiндегi лицензиарлардың мiндеттерiн жүзеге асыру, лицензиялық қызметтiң тапсырыс берiлген түрi бойынша лицензия алуға талаптанушылардың кәсіптiк даярлығына баға беру, шығарылатын және сатылатын өрт-техникалық өнiмдердiң сапасына бақылауды жүзеге асыру, өрт сигналдары мен өртке қарсы автоматтық жүйелердің жобалық жұмыстарын орындау кезiнде құрылыс нормалары мен ережелерi өрттен қорғау талаптарының сақталуын және орындалуын бақылау, лицензиаттардың авариялық-құтқару жұмыстарын жүргiзу дайындығының деңгейiне баға беру, тиiстi техникалардың, мүлiктердiң және жарақтардың лицензиатта болуын және оның жағдайын тексеру, лицензиат-құтқарушыларының кәсіптік дағдысы, медициналық дайындығы, дене, психологиялық және адамгершiлiк дайындықтарының сәйкестiгiне баға беру.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000  Лицензиялау.  Лицензиялық қызметтiң    Жыл бойы  Қазақстан </w:t>
      </w:r>
      <w:r>
        <w:br/>
      </w:r>
      <w:r>
        <w:rPr>
          <w:rFonts w:ascii="Times New Roman"/>
          <w:b w:val="false"/>
          <w:i w:val="false"/>
          <w:color w:val="000000"/>
          <w:sz w:val="28"/>
        </w:rPr>
        <w:t xml:space="preserve">
              шылар мiндет. тапсырыс берiлген түрi             Республикасы </w:t>
      </w:r>
      <w:r>
        <w:br/>
      </w:r>
      <w:r>
        <w:rPr>
          <w:rFonts w:ascii="Times New Roman"/>
          <w:b w:val="false"/>
          <w:i w:val="false"/>
          <w:color w:val="000000"/>
          <w:sz w:val="28"/>
        </w:rPr>
        <w:t xml:space="preserve">
              терінің       бойынша лицензия алуға             Төтенше </w:t>
      </w:r>
      <w:r>
        <w:br/>
      </w:r>
      <w:r>
        <w:rPr>
          <w:rFonts w:ascii="Times New Roman"/>
          <w:b w:val="false"/>
          <w:i w:val="false"/>
          <w:color w:val="000000"/>
          <w:sz w:val="28"/>
        </w:rPr>
        <w:t xml:space="preserve">
              орындалуы     талаптанушылардың                  жағдайлар </w:t>
      </w:r>
      <w:r>
        <w:br/>
      </w:r>
      <w:r>
        <w:rPr>
          <w:rFonts w:ascii="Times New Roman"/>
          <w:b w:val="false"/>
          <w:i w:val="false"/>
          <w:color w:val="000000"/>
          <w:sz w:val="28"/>
        </w:rPr>
        <w:t xml:space="preserve">
                            кәсіптiк даярлығына                жөніндегі </w:t>
      </w:r>
      <w:r>
        <w:br/>
      </w:r>
      <w:r>
        <w:rPr>
          <w:rFonts w:ascii="Times New Roman"/>
          <w:b w:val="false"/>
          <w:i w:val="false"/>
          <w:color w:val="000000"/>
          <w:sz w:val="28"/>
        </w:rPr>
        <w:t xml:space="preserve">
                            баға беру, лицензиат.              агенттігі </w:t>
      </w:r>
      <w:r>
        <w:br/>
      </w:r>
      <w:r>
        <w:rPr>
          <w:rFonts w:ascii="Times New Roman"/>
          <w:b w:val="false"/>
          <w:i w:val="false"/>
          <w:color w:val="000000"/>
          <w:sz w:val="28"/>
        </w:rPr>
        <w:t xml:space="preserve">
                            тардың өндiрiстік және </w:t>
      </w:r>
      <w:r>
        <w:br/>
      </w:r>
      <w:r>
        <w:rPr>
          <w:rFonts w:ascii="Times New Roman"/>
          <w:b w:val="false"/>
          <w:i w:val="false"/>
          <w:color w:val="000000"/>
          <w:sz w:val="28"/>
        </w:rPr>
        <w:t xml:space="preserve">
                            нормативтік базасына </w:t>
      </w:r>
      <w:r>
        <w:br/>
      </w:r>
      <w:r>
        <w:rPr>
          <w:rFonts w:ascii="Times New Roman"/>
          <w:b w:val="false"/>
          <w:i w:val="false"/>
          <w:color w:val="000000"/>
          <w:sz w:val="28"/>
        </w:rPr>
        <w:t xml:space="preserve">
                            баға беру, қызметтің </w:t>
      </w:r>
      <w:r>
        <w:br/>
      </w:r>
      <w:r>
        <w:rPr>
          <w:rFonts w:ascii="Times New Roman"/>
          <w:b w:val="false"/>
          <w:i w:val="false"/>
          <w:color w:val="000000"/>
          <w:sz w:val="28"/>
        </w:rPr>
        <w:t xml:space="preserve">
                            лицензияланатын </w:t>
      </w:r>
      <w:r>
        <w:br/>
      </w:r>
      <w:r>
        <w:rPr>
          <w:rFonts w:ascii="Times New Roman"/>
          <w:b w:val="false"/>
          <w:i w:val="false"/>
          <w:color w:val="000000"/>
          <w:sz w:val="28"/>
        </w:rPr>
        <w:t xml:space="preserve">
                            түрлерiн орындау кезiнде </w:t>
      </w:r>
      <w:r>
        <w:br/>
      </w:r>
      <w:r>
        <w:rPr>
          <w:rFonts w:ascii="Times New Roman"/>
          <w:b w:val="false"/>
          <w:i w:val="false"/>
          <w:color w:val="000000"/>
          <w:sz w:val="28"/>
        </w:rPr>
        <w:t xml:space="preserve">
                            азаматтардың өмiрi мен </w:t>
      </w:r>
      <w:r>
        <w:br/>
      </w:r>
      <w:r>
        <w:rPr>
          <w:rFonts w:ascii="Times New Roman"/>
          <w:b w:val="false"/>
          <w:i w:val="false"/>
          <w:color w:val="000000"/>
          <w:sz w:val="28"/>
        </w:rPr>
        <w:t xml:space="preserve">
                            денсаулығының </w:t>
      </w:r>
      <w:r>
        <w:br/>
      </w:r>
      <w:r>
        <w:rPr>
          <w:rFonts w:ascii="Times New Roman"/>
          <w:b w:val="false"/>
          <w:i w:val="false"/>
          <w:color w:val="000000"/>
          <w:sz w:val="28"/>
        </w:rPr>
        <w:t xml:space="preserve">
                            қауiпсiздігін қамтамасыз </w:t>
      </w:r>
      <w:r>
        <w:br/>
      </w:r>
      <w:r>
        <w:rPr>
          <w:rFonts w:ascii="Times New Roman"/>
          <w:b w:val="false"/>
          <w:i w:val="false"/>
          <w:color w:val="000000"/>
          <w:sz w:val="28"/>
        </w:rPr>
        <w:t xml:space="preserve">
                            ету жағдайларына </w:t>
      </w:r>
      <w:r>
        <w:br/>
      </w:r>
      <w:r>
        <w:rPr>
          <w:rFonts w:ascii="Times New Roman"/>
          <w:b w:val="false"/>
          <w:i w:val="false"/>
          <w:color w:val="000000"/>
          <w:sz w:val="28"/>
        </w:rPr>
        <w:t xml:space="preserve">
                            өндiрiстердiң сәйкестiгiн </w:t>
      </w:r>
      <w:r>
        <w:br/>
      </w:r>
      <w:r>
        <w:rPr>
          <w:rFonts w:ascii="Times New Roman"/>
          <w:b w:val="false"/>
          <w:i w:val="false"/>
          <w:color w:val="000000"/>
          <w:sz w:val="28"/>
        </w:rPr>
        <w:t xml:space="preserve">
                            тексеру, 300 лицензия, </w:t>
      </w:r>
      <w:r>
        <w:br/>
      </w:r>
      <w:r>
        <w:rPr>
          <w:rFonts w:ascii="Times New Roman"/>
          <w:b w:val="false"/>
          <w:i w:val="false"/>
          <w:color w:val="000000"/>
          <w:sz w:val="28"/>
        </w:rPr>
        <w:t xml:space="preserve">
                            300 лицензияны ресiмдеу, </w:t>
      </w:r>
      <w:r>
        <w:br/>
      </w:r>
      <w:r>
        <w:rPr>
          <w:rFonts w:ascii="Times New Roman"/>
          <w:b w:val="false"/>
          <w:i w:val="false"/>
          <w:color w:val="000000"/>
          <w:sz w:val="28"/>
        </w:rPr>
        <w:t xml:space="preserve">
                            сондай-ақ лицензия беру </w:t>
      </w:r>
      <w:r>
        <w:br/>
      </w:r>
      <w:r>
        <w:rPr>
          <w:rFonts w:ascii="Times New Roman"/>
          <w:b w:val="false"/>
          <w:i w:val="false"/>
          <w:color w:val="000000"/>
          <w:sz w:val="28"/>
        </w:rPr>
        <w:t xml:space="preserve">
                            бланкілерiне тапсырыс </w:t>
      </w:r>
      <w:r>
        <w:br/>
      </w:r>
      <w:r>
        <w:rPr>
          <w:rFonts w:ascii="Times New Roman"/>
          <w:b w:val="false"/>
          <w:i w:val="false"/>
          <w:color w:val="000000"/>
          <w:sz w:val="28"/>
        </w:rPr>
        <w:t xml:space="preserve">
                            беру, лицензиялау </w:t>
      </w:r>
      <w:r>
        <w:br/>
      </w:r>
      <w:r>
        <w:rPr>
          <w:rFonts w:ascii="Times New Roman"/>
          <w:b w:val="false"/>
          <w:i w:val="false"/>
          <w:color w:val="000000"/>
          <w:sz w:val="28"/>
        </w:rPr>
        <w:t xml:space="preserve">
                            мiндеттерiн орындау үшiн </w:t>
      </w:r>
      <w:r>
        <w:br/>
      </w:r>
      <w:r>
        <w:rPr>
          <w:rFonts w:ascii="Times New Roman"/>
          <w:b w:val="false"/>
          <w:i w:val="false"/>
          <w:color w:val="000000"/>
          <w:sz w:val="28"/>
        </w:rPr>
        <w:t xml:space="preserve">
                            ел iшiндегi iссапарларға </w:t>
      </w:r>
      <w:r>
        <w:br/>
      </w:r>
      <w:r>
        <w:rPr>
          <w:rFonts w:ascii="Times New Roman"/>
          <w:b w:val="false"/>
          <w:i w:val="false"/>
          <w:color w:val="000000"/>
          <w:sz w:val="28"/>
        </w:rPr>
        <w:t xml:space="preserve">
                            шығу - 45 рет 3 адамнан </w:t>
      </w:r>
      <w:r>
        <w:br/>
      </w:r>
      <w:r>
        <w:rPr>
          <w:rFonts w:ascii="Times New Roman"/>
          <w:b w:val="false"/>
          <w:i w:val="false"/>
          <w:color w:val="000000"/>
          <w:sz w:val="28"/>
        </w:rPr>
        <w:t xml:space="preserve">
                            670 адам/күн, лицензиат. </w:t>
      </w:r>
      <w:r>
        <w:br/>
      </w:r>
      <w:r>
        <w:rPr>
          <w:rFonts w:ascii="Times New Roman"/>
          <w:b w:val="false"/>
          <w:i w:val="false"/>
          <w:color w:val="000000"/>
          <w:sz w:val="28"/>
        </w:rPr>
        <w:t xml:space="preserve">
                            тардың және лицензия </w:t>
      </w:r>
      <w:r>
        <w:br/>
      </w:r>
      <w:r>
        <w:rPr>
          <w:rFonts w:ascii="Times New Roman"/>
          <w:b w:val="false"/>
          <w:i w:val="false"/>
          <w:color w:val="000000"/>
          <w:sz w:val="28"/>
        </w:rPr>
        <w:t xml:space="preserve">
                            беретiн мемлекеттік өрт </w:t>
      </w:r>
      <w:r>
        <w:br/>
      </w:r>
      <w:r>
        <w:rPr>
          <w:rFonts w:ascii="Times New Roman"/>
          <w:b w:val="false"/>
          <w:i w:val="false"/>
          <w:color w:val="000000"/>
          <w:sz w:val="28"/>
        </w:rPr>
        <w:t xml:space="preserve">
                            қадағалау қызметтерi </w:t>
      </w:r>
      <w:r>
        <w:br/>
      </w:r>
      <w:r>
        <w:rPr>
          <w:rFonts w:ascii="Times New Roman"/>
          <w:b w:val="false"/>
          <w:i w:val="false"/>
          <w:color w:val="000000"/>
          <w:sz w:val="28"/>
        </w:rPr>
        <w:t xml:space="preserve">
                            аумақтық органдарының </w:t>
      </w:r>
      <w:r>
        <w:br/>
      </w:r>
      <w:r>
        <w:rPr>
          <w:rFonts w:ascii="Times New Roman"/>
          <w:b w:val="false"/>
          <w:i w:val="false"/>
          <w:color w:val="000000"/>
          <w:sz w:val="28"/>
        </w:rPr>
        <w:t xml:space="preserve">
                            қызметтерiне бақылауды </w:t>
      </w:r>
      <w:r>
        <w:br/>
      </w:r>
      <w:r>
        <w:rPr>
          <w:rFonts w:ascii="Times New Roman"/>
          <w:b w:val="false"/>
          <w:i w:val="false"/>
          <w:color w:val="000000"/>
          <w:sz w:val="28"/>
        </w:rPr>
        <w:t xml:space="preserve">
                            жүзеге асыру, шығарылатын </w:t>
      </w:r>
      <w:r>
        <w:br/>
      </w:r>
      <w:r>
        <w:rPr>
          <w:rFonts w:ascii="Times New Roman"/>
          <w:b w:val="false"/>
          <w:i w:val="false"/>
          <w:color w:val="000000"/>
          <w:sz w:val="28"/>
        </w:rPr>
        <w:t xml:space="preserve">
                            және сатылатын өрт- </w:t>
      </w:r>
      <w:r>
        <w:br/>
      </w:r>
      <w:r>
        <w:rPr>
          <w:rFonts w:ascii="Times New Roman"/>
          <w:b w:val="false"/>
          <w:i w:val="false"/>
          <w:color w:val="000000"/>
          <w:sz w:val="28"/>
        </w:rPr>
        <w:t xml:space="preserve">
                            техникалық өнiмдердiң </w:t>
      </w:r>
      <w:r>
        <w:br/>
      </w:r>
      <w:r>
        <w:rPr>
          <w:rFonts w:ascii="Times New Roman"/>
          <w:b w:val="false"/>
          <w:i w:val="false"/>
          <w:color w:val="000000"/>
          <w:sz w:val="28"/>
        </w:rPr>
        <w:t xml:space="preserve">
                            сапасына бақылауды жүзеге </w:t>
      </w:r>
      <w:r>
        <w:br/>
      </w:r>
      <w:r>
        <w:rPr>
          <w:rFonts w:ascii="Times New Roman"/>
          <w:b w:val="false"/>
          <w:i w:val="false"/>
          <w:color w:val="000000"/>
          <w:sz w:val="28"/>
        </w:rPr>
        <w:t xml:space="preserve">
                            асыру, өрт сигналдары мен </w:t>
      </w:r>
      <w:r>
        <w:br/>
      </w:r>
      <w:r>
        <w:rPr>
          <w:rFonts w:ascii="Times New Roman"/>
          <w:b w:val="false"/>
          <w:i w:val="false"/>
          <w:color w:val="000000"/>
          <w:sz w:val="28"/>
        </w:rPr>
        <w:t xml:space="preserve">
                            өртке қарсы автоматтық </w:t>
      </w:r>
      <w:r>
        <w:br/>
      </w:r>
      <w:r>
        <w:rPr>
          <w:rFonts w:ascii="Times New Roman"/>
          <w:b w:val="false"/>
          <w:i w:val="false"/>
          <w:color w:val="000000"/>
          <w:sz w:val="28"/>
        </w:rPr>
        <w:t xml:space="preserve">
                            жүйелердi жобалау кезiнде </w:t>
      </w:r>
      <w:r>
        <w:br/>
      </w:r>
      <w:r>
        <w:rPr>
          <w:rFonts w:ascii="Times New Roman"/>
          <w:b w:val="false"/>
          <w:i w:val="false"/>
          <w:color w:val="000000"/>
          <w:sz w:val="28"/>
        </w:rPr>
        <w:t xml:space="preserve">
                            құрылыс нормалары мен </w:t>
      </w:r>
      <w:r>
        <w:br/>
      </w:r>
      <w:r>
        <w:rPr>
          <w:rFonts w:ascii="Times New Roman"/>
          <w:b w:val="false"/>
          <w:i w:val="false"/>
          <w:color w:val="000000"/>
          <w:sz w:val="28"/>
        </w:rPr>
        <w:t xml:space="preserve">
                            ережелерi өрттен қорғау </w:t>
      </w:r>
      <w:r>
        <w:br/>
      </w:r>
      <w:r>
        <w:rPr>
          <w:rFonts w:ascii="Times New Roman"/>
          <w:b w:val="false"/>
          <w:i w:val="false"/>
          <w:color w:val="000000"/>
          <w:sz w:val="28"/>
        </w:rPr>
        <w:t xml:space="preserve">
                            талаптарының сақталуын және </w:t>
      </w:r>
      <w:r>
        <w:br/>
      </w:r>
      <w:r>
        <w:rPr>
          <w:rFonts w:ascii="Times New Roman"/>
          <w:b w:val="false"/>
          <w:i w:val="false"/>
          <w:color w:val="000000"/>
          <w:sz w:val="28"/>
        </w:rPr>
        <w:t xml:space="preserve">
                            орындалуын бақылау, </w:t>
      </w:r>
      <w:r>
        <w:br/>
      </w:r>
      <w:r>
        <w:rPr>
          <w:rFonts w:ascii="Times New Roman"/>
          <w:b w:val="false"/>
          <w:i w:val="false"/>
          <w:color w:val="000000"/>
          <w:sz w:val="28"/>
        </w:rPr>
        <w:t xml:space="preserve">
                            шығарылатын және сатылатын </w:t>
      </w:r>
      <w:r>
        <w:br/>
      </w:r>
      <w:r>
        <w:rPr>
          <w:rFonts w:ascii="Times New Roman"/>
          <w:b w:val="false"/>
          <w:i w:val="false"/>
          <w:color w:val="000000"/>
          <w:sz w:val="28"/>
        </w:rPr>
        <w:t xml:space="preserve">
                            өрт-техникалық өнiмдердiң </w:t>
      </w:r>
      <w:r>
        <w:br/>
      </w:r>
      <w:r>
        <w:rPr>
          <w:rFonts w:ascii="Times New Roman"/>
          <w:b w:val="false"/>
          <w:i w:val="false"/>
          <w:color w:val="000000"/>
          <w:sz w:val="28"/>
        </w:rPr>
        <w:t xml:space="preserve">
                            техникалық шарттарын қарау </w:t>
      </w:r>
      <w:r>
        <w:br/>
      </w:r>
      <w:r>
        <w:rPr>
          <w:rFonts w:ascii="Times New Roman"/>
          <w:b w:val="false"/>
          <w:i w:val="false"/>
          <w:color w:val="000000"/>
          <w:sz w:val="28"/>
        </w:rPr>
        <w:t xml:space="preserve">
                            және келiсу, өрт орнын </w:t>
      </w:r>
      <w:r>
        <w:br/>
      </w:r>
      <w:r>
        <w:rPr>
          <w:rFonts w:ascii="Times New Roman"/>
          <w:b w:val="false"/>
          <w:i w:val="false"/>
          <w:color w:val="000000"/>
          <w:sz w:val="28"/>
        </w:rPr>
        <w:t xml:space="preserve">
                            анықтау, сөндiру </w:t>
      </w:r>
      <w:r>
        <w:br/>
      </w:r>
      <w:r>
        <w:rPr>
          <w:rFonts w:ascii="Times New Roman"/>
          <w:b w:val="false"/>
          <w:i w:val="false"/>
          <w:color w:val="000000"/>
          <w:sz w:val="28"/>
        </w:rPr>
        <w:t xml:space="preserve">
                            жүйелерiнiң, өрт </w:t>
      </w:r>
      <w:r>
        <w:br/>
      </w:r>
      <w:r>
        <w:rPr>
          <w:rFonts w:ascii="Times New Roman"/>
          <w:b w:val="false"/>
          <w:i w:val="false"/>
          <w:color w:val="000000"/>
          <w:sz w:val="28"/>
        </w:rPr>
        <w:t xml:space="preserve">
                            техникалары мен жабдықтардың </w:t>
      </w:r>
      <w:r>
        <w:br/>
      </w:r>
      <w:r>
        <w:rPr>
          <w:rFonts w:ascii="Times New Roman"/>
          <w:b w:val="false"/>
          <w:i w:val="false"/>
          <w:color w:val="000000"/>
          <w:sz w:val="28"/>
        </w:rPr>
        <w:t xml:space="preserve">
                            жұмысты орындау қабілет. </w:t>
      </w:r>
      <w:r>
        <w:br/>
      </w:r>
      <w:r>
        <w:rPr>
          <w:rFonts w:ascii="Times New Roman"/>
          <w:b w:val="false"/>
          <w:i w:val="false"/>
          <w:color w:val="000000"/>
          <w:sz w:val="28"/>
        </w:rPr>
        <w:t xml:space="preserve">
                            тілігiн талдау, лицензиат. </w:t>
      </w:r>
      <w:r>
        <w:br/>
      </w:r>
      <w:r>
        <w:rPr>
          <w:rFonts w:ascii="Times New Roman"/>
          <w:b w:val="false"/>
          <w:i w:val="false"/>
          <w:color w:val="000000"/>
          <w:sz w:val="28"/>
        </w:rPr>
        <w:t xml:space="preserve">
                            тардың оқу-жаттығу, </w:t>
      </w:r>
      <w:r>
        <w:br/>
      </w:r>
      <w:r>
        <w:rPr>
          <w:rFonts w:ascii="Times New Roman"/>
          <w:b w:val="false"/>
          <w:i w:val="false"/>
          <w:color w:val="000000"/>
          <w:sz w:val="28"/>
        </w:rPr>
        <w:t xml:space="preserve">
                            өндiрiстiк және нормативтiк </w:t>
      </w:r>
      <w:r>
        <w:br/>
      </w:r>
      <w:r>
        <w:rPr>
          <w:rFonts w:ascii="Times New Roman"/>
          <w:b w:val="false"/>
          <w:i w:val="false"/>
          <w:color w:val="000000"/>
          <w:sz w:val="28"/>
        </w:rPr>
        <w:t xml:space="preserve">
                            базасының жағдайына баға </w:t>
      </w:r>
      <w:r>
        <w:br/>
      </w:r>
      <w:r>
        <w:rPr>
          <w:rFonts w:ascii="Times New Roman"/>
          <w:b w:val="false"/>
          <w:i w:val="false"/>
          <w:color w:val="000000"/>
          <w:sz w:val="28"/>
        </w:rPr>
        <w:t xml:space="preserve">
                            беру, қызметтің лицензия. </w:t>
      </w:r>
      <w:r>
        <w:br/>
      </w:r>
      <w:r>
        <w:rPr>
          <w:rFonts w:ascii="Times New Roman"/>
          <w:b w:val="false"/>
          <w:i w:val="false"/>
          <w:color w:val="000000"/>
          <w:sz w:val="28"/>
        </w:rPr>
        <w:t xml:space="preserve">
                            ланатын түрлерiн орындау </w:t>
      </w:r>
      <w:r>
        <w:br/>
      </w:r>
      <w:r>
        <w:rPr>
          <w:rFonts w:ascii="Times New Roman"/>
          <w:b w:val="false"/>
          <w:i w:val="false"/>
          <w:color w:val="000000"/>
          <w:sz w:val="28"/>
        </w:rPr>
        <w:t xml:space="preserve">
                            кезiнде азаматтардың өмiрi </w:t>
      </w:r>
      <w:r>
        <w:br/>
      </w:r>
      <w:r>
        <w:rPr>
          <w:rFonts w:ascii="Times New Roman"/>
          <w:b w:val="false"/>
          <w:i w:val="false"/>
          <w:color w:val="000000"/>
          <w:sz w:val="28"/>
        </w:rPr>
        <w:t xml:space="preserve">
                            мен денсаулығының </w:t>
      </w:r>
      <w:r>
        <w:br/>
      </w:r>
      <w:r>
        <w:rPr>
          <w:rFonts w:ascii="Times New Roman"/>
          <w:b w:val="false"/>
          <w:i w:val="false"/>
          <w:color w:val="000000"/>
          <w:sz w:val="28"/>
        </w:rPr>
        <w:t xml:space="preserve">
                            қауіпсiздігін қамтамасыз </w:t>
      </w:r>
      <w:r>
        <w:br/>
      </w:r>
      <w:r>
        <w:rPr>
          <w:rFonts w:ascii="Times New Roman"/>
          <w:b w:val="false"/>
          <w:i w:val="false"/>
          <w:color w:val="000000"/>
          <w:sz w:val="28"/>
        </w:rPr>
        <w:t xml:space="preserve">
                            ету шарттарына әскери </w:t>
      </w:r>
      <w:r>
        <w:br/>
      </w:r>
      <w:r>
        <w:rPr>
          <w:rFonts w:ascii="Times New Roman"/>
          <w:b w:val="false"/>
          <w:i w:val="false"/>
          <w:color w:val="000000"/>
          <w:sz w:val="28"/>
        </w:rPr>
        <w:t xml:space="preserve">
                            кезекшілiктің сәйкес </w:t>
      </w:r>
      <w:r>
        <w:br/>
      </w:r>
      <w:r>
        <w:rPr>
          <w:rFonts w:ascii="Times New Roman"/>
          <w:b w:val="false"/>
          <w:i w:val="false"/>
          <w:color w:val="000000"/>
          <w:sz w:val="28"/>
        </w:rPr>
        <w:t xml:space="preserve">
                            ұйымдастырылуына тексеру </w:t>
      </w:r>
      <w:r>
        <w:br/>
      </w:r>
      <w:r>
        <w:rPr>
          <w:rFonts w:ascii="Times New Roman"/>
          <w:b w:val="false"/>
          <w:i w:val="false"/>
          <w:color w:val="000000"/>
          <w:sz w:val="28"/>
        </w:rPr>
        <w:t xml:space="preserve">
                            жүргiзу, өте қауіпті </w:t>
      </w:r>
      <w:r>
        <w:br/>
      </w:r>
      <w:r>
        <w:rPr>
          <w:rFonts w:ascii="Times New Roman"/>
          <w:b w:val="false"/>
          <w:i w:val="false"/>
          <w:color w:val="000000"/>
          <w:sz w:val="28"/>
        </w:rPr>
        <w:t xml:space="preserve">
                            өндiрiстерге авариялық- </w:t>
      </w:r>
      <w:r>
        <w:br/>
      </w:r>
      <w:r>
        <w:rPr>
          <w:rFonts w:ascii="Times New Roman"/>
          <w:b w:val="false"/>
          <w:i w:val="false"/>
          <w:color w:val="000000"/>
          <w:sz w:val="28"/>
        </w:rPr>
        <w:t xml:space="preserve">
                            құтқарушылық қызмет </w:t>
      </w:r>
      <w:r>
        <w:br/>
      </w:r>
      <w:r>
        <w:rPr>
          <w:rFonts w:ascii="Times New Roman"/>
          <w:b w:val="false"/>
          <w:i w:val="false"/>
          <w:color w:val="000000"/>
          <w:sz w:val="28"/>
        </w:rPr>
        <w:t xml:space="preserve">
                            көрсетудiң тиiстi деңгейiн </w:t>
      </w:r>
      <w:r>
        <w:br/>
      </w:r>
      <w:r>
        <w:rPr>
          <w:rFonts w:ascii="Times New Roman"/>
          <w:b w:val="false"/>
          <w:i w:val="false"/>
          <w:color w:val="000000"/>
          <w:sz w:val="28"/>
        </w:rPr>
        <w:t xml:space="preserve">
                            қамтамасыз ету, Қазақстан </w:t>
      </w:r>
      <w:r>
        <w:br/>
      </w:r>
      <w:r>
        <w:rPr>
          <w:rFonts w:ascii="Times New Roman"/>
          <w:b w:val="false"/>
          <w:i w:val="false"/>
          <w:color w:val="000000"/>
          <w:sz w:val="28"/>
        </w:rPr>
        <w:t xml:space="preserve">
                            Республикасының заңнамалық </w:t>
      </w:r>
      <w:r>
        <w:br/>
      </w:r>
      <w:r>
        <w:rPr>
          <w:rFonts w:ascii="Times New Roman"/>
          <w:b w:val="false"/>
          <w:i w:val="false"/>
          <w:color w:val="000000"/>
          <w:sz w:val="28"/>
        </w:rPr>
        <w:t xml:space="preserve">
                            және нормативтік құжат. </w:t>
      </w:r>
      <w:r>
        <w:br/>
      </w:r>
      <w:r>
        <w:rPr>
          <w:rFonts w:ascii="Times New Roman"/>
          <w:b w:val="false"/>
          <w:i w:val="false"/>
          <w:color w:val="000000"/>
          <w:sz w:val="28"/>
        </w:rPr>
        <w:t xml:space="preserve">
                            тарының талаптарына сәйкес </w:t>
      </w:r>
      <w:r>
        <w:br/>
      </w:r>
      <w:r>
        <w:rPr>
          <w:rFonts w:ascii="Times New Roman"/>
          <w:b w:val="false"/>
          <w:i w:val="false"/>
          <w:color w:val="000000"/>
          <w:sz w:val="28"/>
        </w:rPr>
        <w:t xml:space="preserve">
                            өрт техникаларын, өрттен </w:t>
      </w:r>
      <w:r>
        <w:br/>
      </w:r>
      <w:r>
        <w:rPr>
          <w:rFonts w:ascii="Times New Roman"/>
          <w:b w:val="false"/>
          <w:i w:val="false"/>
          <w:color w:val="000000"/>
          <w:sz w:val="28"/>
        </w:rPr>
        <w:t xml:space="preserve">
                            қорғану жабдықтары мен </w:t>
      </w:r>
      <w:r>
        <w:br/>
      </w:r>
      <w:r>
        <w:rPr>
          <w:rFonts w:ascii="Times New Roman"/>
          <w:b w:val="false"/>
          <w:i w:val="false"/>
          <w:color w:val="000000"/>
          <w:sz w:val="28"/>
        </w:rPr>
        <w:t xml:space="preserve">
                            құралдарын пайдалану және </w:t>
      </w:r>
      <w:r>
        <w:br/>
      </w:r>
      <w:r>
        <w:rPr>
          <w:rFonts w:ascii="Times New Roman"/>
          <w:b w:val="false"/>
          <w:i w:val="false"/>
          <w:color w:val="000000"/>
          <w:sz w:val="28"/>
        </w:rPr>
        <w:t xml:space="preserve">
                            қолдану мүмкiндiгі туралы </w:t>
      </w:r>
      <w:r>
        <w:br/>
      </w:r>
      <w:r>
        <w:rPr>
          <w:rFonts w:ascii="Times New Roman"/>
          <w:b w:val="false"/>
          <w:i w:val="false"/>
          <w:color w:val="000000"/>
          <w:sz w:val="28"/>
        </w:rPr>
        <w:t xml:space="preserve">
                            мәселелердi қарау.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адамдардың және материалдық құндылықтардың өрт қауіпсiздiгiн қамтамасыз ету, өрттен қорғану үшiн өрттен келетiн материалдық шығындарды азайту және адам өмiрiн сақтауға мүмкiндiк беретiн Қазақстан Республикасы стандарттары талаптарына жауап беретiн аспаптар мен жабдықтарды пайдалану, қауіптілігі жоғары өндірiстердің көпшілігіне қызмет көрсетудің, авариялық-құтқару бөлімшелерін техникалық жарақтандырудың және құтқарушылар дайындығының деңгейi мен сапасын арттыру. 2002 жылға 300 лицензия беру жоспарланып отыр. </w:t>
      </w:r>
    </w:p>
    <w:bookmarkStart w:name="z14" w:id="1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12-қосымша           </w:t>
      </w:r>
    </w:p>
    <w:bookmarkEnd w:id="14"/>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"Аймақтық аэромобильдi авариялық-құтқару жасақтарының активтер алуы" 201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5872 мың теңге (бес миллион сегiз жүз жетпiс екi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27 наурыздағы "Авариялық-құтқару қызметi және құтқарушылар мәртебесi туралы" N 87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1997 жылғы 16 шiлдедегi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Yкiметiнің 2001 жылғы 27 желтоқсандағы "2002 жылға арналған республикалық бюджет туралы" Қазақстан Республикасы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Yкiметiнің 1999 жылғы 27 желтоқсандағы "Қазақстан Республикасы Төтенше жағдайлар жөнiндегi агенттiгінің мәселелерi" N 481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2000 жылғы 8 шiлдедегi "Қазақстан Республикасы Төтенше жағдайлар жөнiндегi агенттiгiнiң мемлекеттiк мекемелерiн құру туралы" N 1037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қаржысы. </w:t>
      </w:r>
      <w:r>
        <w:br/>
      </w:r>
      <w:r>
        <w:rPr>
          <w:rFonts w:ascii="Times New Roman"/>
          <w:b w:val="false"/>
          <w:i w:val="false"/>
          <w:color w:val="000000"/>
          <w:sz w:val="28"/>
        </w:rPr>
        <w:t xml:space="preserve">
      4. Бюджеттiк бағдарламаның мақсаты: төтенше жағдайларды жою жөнiндегi қызметтің тиiмдiлiгiн арттыру үшiн жабдықтармен және автотехникалармен жарақтандыру. </w:t>
      </w:r>
      <w:r>
        <w:br/>
      </w:r>
      <w:r>
        <w:rPr>
          <w:rFonts w:ascii="Times New Roman"/>
          <w:b w:val="false"/>
          <w:i w:val="false"/>
          <w:color w:val="000000"/>
          <w:sz w:val="28"/>
        </w:rPr>
        <w:t xml:space="preserve">
      5. Бюджеттiк бағдарламаның мiндеттерi: төтенше жағдайлар туындағанда және оларды жою кезiнде адамдарды құтқару және көшiру бойынша құтқару және кезек күттiрмейтiн жұмыстар жүргiзу үшiн авариялық-құтқару аспаптарын, жабдықтары мен жарақтарын сатып алу. </w:t>
      </w:r>
      <w:r>
        <w:br/>
      </w:r>
      <w:r>
        <w:rPr>
          <w:rFonts w:ascii="Times New Roman"/>
          <w:b w:val="false"/>
          <w:i w:val="false"/>
          <w:color w:val="000000"/>
          <w:sz w:val="28"/>
        </w:rPr>
        <w:t xml:space="preserve">
      6. Бюджеттік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201  000  Аймақтық      Кез келген жерменжүретiн  2002 жыл Аймақтық </w:t>
      </w:r>
      <w:r>
        <w:br/>
      </w:r>
      <w:r>
        <w:rPr>
          <w:rFonts w:ascii="Times New Roman"/>
          <w:b w:val="false"/>
          <w:i w:val="false"/>
          <w:color w:val="000000"/>
          <w:sz w:val="28"/>
        </w:rPr>
        <w:t xml:space="preserve">
              аэромобильдi  автомобиль көлігін - 3,            аэромобильдi </w:t>
      </w:r>
      <w:r>
        <w:br/>
      </w:r>
      <w:r>
        <w:rPr>
          <w:rFonts w:ascii="Times New Roman"/>
          <w:b w:val="false"/>
          <w:i w:val="false"/>
          <w:color w:val="000000"/>
          <w:sz w:val="28"/>
        </w:rPr>
        <w:t xml:space="preserve">
              авариялық-    стационарлық радиостан.            авариялық- </w:t>
      </w:r>
      <w:r>
        <w:br/>
      </w:r>
      <w:r>
        <w:rPr>
          <w:rFonts w:ascii="Times New Roman"/>
          <w:b w:val="false"/>
          <w:i w:val="false"/>
          <w:color w:val="000000"/>
          <w:sz w:val="28"/>
        </w:rPr>
        <w:t xml:space="preserve">
              құтқару       салар - 3, мобильдi                құтқару </w:t>
      </w:r>
      <w:r>
        <w:br/>
      </w:r>
      <w:r>
        <w:rPr>
          <w:rFonts w:ascii="Times New Roman"/>
          <w:b w:val="false"/>
          <w:i w:val="false"/>
          <w:color w:val="000000"/>
          <w:sz w:val="28"/>
        </w:rPr>
        <w:t xml:space="preserve">
              жасақтарына   радиостансасын - 3,                жасақтары </w:t>
      </w:r>
      <w:r>
        <w:br/>
      </w:r>
      <w:r>
        <w:rPr>
          <w:rFonts w:ascii="Times New Roman"/>
          <w:b w:val="false"/>
          <w:i w:val="false"/>
          <w:color w:val="000000"/>
          <w:sz w:val="28"/>
        </w:rPr>
        <w:t xml:space="preserve">
              активтер алу  жарық дабылды құрылғысы </w:t>
      </w:r>
      <w:r>
        <w:br/>
      </w:r>
      <w:r>
        <w:rPr>
          <w:rFonts w:ascii="Times New Roman"/>
          <w:b w:val="false"/>
          <w:i w:val="false"/>
          <w:color w:val="000000"/>
          <w:sz w:val="28"/>
        </w:rPr>
        <w:t xml:space="preserve">
                            - 3, гидравликалық құрал </w:t>
      </w:r>
      <w:r>
        <w:br/>
      </w:r>
      <w:r>
        <w:rPr>
          <w:rFonts w:ascii="Times New Roman"/>
          <w:b w:val="false"/>
          <w:i w:val="false"/>
          <w:color w:val="000000"/>
          <w:sz w:val="28"/>
        </w:rPr>
        <w:t xml:space="preserve">
                            жинағын - 3, су помпасын </w:t>
      </w:r>
      <w:r>
        <w:br/>
      </w:r>
      <w:r>
        <w:rPr>
          <w:rFonts w:ascii="Times New Roman"/>
          <w:b w:val="false"/>
          <w:i w:val="false"/>
          <w:color w:val="000000"/>
          <w:sz w:val="28"/>
        </w:rPr>
        <w:t xml:space="preserve">
                            - 1, есiк гидромкратын - </w:t>
      </w:r>
      <w:r>
        <w:br/>
      </w:r>
      <w:r>
        <w:rPr>
          <w:rFonts w:ascii="Times New Roman"/>
          <w:b w:val="false"/>
          <w:i w:val="false"/>
          <w:color w:val="000000"/>
          <w:sz w:val="28"/>
        </w:rPr>
        <w:t xml:space="preserve">
                            1, жарық беру жинағын </w:t>
      </w:r>
      <w:r>
        <w:br/>
      </w:r>
      <w:r>
        <w:rPr>
          <w:rFonts w:ascii="Times New Roman"/>
          <w:b w:val="false"/>
          <w:i w:val="false"/>
          <w:color w:val="000000"/>
          <w:sz w:val="28"/>
        </w:rPr>
        <w:t xml:space="preserve">
                            - 1, дисккескіш - 2, </w:t>
      </w:r>
      <w:r>
        <w:br/>
      </w:r>
      <w:r>
        <w:rPr>
          <w:rFonts w:ascii="Times New Roman"/>
          <w:b w:val="false"/>
          <w:i w:val="false"/>
          <w:color w:val="000000"/>
          <w:sz w:val="28"/>
        </w:rPr>
        <w:t xml:space="preserve">
                            электр ара - 1, суға </w:t>
      </w:r>
      <w:r>
        <w:br/>
      </w:r>
      <w:r>
        <w:rPr>
          <w:rFonts w:ascii="Times New Roman"/>
          <w:b w:val="false"/>
          <w:i w:val="false"/>
          <w:color w:val="000000"/>
          <w:sz w:val="28"/>
        </w:rPr>
        <w:t xml:space="preserve">
                            сүңгу компрессорларына </w:t>
      </w:r>
      <w:r>
        <w:br/>
      </w:r>
      <w:r>
        <w:rPr>
          <w:rFonts w:ascii="Times New Roman"/>
          <w:b w:val="false"/>
          <w:i w:val="false"/>
          <w:color w:val="000000"/>
          <w:sz w:val="28"/>
        </w:rPr>
        <w:t xml:space="preserve">
                            арналған оттегiлi </w:t>
      </w:r>
      <w:r>
        <w:br/>
      </w:r>
      <w:r>
        <w:rPr>
          <w:rFonts w:ascii="Times New Roman"/>
          <w:b w:val="false"/>
          <w:i w:val="false"/>
          <w:color w:val="000000"/>
          <w:sz w:val="28"/>
        </w:rPr>
        <w:t xml:space="preserve">
                            кептiргiш сүзгі, </w:t>
      </w:r>
      <w:r>
        <w:br/>
      </w:r>
      <w:r>
        <w:rPr>
          <w:rFonts w:ascii="Times New Roman"/>
          <w:b w:val="false"/>
          <w:i w:val="false"/>
          <w:color w:val="000000"/>
          <w:sz w:val="28"/>
        </w:rPr>
        <w:t xml:space="preserve">
                            гидрокостюм - 4, </w:t>
      </w:r>
      <w:r>
        <w:br/>
      </w:r>
      <w:r>
        <w:rPr>
          <w:rFonts w:ascii="Times New Roman"/>
          <w:b w:val="false"/>
          <w:i w:val="false"/>
          <w:color w:val="000000"/>
          <w:sz w:val="28"/>
        </w:rPr>
        <w:t xml:space="preserve">
                            акваланг - 1 алуға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күтілетiн нәтижелер: табиғи зiлзалалардың, авариялардың, апаттардың зардаптарын жою және зардап шеккендерге кезек күттiрмейтiн көмек көрсету мақсатында аймақтық аэромобильдi авариялық-құтқару жасақтарын жабдықтармен, автотехникалармен және құралдармен жарақтандыру. </w:t>
      </w:r>
    </w:p>
    <w:bookmarkStart w:name="z15" w:id="1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13-қосымша          </w:t>
      </w:r>
    </w:p>
    <w:bookmarkEnd w:id="15"/>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"Республикалық дағдарыс орталығына активтер алу" 202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220 мың теңге (екi жүз жиырма мың теңге). </w:t>
      </w:r>
      <w:r>
        <w:br/>
      </w:r>
      <w:r>
        <w:rPr>
          <w:rFonts w:ascii="Times New Roman"/>
          <w:b w:val="false"/>
          <w:i w:val="false"/>
          <w:color w:val="000000"/>
          <w:sz w:val="28"/>
        </w:rPr>
        <w:t>
      2. Бюджеттiк бағдарламаның нормативтік-құқықтық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1997 жылғы 16 шiлдедегi "Мемлекеттiк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Үкiметінің 2001 жылғы 13 қаңтардағы "Қазақстан Республикасы Төтенше жағдайлар жөнiндегi агенттігінің Республикалық дағдарыс орталығы" мемлекеттiк мекемесiн құру туралы" N 40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төтенше жағдайлар туралы ақпараттарды тұрақты қабылдау және өңдеудi қамтамасыз ету. </w:t>
      </w:r>
      <w:r>
        <w:br/>
      </w:r>
      <w:r>
        <w:rPr>
          <w:rFonts w:ascii="Times New Roman"/>
          <w:b w:val="false"/>
          <w:i w:val="false"/>
          <w:color w:val="000000"/>
          <w:sz w:val="28"/>
        </w:rPr>
        <w:t xml:space="preserve">
      5. Бюджеттік бағдарламаның мiндеттерi: республикалық дағдарыс орталығын компьютерлік және видео техникаларымен жарақтандыру. </w:t>
      </w:r>
      <w:r>
        <w:br/>
      </w:r>
      <w:r>
        <w:rPr>
          <w:rFonts w:ascii="Times New Roman"/>
          <w:b w:val="false"/>
          <w:i w:val="false"/>
          <w:color w:val="000000"/>
          <w:sz w:val="28"/>
        </w:rPr>
        <w:t xml:space="preserve">
      6. Бюджеттік бағдарламаны жүзеге асырудың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202  000 "Республикалық Компьютер - 1 дана,     Жыл бойы  Республикалық </w:t>
      </w:r>
      <w:r>
        <w:br/>
      </w:r>
      <w:r>
        <w:rPr>
          <w:rFonts w:ascii="Times New Roman"/>
          <w:b w:val="false"/>
          <w:i w:val="false"/>
          <w:color w:val="000000"/>
          <w:sz w:val="28"/>
        </w:rPr>
        <w:t xml:space="preserve">
             дағдарыс       видеомагнитофон - 1               дағдарыс </w:t>
      </w:r>
      <w:r>
        <w:br/>
      </w:r>
      <w:r>
        <w:rPr>
          <w:rFonts w:ascii="Times New Roman"/>
          <w:b w:val="false"/>
          <w:i w:val="false"/>
          <w:color w:val="000000"/>
          <w:sz w:val="28"/>
        </w:rPr>
        <w:t xml:space="preserve">
             орталығына"    дана сатып алу                    орталығы </w:t>
      </w:r>
      <w:r>
        <w:br/>
      </w:r>
      <w:r>
        <w:rPr>
          <w:rFonts w:ascii="Times New Roman"/>
          <w:b w:val="false"/>
          <w:i w:val="false"/>
          <w:color w:val="000000"/>
          <w:sz w:val="28"/>
        </w:rPr>
        <w:t xml:space="preserve">
             активтер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"Республикалық дағдарыс орталығы" мемлекеттік мекемесiнiң қызметкерлерiн техникалық жағынан жарақтандыру. </w:t>
      </w:r>
    </w:p>
    <w:bookmarkStart w:name="z16" w:id="1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14-қосымша           </w:t>
      </w:r>
    </w:p>
    <w:bookmarkEnd w:id="16"/>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"Қазселденқорғау" мемлекеттiк мекемесiне активтер алу" 203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3631 мың теңге (үш миллион алты жүз отыз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1996 жылғы 5 шілдедегi "Табиғи және техногендiк төтенше жағдайлар туралы" Заңы, Қазақстан Республикасының 1997 жылғы 16 шiлдедегi "Мемлекеттік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Үкiметінің 1999 жылғы 27 сәуiрдегi "Қазақстан Республикасы Төтенше жағдайлар жөнiндегi агенттiгiне бағынысты жекелеген ұйымдар туралы" N 482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селденқорғау құрылыстарын пайдалануды қамтамасыз ету. </w:t>
      </w:r>
      <w:r>
        <w:br/>
      </w:r>
      <w:r>
        <w:rPr>
          <w:rFonts w:ascii="Times New Roman"/>
          <w:b w:val="false"/>
          <w:i w:val="false"/>
          <w:color w:val="000000"/>
          <w:sz w:val="28"/>
        </w:rPr>
        <w:t xml:space="preserve">
      5. Бюджеттiк бағдарламаның мiндеттерi: компьютерлiк техникалармен, геодезиялық құралдармен техникалық жарақтандыру.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203  000  "Қазселден.   Компьютер - 5 дана,     2002 жылдың "Қазсел. </w:t>
      </w:r>
      <w:r>
        <w:br/>
      </w:r>
      <w:r>
        <w:rPr>
          <w:rFonts w:ascii="Times New Roman"/>
          <w:b w:val="false"/>
          <w:i w:val="false"/>
          <w:color w:val="000000"/>
          <w:sz w:val="28"/>
        </w:rPr>
        <w:t xml:space="preserve">
              қорғау"       принтер - 1 дана,        шілде      денқорғау" </w:t>
      </w:r>
      <w:r>
        <w:br/>
      </w:r>
      <w:r>
        <w:rPr>
          <w:rFonts w:ascii="Times New Roman"/>
          <w:b w:val="false"/>
          <w:i w:val="false"/>
          <w:color w:val="000000"/>
          <w:sz w:val="28"/>
        </w:rPr>
        <w:t xml:space="preserve">
              мемлекеттік   геодезиялық жұмыстар                мемлекеттік </w:t>
      </w:r>
      <w:r>
        <w:br/>
      </w:r>
      <w:r>
        <w:rPr>
          <w:rFonts w:ascii="Times New Roman"/>
          <w:b w:val="false"/>
          <w:i w:val="false"/>
          <w:color w:val="000000"/>
          <w:sz w:val="28"/>
        </w:rPr>
        <w:t xml:space="preserve">
              мекемесiне    үшiн жинағы - 1 дана,               мекемесі </w:t>
      </w:r>
      <w:r>
        <w:br/>
      </w:r>
      <w:r>
        <w:rPr>
          <w:rFonts w:ascii="Times New Roman"/>
          <w:b w:val="false"/>
          <w:i w:val="false"/>
          <w:color w:val="000000"/>
          <w:sz w:val="28"/>
        </w:rPr>
        <w:t xml:space="preserve">
              активтер алу  геодезиялық жұмыстар </w:t>
      </w:r>
      <w:r>
        <w:br/>
      </w:r>
      <w:r>
        <w:rPr>
          <w:rFonts w:ascii="Times New Roman"/>
          <w:b w:val="false"/>
          <w:i w:val="false"/>
          <w:color w:val="000000"/>
          <w:sz w:val="28"/>
        </w:rPr>
        <w:t xml:space="preserve">
                            үшiн тегістеу құралдар. </w:t>
      </w:r>
      <w:r>
        <w:br/>
      </w:r>
      <w:r>
        <w:rPr>
          <w:rFonts w:ascii="Times New Roman"/>
          <w:b w:val="false"/>
          <w:i w:val="false"/>
          <w:color w:val="000000"/>
          <w:sz w:val="28"/>
        </w:rPr>
        <w:t xml:space="preserve">
                            ының жинағы - 1 дана, </w:t>
      </w:r>
      <w:r>
        <w:br/>
      </w:r>
      <w:r>
        <w:rPr>
          <w:rFonts w:ascii="Times New Roman"/>
          <w:b w:val="false"/>
          <w:i w:val="false"/>
          <w:color w:val="000000"/>
          <w:sz w:val="28"/>
        </w:rPr>
        <w:t xml:space="preserve">
                            жобалық-iздестiру </w:t>
      </w:r>
      <w:r>
        <w:br/>
      </w:r>
      <w:r>
        <w:rPr>
          <w:rFonts w:ascii="Times New Roman"/>
          <w:b w:val="false"/>
          <w:i w:val="false"/>
          <w:color w:val="000000"/>
          <w:sz w:val="28"/>
        </w:rPr>
        <w:t xml:space="preserve">
                            жұмыстарына арналған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және конструкторлық- </w:t>
      </w:r>
      <w:r>
        <w:br/>
      </w:r>
      <w:r>
        <w:rPr>
          <w:rFonts w:ascii="Times New Roman"/>
          <w:b w:val="false"/>
          <w:i w:val="false"/>
          <w:color w:val="000000"/>
          <w:sz w:val="28"/>
        </w:rPr>
        <w:t xml:space="preserve">
                            технологиялық құжаттама </w:t>
      </w:r>
      <w:r>
        <w:br/>
      </w:r>
      <w:r>
        <w:rPr>
          <w:rFonts w:ascii="Times New Roman"/>
          <w:b w:val="false"/>
          <w:i w:val="false"/>
          <w:color w:val="000000"/>
          <w:sz w:val="28"/>
        </w:rPr>
        <w:t xml:space="preserve">
                            - 1 жинақ, геодезиялық </w:t>
      </w:r>
      <w:r>
        <w:br/>
      </w:r>
      <w:r>
        <w:rPr>
          <w:rFonts w:ascii="Times New Roman"/>
          <w:b w:val="false"/>
          <w:i w:val="false"/>
          <w:color w:val="000000"/>
          <w:sz w:val="28"/>
        </w:rPr>
        <w:t xml:space="preserve">
                            құрал - 1 дана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пайдаланудағы селденқорғау құрылыстарын тұрақты қамтамасыз ету мақсатында "Қазселденқорғау" мемлекеттiк мекемесiн техникалық жағынан жарақтандыру. </w:t>
      </w:r>
    </w:p>
    <w:bookmarkStart w:name="z17" w:id="1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15-қосымша              </w:t>
      </w:r>
    </w:p>
    <w:bookmarkEnd w:id="17"/>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"Республикалық жедел-құтқару жасақтарына </w:t>
      </w:r>
      <w:r>
        <w:br/>
      </w:r>
      <w:r>
        <w:rPr>
          <w:rFonts w:ascii="Times New Roman"/>
          <w:b/>
          <w:i w:val="false"/>
          <w:color w:val="000000"/>
        </w:rPr>
        <w:t xml:space="preserve">
активтер алу" 204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2560 мың теңге (екi миллион бес жүз алпыс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"Авариялық-құтқару қызметтерi және құтқарушылардың мәртебесi" N 87-1  </w:t>
      </w:r>
      <w:r>
        <w:rPr>
          <w:rFonts w:ascii="Times New Roman"/>
          <w:b w:val="false"/>
          <w:i w:val="false"/>
          <w:color w:val="000000"/>
          <w:sz w:val="28"/>
        </w:rPr>
        <w:t xml:space="preserve">Заңының </w:t>
      </w:r>
      <w:r>
        <w:rPr>
          <w:rFonts w:ascii="Times New Roman"/>
          <w:b w:val="false"/>
          <w:i w:val="false"/>
          <w:color w:val="000000"/>
          <w:sz w:val="28"/>
        </w:rPr>
        <w:t xml:space="preserve"> 24 және 15-баптары, Қазақстан Республикасының 1997 жылғы 16 шілдедегi "Мемлекеттiк сатып алулар туралы" N 163 Заңы, Қазақстан Республикасы Yкiметiнің 1999 жылғы 27 сәуiрдегi "Қазақстан Республикасы Төтенше жағдайлар жөнiндегi агенттiгiнің мәселелерi туралы" N 481 қаулысы, Қазақстан Республикасы Yкiметінің 1999 жылғы 27 сәуiрдегi "Қазақстан Республикасы Төтенше жағдайлар жөнiндегi агенттiгiне бағынысты жекелеген ұйымдар туралы" N 482 қаулысы, Қазақстан Республикасы Үкiметінің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Министрлер Кабинетiнiң 1994 жылғы 28 ақпандағы "Республикалық жедел-құтқару жасағы туралы" N 235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республикалық жедел-құтқару жасағы қызметiнiң тиiмдiлiгiн қамтамасыз ету. </w:t>
      </w:r>
      <w:r>
        <w:br/>
      </w:r>
      <w:r>
        <w:rPr>
          <w:rFonts w:ascii="Times New Roman"/>
          <w:b w:val="false"/>
          <w:i w:val="false"/>
          <w:color w:val="000000"/>
          <w:sz w:val="28"/>
        </w:rPr>
        <w:t xml:space="preserve">
      5. Бюджеттiк бағдарламаның мiндеттерi: жетуi қиын аудандарда құтқару және iздестiру-құтқару жұмыстарына компрессор сатып алу.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204  000  Республикалық  Дем алу баллондарын     2002 жыл Қазақстан </w:t>
      </w:r>
      <w:r>
        <w:br/>
      </w:r>
      <w:r>
        <w:rPr>
          <w:rFonts w:ascii="Times New Roman"/>
          <w:b w:val="false"/>
          <w:i w:val="false"/>
          <w:color w:val="000000"/>
          <w:sz w:val="28"/>
        </w:rPr>
        <w:t xml:space="preserve">
              жедел-құтқару  қысылған ауамен                  Республикасы </w:t>
      </w:r>
      <w:r>
        <w:br/>
      </w:r>
      <w:r>
        <w:rPr>
          <w:rFonts w:ascii="Times New Roman"/>
          <w:b w:val="false"/>
          <w:i w:val="false"/>
          <w:color w:val="000000"/>
          <w:sz w:val="28"/>
        </w:rPr>
        <w:t xml:space="preserve">
              жасағына       толықтыру үшiн жоғары            Төтенше </w:t>
      </w:r>
      <w:r>
        <w:br/>
      </w:r>
      <w:r>
        <w:rPr>
          <w:rFonts w:ascii="Times New Roman"/>
          <w:b w:val="false"/>
          <w:i w:val="false"/>
          <w:color w:val="000000"/>
          <w:sz w:val="28"/>
        </w:rPr>
        <w:t xml:space="preserve">
              активтер алу   қысымдағы компрессор             жағдайлар </w:t>
      </w:r>
      <w:r>
        <w:br/>
      </w:r>
      <w:r>
        <w:rPr>
          <w:rFonts w:ascii="Times New Roman"/>
          <w:b w:val="false"/>
          <w:i w:val="false"/>
          <w:color w:val="000000"/>
          <w:sz w:val="28"/>
        </w:rPr>
        <w:t xml:space="preserve">
                             сатып алу                        жөнiндегi </w:t>
      </w:r>
      <w:r>
        <w:br/>
      </w:r>
      <w:r>
        <w:rPr>
          <w:rFonts w:ascii="Times New Roman"/>
          <w:b w:val="false"/>
          <w:i w:val="false"/>
          <w:color w:val="000000"/>
          <w:sz w:val="28"/>
        </w:rPr>
        <w:t xml:space="preserve">
                                                              агенттігінің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жедел-құтқару </w:t>
      </w:r>
      <w:r>
        <w:br/>
      </w:r>
      <w:r>
        <w:rPr>
          <w:rFonts w:ascii="Times New Roman"/>
          <w:b w:val="false"/>
          <w:i w:val="false"/>
          <w:color w:val="000000"/>
          <w:sz w:val="28"/>
        </w:rPr>
        <w:t xml:space="preserve">
                                                              жасағы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дем алу баллондарын жедел режимде (тұрақты дайындықта) ұстау. </w:t>
      </w:r>
    </w:p>
    <w:bookmarkStart w:name="z18" w:id="1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16-қосымша             </w:t>
      </w:r>
    </w:p>
    <w:bookmarkEnd w:id="18"/>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"Әскери бөлiмдердiң активтер алуы" 205 республикалық бюджеттiк бағдарламасының ПАСПОРТЫ </w:t>
      </w:r>
    </w:p>
    <w:p>
      <w:pPr>
        <w:spacing w:after="0"/>
        <w:ind w:left="0"/>
        <w:jc w:val="both"/>
      </w:pPr>
      <w:r>
        <w:rPr>
          <w:rFonts w:ascii="Times New Roman"/>
          <w:b w:val="false"/>
          <w:i w:val="false"/>
          <w:color w:val="000000"/>
          <w:sz w:val="28"/>
        </w:rPr>
        <w:t xml:space="preserve">      1. Құны: 1314 мың теңге (бiр миллион үш жүз он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1996 жылғы 5 шiлдедегi "Табиғи және техногендiк сипаттағы төтенше жағдайлар туралы" Заңының 27 және 28-баптары, Қазақстан Республикасының 1997 жылғы 16 шілдедегi "Мемлекеттiк сатып алулар туралы" N 163 Заңы, Қазақстан Республикасының 1997 жылғы 7 шiлдедегi "Азаматтық қорғаныс туралы" N 100-1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Министрлер Кабинетінің 1993 жылғы 6 сәуiрдегi "Қазақстан Республикасы Азаматтық қорғанысы штабының бағынысына 28237, 52859 және 68303 әскери бөлiмдердi беру туралы" N 264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әскери бөлiмдер қызметiнiң тұрақтылығы. </w:t>
      </w:r>
      <w:r>
        <w:br/>
      </w:r>
      <w:r>
        <w:rPr>
          <w:rFonts w:ascii="Times New Roman"/>
          <w:b w:val="false"/>
          <w:i w:val="false"/>
          <w:color w:val="000000"/>
          <w:sz w:val="28"/>
        </w:rPr>
        <w:t xml:space="preserve">
      5. Бюджеттік бағдарламаның мiндеттерi: тұрмыстық және ұйымдастыру техникаларын сатып алу. </w:t>
      </w:r>
      <w:r>
        <w:br/>
      </w:r>
      <w:r>
        <w:rPr>
          <w:rFonts w:ascii="Times New Roman"/>
          <w:b w:val="false"/>
          <w:i w:val="false"/>
          <w:color w:val="000000"/>
          <w:sz w:val="28"/>
        </w:rPr>
        <w:t xml:space="preserve">
      6. Бюджеттiк бағдарламаны жүзеге асырудың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204  000  Әскери        Қазандықтың жұмысы үшiн   2002 жыл  28237 </w:t>
      </w:r>
      <w:r>
        <w:br/>
      </w:r>
      <w:r>
        <w:rPr>
          <w:rFonts w:ascii="Times New Roman"/>
          <w:b w:val="false"/>
          <w:i w:val="false"/>
          <w:color w:val="000000"/>
          <w:sz w:val="28"/>
        </w:rPr>
        <w:t xml:space="preserve">
              бөлiмдерге    4 дана жылыту қазандарын,           әскери </w:t>
      </w:r>
      <w:r>
        <w:br/>
      </w:r>
      <w:r>
        <w:rPr>
          <w:rFonts w:ascii="Times New Roman"/>
          <w:b w:val="false"/>
          <w:i w:val="false"/>
          <w:color w:val="000000"/>
          <w:sz w:val="28"/>
        </w:rPr>
        <w:t xml:space="preserve">
              активтер алу  электр пеш - 1 дана,                бөлiмі </w:t>
      </w:r>
      <w:r>
        <w:br/>
      </w:r>
      <w:r>
        <w:rPr>
          <w:rFonts w:ascii="Times New Roman"/>
          <w:b w:val="false"/>
          <w:i w:val="false"/>
          <w:color w:val="000000"/>
          <w:sz w:val="28"/>
        </w:rPr>
        <w:t xml:space="preserve">
                            Мұздатқыш - 2 дана,                 52859 </w:t>
      </w:r>
      <w:r>
        <w:br/>
      </w:r>
      <w:r>
        <w:rPr>
          <w:rFonts w:ascii="Times New Roman"/>
          <w:b w:val="false"/>
          <w:i w:val="false"/>
          <w:color w:val="000000"/>
          <w:sz w:val="28"/>
        </w:rPr>
        <w:t xml:space="preserve">
                            Компьютер - 1 дана,                 әскери </w:t>
      </w:r>
      <w:r>
        <w:br/>
      </w:r>
      <w:r>
        <w:rPr>
          <w:rFonts w:ascii="Times New Roman"/>
          <w:b w:val="false"/>
          <w:i w:val="false"/>
          <w:color w:val="000000"/>
          <w:sz w:val="28"/>
        </w:rPr>
        <w:t xml:space="preserve">
                            УВЧ-30 аппараты - 1 дана,           бөлiмi </w:t>
      </w:r>
      <w:r>
        <w:br/>
      </w:r>
      <w:r>
        <w:rPr>
          <w:rFonts w:ascii="Times New Roman"/>
          <w:b w:val="false"/>
          <w:i w:val="false"/>
          <w:color w:val="000000"/>
          <w:sz w:val="28"/>
        </w:rPr>
        <w:t xml:space="preserve">
                            Дистиллятор - 1 дана,               68303 </w:t>
      </w:r>
      <w:r>
        <w:br/>
      </w:r>
      <w:r>
        <w:rPr>
          <w:rFonts w:ascii="Times New Roman"/>
          <w:b w:val="false"/>
          <w:i w:val="false"/>
          <w:color w:val="000000"/>
          <w:sz w:val="28"/>
        </w:rPr>
        <w:t xml:space="preserve">
                            Принтер - 1 дана,                   әскери </w:t>
      </w:r>
      <w:r>
        <w:br/>
      </w:r>
      <w:r>
        <w:rPr>
          <w:rFonts w:ascii="Times New Roman"/>
          <w:b w:val="false"/>
          <w:i w:val="false"/>
          <w:color w:val="000000"/>
          <w:sz w:val="28"/>
        </w:rPr>
        <w:t xml:space="preserve">
                            Факс-модем - 1 дана                 бөлiмi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күтiлетiн нәтижелер: әскери бөлiмдердің алдына қойылған мiндеттердi жедел орындауы мақсатында олардың қызметтерiнің тиiмдiлiгi мен тұрақтылығын қамтамасыз ету. </w:t>
      </w:r>
    </w:p>
    <w:bookmarkStart w:name="z19" w:id="1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17-қосымша            </w:t>
      </w:r>
    </w:p>
    <w:bookmarkEnd w:id="19"/>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"2002 жылға арналған Қазақстан Республикасы Төтенше жағдайлар жөнiндегi агенттiгінің аумақтық органдары үшiн активтер алу" 206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4737 мың теңге (төрт миллион жетi жүз отыз жетi миллион теңге). </w:t>
      </w:r>
      <w:r>
        <w:br/>
      </w:r>
      <w:r>
        <w:rPr>
          <w:rFonts w:ascii="Times New Roman"/>
          <w:b w:val="false"/>
          <w:i w:val="false"/>
          <w:color w:val="000000"/>
          <w:sz w:val="28"/>
        </w:rPr>
        <w:t>
      2. Бюджеттiк бағдарламаның нормативтік-құқықтық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1997 жылғы 16 шiлдедегi "Мемлекеттік сатып алулар туралы" N 163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Yкiметінің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Yкiметiнің 1999 жылғы 27 сәуiрдегi "Қазақстан Республикасы Төтенше жағдайлар жөнiндегi агенттiгінің мәселелерi туралы" N 481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қаржысы. </w:t>
      </w:r>
      <w:r>
        <w:br/>
      </w:r>
      <w:r>
        <w:rPr>
          <w:rFonts w:ascii="Times New Roman"/>
          <w:b w:val="false"/>
          <w:i w:val="false"/>
          <w:color w:val="000000"/>
          <w:sz w:val="28"/>
        </w:rPr>
        <w:t xml:space="preserve">
      4. Бюджеттiк бағдарламаның мақсаты: аумақтық бөлiмшелердiң өздерiне жүктелген функцияларды ұтымды орындауына қол жеткiзу үшiн олардың қызметiн қамтамасыз ету. </w:t>
      </w:r>
      <w:r>
        <w:br/>
      </w:r>
      <w:r>
        <w:rPr>
          <w:rFonts w:ascii="Times New Roman"/>
          <w:b w:val="false"/>
          <w:i w:val="false"/>
          <w:color w:val="000000"/>
          <w:sz w:val="28"/>
        </w:rPr>
        <w:t xml:space="preserve">
      5. Бюджеттік бағдарламаның мiндеттерi: аумақтық органдарды ұйымдастыру техникалармен, жиhазбен және тұрмыстық техникамен қамтамасыз ету. &lt;*&gt;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өзгеріc енгізілді - ҚР Үкіметінің 2002 жылғы 21 желтоқсандағы N 150а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206  000  Қазақстан     21 дана факс             Жыл бойы  Қазақстан </w:t>
      </w:r>
      <w:r>
        <w:br/>
      </w:r>
      <w:r>
        <w:rPr>
          <w:rFonts w:ascii="Times New Roman"/>
          <w:b w:val="false"/>
          <w:i w:val="false"/>
          <w:color w:val="000000"/>
          <w:sz w:val="28"/>
        </w:rPr>
        <w:t xml:space="preserve">
              Республикасы  1 дана көбейту-сызу                Республикасы </w:t>
      </w:r>
      <w:r>
        <w:br/>
      </w:r>
      <w:r>
        <w:rPr>
          <w:rFonts w:ascii="Times New Roman"/>
          <w:b w:val="false"/>
          <w:i w:val="false"/>
          <w:color w:val="000000"/>
          <w:sz w:val="28"/>
        </w:rPr>
        <w:t xml:space="preserve">
              Төтенше       аппаратын, 5 дана                  Төтенше </w:t>
      </w:r>
      <w:r>
        <w:br/>
      </w:r>
      <w:r>
        <w:rPr>
          <w:rFonts w:ascii="Times New Roman"/>
          <w:b w:val="false"/>
          <w:i w:val="false"/>
          <w:color w:val="000000"/>
          <w:sz w:val="28"/>
        </w:rPr>
        <w:t xml:space="preserve">
              жағдайлар     көшіру-көбейту                     жағдайлар </w:t>
      </w:r>
      <w:r>
        <w:br/>
      </w:r>
      <w:r>
        <w:rPr>
          <w:rFonts w:ascii="Times New Roman"/>
          <w:b w:val="false"/>
          <w:i w:val="false"/>
          <w:color w:val="000000"/>
          <w:sz w:val="28"/>
        </w:rPr>
        <w:t xml:space="preserve">
              жөнiндегi     аппаратын, 38 дана                 жөнiндегi </w:t>
      </w:r>
      <w:r>
        <w:br/>
      </w:r>
      <w:r>
        <w:rPr>
          <w:rFonts w:ascii="Times New Roman"/>
          <w:b w:val="false"/>
          <w:i w:val="false"/>
          <w:color w:val="000000"/>
          <w:sz w:val="28"/>
        </w:rPr>
        <w:t xml:space="preserve">
              аумақтық      факсимильдiк аппарат,              агенттiгінің </w:t>
      </w:r>
      <w:r>
        <w:br/>
      </w:r>
      <w:r>
        <w:rPr>
          <w:rFonts w:ascii="Times New Roman"/>
          <w:b w:val="false"/>
          <w:i w:val="false"/>
          <w:color w:val="000000"/>
          <w:sz w:val="28"/>
        </w:rPr>
        <w:t xml:space="preserve">
              органдары     18 дана кондиционер,               аумақтық </w:t>
      </w:r>
      <w:r>
        <w:br/>
      </w:r>
      <w:r>
        <w:rPr>
          <w:rFonts w:ascii="Times New Roman"/>
          <w:b w:val="false"/>
          <w:i w:val="false"/>
          <w:color w:val="000000"/>
          <w:sz w:val="28"/>
        </w:rPr>
        <w:t xml:space="preserve">
              үшін          43 дана шкаф, 11 дана              органдары </w:t>
      </w:r>
      <w:r>
        <w:br/>
      </w:r>
      <w:r>
        <w:rPr>
          <w:rFonts w:ascii="Times New Roman"/>
          <w:b w:val="false"/>
          <w:i w:val="false"/>
          <w:color w:val="000000"/>
          <w:sz w:val="28"/>
        </w:rPr>
        <w:t xml:space="preserve">
              активтер алу  үстел, 10 дана орындық, </w:t>
      </w:r>
      <w:r>
        <w:br/>
      </w:r>
      <w:r>
        <w:rPr>
          <w:rFonts w:ascii="Times New Roman"/>
          <w:b w:val="false"/>
          <w:i w:val="false"/>
          <w:color w:val="000000"/>
          <w:sz w:val="28"/>
        </w:rPr>
        <w:t xml:space="preserve">
                            15 дана офистік жиhаздар </w:t>
      </w:r>
      <w:r>
        <w:br/>
      </w:r>
      <w:r>
        <w:rPr>
          <w:rFonts w:ascii="Times New Roman"/>
          <w:b w:val="false"/>
          <w:i w:val="false"/>
          <w:color w:val="000000"/>
          <w:sz w:val="28"/>
        </w:rPr>
        <w:t xml:space="preserve">
                            жинағын, 7 дана </w:t>
      </w:r>
      <w:r>
        <w:br/>
      </w:r>
      <w:r>
        <w:rPr>
          <w:rFonts w:ascii="Times New Roman"/>
          <w:b w:val="false"/>
          <w:i w:val="false"/>
          <w:color w:val="000000"/>
          <w:sz w:val="28"/>
        </w:rPr>
        <w:t xml:space="preserve">
                            жұмсақ жиhаз жинағын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Ескерту. 6-тармаққа өзгеріc енгізілді - ҚР Үкіметінің 2002 жылғы 21 желтоқсандағы N 150а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өздерiне жүктелген функцияларды барынша нәтижелi орындауына қол жеткiзуi үшiн аумақтық органдарды ұйымдастыру техникаларымен, жиһазбен және тұрмыстық техникамен жарақтандыру. &lt;*&gt; </w:t>
      </w:r>
    </w:p>
    <w:p>
      <w:pPr>
        <w:spacing w:after="0"/>
        <w:ind w:left="0"/>
        <w:jc w:val="both"/>
      </w:pPr>
      <w:r>
        <w:rPr>
          <w:rFonts w:ascii="Times New Roman"/>
          <w:b w:val="false"/>
          <w:i w:val="false"/>
          <w:color w:val="ff0000"/>
          <w:sz w:val="28"/>
        </w:rPr>
        <w:t xml:space="preserve">       Ескерту. 7-тармаққа өзгеріc енгізілді - ҚР Үкіметінің 2002 жылғы 21 желтоқсандағы N 150а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20" w:id="2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18-қосымша           </w:t>
      </w:r>
    </w:p>
    <w:bookmarkEnd w:id="20"/>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"Орталық аппараттың әкiмшiлiк ғимаратын күрделi жөндеу" 301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2. Бюджеттiк бағдарламаның нормативтік-құқықтық негiзi: Қазақстан Республикасының 2001 жылғы 15 желтоқсандағы "2002 жылға арналған республикалық бюджет туралы" N 273 Заңы, Қазақстан Республикасының 1997 жылғы 16 шiлдедегi "Мемлекеттiк сатып алулар туралы" N 163 Заңы, Қазақстан Республикасы Үкiметiнiң 2001 жылғы 27 желтоқсандағы "2002 жылға арналған республикалық бюджет туралы" Қазақстан Республикасы Заңын iске асыру туралы" N 1715 қаулысы, Қазақстан Республикасы Үкіметінің 1999 жылғы 27 сәуiрдегi "Қазақстан Республикасы Төтенше жағдайлар жөнiндегi агенттiгiнің мәселелерi туралы" N 481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қаржысы. </w:t>
      </w:r>
      <w:r>
        <w:br/>
      </w:r>
      <w:r>
        <w:rPr>
          <w:rFonts w:ascii="Times New Roman"/>
          <w:b w:val="false"/>
          <w:i w:val="false"/>
          <w:color w:val="000000"/>
          <w:sz w:val="28"/>
        </w:rPr>
        <w:t xml:space="preserve">
      4. Бюджеттiк бағдарламаның мақсаты: әкiмшiнің орталық аппаратының өздерiне жүктелген функцияларды барынша тиiмдi орындауына қол жеткiзу үшiн олардың қызметiн қамтамасыз ету. </w:t>
      </w:r>
      <w:r>
        <w:br/>
      </w:r>
      <w:r>
        <w:rPr>
          <w:rFonts w:ascii="Times New Roman"/>
          <w:b w:val="false"/>
          <w:i w:val="false"/>
          <w:color w:val="000000"/>
          <w:sz w:val="28"/>
        </w:rPr>
        <w:t xml:space="preserve">
      5. Бюджеттiк бағдарламаның мiндеттерi: Қазақстан Республикасы Төтенше жағдайлар жөнiндегi агенттiгi орталық аппаратының әкiмшiлiк ғимаратына күрделi жөндеу жүргiзу.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301       Қазақстан     Алматы қ., Абылай хан    2002 жыл  Қазақстан </w:t>
      </w:r>
      <w:r>
        <w:br/>
      </w:r>
      <w:r>
        <w:rPr>
          <w:rFonts w:ascii="Times New Roman"/>
          <w:b w:val="false"/>
          <w:i w:val="false"/>
          <w:color w:val="000000"/>
          <w:sz w:val="28"/>
        </w:rPr>
        <w:t xml:space="preserve">
              Республикасы  даңғылы 91, мекенжайын.            Республикасы </w:t>
      </w:r>
      <w:r>
        <w:br/>
      </w:r>
      <w:r>
        <w:rPr>
          <w:rFonts w:ascii="Times New Roman"/>
          <w:b w:val="false"/>
          <w:i w:val="false"/>
          <w:color w:val="000000"/>
          <w:sz w:val="28"/>
        </w:rPr>
        <w:t xml:space="preserve">
              ТЖ жөнiндегі  дағы ҚР ТЖ жөнiндегі               Төтенше </w:t>
      </w:r>
      <w:r>
        <w:br/>
      </w:r>
      <w:r>
        <w:rPr>
          <w:rFonts w:ascii="Times New Roman"/>
          <w:b w:val="false"/>
          <w:i w:val="false"/>
          <w:color w:val="000000"/>
          <w:sz w:val="28"/>
        </w:rPr>
        <w:t xml:space="preserve">
              агенттігі     агенттігi орталық                  жағдайлар </w:t>
      </w:r>
      <w:r>
        <w:br/>
      </w:r>
      <w:r>
        <w:rPr>
          <w:rFonts w:ascii="Times New Roman"/>
          <w:b w:val="false"/>
          <w:i w:val="false"/>
          <w:color w:val="000000"/>
          <w:sz w:val="28"/>
        </w:rPr>
        <w:t xml:space="preserve">
              орталық       аппараты әкiмшілік                 жөніндегі </w:t>
      </w:r>
      <w:r>
        <w:br/>
      </w:r>
      <w:r>
        <w:rPr>
          <w:rFonts w:ascii="Times New Roman"/>
          <w:b w:val="false"/>
          <w:i w:val="false"/>
          <w:color w:val="000000"/>
          <w:sz w:val="28"/>
        </w:rPr>
        <w:t xml:space="preserve">
              аппаратының   ғимаратының жылыту-                агенттігі </w:t>
      </w:r>
      <w:r>
        <w:br/>
      </w:r>
      <w:r>
        <w:rPr>
          <w:rFonts w:ascii="Times New Roman"/>
          <w:b w:val="false"/>
          <w:i w:val="false"/>
          <w:color w:val="000000"/>
          <w:sz w:val="28"/>
        </w:rPr>
        <w:t xml:space="preserve">
              әкiмшілiк     канализация жүйесiн, </w:t>
      </w:r>
      <w:r>
        <w:br/>
      </w:r>
      <w:r>
        <w:rPr>
          <w:rFonts w:ascii="Times New Roman"/>
          <w:b w:val="false"/>
          <w:i w:val="false"/>
          <w:color w:val="000000"/>
          <w:sz w:val="28"/>
        </w:rPr>
        <w:t xml:space="preserve">
              ғимаратын     терезе ойықтарын күрделi </w:t>
      </w:r>
      <w:r>
        <w:br/>
      </w:r>
      <w:r>
        <w:rPr>
          <w:rFonts w:ascii="Times New Roman"/>
          <w:b w:val="false"/>
          <w:i w:val="false"/>
          <w:color w:val="000000"/>
          <w:sz w:val="28"/>
        </w:rPr>
        <w:t xml:space="preserve">
              күрделi       жөндеу жөнiндегі </w:t>
      </w:r>
      <w:r>
        <w:br/>
      </w:r>
      <w:r>
        <w:rPr>
          <w:rFonts w:ascii="Times New Roman"/>
          <w:b w:val="false"/>
          <w:i w:val="false"/>
          <w:color w:val="000000"/>
          <w:sz w:val="28"/>
        </w:rPr>
        <w:t xml:space="preserve">
              жөндеу        жұмыстарға ақы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бағдарламаның орындалуынан күтiлетiн нәтижелер: Қазақстан Республикасы Төтенше жағдайлар жөнiндегі агенттiгi орталық аппаратының әкiмшiлiк ғимаратын күрделi жөндеудi сапалы және мерзiмiнде орындау. </w:t>
      </w:r>
    </w:p>
    <w:bookmarkStart w:name="z21" w:id="2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150 қаулысына              </w:t>
      </w:r>
      <w:r>
        <w:br/>
      </w:r>
      <w:r>
        <w:rPr>
          <w:rFonts w:ascii="Times New Roman"/>
          <w:b w:val="false"/>
          <w:i w:val="false"/>
          <w:color w:val="000000"/>
          <w:sz w:val="28"/>
        </w:rPr>
        <w:t xml:space="preserve">
19-қосымша             </w:t>
      </w:r>
    </w:p>
    <w:bookmarkEnd w:id="21"/>
    <w:p>
      <w:pPr>
        <w:spacing w:after="0"/>
        <w:ind w:left="0"/>
        <w:jc w:val="both"/>
      </w:pPr>
      <w:r>
        <w:rPr>
          <w:rFonts w:ascii="Times New Roman"/>
          <w:b w:val="false"/>
          <w:i w:val="false"/>
          <w:color w:val="000000"/>
          <w:sz w:val="28"/>
        </w:rPr>
        <w:t xml:space="preserve">Қазақстан Республикасы Төтенше жағдайлар жөніндегі агенттігі </w:t>
      </w:r>
      <w:r>
        <w:br/>
      </w:r>
      <w:r>
        <w:rPr>
          <w:rFonts w:ascii="Times New Roman"/>
          <w:b w:val="false"/>
          <w:i w:val="false"/>
          <w:color w:val="000000"/>
          <w:sz w:val="28"/>
        </w:rPr>
        <w:t xml:space="preserve">
Бюджеттiк бағдарлама әкiмшiсі </w:t>
      </w:r>
    </w:p>
    <w:p>
      <w:pPr>
        <w:spacing w:after="0"/>
        <w:ind w:left="0"/>
        <w:jc w:val="left"/>
      </w:pPr>
      <w:r>
        <w:rPr>
          <w:rFonts w:ascii="Times New Roman"/>
          <w:b/>
          <w:i w:val="false"/>
          <w:color w:val="000000"/>
        </w:rPr>
        <w:t xml:space="preserve"> 2002 жылға арналған "Қазақстан Республикасы Төтенше жағдайлар жөнiндегi агенттiгiнiң ақпараттық жүйелерiн құру" 601 республикалық бюджеттік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600000 мың теңге (алты жүз миллион теңге). </w:t>
      </w:r>
      <w:r>
        <w:br/>
      </w:r>
      <w:r>
        <w:rPr>
          <w:rFonts w:ascii="Times New Roman"/>
          <w:b w:val="false"/>
          <w:i w:val="false"/>
          <w:color w:val="000000"/>
          <w:sz w:val="28"/>
        </w:rPr>
        <w:t>
      2. Бюджеттiк бағдарламаның нормативтiк-құқықтық негізi: Қазақстан Республикасының 1996 жылғы 5 шiлдедегi "Табиғи және техногендiк төтенше жағдайлар туралы" N 19  </w:t>
      </w:r>
      <w:r>
        <w:rPr>
          <w:rFonts w:ascii="Times New Roman"/>
          <w:b w:val="false"/>
          <w:i w:val="false"/>
          <w:color w:val="000000"/>
          <w:sz w:val="28"/>
        </w:rPr>
        <w:t xml:space="preserve">Заңының </w:t>
      </w:r>
      <w:r>
        <w:rPr>
          <w:rFonts w:ascii="Times New Roman"/>
          <w:b w:val="false"/>
          <w:i w:val="false"/>
          <w:color w:val="000000"/>
          <w:sz w:val="28"/>
        </w:rPr>
        <w:t xml:space="preserve"> 16-бабы, Қазақстан Республикасының 2001 жылғы 15 желтоқсандағы "2002 жылға арналған республикалық бюджет туралы" N 273 Заңы, Қазақстан Республикасының 1997 жылғы 16 шілдедегі "Мемлекеттік сатып алулар туралы" N 163 Заңы, Қазақстан Республикасы Президентінің 2001 жылғы 16 наурыздағы "Ұлттық ақпараттық инфрақұрылымын құру және дамытудың мемлекеттiк бағдарламасын бекiту туралы" Жарлығы, Қазақстан Республикасы Министрлер Кабинетiнiң 1994 жылғы 11 қазандағы "Төтенше жағдайлар жөніндегі республикалық автоматтандырылған ақпараттық-басқару жүйесiн құру туралы" N 1159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"2002 жылға арналған республикалық бюджет туралы" Қазақстан Республикасы Заңын iске асыру туралы"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бюджеттің қаржысы. </w:t>
      </w:r>
      <w:r>
        <w:br/>
      </w:r>
      <w:r>
        <w:rPr>
          <w:rFonts w:ascii="Times New Roman"/>
          <w:b w:val="false"/>
          <w:i w:val="false"/>
          <w:color w:val="000000"/>
          <w:sz w:val="28"/>
        </w:rPr>
        <w:t xml:space="preserve">
      4. Бюджеттiк бағдарламаның мақсаты: төтенше жағдайлар саласындағы мониторингтi жүзеге асыру үшін Қазақстан Республикасы Төтенше жағдайлар жөнiндегi агенттiгiнiң бiрыңғай ақпараттық жүйесiн құру және дамыту. </w:t>
      </w:r>
      <w:r>
        <w:br/>
      </w:r>
      <w:r>
        <w:rPr>
          <w:rFonts w:ascii="Times New Roman"/>
          <w:b w:val="false"/>
          <w:i w:val="false"/>
          <w:color w:val="000000"/>
          <w:sz w:val="28"/>
        </w:rPr>
        <w:t xml:space="preserve">
      5. Бюджеттiк бағдарламаның мiндеттерi: Қазақстан Республикасы Төтенше жағдайлар жөнiндегі агенттiгiнiң аумақтық корпоративтiк желiсi мен жылжымалы басқару пункттерiнiң тораптарын есептеу техникаларымен, телекоммуникация және байланыс құралдарымен жарақтандыру, Қазақстан Республикасы Төтенше жағдайлар жөнiндегi агенттiгiнiң компьютерлiк паркiн жетілдiру. </w:t>
      </w:r>
      <w:r>
        <w:br/>
      </w:r>
      <w:r>
        <w:rPr>
          <w:rFonts w:ascii="Times New Roman"/>
          <w:b w:val="false"/>
          <w:i w:val="false"/>
          <w:color w:val="000000"/>
          <w:sz w:val="28"/>
        </w:rPr>
        <w:t xml:space="preserve">
      6. Бюджеттiк бағдарламаны жүзеге асырудың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 !Бағ.!Кіші!Бағдарлама.  !     Бағдарламаны      !  Жүзеге  ! Жауапты </w:t>
      </w:r>
      <w:r>
        <w:br/>
      </w:r>
      <w:r>
        <w:rPr>
          <w:rFonts w:ascii="Times New Roman"/>
          <w:b w:val="false"/>
          <w:i w:val="false"/>
          <w:color w:val="000000"/>
          <w:sz w:val="28"/>
        </w:rPr>
        <w:t xml:space="preserve">
   !дар.!бағ.!лардың (кіші !  (кіші бағдарламаны)  !  асыру   ! орындаушы </w:t>
      </w:r>
      <w:r>
        <w:br/>
      </w:r>
      <w:r>
        <w:rPr>
          <w:rFonts w:ascii="Times New Roman"/>
          <w:b w:val="false"/>
          <w:i w:val="false"/>
          <w:color w:val="000000"/>
          <w:sz w:val="28"/>
        </w:rPr>
        <w:t xml:space="preserve">
   !лама!дар.!бағдарлама.  !     жүзеге асыру      !  мерзiмi ! </w:t>
      </w:r>
      <w:r>
        <w:br/>
      </w:r>
      <w:r>
        <w:rPr>
          <w:rFonts w:ascii="Times New Roman"/>
          <w:b w:val="false"/>
          <w:i w:val="false"/>
          <w:color w:val="000000"/>
          <w:sz w:val="28"/>
        </w:rPr>
        <w:t xml:space="preserve">
   !ның !лама!лардың) атауы! жөніндегi iс-шаралар  !          ! </w:t>
      </w:r>
      <w:r>
        <w:br/>
      </w:r>
      <w:r>
        <w:rPr>
          <w:rFonts w:ascii="Times New Roman"/>
          <w:b w:val="false"/>
          <w:i w:val="false"/>
          <w:color w:val="000000"/>
          <w:sz w:val="28"/>
        </w:rPr>
        <w:t xml:space="preserve">
   !коды!ның !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000  Ақпараттық    Мыналарды сатып алу:     2002 жыл  Қазақстан </w:t>
      </w:r>
      <w:r>
        <w:br/>
      </w:r>
      <w:r>
        <w:rPr>
          <w:rFonts w:ascii="Times New Roman"/>
          <w:b w:val="false"/>
          <w:i w:val="false"/>
          <w:color w:val="000000"/>
          <w:sz w:val="28"/>
        </w:rPr>
        <w:t xml:space="preserve">
              жүйенi құру   есептеу техникаларының             Республикасы </w:t>
      </w:r>
      <w:r>
        <w:br/>
      </w:r>
      <w:r>
        <w:rPr>
          <w:rFonts w:ascii="Times New Roman"/>
          <w:b w:val="false"/>
          <w:i w:val="false"/>
          <w:color w:val="000000"/>
          <w:sz w:val="28"/>
        </w:rPr>
        <w:t xml:space="preserve">
                            құралдары, олардың                 Төтенше </w:t>
      </w:r>
      <w:r>
        <w:br/>
      </w:r>
      <w:r>
        <w:rPr>
          <w:rFonts w:ascii="Times New Roman"/>
          <w:b w:val="false"/>
          <w:i w:val="false"/>
          <w:color w:val="000000"/>
          <w:sz w:val="28"/>
        </w:rPr>
        <w:t xml:space="preserve">
                            iшiнде: компьютер - 50,            жағдайлар </w:t>
      </w:r>
      <w:r>
        <w:br/>
      </w:r>
      <w:r>
        <w:rPr>
          <w:rFonts w:ascii="Times New Roman"/>
          <w:b w:val="false"/>
          <w:i w:val="false"/>
          <w:color w:val="000000"/>
          <w:sz w:val="28"/>
        </w:rPr>
        <w:t xml:space="preserve">
                            көшiрiп жазу+сканер                жөніндегі </w:t>
      </w:r>
      <w:r>
        <w:br/>
      </w:r>
      <w:r>
        <w:rPr>
          <w:rFonts w:ascii="Times New Roman"/>
          <w:b w:val="false"/>
          <w:i w:val="false"/>
          <w:color w:val="000000"/>
          <w:sz w:val="28"/>
        </w:rPr>
        <w:t xml:space="preserve">
                            қондырғысы бар лазерлі             агенттігі </w:t>
      </w:r>
      <w:r>
        <w:br/>
      </w:r>
      <w:r>
        <w:rPr>
          <w:rFonts w:ascii="Times New Roman"/>
          <w:b w:val="false"/>
          <w:i w:val="false"/>
          <w:color w:val="000000"/>
          <w:sz w:val="28"/>
        </w:rPr>
        <w:t xml:space="preserve">
                            принтер - 26, лазерлi </w:t>
      </w:r>
      <w:r>
        <w:br/>
      </w:r>
      <w:r>
        <w:rPr>
          <w:rFonts w:ascii="Times New Roman"/>
          <w:b w:val="false"/>
          <w:i w:val="false"/>
          <w:color w:val="000000"/>
          <w:sz w:val="28"/>
        </w:rPr>
        <w:t xml:space="preserve">
                            принтер - 24, сандық </w:t>
      </w:r>
      <w:r>
        <w:br/>
      </w:r>
      <w:r>
        <w:rPr>
          <w:rFonts w:ascii="Times New Roman"/>
          <w:b w:val="false"/>
          <w:i w:val="false"/>
          <w:color w:val="000000"/>
          <w:sz w:val="28"/>
        </w:rPr>
        <w:t xml:space="preserve">
                            фотоаппарат - 17, фото </w:t>
      </w:r>
      <w:r>
        <w:br/>
      </w:r>
      <w:r>
        <w:rPr>
          <w:rFonts w:ascii="Times New Roman"/>
          <w:b w:val="false"/>
          <w:i w:val="false"/>
          <w:color w:val="000000"/>
          <w:sz w:val="28"/>
        </w:rPr>
        <w:t xml:space="preserve">
                            принтер - 17, </w:t>
      </w:r>
      <w:r>
        <w:br/>
      </w:r>
      <w:r>
        <w:rPr>
          <w:rFonts w:ascii="Times New Roman"/>
          <w:b w:val="false"/>
          <w:i w:val="false"/>
          <w:color w:val="000000"/>
          <w:sz w:val="28"/>
        </w:rPr>
        <w:t xml:space="preserve">
                            Екi мониторға + ТV-ға </w:t>
      </w:r>
      <w:r>
        <w:br/>
      </w:r>
      <w:r>
        <w:rPr>
          <w:rFonts w:ascii="Times New Roman"/>
          <w:b w:val="false"/>
          <w:i w:val="false"/>
          <w:color w:val="000000"/>
          <w:sz w:val="28"/>
        </w:rPr>
        <w:t xml:space="preserve">
                            шығатын видеоплата - 16, </w:t>
      </w:r>
      <w:r>
        <w:br/>
      </w:r>
      <w:r>
        <w:rPr>
          <w:rFonts w:ascii="Times New Roman"/>
          <w:b w:val="false"/>
          <w:i w:val="false"/>
          <w:color w:val="000000"/>
          <w:sz w:val="28"/>
        </w:rPr>
        <w:t xml:space="preserve">
                            Miravideo DC-30 - 1 </w:t>
      </w:r>
      <w:r>
        <w:br/>
      </w:r>
      <w:r>
        <w:rPr>
          <w:rFonts w:ascii="Times New Roman"/>
          <w:b w:val="false"/>
          <w:i w:val="false"/>
          <w:color w:val="000000"/>
          <w:sz w:val="28"/>
        </w:rPr>
        <w:t xml:space="preserve">
                            бейнеоплата, 1DVD </w:t>
      </w:r>
      <w:r>
        <w:br/>
      </w:r>
      <w:r>
        <w:rPr>
          <w:rFonts w:ascii="Times New Roman"/>
          <w:b w:val="false"/>
          <w:i w:val="false"/>
          <w:color w:val="000000"/>
          <w:sz w:val="28"/>
        </w:rPr>
        <w:t xml:space="preserve">
                            жазатын - 1. </w:t>
      </w:r>
      <w:r>
        <w:br/>
      </w:r>
      <w:r>
        <w:rPr>
          <w:rFonts w:ascii="Times New Roman"/>
          <w:b w:val="false"/>
          <w:i w:val="false"/>
          <w:color w:val="000000"/>
          <w:sz w:val="28"/>
        </w:rPr>
        <w:t xml:space="preserve">
                            принтерлерге арналған </w:t>
      </w:r>
      <w:r>
        <w:br/>
      </w:r>
      <w:r>
        <w:rPr>
          <w:rFonts w:ascii="Times New Roman"/>
          <w:b w:val="false"/>
          <w:i w:val="false"/>
          <w:color w:val="000000"/>
          <w:sz w:val="28"/>
        </w:rPr>
        <w:t xml:space="preserve">
                            шығыс материалдары,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картридждер - 100, </w:t>
      </w:r>
      <w:r>
        <w:br/>
      </w:r>
      <w:r>
        <w:rPr>
          <w:rFonts w:ascii="Times New Roman"/>
          <w:b w:val="false"/>
          <w:i w:val="false"/>
          <w:color w:val="000000"/>
          <w:sz w:val="28"/>
        </w:rPr>
        <w:t xml:space="preserve">
                            мелованды қағаздар - </w:t>
      </w:r>
      <w:r>
        <w:br/>
      </w:r>
      <w:r>
        <w:rPr>
          <w:rFonts w:ascii="Times New Roman"/>
          <w:b w:val="false"/>
          <w:i w:val="false"/>
          <w:color w:val="000000"/>
          <w:sz w:val="28"/>
        </w:rPr>
        <w:t xml:space="preserve">
                            150. </w:t>
      </w:r>
      <w:r>
        <w:br/>
      </w:r>
      <w:r>
        <w:rPr>
          <w:rFonts w:ascii="Times New Roman"/>
          <w:b w:val="false"/>
          <w:i w:val="false"/>
          <w:color w:val="000000"/>
          <w:sz w:val="28"/>
        </w:rPr>
        <w:t xml:space="preserve">
                            Компьютерге керектi </w:t>
      </w:r>
      <w:r>
        <w:br/>
      </w:r>
      <w:r>
        <w:rPr>
          <w:rFonts w:ascii="Times New Roman"/>
          <w:b w:val="false"/>
          <w:i w:val="false"/>
          <w:color w:val="000000"/>
          <w:sz w:val="28"/>
        </w:rPr>
        <w:t xml:space="preserve">
                            заттар, оның iшiнде: </w:t>
      </w:r>
      <w:r>
        <w:br/>
      </w:r>
      <w:r>
        <w:rPr>
          <w:rFonts w:ascii="Times New Roman"/>
          <w:b w:val="false"/>
          <w:i w:val="false"/>
          <w:color w:val="000000"/>
          <w:sz w:val="28"/>
        </w:rPr>
        <w:t xml:space="preserve">
                            процессор - 5, СD RОМ - </w:t>
      </w:r>
      <w:r>
        <w:br/>
      </w:r>
      <w:r>
        <w:rPr>
          <w:rFonts w:ascii="Times New Roman"/>
          <w:b w:val="false"/>
          <w:i w:val="false"/>
          <w:color w:val="000000"/>
          <w:sz w:val="28"/>
        </w:rPr>
        <w:t xml:space="preserve">
                            5, тонерлер - 300, </w:t>
      </w:r>
      <w:r>
        <w:br/>
      </w:r>
      <w:r>
        <w:rPr>
          <w:rFonts w:ascii="Times New Roman"/>
          <w:b w:val="false"/>
          <w:i w:val="false"/>
          <w:color w:val="000000"/>
          <w:sz w:val="28"/>
        </w:rPr>
        <w:t xml:space="preserve">
                            бейне, фототехникаларға </w:t>
      </w:r>
      <w:r>
        <w:br/>
      </w:r>
      <w:r>
        <w:rPr>
          <w:rFonts w:ascii="Times New Roman"/>
          <w:b w:val="false"/>
          <w:i w:val="false"/>
          <w:color w:val="000000"/>
          <w:sz w:val="28"/>
        </w:rPr>
        <w:t xml:space="preserve">
                            арналған материалдар - </w:t>
      </w:r>
      <w:r>
        <w:br/>
      </w:r>
      <w:r>
        <w:rPr>
          <w:rFonts w:ascii="Times New Roman"/>
          <w:b w:val="false"/>
          <w:i w:val="false"/>
          <w:color w:val="000000"/>
          <w:sz w:val="28"/>
        </w:rPr>
        <w:t xml:space="preserve">
                            фотоқағаз - 30, </w:t>
      </w:r>
      <w:r>
        <w:br/>
      </w:r>
      <w:r>
        <w:rPr>
          <w:rFonts w:ascii="Times New Roman"/>
          <w:b w:val="false"/>
          <w:i w:val="false"/>
          <w:color w:val="000000"/>
          <w:sz w:val="28"/>
        </w:rPr>
        <w:t xml:space="preserve">
                            фотопленка - 70, </w:t>
      </w:r>
      <w:r>
        <w:br/>
      </w:r>
      <w:r>
        <w:rPr>
          <w:rFonts w:ascii="Times New Roman"/>
          <w:b w:val="false"/>
          <w:i w:val="false"/>
          <w:color w:val="000000"/>
          <w:sz w:val="28"/>
        </w:rPr>
        <w:t xml:space="preserve">
                            бейнеокассеталар - 100, </w:t>
      </w:r>
      <w:r>
        <w:br/>
      </w:r>
      <w:r>
        <w:rPr>
          <w:rFonts w:ascii="Times New Roman"/>
          <w:b w:val="false"/>
          <w:i w:val="false"/>
          <w:color w:val="000000"/>
          <w:sz w:val="28"/>
        </w:rPr>
        <w:t xml:space="preserve">
                            бейнелеу көрсету </w:t>
      </w:r>
      <w:r>
        <w:br/>
      </w:r>
      <w:r>
        <w:rPr>
          <w:rFonts w:ascii="Times New Roman"/>
          <w:b w:val="false"/>
          <w:i w:val="false"/>
          <w:color w:val="000000"/>
          <w:sz w:val="28"/>
        </w:rPr>
        <w:t xml:space="preserve">
                            құралдары: бейнемагнитофон </w:t>
      </w:r>
      <w:r>
        <w:br/>
      </w:r>
      <w:r>
        <w:rPr>
          <w:rFonts w:ascii="Times New Roman"/>
          <w:b w:val="false"/>
          <w:i w:val="false"/>
          <w:color w:val="000000"/>
          <w:sz w:val="28"/>
        </w:rPr>
        <w:t xml:space="preserve">
                            - 2. </w:t>
      </w:r>
      <w:r>
        <w:br/>
      </w:r>
      <w:r>
        <w:rPr>
          <w:rFonts w:ascii="Times New Roman"/>
          <w:b w:val="false"/>
          <w:i w:val="false"/>
          <w:color w:val="000000"/>
          <w:sz w:val="28"/>
        </w:rPr>
        <w:t xml:space="preserve">
                            Байланыс құралдары: </w:t>
      </w:r>
      <w:r>
        <w:br/>
      </w:r>
      <w:r>
        <w:rPr>
          <w:rFonts w:ascii="Times New Roman"/>
          <w:b w:val="false"/>
          <w:i w:val="false"/>
          <w:color w:val="000000"/>
          <w:sz w:val="28"/>
        </w:rPr>
        <w:t xml:space="preserve">
                            радиомодем - 32, мобильдi </w:t>
      </w:r>
      <w:r>
        <w:br/>
      </w:r>
      <w:r>
        <w:rPr>
          <w:rFonts w:ascii="Times New Roman"/>
          <w:b w:val="false"/>
          <w:i w:val="false"/>
          <w:color w:val="000000"/>
          <w:sz w:val="28"/>
        </w:rPr>
        <w:t xml:space="preserve">
                            радиостанса - 5, алып </w:t>
      </w:r>
      <w:r>
        <w:br/>
      </w:r>
      <w:r>
        <w:rPr>
          <w:rFonts w:ascii="Times New Roman"/>
          <w:b w:val="false"/>
          <w:i w:val="false"/>
          <w:color w:val="000000"/>
          <w:sz w:val="28"/>
        </w:rPr>
        <w:t xml:space="preserve">
                            жүретін радиостансалар </w:t>
      </w:r>
      <w:r>
        <w:br/>
      </w:r>
      <w:r>
        <w:rPr>
          <w:rFonts w:ascii="Times New Roman"/>
          <w:b w:val="false"/>
          <w:i w:val="false"/>
          <w:color w:val="000000"/>
          <w:sz w:val="28"/>
        </w:rPr>
        <w:t xml:space="preserve">
                            - 5. </w:t>
      </w:r>
      <w:r>
        <w:br/>
      </w:r>
      <w:r>
        <w:rPr>
          <w:rFonts w:ascii="Times New Roman"/>
          <w:b w:val="false"/>
          <w:i w:val="false"/>
          <w:color w:val="000000"/>
          <w:sz w:val="28"/>
        </w:rPr>
        <w:t xml:space="preserve">
                            Байланысқа керектi </w:t>
      </w:r>
      <w:r>
        <w:br/>
      </w:r>
      <w:r>
        <w:rPr>
          <w:rFonts w:ascii="Times New Roman"/>
          <w:b w:val="false"/>
          <w:i w:val="false"/>
          <w:color w:val="000000"/>
          <w:sz w:val="28"/>
        </w:rPr>
        <w:t xml:space="preserve">
                            құралдар, оның ішiнде: </w:t>
      </w:r>
      <w:r>
        <w:br/>
      </w:r>
      <w:r>
        <w:rPr>
          <w:rFonts w:ascii="Times New Roman"/>
          <w:b w:val="false"/>
          <w:i w:val="false"/>
          <w:color w:val="000000"/>
          <w:sz w:val="28"/>
        </w:rPr>
        <w:t xml:space="preserve">
                            Аккумуляторлы және сiлтiлi </w:t>
      </w:r>
      <w:r>
        <w:br/>
      </w:r>
      <w:r>
        <w:rPr>
          <w:rFonts w:ascii="Times New Roman"/>
          <w:b w:val="false"/>
          <w:i w:val="false"/>
          <w:color w:val="000000"/>
          <w:sz w:val="28"/>
        </w:rPr>
        <w:t xml:space="preserve">
                            батареялар мен аксессуарлар </w:t>
      </w:r>
      <w:r>
        <w:br/>
      </w:r>
      <w:r>
        <w:rPr>
          <w:rFonts w:ascii="Times New Roman"/>
          <w:b w:val="false"/>
          <w:i w:val="false"/>
          <w:color w:val="000000"/>
          <w:sz w:val="28"/>
        </w:rPr>
        <w:t xml:space="preserve">
                            - 5.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бағдарламаның орындалуынан күтiлетiн нәтижелер: төтенше жағдайлар аудандарындағы жағдайлар туралы дәл және жедел ақпараттар, табиғи және техногендiк төтенше жағдайлардың туындау мүмкiндiгi туралы болжамды ақпараттар алу, болуы мүмкiн төтенше жағдайлардың шығынын, олардың алдын алу iс-шараларын уақытында жүргiзу есебiнен азайту.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