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8540" w14:textId="1808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9 ақпандағы N 195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Үкіметінің кейбір шешімдеріне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Күші жойылды – ҚР Үкіметінің 30.06.2007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549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Күші жойылды – ҚР Үкіметінің 30.01.2017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"Мемлекеттік органдарды ақпараттандыру мәселелері туралы" Қазақстан Республикасы Үкіметінің 2000 жылғы 5 қазандағы N 1501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42, 485-құжат):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3-тармақ алынып тасталсын.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ҚР Үкіметінің 30.06.2007 </w:t>
      </w:r>
      <w:r>
        <w:rPr>
          <w:rFonts w:ascii="Times New Roman"/>
          <w:b w:val="false"/>
          <w:i w:val="false"/>
          <w:color w:val="ff0000"/>
          <w:sz w:val="28"/>
        </w:rPr>
        <w:t>N 549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30.01.2017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