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e048" w14:textId="583e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жөніндегі агенттігінің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22 ақпан N 239</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1-7 қосымшаларға сәйкес Қазақстан Республикасы Жер ресурстарын басқару жөніндегі агенттігінің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1 қосымша     </w:t>
      </w:r>
    </w:p>
    <w:bookmarkEnd w:id="1"/>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001 "Әкiмшiлiк шығындар"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250709 (Екі жүз елу миллион жеті жүз тоғыз мың теңге).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2002.12.29. N 239b </w:t>
      </w:r>
      <w:r>
        <w:rPr>
          <w:rFonts w:ascii="Times New Roman"/>
          <w:b w:val="false"/>
          <w:i w:val="false"/>
          <w:color w:val="000000"/>
          <w:sz w:val="28"/>
        </w:rPr>
        <w:t xml:space="preserve">қаулысымен. </w:t>
      </w:r>
      <w:r>
        <w:br/>
      </w:r>
      <w:r>
        <w:rPr>
          <w:rFonts w:ascii="Times New Roman"/>
          <w:b w:val="false"/>
          <w:i w:val="false"/>
          <w:color w:val="000000"/>
          <w:sz w:val="28"/>
        </w:rPr>
        <w:t>
      2. Бюджеттiк бағдарламаның нормативтiк-құқықтық негізi: Қазақстан Республикасының "Мемлекеттiк қызмет туралы"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1-30 баптары; Қазақстан Республикасы Президентiнiң "Қазақстан Республикасының мемлекеттік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"Қазақстан Республикасы Жер ресурстарын басқару жөнiндегi агенттiгiнiң мәселелерi туралы" 1999 жылғы 23 қарашадағы N 1776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Yкiметiнiң "Қазақстан Республикасы Үкiметiнiң 1999 жылғы 23 қарашадағы N 1776 қаулысына өзгерiстер мен толықтырулар енгiзу туралы" 2001 жылғы 27 желтоқсандағы N 1729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"Штат санының лимитiн бекiту туралы"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Қазақстан Республикасының Жер ресурстарын басқару жөнiндегi агенттiгiнiң және оның аумақтық бөлiмшелерiнiң қызметтерiн, оларға жүктелген функцияларды барынша нәтижелi орындауына жету үшiн қамтамасыз ету. </w:t>
      </w:r>
      <w:r>
        <w:br/>
      </w:r>
      <w:r>
        <w:rPr>
          <w:rFonts w:ascii="Times New Roman"/>
          <w:b w:val="false"/>
          <w:i w:val="false"/>
          <w:color w:val="000000"/>
          <w:sz w:val="28"/>
        </w:rPr>
        <w:t xml:space="preserve">
      5. Бюджеттiк бағдарламаның мiндеттерi: Қазақстан Республикасы Жер ресурстарын басқару жөнiндегi агенттiк аппаратын және оның аумақтық бөлiмшелерiн қаржыландыру. </w:t>
      </w:r>
      <w:r>
        <w:br/>
      </w:r>
      <w:r>
        <w:rPr>
          <w:rFonts w:ascii="Times New Roman"/>
          <w:b w:val="false"/>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Р!Бағдар.!Кіші !Бағдарламалардың !Бағдарламаларды (кіші! Іске !  Жауапты </w:t>
            </w:r>
            <w:r>
              <w:br/>
            </w:r>
            <w:r>
              <w:rPr>
                <w:rFonts w:ascii="Times New Roman"/>
                <w:b w:val="false"/>
                <w:i w:val="false"/>
                <w:color w:val="000000"/>
                <w:sz w:val="20"/>
              </w:rPr>
              <w:t xml:space="preserve">
/!ламаның!бағ. !(кіші бағдарлама.!бағдарламаларды) іске! асыру!орындаушылар </w:t>
            </w:r>
            <w:r>
              <w:br/>
            </w:r>
            <w:r>
              <w:rPr>
                <w:rFonts w:ascii="Times New Roman"/>
                <w:b w:val="false"/>
                <w:i w:val="false"/>
                <w:color w:val="000000"/>
                <w:sz w:val="20"/>
              </w:rPr>
              <w:t xml:space="preserve">
с!коды   !дар. !лардың) атауы    !асыру жөніндегі      !мерзі.! </w:t>
            </w:r>
            <w:r>
              <w:br/>
            </w:r>
            <w:r>
              <w:rPr>
                <w:rFonts w:ascii="Times New Roman"/>
                <w:b w:val="false"/>
                <w:i w:val="false"/>
                <w:color w:val="000000"/>
                <w:sz w:val="20"/>
              </w:rPr>
              <w:t xml:space="preserve">
N!       !лама.!                 !    іс-шара          !мі    ! </w:t>
            </w:r>
            <w:r>
              <w:br/>
            </w:r>
            <w:r>
              <w:rPr>
                <w:rFonts w:ascii="Times New Roman"/>
                <w:b w:val="false"/>
                <w:i w:val="false"/>
                <w:color w:val="000000"/>
                <w:sz w:val="20"/>
              </w:rPr>
              <w:t xml:space="preserve">
 !       !ның  !                 !                     !      ! </w:t>
            </w:r>
            <w:r>
              <w:br/>
            </w:r>
            <w:r>
              <w:rPr>
                <w:rFonts w:ascii="Times New Roman"/>
                <w:b w:val="false"/>
                <w:i w:val="false"/>
                <w:color w:val="000000"/>
                <w:sz w:val="20"/>
              </w:rPr>
              <w:t xml:space="preserve">
 !       !коды !                 !                     !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001         Әкімшілік </w:t>
            </w:r>
            <w:r>
              <w:br/>
            </w: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1          001  Орталық           Қазақстан Республи.   жылдың  Қазақстан </w:t>
            </w:r>
            <w:r>
              <w:br/>
            </w:r>
            <w:r>
              <w:rPr>
                <w:rFonts w:ascii="Times New Roman"/>
                <w:b w:val="false"/>
                <w:i w:val="false"/>
                <w:color w:val="000000"/>
                <w:sz w:val="20"/>
              </w:rPr>
              <w:t xml:space="preserve">
                органның          касы Жер ресурстарын  ішінде  Республика. </w:t>
            </w:r>
            <w:r>
              <w:br/>
            </w:r>
            <w:r>
              <w:rPr>
                <w:rFonts w:ascii="Times New Roman"/>
                <w:b w:val="false"/>
                <w:i w:val="false"/>
                <w:color w:val="000000"/>
                <w:sz w:val="20"/>
              </w:rPr>
              <w:t xml:space="preserve">
                аппараты          басқару жөніндегі             сы Жер </w:t>
            </w:r>
            <w:r>
              <w:br/>
            </w:r>
            <w:r>
              <w:rPr>
                <w:rFonts w:ascii="Times New Roman"/>
                <w:b w:val="false"/>
                <w:i w:val="false"/>
                <w:color w:val="000000"/>
                <w:sz w:val="20"/>
              </w:rPr>
              <w:t xml:space="preserve">
                                  агенттіктің орталық           ресурстарын </w:t>
            </w:r>
            <w:r>
              <w:br/>
            </w:r>
            <w:r>
              <w:rPr>
                <w:rFonts w:ascii="Times New Roman"/>
                <w:b w:val="false"/>
                <w:i w:val="false"/>
                <w:color w:val="000000"/>
                <w:sz w:val="20"/>
              </w:rPr>
              <w:t xml:space="preserve">
                                  аппаратын бекітілген          басқару </w:t>
            </w:r>
            <w:r>
              <w:br/>
            </w:r>
            <w:r>
              <w:rPr>
                <w:rFonts w:ascii="Times New Roman"/>
                <w:b w:val="false"/>
                <w:i w:val="false"/>
                <w:color w:val="000000"/>
                <w:sz w:val="20"/>
              </w:rPr>
              <w:t xml:space="preserve">
                                  штат саны лимитінің           жөніндегі </w:t>
            </w:r>
            <w:r>
              <w:br/>
            </w:r>
            <w:r>
              <w:rPr>
                <w:rFonts w:ascii="Times New Roman"/>
                <w:b w:val="false"/>
                <w:i w:val="false"/>
                <w:color w:val="000000"/>
                <w:sz w:val="20"/>
              </w:rPr>
              <w:t xml:space="preserve">
                                  шегінде 31 сан құра.          агенттігі </w:t>
            </w:r>
            <w:r>
              <w:br/>
            </w:r>
            <w:r>
              <w:rPr>
                <w:rFonts w:ascii="Times New Roman"/>
                <w:b w:val="false"/>
                <w:i w:val="false"/>
                <w:color w:val="000000"/>
                <w:sz w:val="20"/>
              </w:rPr>
              <w:t xml:space="preserve">
                                  мында қаржыландыру &lt;*&gt;     </w:t>
            </w:r>
          </w:p>
          <w:p>
            <w:pPr>
              <w:spacing w:after="20"/>
              <w:ind w:left="20"/>
              <w:jc w:val="both"/>
            </w:pPr>
            <w:r>
              <w:rPr>
                <w:rFonts w:ascii="Times New Roman"/>
                <w:b w:val="false"/>
                <w:i w:val="false"/>
                <w:color w:val="000000"/>
                <w:sz w:val="20"/>
              </w:rPr>
              <w:t xml:space="preserve">2          002  Аумақтық          Облыстық жер ресурс. </w:t>
            </w:r>
            <w:r>
              <w:br/>
            </w:r>
            <w:r>
              <w:rPr>
                <w:rFonts w:ascii="Times New Roman"/>
                <w:b w:val="false"/>
                <w:i w:val="false"/>
                <w:color w:val="000000"/>
                <w:sz w:val="20"/>
              </w:rPr>
              <w:t xml:space="preserve">
                органдардың       тарын басқару жөнін. </w:t>
            </w:r>
            <w:r>
              <w:br/>
            </w:r>
            <w:r>
              <w:rPr>
                <w:rFonts w:ascii="Times New Roman"/>
                <w:b w:val="false"/>
                <w:i w:val="false"/>
                <w:color w:val="000000"/>
                <w:sz w:val="20"/>
              </w:rPr>
              <w:t xml:space="preserve">
                аппараты          дегі комитеттерді </w:t>
            </w:r>
            <w:r>
              <w:br/>
            </w:r>
            <w:r>
              <w:rPr>
                <w:rFonts w:ascii="Times New Roman"/>
                <w:b w:val="false"/>
                <w:i w:val="false"/>
                <w:color w:val="000000"/>
                <w:sz w:val="20"/>
              </w:rPr>
              <w:t xml:space="preserve">
                                  бекітілген штат саны </w:t>
            </w:r>
            <w:r>
              <w:br/>
            </w:r>
            <w:r>
              <w:rPr>
                <w:rFonts w:ascii="Times New Roman"/>
                <w:b w:val="false"/>
                <w:i w:val="false"/>
                <w:color w:val="000000"/>
                <w:sz w:val="20"/>
              </w:rPr>
              <w:t xml:space="preserve">
                                  лимитінің шегінде </w:t>
            </w:r>
            <w:r>
              <w:br/>
            </w:r>
            <w:r>
              <w:rPr>
                <w:rFonts w:ascii="Times New Roman"/>
                <w:b w:val="false"/>
                <w:i w:val="false"/>
                <w:color w:val="000000"/>
                <w:sz w:val="20"/>
              </w:rPr>
              <w:t xml:space="preserve">
                                  586 сан құрамында </w:t>
            </w:r>
            <w:r>
              <w:br/>
            </w:r>
            <w:r>
              <w:rPr>
                <w:rFonts w:ascii="Times New Roman"/>
                <w:b w:val="false"/>
                <w:i w:val="false"/>
                <w:color w:val="000000"/>
                <w:sz w:val="20"/>
              </w:rPr>
              <w:t xml:space="preserve">
                                  қаржыландыру </w:t>
            </w:r>
          </w:p>
        </w:tc>
      </w:tr>
    </w:tbl>
    <w:p>
      <w:pPr>
        <w:spacing w:after="0"/>
        <w:ind w:left="0"/>
        <w:jc w:val="both"/>
      </w:pPr>
      <w:r>
        <w:rPr>
          <w:rFonts w:ascii="Times New Roman"/>
          <w:b w:val="false"/>
          <w:i w:val="false"/>
          <w:color w:val="ff0000"/>
          <w:sz w:val="28"/>
        </w:rPr>
        <w:t xml:space="preserve">      ЕСКЕРТУ. 6-тармақ өзгерді - ҚР Үкіметінің 2002.12.29. N 239b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Қазақстан Республикасы Жер ресурстарын басқару жөніндегі агенттігіне жүктелген функцияларды сапалы және өз уақытында орындау. </w:t>
      </w:r>
    </w:p>
    <w:bookmarkStart w:name="z3" w:id="2"/>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2 қосымша    </w:t>
      </w:r>
    </w:p>
    <w:bookmarkEnd w:id="2"/>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006 "Өткен жылдардың мiндеттемелерiн орындау"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132 210 мың теңге (бiр жүз отыз екi миллион екi жүз он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2001 жылғы 24 қаңтардағы N 152-II "Жер туралы" </w:t>
      </w:r>
      <w:r>
        <w:rPr>
          <w:rFonts w:ascii="Times New Roman"/>
          <w:b w:val="false"/>
          <w:i w:val="false"/>
          <w:color w:val="000000"/>
          <w:sz w:val="28"/>
        </w:rPr>
        <w:t xml:space="preserve">Заңы </w:t>
      </w:r>
      <w:r>
        <w:rPr>
          <w:rFonts w:ascii="Times New Roman"/>
          <w:b w:val="false"/>
          <w:i w:val="false"/>
          <w:color w:val="000000"/>
          <w:sz w:val="28"/>
        </w:rPr>
        <w:t xml:space="preserve"> (113, 114, 115, 116 баптары); Қазақстан Республикасының "Шаруа (фермер) қожалығы туралы" 1998 жылғы 31 наурыздағы N 214-I </w:t>
      </w:r>
      <w:r>
        <w:rPr>
          <w:rFonts w:ascii="Times New Roman"/>
          <w:b w:val="false"/>
          <w:i w:val="false"/>
          <w:color w:val="000000"/>
          <w:sz w:val="28"/>
        </w:rPr>
        <w:t xml:space="preserve">Заңы </w:t>
      </w:r>
      <w:r>
        <w:rPr>
          <w:rFonts w:ascii="Times New Roman"/>
          <w:b w:val="false"/>
          <w:i w:val="false"/>
          <w:color w:val="000000"/>
          <w:sz w:val="28"/>
        </w:rPr>
        <w:t xml:space="preserve"> (8 бап); Қазақстан Республикасы Үкiметiнiң "Қазақстан Республикасында жер мониторингін жүргiзудiң тәртiбiн бекiту туралы" 1997 жылғы 17 қыркүйектегi N 1347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"Қазақстан Республикасында мемлекеттiк жер кадастрын жүргiзудiң тәртiбiн бекiту туралы" 1996 жылғы 6 маусымдағы N 710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"Қазақстан Республикасында жерге орналастыруды жүргiзудiң тәртiбi туралы ереженi бекiту туралы" 1997 жылғы 5 маусымдағы N 931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Қазақстан Республикасы Үкiметiмен анықталған тәртiппен өткен жылдарда орындалған және төленбеген жерге орналастыру жұмыстарының несиелiк қарыздарын өтеу. </w:t>
      </w:r>
      <w:r>
        <w:br/>
      </w:r>
      <w:r>
        <w:rPr>
          <w:rFonts w:ascii="Times New Roman"/>
          <w:b w:val="false"/>
          <w:i w:val="false"/>
          <w:color w:val="000000"/>
          <w:sz w:val="28"/>
        </w:rPr>
        <w:t xml:space="preserve">
      5. Бюджеттiк бағдарламаның мiндеттерi: Қазақстан Республикасы Үкiметiмен анықталған тәртiппен өткен жылдардың орындалған және төленбеген жерге орналастыру жұмыстарының несиелiк қарыздарын өтеу үшiн ақша қаражаттарды төлеу.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006         "Өткен жылдардың  Орындаған жұмыс акті.  Жыл.   Қазақстан </w:t>
      </w:r>
      <w:r>
        <w:br/>
      </w:r>
      <w:r>
        <w:rPr>
          <w:rFonts w:ascii="Times New Roman"/>
          <w:b w:val="false"/>
          <w:i w:val="false"/>
          <w:color w:val="000000"/>
          <w:sz w:val="28"/>
        </w:rPr>
        <w:t xml:space="preserve">
                міндеттемелерін   лері бойынша келі.     дың    Республика. </w:t>
      </w:r>
      <w:r>
        <w:br/>
      </w:r>
      <w:r>
        <w:rPr>
          <w:rFonts w:ascii="Times New Roman"/>
          <w:b w:val="false"/>
          <w:i w:val="false"/>
          <w:color w:val="000000"/>
          <w:sz w:val="28"/>
        </w:rPr>
        <w:t xml:space="preserve">
                орындау"          сілген шарттарға сәй.  ішін.  сының Жер </w:t>
      </w:r>
      <w:r>
        <w:br/>
      </w:r>
      <w:r>
        <w:rPr>
          <w:rFonts w:ascii="Times New Roman"/>
          <w:b w:val="false"/>
          <w:i w:val="false"/>
          <w:color w:val="000000"/>
          <w:sz w:val="28"/>
        </w:rPr>
        <w:t xml:space="preserve">
                                  кес өткен жылдардың    де     ресурстарын </w:t>
      </w:r>
      <w:r>
        <w:br/>
      </w:r>
      <w:r>
        <w:rPr>
          <w:rFonts w:ascii="Times New Roman"/>
          <w:b w:val="false"/>
          <w:i w:val="false"/>
          <w:color w:val="000000"/>
          <w:sz w:val="28"/>
        </w:rPr>
        <w:t xml:space="preserve">
                                  жерге орналастыру             басқару </w:t>
      </w:r>
      <w:r>
        <w:br/>
      </w:r>
      <w:r>
        <w:rPr>
          <w:rFonts w:ascii="Times New Roman"/>
          <w:b w:val="false"/>
          <w:i w:val="false"/>
          <w:color w:val="000000"/>
          <w:sz w:val="28"/>
        </w:rPr>
        <w:t xml:space="preserve">
                                  жұмыстары бойынша             жөніндегі </w:t>
      </w:r>
      <w:r>
        <w:br/>
      </w:r>
      <w:r>
        <w:rPr>
          <w:rFonts w:ascii="Times New Roman"/>
          <w:b w:val="false"/>
          <w:i w:val="false"/>
          <w:color w:val="000000"/>
          <w:sz w:val="28"/>
        </w:rPr>
        <w:t xml:space="preserve">
                                  шаруашылық құқықтарын         агенттігі, </w:t>
      </w:r>
      <w:r>
        <w:br/>
      </w:r>
      <w:r>
        <w:rPr>
          <w:rFonts w:ascii="Times New Roman"/>
          <w:b w:val="false"/>
          <w:i w:val="false"/>
          <w:color w:val="000000"/>
          <w:sz w:val="28"/>
        </w:rPr>
        <w:t xml:space="preserve">
           030  Өткен жылдардағы  жүргізетін республи.          облыстық </w:t>
      </w:r>
      <w:r>
        <w:br/>
      </w:r>
      <w:r>
        <w:rPr>
          <w:rFonts w:ascii="Times New Roman"/>
          <w:b w:val="false"/>
          <w:i w:val="false"/>
          <w:color w:val="000000"/>
          <w:sz w:val="28"/>
        </w:rPr>
        <w:t xml:space="preserve">
                жерге орналасты.  калық мемлекеттік             жер ресурс. </w:t>
      </w:r>
      <w:r>
        <w:br/>
      </w:r>
      <w:r>
        <w:rPr>
          <w:rFonts w:ascii="Times New Roman"/>
          <w:b w:val="false"/>
          <w:i w:val="false"/>
          <w:color w:val="000000"/>
          <w:sz w:val="28"/>
        </w:rPr>
        <w:t xml:space="preserve">
                ру жұмыстары      18 кәсіпорындардың            тарын бас. </w:t>
      </w:r>
      <w:r>
        <w:br/>
      </w:r>
      <w:r>
        <w:rPr>
          <w:rFonts w:ascii="Times New Roman"/>
          <w:b w:val="false"/>
          <w:i w:val="false"/>
          <w:color w:val="000000"/>
          <w:sz w:val="28"/>
        </w:rPr>
        <w:t xml:space="preserve">
                бойынша несиелік  алдындағы несиелік            қару жөнін. </w:t>
      </w:r>
      <w:r>
        <w:br/>
      </w:r>
      <w:r>
        <w:rPr>
          <w:rFonts w:ascii="Times New Roman"/>
          <w:b w:val="false"/>
          <w:i w:val="false"/>
          <w:color w:val="000000"/>
          <w:sz w:val="28"/>
        </w:rPr>
        <w:t xml:space="preserve">
                қарыздарын өтеу.  қарыздарды өтеу               дегі </w:t>
      </w:r>
      <w:r>
        <w:br/>
      </w:r>
      <w:r>
        <w:rPr>
          <w:rFonts w:ascii="Times New Roman"/>
          <w:b w:val="false"/>
          <w:i w:val="false"/>
          <w:color w:val="000000"/>
          <w:sz w:val="28"/>
        </w:rPr>
        <w:t xml:space="preserve">
                                                                комитеттері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несиелік қарыздарды өтеуді қамтамасыз ету. </w:t>
      </w:r>
    </w:p>
    <w:bookmarkStart w:name="z4"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3 қосымша     </w:t>
      </w:r>
    </w:p>
    <w:bookmarkEnd w:id="3"/>
    <w:p>
      <w:pPr>
        <w:spacing w:after="0"/>
        <w:ind w:left="0"/>
        <w:jc w:val="both"/>
      </w:pPr>
      <w:r>
        <w:rPr>
          <w:rFonts w:ascii="Times New Roman"/>
          <w:b w:val="false"/>
          <w:i w:val="false"/>
          <w:color w:val="ff0000"/>
          <w:sz w:val="28"/>
        </w:rPr>
        <w:t xml:space="preserve">      ЕСКЕРТУ. 3-қосымша өзгерді - ҚР Үкіметінің 2002.12.18. N 239a </w:t>
      </w:r>
      <w:r>
        <w:rPr>
          <w:rFonts w:ascii="Times New Roman"/>
          <w:b w:val="false"/>
          <w:i w:val="false"/>
          <w:color w:val="000000"/>
          <w:sz w:val="28"/>
        </w:rPr>
        <w:t xml:space="preserve">қаулысымен.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030 "Жер ресурстарын экономикалық бағалауды анықтау </w:t>
      </w:r>
      <w:r>
        <w:br/>
      </w:r>
      <w:r>
        <w:rPr>
          <w:rFonts w:ascii="Times New Roman"/>
          <w:b/>
          <w:i w:val="false"/>
          <w:color w:val="000000"/>
        </w:rPr>
        <w:t xml:space="preserve">
саласындағы қолданбалы ғылыми зерттеулер"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9269 мың теңге (тоғыз миллион екi жүз алпыс тоғыз мың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Республикасының 2001 жылғы 24 қаңтардағы N 152-II "Жер туралы" Заңы (3, 106, 115, 117 баптар); Қазақстан Республикасы Үкiметiнiң 1997 жылғы 17 қыркүйектегі N 1347 "Қазақстан Республикасында жер мониторингін жүргiзу тәртiбiн бекiту туралы" қаулысы; Қазақстан Республикасы Үкiметiнiң 1996 жылғы 6 тамыздағы N 710 "Қазақстан Республикасының жер кадастрын жүргiзу тәртiбiн бекiту туралы"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жер салығын, жал ақысы мен басқа да жерге төлемдердi, сонымен бiрге жер учаскелерiмен және жер пайдалану құқықтарымен жасалған мәмiлелердi негiздеу үшiн ауыл шаруашылық алқаптарын және елдi мекендердiң (қалалардың) жерлерiн кадастрлық бағалау әдiстемесiн әзiрлеу. </w:t>
      </w:r>
      <w:r>
        <w:br/>
      </w:r>
      <w:r>
        <w:rPr>
          <w:rFonts w:ascii="Times New Roman"/>
          <w:b w:val="false"/>
          <w:i w:val="false"/>
          <w:color w:val="000000"/>
          <w:sz w:val="28"/>
        </w:rPr>
        <w:t xml:space="preserve">
      5. Бюджеттiк бағдарламаның мiндеттерi: ауыл шаруашылық алқаптарын және елдi мекендердiң (қалалардың) жерлерiн кадастрлық бағалау әдiстемесiн әзiрлеу. </w:t>
      </w:r>
      <w:r>
        <w:br/>
      </w:r>
      <w:r>
        <w:rPr>
          <w:rFonts w:ascii="Times New Roman"/>
          <w:b w:val="false"/>
          <w:i w:val="false"/>
          <w:color w:val="000000"/>
          <w:sz w:val="28"/>
        </w:rPr>
        <w:t xml:space="preserve">
      6. Бюджеттiк бағдарламаны iске асы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030         "Жер ресурстарын  Іс-шараларды орындау          Қазақстан </w:t>
      </w:r>
      <w:r>
        <w:br/>
      </w:r>
      <w:r>
        <w:rPr>
          <w:rFonts w:ascii="Times New Roman"/>
          <w:b w:val="false"/>
          <w:i w:val="false"/>
          <w:color w:val="000000"/>
          <w:sz w:val="28"/>
        </w:rPr>
        <w:t xml:space="preserve">
                экономикалық ба.  бойынша көрсетілген           Республика. </w:t>
      </w:r>
      <w:r>
        <w:br/>
      </w:r>
      <w:r>
        <w:rPr>
          <w:rFonts w:ascii="Times New Roman"/>
          <w:b w:val="false"/>
          <w:i w:val="false"/>
          <w:color w:val="000000"/>
          <w:sz w:val="28"/>
        </w:rPr>
        <w:t xml:space="preserve">
                ғалауды анықтау   қызметтерді төлеу             сының Жер </w:t>
      </w:r>
      <w:r>
        <w:br/>
      </w:r>
      <w:r>
        <w:rPr>
          <w:rFonts w:ascii="Times New Roman"/>
          <w:b w:val="false"/>
          <w:i w:val="false"/>
          <w:color w:val="000000"/>
          <w:sz w:val="28"/>
        </w:rPr>
        <w:t xml:space="preserve">
                саласындағы қол.                                ресурстарын </w:t>
      </w:r>
      <w:r>
        <w:br/>
      </w:r>
      <w:r>
        <w:rPr>
          <w:rFonts w:ascii="Times New Roman"/>
          <w:b w:val="false"/>
          <w:i w:val="false"/>
          <w:color w:val="000000"/>
          <w:sz w:val="28"/>
        </w:rPr>
        <w:t xml:space="preserve">
                данбалы ғылыми                                  басқару </w:t>
      </w:r>
      <w:r>
        <w:br/>
      </w:r>
      <w:r>
        <w:rPr>
          <w:rFonts w:ascii="Times New Roman"/>
          <w:b w:val="false"/>
          <w:i w:val="false"/>
          <w:color w:val="000000"/>
          <w:sz w:val="28"/>
        </w:rPr>
        <w:t xml:space="preserve">
                зерттеулер"                                     жөніндегі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1                                 Бағалық аймаққа бөлу жә. жыл </w:t>
      </w:r>
      <w:r>
        <w:br/>
      </w:r>
      <w:r>
        <w:rPr>
          <w:rFonts w:ascii="Times New Roman"/>
          <w:b w:val="false"/>
          <w:i w:val="false"/>
          <w:color w:val="000000"/>
          <w:sz w:val="28"/>
        </w:rPr>
        <w:t xml:space="preserve">
                                  не ренталық әдіс және    бойы </w:t>
      </w:r>
      <w:r>
        <w:br/>
      </w:r>
      <w:r>
        <w:rPr>
          <w:rFonts w:ascii="Times New Roman"/>
          <w:b w:val="false"/>
          <w:i w:val="false"/>
          <w:color w:val="000000"/>
          <w:sz w:val="28"/>
        </w:rPr>
        <w:t xml:space="preserve">
                                  ландшафтық картографиялау </w:t>
      </w:r>
      <w:r>
        <w:br/>
      </w:r>
      <w:r>
        <w:rPr>
          <w:rFonts w:ascii="Times New Roman"/>
          <w:b w:val="false"/>
          <w:i w:val="false"/>
          <w:color w:val="000000"/>
          <w:sz w:val="28"/>
        </w:rPr>
        <w:t xml:space="preserve">
                                  негізінде ауыл шаруашылық </w:t>
      </w:r>
      <w:r>
        <w:br/>
      </w:r>
      <w:r>
        <w:rPr>
          <w:rFonts w:ascii="Times New Roman"/>
          <w:b w:val="false"/>
          <w:i w:val="false"/>
          <w:color w:val="000000"/>
          <w:sz w:val="28"/>
        </w:rPr>
        <w:t xml:space="preserve">
                                  алқаптарын кадастрлық </w:t>
      </w:r>
      <w:r>
        <w:br/>
      </w:r>
      <w:r>
        <w:rPr>
          <w:rFonts w:ascii="Times New Roman"/>
          <w:b w:val="false"/>
          <w:i w:val="false"/>
          <w:color w:val="000000"/>
          <w:sz w:val="28"/>
        </w:rPr>
        <w:t xml:space="preserve">
                                  бағалау әдістемесін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2                                 Нарықтық бағалардың,    жыл </w:t>
      </w:r>
      <w:r>
        <w:br/>
      </w:r>
      <w:r>
        <w:rPr>
          <w:rFonts w:ascii="Times New Roman"/>
          <w:b w:val="false"/>
          <w:i w:val="false"/>
          <w:color w:val="000000"/>
          <w:sz w:val="28"/>
        </w:rPr>
        <w:t xml:space="preserve">
                                  сонымен бірге жылжы.    бойы </w:t>
      </w:r>
      <w:r>
        <w:br/>
      </w:r>
      <w:r>
        <w:rPr>
          <w:rFonts w:ascii="Times New Roman"/>
          <w:b w:val="false"/>
          <w:i w:val="false"/>
          <w:color w:val="000000"/>
          <w:sz w:val="28"/>
        </w:rPr>
        <w:t xml:space="preserve">
                                  майтын мүлікті бағалау </w:t>
      </w:r>
      <w:r>
        <w:br/>
      </w:r>
      <w:r>
        <w:rPr>
          <w:rFonts w:ascii="Times New Roman"/>
          <w:b w:val="false"/>
          <w:i w:val="false"/>
          <w:color w:val="000000"/>
          <w:sz w:val="28"/>
        </w:rPr>
        <w:t xml:space="preserve">
                                  мен бағалық аймаққа </w:t>
      </w:r>
      <w:r>
        <w:br/>
      </w:r>
      <w:r>
        <w:rPr>
          <w:rFonts w:ascii="Times New Roman"/>
          <w:b w:val="false"/>
          <w:i w:val="false"/>
          <w:color w:val="000000"/>
          <w:sz w:val="28"/>
        </w:rPr>
        <w:t xml:space="preserve">
                                  бөлудің негізінде елді </w:t>
      </w:r>
      <w:r>
        <w:br/>
      </w:r>
      <w:r>
        <w:rPr>
          <w:rFonts w:ascii="Times New Roman"/>
          <w:b w:val="false"/>
          <w:i w:val="false"/>
          <w:color w:val="000000"/>
          <w:sz w:val="28"/>
        </w:rPr>
        <w:t xml:space="preserve">
                                  мекендердің (қалалардың) </w:t>
      </w:r>
      <w:r>
        <w:br/>
      </w:r>
      <w:r>
        <w:rPr>
          <w:rFonts w:ascii="Times New Roman"/>
          <w:b w:val="false"/>
          <w:i w:val="false"/>
          <w:color w:val="000000"/>
          <w:sz w:val="28"/>
        </w:rPr>
        <w:t xml:space="preserve">
                                  жерлерін кадастрлық </w:t>
      </w:r>
      <w:r>
        <w:br/>
      </w:r>
      <w:r>
        <w:rPr>
          <w:rFonts w:ascii="Times New Roman"/>
          <w:b w:val="false"/>
          <w:i w:val="false"/>
          <w:color w:val="000000"/>
          <w:sz w:val="28"/>
        </w:rPr>
        <w:t xml:space="preserve">
                                  бағалау әдістемесін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ауыл шаруашылық алқаптарын және елді мекендердің (қалалардың) жерлерін кадастрлық бағалау әдістемесі. </w:t>
      </w:r>
    </w:p>
    <w:bookmarkStart w:name="z5" w:id="4"/>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4 қосымша     </w:t>
      </w:r>
    </w:p>
    <w:bookmarkEnd w:id="4"/>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031 "Картографиялық фабриканың құрылыс жобасының </w:t>
      </w:r>
      <w:r>
        <w:br/>
      </w:r>
      <w:r>
        <w:rPr>
          <w:rFonts w:ascii="Times New Roman"/>
          <w:b/>
          <w:i w:val="false"/>
          <w:color w:val="000000"/>
        </w:rPr>
        <w:t xml:space="preserve">
дайындалуы"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(бес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Министрлер Кабинетiнiң 1994 жылғы 21 сәуiрдегi N 414 "Республикалық картографиялық фабриканы құру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картографиялық фабрика құрылысының экономикалық мақсатқа сәйкес айқындалуы үшiн картографиялық өндiрiсiн құрудың техникалық-экономикалық негiздемесiн әзiрлеу.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Техникалық-экономикалық негiздемесiн келесi мазмұндағы әзiрленуi: </w:t>
      </w:r>
      <w:r>
        <w:br/>
      </w:r>
      <w:r>
        <w:rPr>
          <w:rFonts w:ascii="Times New Roman"/>
          <w:b w:val="false"/>
          <w:i w:val="false"/>
          <w:color w:val="000000"/>
          <w:sz w:val="28"/>
        </w:rPr>
        <w:t xml:space="preserve">
      экономикалық негiздемесi; </w:t>
      </w:r>
      <w:r>
        <w:br/>
      </w:r>
      <w:r>
        <w:rPr>
          <w:rFonts w:ascii="Times New Roman"/>
          <w:b w:val="false"/>
          <w:i w:val="false"/>
          <w:color w:val="000000"/>
          <w:sz w:val="28"/>
        </w:rPr>
        <w:t xml:space="preserve">
      картографиялық фабрикасының құрылуына керектi әлеуметтiк-экономикалық қажеттiлiк және сұранымдарды талдау; </w:t>
      </w:r>
      <w:r>
        <w:br/>
      </w:r>
      <w:r>
        <w:rPr>
          <w:rFonts w:ascii="Times New Roman"/>
          <w:b w:val="false"/>
          <w:i w:val="false"/>
          <w:color w:val="000000"/>
          <w:sz w:val="28"/>
        </w:rPr>
        <w:t xml:space="preserve">
      картографиялық фабриканың параметрлерi мен құрамдас бөлiктерiн, таңдап алынған технологиялар мен жабдықтарды, шығындарын анықтайтын техникалық бөлiм; </w:t>
      </w:r>
      <w:r>
        <w:br/>
      </w:r>
      <w:r>
        <w:rPr>
          <w:rFonts w:ascii="Times New Roman"/>
          <w:b w:val="false"/>
          <w:i w:val="false"/>
          <w:color w:val="000000"/>
          <w:sz w:val="28"/>
        </w:rPr>
        <w:t xml:space="preserve">
      қаржылардың шығындары мен кiрiстердi анықтайтын қаржы бөлiм; </w:t>
      </w:r>
      <w:r>
        <w:br/>
      </w:r>
      <w:r>
        <w:rPr>
          <w:rFonts w:ascii="Times New Roman"/>
          <w:b w:val="false"/>
          <w:i w:val="false"/>
          <w:color w:val="000000"/>
          <w:sz w:val="28"/>
        </w:rPr>
        <w:t xml:space="preserve">
      картографиялық фабриканың еңбек ресурстарына қажеттiлiгiн анықтайтын әлеуметтiк бөлiм; </w:t>
      </w:r>
      <w:r>
        <w:br/>
      </w:r>
      <w:r>
        <w:rPr>
          <w:rFonts w:ascii="Times New Roman"/>
          <w:b w:val="false"/>
          <w:i w:val="false"/>
          <w:color w:val="000000"/>
          <w:sz w:val="28"/>
        </w:rPr>
        <w:t xml:space="preserve">
      картографиялық фабриканың құрылуы қоршаған ортаға ықпал ететiнi және осы жобаның технологиясы қазақстандық және халықаралық стандарттар мен нормативтерiне сәйкестiгiн қарастыратын экологиялық бөлiм. </w:t>
      </w:r>
      <w:r>
        <w:br/>
      </w:r>
      <w:r>
        <w:rPr>
          <w:rFonts w:ascii="Times New Roman"/>
          <w:b w:val="false"/>
          <w:i w:val="false"/>
          <w:color w:val="000000"/>
          <w:sz w:val="28"/>
        </w:rPr>
        <w:t xml:space="preserve">
      6. Бюджеттiк бағдарламаны iске асы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031         "Картографиялық                                 Қазақстан </w:t>
      </w:r>
      <w:r>
        <w:br/>
      </w:r>
      <w:r>
        <w:rPr>
          <w:rFonts w:ascii="Times New Roman"/>
          <w:b w:val="false"/>
          <w:i w:val="false"/>
          <w:color w:val="000000"/>
          <w:sz w:val="28"/>
        </w:rPr>
        <w:t xml:space="preserve">
                фабрикасының                                    Республика. </w:t>
      </w:r>
      <w:r>
        <w:br/>
      </w:r>
      <w:r>
        <w:rPr>
          <w:rFonts w:ascii="Times New Roman"/>
          <w:b w:val="false"/>
          <w:i w:val="false"/>
          <w:color w:val="000000"/>
          <w:sz w:val="28"/>
        </w:rPr>
        <w:t xml:space="preserve">
                құрылыс жобасын                                 сының Жер </w:t>
      </w:r>
      <w:r>
        <w:br/>
      </w:r>
      <w:r>
        <w:rPr>
          <w:rFonts w:ascii="Times New Roman"/>
          <w:b w:val="false"/>
          <w:i w:val="false"/>
          <w:color w:val="000000"/>
          <w:sz w:val="28"/>
        </w:rPr>
        <w:t xml:space="preserve">
                дайындау"                                       ресурстарын </w:t>
      </w:r>
      <w:r>
        <w:br/>
      </w:r>
      <w:r>
        <w:rPr>
          <w:rFonts w:ascii="Times New Roman"/>
          <w:b w:val="false"/>
          <w:i w:val="false"/>
          <w:color w:val="000000"/>
          <w:sz w:val="28"/>
        </w:rPr>
        <w:t xml:space="preserve">
1                                 Техникалық-экономи.   2002    басқару </w:t>
      </w:r>
      <w:r>
        <w:br/>
      </w:r>
      <w:r>
        <w:rPr>
          <w:rFonts w:ascii="Times New Roman"/>
          <w:b w:val="false"/>
          <w:i w:val="false"/>
          <w:color w:val="000000"/>
          <w:sz w:val="28"/>
        </w:rPr>
        <w:t xml:space="preserve">
                                  калық негіздемесін    жылғы   жөніндегі </w:t>
      </w:r>
      <w:r>
        <w:br/>
      </w:r>
      <w:r>
        <w:rPr>
          <w:rFonts w:ascii="Times New Roman"/>
          <w:b w:val="false"/>
          <w:i w:val="false"/>
          <w:color w:val="000000"/>
          <w:sz w:val="28"/>
        </w:rPr>
        <w:t xml:space="preserve">
                                  әзірлеу               наурыз  агенттігі </w:t>
      </w:r>
    </w:p>
    <w:p>
      <w:pPr>
        <w:spacing w:after="0"/>
        <w:ind w:left="0"/>
        <w:jc w:val="both"/>
      </w:pPr>
      <w:r>
        <w:rPr>
          <w:rFonts w:ascii="Times New Roman"/>
          <w:b w:val="false"/>
          <w:i w:val="false"/>
          <w:color w:val="000000"/>
          <w:sz w:val="28"/>
        </w:rPr>
        <w:t xml:space="preserve">2                                 Мемлекеттік сарапта.  2002 </w:t>
      </w:r>
      <w:r>
        <w:br/>
      </w:r>
      <w:r>
        <w:rPr>
          <w:rFonts w:ascii="Times New Roman"/>
          <w:b w:val="false"/>
          <w:i w:val="false"/>
          <w:color w:val="000000"/>
          <w:sz w:val="28"/>
        </w:rPr>
        <w:t xml:space="preserve">
                                  маны өткізу           жылғы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белгіленген тәртіппен мемлекеттік сараптамадан өткен техникалық-экономикалық негіздеме. </w:t>
      </w:r>
    </w:p>
    <w:bookmarkStart w:name="z6" w:id="5"/>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5 қосымша       </w:t>
      </w:r>
    </w:p>
    <w:bookmarkEnd w:id="5"/>
    <w:p>
      <w:pPr>
        <w:spacing w:after="0"/>
        <w:ind w:left="0"/>
        <w:jc w:val="both"/>
      </w:pPr>
      <w:r>
        <w:rPr>
          <w:rFonts w:ascii="Times New Roman"/>
          <w:b w:val="false"/>
          <w:i w:val="false"/>
          <w:color w:val="ff0000"/>
          <w:sz w:val="28"/>
        </w:rPr>
        <w:t xml:space="preserve">      ЕСКЕРТУ. 5-қосымша өзгерді - ҚР Үкіметінің 2002.12.18. N 239a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036 "Жерге орналастыру жөнiндегi шаралар"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214 036 мың теңге (екi жүз он төрт миллион отыз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2001 жылғы 24 қаңтардағы N 152-II "Жер туралы" </w:t>
      </w:r>
      <w:r>
        <w:rPr>
          <w:rFonts w:ascii="Times New Roman"/>
          <w:b w:val="false"/>
          <w:i w:val="false"/>
          <w:color w:val="000000"/>
          <w:sz w:val="28"/>
        </w:rPr>
        <w:t xml:space="preserve">Заңы </w:t>
      </w:r>
      <w:r>
        <w:rPr>
          <w:rFonts w:ascii="Times New Roman"/>
          <w:b w:val="false"/>
          <w:i w:val="false"/>
          <w:color w:val="000000"/>
          <w:sz w:val="28"/>
        </w:rPr>
        <w:t xml:space="preserve"> (112, 113, 114, 115, 116, 117 баптары); "Шаруа (фермер) қожалығы туралы" Қазақстан Республикасының 1998 жылғы 31 наурыздағы N 214-I </w:t>
      </w:r>
      <w:r>
        <w:rPr>
          <w:rFonts w:ascii="Times New Roman"/>
          <w:b w:val="false"/>
          <w:i w:val="false"/>
          <w:color w:val="000000"/>
          <w:sz w:val="28"/>
        </w:rPr>
        <w:t xml:space="preserve">Заңы </w:t>
      </w:r>
      <w:r>
        <w:rPr>
          <w:rFonts w:ascii="Times New Roman"/>
          <w:b w:val="false"/>
          <w:i w:val="false"/>
          <w:color w:val="000000"/>
          <w:sz w:val="28"/>
        </w:rPr>
        <w:t xml:space="preserve"> (8 бап); "Қазақстан Республикасында жер мониторингiн жүргiзудiң тәртiбiн бекiту туралы" Қазақстан Республикасы Үкiметiнiң 1997 жылғы 17 қыркүйектегi N 1347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мемлекеттiк жер кадастрын жүргiзудiң тәртiбiн бекiту туралы" Қазақстан Республикасы Үкiметiнiң 1996 жылғы 6 маусымдағы N 710 қаулысы; "Қазақстан Республикасында, Жерге құқықтарды қамтамасыз етудiң 2000-2003 жылдарға арналған бағдарламасы туралы" Қазақстан Республикасы Үкiметiнiң 2000 жылғы 16 ақпандағы N 253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жерге орналастыруды жүргiзудiң тәртiбi туралы ереженi бекiту туралы" Қазақстан Республикасы Үкiметiнiң 1997 жылғы 5 маусымдағы N 931 </w:t>
      </w:r>
      <w:r>
        <w:rPr>
          <w:rFonts w:ascii="Times New Roman"/>
          <w:b w:val="false"/>
          <w:i w:val="false"/>
          <w:color w:val="000000"/>
          <w:sz w:val="28"/>
        </w:rPr>
        <w:t xml:space="preserve">қаулысы </w:t>
      </w:r>
      <w:r>
        <w:rPr>
          <w:rFonts w:ascii="Times New Roman"/>
          <w:b w:val="false"/>
          <w:i w:val="false"/>
          <w:color w:val="000000"/>
          <w:sz w:val="28"/>
        </w:rPr>
        <w:t xml:space="preserve"> (2001 жылғы 26 шiлдедегi N 1009, 2001 жылғы 11 маусымдағы N 800 өзгерiстер және толықтырулармен).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шаруа (фермер) қожалықтарының жерге құқықтарын қамтамасыз ету, жалдық қатынастарды және кепiл операциялар институтын кеңейту, Қазақстан Республикасында жер рыногын дамыту үшiн жағдайлар жасау. </w:t>
      </w:r>
      <w:r>
        <w:br/>
      </w:r>
      <w:r>
        <w:rPr>
          <w:rFonts w:ascii="Times New Roman"/>
          <w:b w:val="false"/>
          <w:i w:val="false"/>
          <w:color w:val="000000"/>
          <w:sz w:val="28"/>
        </w:rPr>
        <w:t xml:space="preserve">
      5. Бюджеттiк бағдарламаның мiндеттерi: жерге орналастыруды жүргiзу, шаруа (фермер) қожалықтарының жерге құқықтарын куәландыратын құжаттарды берудi қамтамасыз ету, жер кадастрын, жер мониторингiн жүргiзу, сондай-ақ жер рыногын құру үшiн жағдайлар жасау.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036         "Жерге орналас.   Iс-шараларды орындау </w:t>
      </w:r>
      <w:r>
        <w:br/>
      </w:r>
      <w:r>
        <w:rPr>
          <w:rFonts w:ascii="Times New Roman"/>
          <w:b w:val="false"/>
          <w:i w:val="false"/>
          <w:color w:val="000000"/>
          <w:sz w:val="28"/>
        </w:rPr>
        <w:t xml:space="preserve">
                тыру жөніндегі    жөнiндегi көрсетiлген </w:t>
      </w:r>
      <w:r>
        <w:br/>
      </w:r>
      <w:r>
        <w:rPr>
          <w:rFonts w:ascii="Times New Roman"/>
          <w:b w:val="false"/>
          <w:i w:val="false"/>
          <w:color w:val="000000"/>
          <w:sz w:val="28"/>
        </w:rPr>
        <w:t xml:space="preserve">
                іс-шаралар"       қызметтердiң төлемi: </w:t>
      </w:r>
    </w:p>
    <w:p>
      <w:pPr>
        <w:spacing w:after="0"/>
        <w:ind w:left="0"/>
        <w:jc w:val="both"/>
      </w:pPr>
      <w:r>
        <w:rPr>
          <w:rFonts w:ascii="Times New Roman"/>
          <w:b w:val="false"/>
          <w:i w:val="false"/>
          <w:color w:val="000000"/>
          <w:sz w:val="28"/>
        </w:rPr>
        <w:t xml:space="preserve">1                                 Жергiлiктi жерде жердi  жыл. </w:t>
      </w:r>
      <w:r>
        <w:br/>
      </w:r>
      <w:r>
        <w:rPr>
          <w:rFonts w:ascii="Times New Roman"/>
          <w:b w:val="false"/>
          <w:i w:val="false"/>
          <w:color w:val="000000"/>
          <w:sz w:val="28"/>
        </w:rPr>
        <w:t xml:space="preserve">
                                  бөлiп беру және 2500    дың </w:t>
      </w:r>
      <w:r>
        <w:br/>
      </w:r>
      <w:r>
        <w:rPr>
          <w:rFonts w:ascii="Times New Roman"/>
          <w:b w:val="false"/>
          <w:i w:val="false"/>
          <w:color w:val="000000"/>
          <w:sz w:val="28"/>
        </w:rPr>
        <w:t xml:space="preserve">
                                  шаруа (фермер)          ішін. Қазақстан </w:t>
      </w:r>
      <w:r>
        <w:br/>
      </w:r>
      <w:r>
        <w:rPr>
          <w:rFonts w:ascii="Times New Roman"/>
          <w:b w:val="false"/>
          <w:i w:val="false"/>
          <w:color w:val="000000"/>
          <w:sz w:val="28"/>
        </w:rPr>
        <w:t xml:space="preserve">
                                  қожалықтарына жердi      де   Республика. </w:t>
      </w:r>
      <w:r>
        <w:br/>
      </w:r>
      <w:r>
        <w:rPr>
          <w:rFonts w:ascii="Times New Roman"/>
          <w:b w:val="false"/>
          <w:i w:val="false"/>
          <w:color w:val="000000"/>
          <w:sz w:val="28"/>
        </w:rPr>
        <w:t xml:space="preserve">
                                  уақытша пайдалану құқы.       сының Жер </w:t>
      </w:r>
      <w:r>
        <w:br/>
      </w:r>
      <w:r>
        <w:rPr>
          <w:rFonts w:ascii="Times New Roman"/>
          <w:b w:val="false"/>
          <w:i w:val="false"/>
          <w:color w:val="000000"/>
          <w:sz w:val="28"/>
        </w:rPr>
        <w:t xml:space="preserve">
                                  ғын куәландыратын             ресурстарын </w:t>
      </w:r>
      <w:r>
        <w:br/>
      </w:r>
      <w:r>
        <w:rPr>
          <w:rFonts w:ascii="Times New Roman"/>
          <w:b w:val="false"/>
          <w:i w:val="false"/>
          <w:color w:val="000000"/>
          <w:sz w:val="28"/>
        </w:rPr>
        <w:t xml:space="preserve">
                                  құжаттарды беру               басқару </w:t>
      </w:r>
      <w:r>
        <w:br/>
      </w:r>
      <w:r>
        <w:rPr>
          <w:rFonts w:ascii="Times New Roman"/>
          <w:b w:val="false"/>
          <w:i w:val="false"/>
          <w:color w:val="000000"/>
          <w:sz w:val="28"/>
        </w:rPr>
        <w:t xml:space="preserve">
2                                 Жер-кадастрлық жұмыстар:      жөніндегі </w:t>
      </w:r>
      <w:r>
        <w:br/>
      </w:r>
      <w:r>
        <w:rPr>
          <w:rFonts w:ascii="Times New Roman"/>
          <w:b w:val="false"/>
          <w:i w:val="false"/>
          <w:color w:val="000000"/>
          <w:sz w:val="28"/>
        </w:rPr>
        <w:t xml:space="preserve">
                                  - ауылшаруашылық алқап.       агенттігі </w:t>
      </w:r>
      <w:r>
        <w:br/>
      </w:r>
      <w:r>
        <w:rPr>
          <w:rFonts w:ascii="Times New Roman"/>
          <w:b w:val="false"/>
          <w:i w:val="false"/>
          <w:color w:val="000000"/>
          <w:sz w:val="28"/>
        </w:rPr>
        <w:t xml:space="preserve">
                                  тардың 2880 мың га алқа. </w:t>
      </w:r>
      <w:r>
        <w:br/>
      </w:r>
      <w:r>
        <w:rPr>
          <w:rFonts w:ascii="Times New Roman"/>
          <w:b w:val="false"/>
          <w:i w:val="false"/>
          <w:color w:val="000000"/>
          <w:sz w:val="28"/>
        </w:rPr>
        <w:t xml:space="preserve">
                                  бында топырақ және гео. </w:t>
      </w:r>
      <w:r>
        <w:br/>
      </w:r>
      <w:r>
        <w:rPr>
          <w:rFonts w:ascii="Times New Roman"/>
          <w:b w:val="false"/>
          <w:i w:val="false"/>
          <w:color w:val="000000"/>
          <w:sz w:val="28"/>
        </w:rPr>
        <w:t xml:space="preserve">
                                  ботаникалық контурларын </w:t>
      </w:r>
      <w:r>
        <w:br/>
      </w:r>
      <w:r>
        <w:rPr>
          <w:rFonts w:ascii="Times New Roman"/>
          <w:b w:val="false"/>
          <w:i w:val="false"/>
          <w:color w:val="000000"/>
          <w:sz w:val="28"/>
        </w:rPr>
        <w:t xml:space="preserve">
                                  есептеп шығару; </w:t>
      </w:r>
      <w:r>
        <w:br/>
      </w:r>
      <w:r>
        <w:rPr>
          <w:rFonts w:ascii="Times New Roman"/>
          <w:b w:val="false"/>
          <w:i w:val="false"/>
          <w:color w:val="000000"/>
          <w:sz w:val="28"/>
        </w:rPr>
        <w:t xml:space="preserve">
                                  - 26 ауданда аудандық </w:t>
      </w:r>
      <w:r>
        <w:br/>
      </w:r>
      <w:r>
        <w:rPr>
          <w:rFonts w:ascii="Times New Roman"/>
          <w:b w:val="false"/>
          <w:i w:val="false"/>
          <w:color w:val="000000"/>
          <w:sz w:val="28"/>
        </w:rPr>
        <w:t xml:space="preserve">
                                  карталарын және есептiк </w:t>
      </w:r>
      <w:r>
        <w:br/>
      </w:r>
      <w:r>
        <w:rPr>
          <w:rFonts w:ascii="Times New Roman"/>
          <w:b w:val="false"/>
          <w:i w:val="false"/>
          <w:color w:val="000000"/>
          <w:sz w:val="28"/>
        </w:rPr>
        <w:t xml:space="preserve">
                                  кварталдар карталарын </w:t>
      </w:r>
      <w:r>
        <w:br/>
      </w:r>
      <w:r>
        <w:rPr>
          <w:rFonts w:ascii="Times New Roman"/>
          <w:b w:val="false"/>
          <w:i w:val="false"/>
          <w:color w:val="000000"/>
          <w:sz w:val="28"/>
        </w:rPr>
        <w:t xml:space="preserve">
                                  жасау және жүргiзу; </w:t>
      </w:r>
      <w:r>
        <w:br/>
      </w:r>
      <w:r>
        <w:rPr>
          <w:rFonts w:ascii="Times New Roman"/>
          <w:b w:val="false"/>
          <w:i w:val="false"/>
          <w:color w:val="000000"/>
          <w:sz w:val="28"/>
        </w:rPr>
        <w:t xml:space="preserve">
                                  - жер учаскелерi туралы </w:t>
      </w:r>
      <w:r>
        <w:br/>
      </w:r>
      <w:r>
        <w:rPr>
          <w:rFonts w:ascii="Times New Roman"/>
          <w:b w:val="false"/>
          <w:i w:val="false"/>
          <w:color w:val="000000"/>
          <w:sz w:val="28"/>
        </w:rPr>
        <w:t xml:space="preserve">
                                  мәлiметтер базасын құру </w:t>
      </w:r>
      <w:r>
        <w:br/>
      </w:r>
      <w:r>
        <w:rPr>
          <w:rFonts w:ascii="Times New Roman"/>
          <w:b w:val="false"/>
          <w:i w:val="false"/>
          <w:color w:val="000000"/>
          <w:sz w:val="28"/>
        </w:rPr>
        <w:t xml:space="preserve">
                                  және оларды жер кадастрлық </w:t>
      </w:r>
      <w:r>
        <w:br/>
      </w:r>
      <w:r>
        <w:rPr>
          <w:rFonts w:ascii="Times New Roman"/>
          <w:b w:val="false"/>
          <w:i w:val="false"/>
          <w:color w:val="000000"/>
          <w:sz w:val="28"/>
        </w:rPr>
        <w:t xml:space="preserve">
                                  автоматтандырылған жүйе. </w:t>
      </w:r>
      <w:r>
        <w:br/>
      </w:r>
      <w:r>
        <w:rPr>
          <w:rFonts w:ascii="Times New Roman"/>
          <w:b w:val="false"/>
          <w:i w:val="false"/>
          <w:color w:val="000000"/>
          <w:sz w:val="28"/>
        </w:rPr>
        <w:t xml:space="preserve">
                                  сiнде сақтау, 3102 мың га </w:t>
      </w:r>
      <w:r>
        <w:br/>
      </w:r>
      <w:r>
        <w:rPr>
          <w:rFonts w:ascii="Times New Roman"/>
          <w:b w:val="false"/>
          <w:i w:val="false"/>
          <w:color w:val="000000"/>
          <w:sz w:val="28"/>
        </w:rPr>
        <w:t xml:space="preserve">
                                  алқаптағы ақпараттық мәлi. </w:t>
      </w:r>
      <w:r>
        <w:br/>
      </w:r>
      <w:r>
        <w:rPr>
          <w:rFonts w:ascii="Times New Roman"/>
          <w:b w:val="false"/>
          <w:i w:val="false"/>
          <w:color w:val="000000"/>
          <w:sz w:val="28"/>
        </w:rPr>
        <w:t xml:space="preserve">
                                  меттердi қағаздық тасымал. </w:t>
      </w:r>
      <w:r>
        <w:br/>
      </w:r>
      <w:r>
        <w:rPr>
          <w:rFonts w:ascii="Times New Roman"/>
          <w:b w:val="false"/>
          <w:i w:val="false"/>
          <w:color w:val="000000"/>
          <w:sz w:val="28"/>
        </w:rPr>
        <w:t xml:space="preserve">
                                  дағыштардан электрондық </w:t>
      </w:r>
      <w:r>
        <w:br/>
      </w:r>
      <w:r>
        <w:rPr>
          <w:rFonts w:ascii="Times New Roman"/>
          <w:b w:val="false"/>
          <w:i w:val="false"/>
          <w:color w:val="000000"/>
          <w:sz w:val="28"/>
        </w:rPr>
        <w:t xml:space="preserve">
                                  жинау және сақтау жүйесiне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- 3700,0 мың га аэрофото. </w:t>
      </w:r>
      <w:r>
        <w:br/>
      </w:r>
      <w:r>
        <w:rPr>
          <w:rFonts w:ascii="Times New Roman"/>
          <w:b w:val="false"/>
          <w:i w:val="false"/>
          <w:color w:val="000000"/>
          <w:sz w:val="28"/>
        </w:rPr>
        <w:t xml:space="preserve">
                                  түсiрiс, 7621,4 мың га </w:t>
      </w:r>
      <w:r>
        <w:br/>
      </w:r>
      <w:r>
        <w:rPr>
          <w:rFonts w:ascii="Times New Roman"/>
          <w:b w:val="false"/>
          <w:i w:val="false"/>
          <w:color w:val="000000"/>
          <w:sz w:val="28"/>
        </w:rPr>
        <w:t xml:space="preserve">
                                  аэрофототүсiрiмдердi </w:t>
      </w:r>
      <w:r>
        <w:br/>
      </w:r>
      <w:r>
        <w:rPr>
          <w:rFonts w:ascii="Times New Roman"/>
          <w:b w:val="false"/>
          <w:i w:val="false"/>
          <w:color w:val="000000"/>
          <w:sz w:val="28"/>
        </w:rPr>
        <w:t xml:space="preserve">
                                  бажайлау, 1000 мың га топы. </w:t>
      </w:r>
      <w:r>
        <w:br/>
      </w:r>
      <w:r>
        <w:rPr>
          <w:rFonts w:ascii="Times New Roman"/>
          <w:b w:val="false"/>
          <w:i w:val="false"/>
          <w:color w:val="000000"/>
          <w:sz w:val="28"/>
        </w:rPr>
        <w:t xml:space="preserve">
                                  рақ зерттеу, 1077 мың га </w:t>
      </w:r>
      <w:r>
        <w:br/>
      </w:r>
      <w:r>
        <w:rPr>
          <w:rFonts w:ascii="Times New Roman"/>
          <w:b w:val="false"/>
          <w:i w:val="false"/>
          <w:color w:val="000000"/>
          <w:sz w:val="28"/>
        </w:rPr>
        <w:t xml:space="preserve">
                                  геоботаникалық, 9820,1 </w:t>
      </w:r>
      <w:r>
        <w:br/>
      </w:r>
      <w:r>
        <w:rPr>
          <w:rFonts w:ascii="Times New Roman"/>
          <w:b w:val="false"/>
          <w:i w:val="false"/>
          <w:color w:val="000000"/>
          <w:sz w:val="28"/>
        </w:rPr>
        <w:t xml:space="preserve">
                                  мың га соңғы дайындалған  жылдың </w:t>
      </w:r>
      <w:r>
        <w:br/>
      </w:r>
      <w:r>
        <w:rPr>
          <w:rFonts w:ascii="Times New Roman"/>
          <w:b w:val="false"/>
          <w:i w:val="false"/>
          <w:color w:val="000000"/>
          <w:sz w:val="28"/>
        </w:rPr>
        <w:t xml:space="preserve">
                                  өнiмдердi жасау;          ішiнде </w:t>
      </w:r>
      <w:r>
        <w:br/>
      </w:r>
      <w:r>
        <w:rPr>
          <w:rFonts w:ascii="Times New Roman"/>
          <w:b w:val="false"/>
          <w:i w:val="false"/>
          <w:color w:val="000000"/>
          <w:sz w:val="28"/>
        </w:rPr>
        <w:t xml:space="preserve">
                                  - республиканың барлық </w:t>
      </w:r>
      <w:r>
        <w:br/>
      </w:r>
      <w:r>
        <w:rPr>
          <w:rFonts w:ascii="Times New Roman"/>
          <w:b w:val="false"/>
          <w:i w:val="false"/>
          <w:color w:val="000000"/>
          <w:sz w:val="28"/>
        </w:rPr>
        <w:t xml:space="preserve">
                                  аумағы бойынша жерлердi </w:t>
      </w:r>
      <w:r>
        <w:br/>
      </w:r>
      <w:r>
        <w:rPr>
          <w:rFonts w:ascii="Times New Roman"/>
          <w:b w:val="false"/>
          <w:i w:val="false"/>
          <w:color w:val="000000"/>
          <w:sz w:val="28"/>
        </w:rPr>
        <w:t xml:space="preserve">
                                  мемлекеттiк есепке алу; </w:t>
      </w:r>
      <w:r>
        <w:br/>
      </w:r>
      <w:r>
        <w:rPr>
          <w:rFonts w:ascii="Times New Roman"/>
          <w:b w:val="false"/>
          <w:i w:val="false"/>
          <w:color w:val="000000"/>
          <w:sz w:val="28"/>
        </w:rPr>
        <w:t xml:space="preserve">
                                  - 4965,9 мың га егiстiк жер. </w:t>
      </w:r>
      <w:r>
        <w:br/>
      </w:r>
      <w:r>
        <w:rPr>
          <w:rFonts w:ascii="Times New Roman"/>
          <w:b w:val="false"/>
          <w:i w:val="false"/>
          <w:color w:val="000000"/>
          <w:sz w:val="28"/>
        </w:rPr>
        <w:t xml:space="preserve">
                                  лердi түгендеу; </w:t>
      </w:r>
    </w:p>
    <w:p>
      <w:pPr>
        <w:spacing w:after="0"/>
        <w:ind w:left="0"/>
        <w:jc w:val="both"/>
      </w:pPr>
      <w:r>
        <w:rPr>
          <w:rFonts w:ascii="Times New Roman"/>
          <w:b w:val="false"/>
          <w:i w:val="false"/>
          <w:color w:val="000000"/>
          <w:sz w:val="28"/>
        </w:rPr>
        <w:t xml:space="preserve">3                                 Жер мониторингiн 2681 мың  жылдың </w:t>
      </w:r>
      <w:r>
        <w:br/>
      </w:r>
      <w:r>
        <w:rPr>
          <w:rFonts w:ascii="Times New Roman"/>
          <w:b w:val="false"/>
          <w:i w:val="false"/>
          <w:color w:val="000000"/>
          <w:sz w:val="28"/>
        </w:rPr>
        <w:t xml:space="preserve">
                                  га алқабында жүргiзу, жүр. ішінде </w:t>
      </w:r>
      <w:r>
        <w:br/>
      </w:r>
      <w:r>
        <w:rPr>
          <w:rFonts w:ascii="Times New Roman"/>
          <w:b w:val="false"/>
          <w:i w:val="false"/>
          <w:color w:val="000000"/>
          <w:sz w:val="28"/>
        </w:rPr>
        <w:t xml:space="preserve">
                                  гiзiлген жер мониторингi </w:t>
      </w:r>
      <w:r>
        <w:br/>
      </w:r>
      <w:r>
        <w:rPr>
          <w:rFonts w:ascii="Times New Roman"/>
          <w:b w:val="false"/>
          <w:i w:val="false"/>
          <w:color w:val="000000"/>
          <w:sz w:val="28"/>
        </w:rPr>
        <w:t xml:space="preserve">
                                  жөнiндегi өткiзiлген жұмыс. </w:t>
      </w:r>
      <w:r>
        <w:br/>
      </w:r>
      <w:r>
        <w:rPr>
          <w:rFonts w:ascii="Times New Roman"/>
          <w:b w:val="false"/>
          <w:i w:val="false"/>
          <w:color w:val="000000"/>
          <w:sz w:val="28"/>
        </w:rPr>
        <w:t xml:space="preserve">
                                  тар туралы есеп беру - </w:t>
      </w:r>
      <w:r>
        <w:br/>
      </w: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4                                 Ауылдық елдi мекендердiң    жылдың </w:t>
      </w:r>
      <w:r>
        <w:br/>
      </w:r>
      <w:r>
        <w:rPr>
          <w:rFonts w:ascii="Times New Roman"/>
          <w:b w:val="false"/>
          <w:i w:val="false"/>
          <w:color w:val="000000"/>
          <w:sz w:val="28"/>
        </w:rPr>
        <w:t xml:space="preserve">
                                  аумағында жер-шаруашылығын  ішінде </w:t>
      </w:r>
      <w:r>
        <w:br/>
      </w:r>
      <w:r>
        <w:rPr>
          <w:rFonts w:ascii="Times New Roman"/>
          <w:b w:val="false"/>
          <w:i w:val="false"/>
          <w:color w:val="000000"/>
          <w:sz w:val="28"/>
        </w:rPr>
        <w:t xml:space="preserve">
                                  құру - 32 мекендерде.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осы бағдарламаның шараларын жүзеге асырылуы жер кадастрын, жер қатынастарын, Қазақстан Республикасының жер ресурстарын ұтымды пайдалануға және қорғауға, шаруа (фермер) қожалықтарына жерге құқықтарын қамтамасыз етуін ары қарай жетілдіруге мүмкіндік туғызады. </w:t>
      </w:r>
    </w:p>
    <w:bookmarkStart w:name="z7" w:id="6"/>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6 қосымша    </w:t>
      </w:r>
    </w:p>
    <w:bookmarkEnd w:id="6"/>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043 "Топографиялық-геодезиялық және картографиялық </w:t>
      </w:r>
      <w:r>
        <w:br/>
      </w:r>
      <w:r>
        <w:rPr>
          <w:rFonts w:ascii="Times New Roman"/>
          <w:b/>
          <w:i w:val="false"/>
          <w:color w:val="000000"/>
        </w:rPr>
        <w:t xml:space="preserve">
өнiмдерiн және олардың сақталуын қамтамасыздандыру"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71437 мың теңге (жетпiс бiр миллион төрт жүз отыз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2001 жылғы 24 қаңтардағы N 152-II "Жер туралы" Заңы (112, 113 баптар); Қазақстан Республикасының Заңдары: 1995 жылғы 19 маусымдағы </w:t>
      </w:r>
      <w:r>
        <w:rPr>
          <w:rFonts w:ascii="Times New Roman"/>
          <w:b w:val="false"/>
          <w:i w:val="false"/>
          <w:color w:val="000000"/>
          <w:sz w:val="28"/>
        </w:rPr>
        <w:t xml:space="preserve">N 2335 </w:t>
      </w:r>
      <w:r>
        <w:rPr>
          <w:rFonts w:ascii="Times New Roman"/>
          <w:b w:val="false"/>
          <w:i w:val="false"/>
          <w:color w:val="000000"/>
          <w:sz w:val="28"/>
        </w:rPr>
        <w:t xml:space="preserve"> "Мемлекеттiк кәсiпорындар туралы" (32 бап); 1998 жылғы 22 желтоқсандағы </w:t>
      </w:r>
      <w:r>
        <w:rPr>
          <w:rFonts w:ascii="Times New Roman"/>
          <w:b w:val="false"/>
          <w:i w:val="false"/>
          <w:color w:val="000000"/>
          <w:sz w:val="28"/>
        </w:rPr>
        <w:t xml:space="preserve">N 326-I </w:t>
      </w:r>
      <w:r>
        <w:rPr>
          <w:rFonts w:ascii="Times New Roman"/>
          <w:b w:val="false"/>
          <w:i w:val="false"/>
          <w:color w:val="000000"/>
          <w:sz w:val="28"/>
        </w:rPr>
        <w:t xml:space="preserve"> "Ұлттық архивтер қоры және архивтер туралы" (4 бап); "Қазақстан Республикасы Жер ресурстарын басқару жөнiндегi агенттiгiнiң мәселелерi туралы" Қазақстан Республикасы Үкiметiнiң 1999 жылғы 23 қарашадағы N 1776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Бюджеттік бағдарламаның мақсаты: мемлекеттiк басқару, қорғаныс органдарын жаңартылған топографиялық-геодезиялық және картографиялық материалдармен қамтамасыз ету. </w:t>
      </w:r>
      <w:r>
        <w:br/>
      </w:r>
      <w:r>
        <w:rPr>
          <w:rFonts w:ascii="Times New Roman"/>
          <w:b w:val="false"/>
          <w:i w:val="false"/>
          <w:color w:val="000000"/>
          <w:sz w:val="28"/>
        </w:rPr>
        <w:t xml:space="preserve">
      5. Бюджеттiк бағдарламаның мiндеттерi: геоақпараттық жүйенi құру және енгiзу, цифрлық карталарды құру топографиялық және картографиялық материалдарды жаңарту және құру, жиынтық каталогтарды және техникалық есептерді құрастыру, географиялық атаулардың каталогін құру, топографиялық-геодезиялық, картографиялық материалдарды сақтауды және сақталуын ұйымдастыру, оның ішінде қағаздық тасымалдаушыларды.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043         "Топографиялық-                                Қазақстан </w:t>
      </w:r>
      <w:r>
        <w:br/>
      </w:r>
      <w:r>
        <w:rPr>
          <w:rFonts w:ascii="Times New Roman"/>
          <w:b w:val="false"/>
          <w:i w:val="false"/>
          <w:color w:val="000000"/>
          <w:sz w:val="28"/>
        </w:rPr>
        <w:t xml:space="preserve">
                геодезиялық және                               Республика. </w:t>
      </w:r>
      <w:r>
        <w:br/>
      </w:r>
      <w:r>
        <w:rPr>
          <w:rFonts w:ascii="Times New Roman"/>
          <w:b w:val="false"/>
          <w:i w:val="false"/>
          <w:color w:val="000000"/>
          <w:sz w:val="28"/>
        </w:rPr>
        <w:t xml:space="preserve">
                картографиялық                                 сының Жер </w:t>
      </w:r>
      <w:r>
        <w:br/>
      </w:r>
      <w:r>
        <w:rPr>
          <w:rFonts w:ascii="Times New Roman"/>
          <w:b w:val="false"/>
          <w:i w:val="false"/>
          <w:color w:val="000000"/>
          <w:sz w:val="28"/>
        </w:rPr>
        <w:t xml:space="preserve">
                өнімдерін қамта.                               ресурстарын </w:t>
      </w:r>
      <w:r>
        <w:br/>
      </w:r>
      <w:r>
        <w:rPr>
          <w:rFonts w:ascii="Times New Roman"/>
          <w:b w:val="false"/>
          <w:i w:val="false"/>
          <w:color w:val="000000"/>
          <w:sz w:val="28"/>
        </w:rPr>
        <w:t xml:space="preserve">
                масыз ету және                                 басқару жө. </w:t>
      </w:r>
      <w:r>
        <w:br/>
      </w:r>
      <w:r>
        <w:rPr>
          <w:rFonts w:ascii="Times New Roman"/>
          <w:b w:val="false"/>
          <w:i w:val="false"/>
          <w:color w:val="000000"/>
          <w:sz w:val="28"/>
        </w:rPr>
        <w:t xml:space="preserve">
                оларды сақтау"                                 ніндегі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1                                 Іс-шаралардың орында.  жыл. </w:t>
      </w:r>
      <w:r>
        <w:br/>
      </w:r>
      <w:r>
        <w:rPr>
          <w:rFonts w:ascii="Times New Roman"/>
          <w:b w:val="false"/>
          <w:i w:val="false"/>
          <w:color w:val="000000"/>
          <w:sz w:val="28"/>
        </w:rPr>
        <w:t xml:space="preserve">
                                  луы үшін қызмет төле.  дың </w:t>
      </w:r>
      <w:r>
        <w:br/>
      </w:r>
      <w:r>
        <w:rPr>
          <w:rFonts w:ascii="Times New Roman"/>
          <w:b w:val="false"/>
          <w:i w:val="false"/>
          <w:color w:val="000000"/>
          <w:sz w:val="28"/>
        </w:rPr>
        <w:t xml:space="preserve">
                                  мі:                    ішін. </w:t>
      </w:r>
      <w:r>
        <w:br/>
      </w:r>
      <w:r>
        <w:rPr>
          <w:rFonts w:ascii="Times New Roman"/>
          <w:b w:val="false"/>
          <w:i w:val="false"/>
          <w:color w:val="000000"/>
          <w:sz w:val="28"/>
        </w:rPr>
        <w:t xml:space="preserve">
                                                         де </w:t>
      </w:r>
    </w:p>
    <w:p>
      <w:pPr>
        <w:spacing w:after="0"/>
        <w:ind w:left="0"/>
        <w:jc w:val="both"/>
      </w:pPr>
      <w:r>
        <w:rPr>
          <w:rFonts w:ascii="Times New Roman"/>
          <w:b w:val="false"/>
          <w:i w:val="false"/>
          <w:color w:val="000000"/>
          <w:sz w:val="28"/>
        </w:rPr>
        <w:t xml:space="preserve">2                                 Топографиялық жұмыс.   жыл. </w:t>
      </w:r>
      <w:r>
        <w:br/>
      </w:r>
      <w:r>
        <w:rPr>
          <w:rFonts w:ascii="Times New Roman"/>
          <w:b w:val="false"/>
          <w:i w:val="false"/>
          <w:color w:val="000000"/>
          <w:sz w:val="28"/>
        </w:rPr>
        <w:t xml:space="preserve">
                                  тары:                  дың </w:t>
      </w:r>
      <w:r>
        <w:br/>
      </w:r>
      <w:r>
        <w:rPr>
          <w:rFonts w:ascii="Times New Roman"/>
          <w:b w:val="false"/>
          <w:i w:val="false"/>
          <w:color w:val="000000"/>
          <w:sz w:val="28"/>
        </w:rPr>
        <w:t xml:space="preserve">
                                  - геоторларды тексеру  ішін. </w:t>
      </w:r>
      <w:r>
        <w:br/>
      </w:r>
      <w:r>
        <w:rPr>
          <w:rFonts w:ascii="Times New Roman"/>
          <w:b w:val="false"/>
          <w:i w:val="false"/>
          <w:color w:val="000000"/>
          <w:sz w:val="28"/>
        </w:rPr>
        <w:t xml:space="preserve">
                                  және қалпына келтіру;  де </w:t>
      </w:r>
      <w:r>
        <w:br/>
      </w:r>
      <w:r>
        <w:rPr>
          <w:rFonts w:ascii="Times New Roman"/>
          <w:b w:val="false"/>
          <w:i w:val="false"/>
          <w:color w:val="000000"/>
          <w:sz w:val="28"/>
        </w:rPr>
        <w:t xml:space="preserve">
                                  - І,ІІ,ІІІ класты ни. </w:t>
      </w:r>
      <w:r>
        <w:br/>
      </w:r>
      <w:r>
        <w:rPr>
          <w:rFonts w:ascii="Times New Roman"/>
          <w:b w:val="false"/>
          <w:i w:val="false"/>
          <w:color w:val="000000"/>
          <w:sz w:val="28"/>
        </w:rPr>
        <w:t xml:space="preserve">
                                  велирлік жұмыстар - </w:t>
      </w:r>
      <w:r>
        <w:br/>
      </w:r>
      <w:r>
        <w:rPr>
          <w:rFonts w:ascii="Times New Roman"/>
          <w:b w:val="false"/>
          <w:i w:val="false"/>
          <w:color w:val="000000"/>
          <w:sz w:val="28"/>
        </w:rPr>
        <w:t xml:space="preserve">
                                  668,7 текше км; </w:t>
      </w:r>
      <w:r>
        <w:br/>
      </w:r>
      <w:r>
        <w:rPr>
          <w:rFonts w:ascii="Times New Roman"/>
          <w:b w:val="false"/>
          <w:i w:val="false"/>
          <w:color w:val="000000"/>
          <w:sz w:val="28"/>
        </w:rPr>
        <w:t xml:space="preserve">
                                  Картографиялық жұмыс. </w:t>
      </w:r>
      <w:r>
        <w:br/>
      </w:r>
      <w:r>
        <w:rPr>
          <w:rFonts w:ascii="Times New Roman"/>
          <w:b w:val="false"/>
          <w:i w:val="false"/>
          <w:color w:val="000000"/>
          <w:sz w:val="28"/>
        </w:rPr>
        <w:t xml:space="preserve">
                                  тары: </w:t>
      </w:r>
      <w:r>
        <w:br/>
      </w:r>
      <w:r>
        <w:rPr>
          <w:rFonts w:ascii="Times New Roman"/>
          <w:b w:val="false"/>
          <w:i w:val="false"/>
          <w:color w:val="000000"/>
          <w:sz w:val="28"/>
        </w:rPr>
        <w:t xml:space="preserve">
                                  - жаңарту және баспаға </w:t>
      </w:r>
      <w:r>
        <w:br/>
      </w:r>
      <w:r>
        <w:rPr>
          <w:rFonts w:ascii="Times New Roman"/>
          <w:b w:val="false"/>
          <w:i w:val="false"/>
          <w:color w:val="000000"/>
          <w:sz w:val="28"/>
        </w:rPr>
        <w:t xml:space="preserve">
                                  даярлау - 625 парақ; </w:t>
      </w:r>
      <w:r>
        <w:br/>
      </w:r>
      <w:r>
        <w:rPr>
          <w:rFonts w:ascii="Times New Roman"/>
          <w:b w:val="false"/>
          <w:i w:val="false"/>
          <w:color w:val="000000"/>
          <w:sz w:val="28"/>
        </w:rPr>
        <w:t xml:space="preserve">
                                  - М1: 25 000-1: </w:t>
      </w:r>
      <w:r>
        <w:br/>
      </w:r>
      <w:r>
        <w:rPr>
          <w:rFonts w:ascii="Times New Roman"/>
          <w:b w:val="false"/>
          <w:i w:val="false"/>
          <w:color w:val="000000"/>
          <w:sz w:val="28"/>
        </w:rPr>
        <w:t xml:space="preserve">
                                  1 000 000 карталарды </w:t>
      </w:r>
      <w:r>
        <w:br/>
      </w:r>
      <w:r>
        <w:rPr>
          <w:rFonts w:ascii="Times New Roman"/>
          <w:b w:val="false"/>
          <w:i w:val="false"/>
          <w:color w:val="000000"/>
          <w:sz w:val="28"/>
        </w:rPr>
        <w:t xml:space="preserve">
                                  басып шығару - 105 </w:t>
      </w:r>
      <w:r>
        <w:br/>
      </w:r>
      <w:r>
        <w:rPr>
          <w:rFonts w:ascii="Times New Roman"/>
          <w:b w:val="false"/>
          <w:i w:val="false"/>
          <w:color w:val="000000"/>
          <w:sz w:val="28"/>
        </w:rPr>
        <w:t xml:space="preserve">
                                  парақ. </w:t>
      </w:r>
    </w:p>
    <w:p>
      <w:pPr>
        <w:spacing w:after="0"/>
        <w:ind w:left="0"/>
        <w:jc w:val="both"/>
      </w:pPr>
      <w:r>
        <w:rPr>
          <w:rFonts w:ascii="Times New Roman"/>
          <w:b w:val="false"/>
          <w:i w:val="false"/>
          <w:color w:val="000000"/>
          <w:sz w:val="28"/>
        </w:rPr>
        <w:t xml:space="preserve">3                                 саны 6 дана жиынтық    жыл. </w:t>
      </w:r>
      <w:r>
        <w:br/>
      </w:r>
      <w:r>
        <w:rPr>
          <w:rFonts w:ascii="Times New Roman"/>
          <w:b w:val="false"/>
          <w:i w:val="false"/>
          <w:color w:val="000000"/>
          <w:sz w:val="28"/>
        </w:rPr>
        <w:t xml:space="preserve">
                                  каталогтарды және саны дың </w:t>
      </w:r>
      <w:r>
        <w:br/>
      </w:r>
      <w:r>
        <w:rPr>
          <w:rFonts w:ascii="Times New Roman"/>
          <w:b w:val="false"/>
          <w:i w:val="false"/>
          <w:color w:val="000000"/>
          <w:sz w:val="28"/>
        </w:rPr>
        <w:t xml:space="preserve">
                                  13 дана техникалық     ішін. </w:t>
      </w:r>
      <w:r>
        <w:br/>
      </w:r>
      <w:r>
        <w:rPr>
          <w:rFonts w:ascii="Times New Roman"/>
          <w:b w:val="false"/>
          <w:i w:val="false"/>
          <w:color w:val="000000"/>
          <w:sz w:val="28"/>
        </w:rPr>
        <w:t xml:space="preserve">
                                  есептерін құрастыру    де </w:t>
      </w:r>
    </w:p>
    <w:p>
      <w:pPr>
        <w:spacing w:after="0"/>
        <w:ind w:left="0"/>
        <w:jc w:val="both"/>
      </w:pPr>
      <w:r>
        <w:rPr>
          <w:rFonts w:ascii="Times New Roman"/>
          <w:b w:val="false"/>
          <w:i w:val="false"/>
          <w:color w:val="000000"/>
          <w:sz w:val="28"/>
        </w:rPr>
        <w:t xml:space="preserve">4                                 3 томдық географиялық  жыл. </w:t>
      </w:r>
      <w:r>
        <w:br/>
      </w:r>
      <w:r>
        <w:rPr>
          <w:rFonts w:ascii="Times New Roman"/>
          <w:b w:val="false"/>
          <w:i w:val="false"/>
          <w:color w:val="000000"/>
          <w:sz w:val="28"/>
        </w:rPr>
        <w:t xml:space="preserve">
                                  атаулардың каталогін   дың </w:t>
      </w:r>
    </w:p>
    <w:p>
      <w:pPr>
        <w:spacing w:after="0"/>
        <w:ind w:left="0"/>
        <w:jc w:val="both"/>
      </w:pPr>
      <w:r>
        <w:rPr>
          <w:rFonts w:ascii="Times New Roman"/>
          <w:b w:val="false"/>
          <w:i w:val="false"/>
          <w:color w:val="000000"/>
          <w:sz w:val="28"/>
        </w:rPr>
        <w:t xml:space="preserve">5                                 Геоақпараттық жүйелер  жыл. </w:t>
      </w:r>
      <w:r>
        <w:br/>
      </w:r>
      <w:r>
        <w:rPr>
          <w:rFonts w:ascii="Times New Roman"/>
          <w:b w:val="false"/>
          <w:i w:val="false"/>
          <w:color w:val="000000"/>
          <w:sz w:val="28"/>
        </w:rPr>
        <w:t xml:space="preserve">
                                  негізінде 30 дана      дың </w:t>
      </w:r>
      <w:r>
        <w:br/>
      </w:r>
      <w:r>
        <w:rPr>
          <w:rFonts w:ascii="Times New Roman"/>
          <w:b w:val="false"/>
          <w:i w:val="false"/>
          <w:color w:val="000000"/>
          <w:sz w:val="28"/>
        </w:rPr>
        <w:t xml:space="preserve">
                                  цифрлық карталарын     ішін. </w:t>
      </w:r>
      <w:r>
        <w:br/>
      </w:r>
      <w:r>
        <w:rPr>
          <w:rFonts w:ascii="Times New Roman"/>
          <w:b w:val="false"/>
          <w:i w:val="false"/>
          <w:color w:val="000000"/>
          <w:sz w:val="28"/>
        </w:rPr>
        <w:t xml:space="preserve">
                                  құру                   де </w:t>
      </w:r>
    </w:p>
    <w:p>
      <w:pPr>
        <w:spacing w:after="0"/>
        <w:ind w:left="0"/>
        <w:jc w:val="both"/>
      </w:pPr>
      <w:r>
        <w:rPr>
          <w:rFonts w:ascii="Times New Roman"/>
          <w:b w:val="false"/>
          <w:i w:val="false"/>
          <w:color w:val="000000"/>
          <w:sz w:val="28"/>
        </w:rPr>
        <w:t xml:space="preserve">6                                 Топографиялық және     жыл. </w:t>
      </w:r>
      <w:r>
        <w:br/>
      </w:r>
      <w:r>
        <w:rPr>
          <w:rFonts w:ascii="Times New Roman"/>
          <w:b w:val="false"/>
          <w:i w:val="false"/>
          <w:color w:val="000000"/>
          <w:sz w:val="28"/>
        </w:rPr>
        <w:t xml:space="preserve">
                                  картографиялық жұмыс.  дың </w:t>
      </w:r>
      <w:r>
        <w:br/>
      </w:r>
      <w:r>
        <w:rPr>
          <w:rFonts w:ascii="Times New Roman"/>
          <w:b w:val="false"/>
          <w:i w:val="false"/>
          <w:color w:val="000000"/>
          <w:sz w:val="28"/>
        </w:rPr>
        <w:t xml:space="preserve">
                                  тар өндірісі негізін.  ішін. </w:t>
      </w:r>
      <w:r>
        <w:br/>
      </w:r>
      <w:r>
        <w:rPr>
          <w:rFonts w:ascii="Times New Roman"/>
          <w:b w:val="false"/>
          <w:i w:val="false"/>
          <w:color w:val="000000"/>
          <w:sz w:val="28"/>
        </w:rPr>
        <w:t xml:space="preserve">
                                  де құрастырылған       де </w:t>
      </w:r>
      <w:r>
        <w:br/>
      </w:r>
      <w:r>
        <w:rPr>
          <w:rFonts w:ascii="Times New Roman"/>
          <w:b w:val="false"/>
          <w:i w:val="false"/>
          <w:color w:val="000000"/>
          <w:sz w:val="28"/>
        </w:rPr>
        <w:t xml:space="preserve">
                                  13300 мың дана мате. </w:t>
      </w:r>
      <w:r>
        <w:br/>
      </w:r>
      <w:r>
        <w:rPr>
          <w:rFonts w:ascii="Times New Roman"/>
          <w:b w:val="false"/>
          <w:i w:val="false"/>
          <w:color w:val="000000"/>
          <w:sz w:val="28"/>
        </w:rPr>
        <w:t xml:space="preserve">
                                  риалдар мен құжаттар. </w:t>
      </w:r>
      <w:r>
        <w:br/>
      </w:r>
      <w:r>
        <w:rPr>
          <w:rFonts w:ascii="Times New Roman"/>
          <w:b w:val="false"/>
          <w:i w:val="false"/>
          <w:color w:val="000000"/>
          <w:sz w:val="28"/>
        </w:rPr>
        <w:t xml:space="preserve">
                                  дың сақталуын қамта. </w:t>
      </w:r>
      <w:r>
        <w:br/>
      </w:r>
      <w:r>
        <w:rPr>
          <w:rFonts w:ascii="Times New Roman"/>
          <w:b w:val="false"/>
          <w:i w:val="false"/>
          <w:color w:val="000000"/>
          <w:sz w:val="28"/>
        </w:rPr>
        <w:t xml:space="preserve">
                                  масыз ету, мемлекеттік </w:t>
      </w:r>
      <w:r>
        <w:br/>
      </w:r>
      <w:r>
        <w:rPr>
          <w:rFonts w:ascii="Times New Roman"/>
          <w:b w:val="false"/>
          <w:i w:val="false"/>
          <w:color w:val="000000"/>
          <w:sz w:val="28"/>
        </w:rPr>
        <w:t xml:space="preserve">
                                  есептеу, сақтау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мемлекеттік басқару, қорғаныс органдарын жаңартылған топографиялық-геодезиялық және картографиялық мәліметтерімен қамтамасыз ету; </w:t>
      </w:r>
      <w:r>
        <w:br/>
      </w:r>
      <w:r>
        <w:rPr>
          <w:rFonts w:ascii="Times New Roman"/>
          <w:b w:val="false"/>
          <w:i w:val="false"/>
          <w:color w:val="000000"/>
          <w:sz w:val="28"/>
        </w:rPr>
        <w:t xml:space="preserve">
      геоақпараттық жүйелерді енгізу; </w:t>
      </w:r>
      <w:r>
        <w:br/>
      </w:r>
      <w:r>
        <w:rPr>
          <w:rFonts w:ascii="Times New Roman"/>
          <w:b w:val="false"/>
          <w:i w:val="false"/>
          <w:color w:val="000000"/>
          <w:sz w:val="28"/>
        </w:rPr>
        <w:t xml:space="preserve">
      жиынтық каталогтарды және техникалық есептерді құрастыру; </w:t>
      </w:r>
      <w:r>
        <w:br/>
      </w:r>
      <w:r>
        <w:rPr>
          <w:rFonts w:ascii="Times New Roman"/>
          <w:b w:val="false"/>
          <w:i w:val="false"/>
          <w:color w:val="000000"/>
          <w:sz w:val="28"/>
        </w:rPr>
        <w:t xml:space="preserve">
      географиялық атаулар және цифрлық карталар каталогін құру; </w:t>
      </w:r>
      <w:r>
        <w:br/>
      </w:r>
      <w:r>
        <w:rPr>
          <w:rFonts w:ascii="Times New Roman"/>
          <w:b w:val="false"/>
          <w:i w:val="false"/>
          <w:color w:val="000000"/>
          <w:sz w:val="28"/>
        </w:rPr>
        <w:t xml:space="preserve">
      топографиялық және картографиялық жұмыстарды жаңарту; </w:t>
      </w:r>
      <w:r>
        <w:br/>
      </w:r>
      <w:r>
        <w:rPr>
          <w:rFonts w:ascii="Times New Roman"/>
          <w:b w:val="false"/>
          <w:i w:val="false"/>
          <w:color w:val="000000"/>
          <w:sz w:val="28"/>
        </w:rPr>
        <w:t xml:space="preserve">
      топографиялық-геодезиялық, картографиялық материалдарды сақтау және сақталуын ұйымдастыру, оның ішінде қағаздық тасымалдаушыларды. </w:t>
      </w:r>
    </w:p>
    <w:bookmarkStart w:name="z8" w:id="7"/>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22 ақпандағы        </w:t>
      </w:r>
      <w:r>
        <w:br/>
      </w:r>
      <w:r>
        <w:rPr>
          <w:rFonts w:ascii="Times New Roman"/>
          <w:b w:val="false"/>
          <w:i w:val="false"/>
          <w:color w:val="000000"/>
          <w:sz w:val="28"/>
        </w:rPr>
        <w:t xml:space="preserve">
N 239 қаулысына N 7 қосымша      </w:t>
      </w:r>
    </w:p>
    <w:bookmarkEnd w:id="7"/>
    <w:p>
      <w:pPr>
        <w:spacing w:after="0"/>
        <w:ind w:left="0"/>
        <w:jc w:val="both"/>
      </w:pPr>
      <w:r>
        <w:rPr>
          <w:rFonts w:ascii="Times New Roman"/>
          <w:b w:val="false"/>
          <w:i w:val="false"/>
          <w:color w:val="ff0000"/>
          <w:sz w:val="28"/>
        </w:rPr>
        <w:t xml:space="preserve">      ЕСКЕРТУ. 7-қосымша өзгерді - ҚР Үкіметінің 2002.12.18. N 239a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Республикасының Жер </w:t>
      </w:r>
      <w:r>
        <w:br/>
      </w:r>
      <w:r>
        <w:rPr>
          <w:rFonts w:ascii="Times New Roman"/>
          <w:b w:val="false"/>
          <w:i w:val="false"/>
          <w:color w:val="000000"/>
          <w:sz w:val="28"/>
        </w:rPr>
        <w:t xml:space="preserve">
ресурстарын басқару жөнiндегi агенттiгi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600 "Мемлекеттiк жер кадастрының автоматтандырылған </w:t>
      </w:r>
      <w:r>
        <w:br/>
      </w:r>
      <w:r>
        <w:rPr>
          <w:rFonts w:ascii="Times New Roman"/>
          <w:b/>
          <w:i w:val="false"/>
          <w:color w:val="000000"/>
        </w:rPr>
        <w:t xml:space="preserve">
ақпараттық жүйесiн құру"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69320 мың теңге (алпыс тоғыз миллион үш жүз жиырма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2001 жылғы 24 қаңтардағы N 152-II "Жер туралы" </w:t>
      </w:r>
      <w:r>
        <w:rPr>
          <w:rFonts w:ascii="Times New Roman"/>
          <w:b w:val="false"/>
          <w:i w:val="false"/>
          <w:color w:val="000000"/>
          <w:sz w:val="28"/>
        </w:rPr>
        <w:t xml:space="preserve">Заңы </w:t>
      </w:r>
      <w:r>
        <w:rPr>
          <w:rFonts w:ascii="Times New Roman"/>
          <w:b w:val="false"/>
          <w:i w:val="false"/>
          <w:color w:val="000000"/>
          <w:sz w:val="28"/>
        </w:rPr>
        <w:t xml:space="preserve"> (3, 106, 115, 117 баптар); Қазақстан Республикасының Үкiметiнiң 1996 жылғы 6 тамыздағы N 710 "Қазақстан Республикасының жер кадастрын жүргiзу тәртiбiн бекiту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Yкiметiнiң 2000 жылғы 16 ақпандағы N 253 "2000-2003 жылдары Қазақстан Республикасында жерге құқықтарды қамсыздандыру бағдарламасы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Үкiметiнiң 2000 жылғы 25 қыркүйектегi N 1449 "Цифрлық геоинформациялық жүйелер негiзiнде Қазақстан Республикасының табиғи объектiлерiнiң мемлекеттiк кадастрларының бiрыңғай жүйесiн құру туралы" қаулысы; Қазақстан Республикасының Үкiметiнiң 2000 жылғы 30 маусымдағы N 991 "Қазақстан Республикасының салық төлеушiлерiн есепке алудың бiрыңғай автоматтандырылған мәлiметтер банкiн жасау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мемлекеттiк жер кадастрының автоматтандырылған ақпараттық жүйесiн әзiрлеу және оны өндiрiстiк сынаудан өткiзу. </w:t>
      </w:r>
      <w:r>
        <w:br/>
      </w:r>
      <w:r>
        <w:rPr>
          <w:rFonts w:ascii="Times New Roman"/>
          <w:b w:val="false"/>
          <w:i w:val="false"/>
          <w:color w:val="000000"/>
          <w:sz w:val="28"/>
        </w:rPr>
        <w:t xml:space="preserve">
      5. Бюджеттiк бағдарламаның мiндеттерi: мемлекеттiк жер кадастрының автоматтандырылған ақпараттық жүйесiнiң бiрыңғай мемлекеттiк жер реестрi және жер балансы жүйешелерiн құру және оны пилоттық жоба ретiнде (республикалық, бiр облыстық және екi аудандық кадастрлық орталықтарда) енгiзу.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!Бағдарламалардың !Бағдарламаларды (кіші! Іске !  Жауапты </w:t>
      </w:r>
      <w:r>
        <w:br/>
      </w:r>
      <w:r>
        <w:rPr>
          <w:rFonts w:ascii="Times New Roman"/>
          <w:b w:val="false"/>
          <w:i w:val="false"/>
          <w:color w:val="000000"/>
          <w:sz w:val="28"/>
        </w:rPr>
        <w:t xml:space="preserve">
/!ламаның!бағ. !(кіші бағдарлама.!бағдарламаларды) іске! асыру!орындаушылар </w:t>
      </w:r>
      <w:r>
        <w:br/>
      </w:r>
      <w:r>
        <w:rPr>
          <w:rFonts w:ascii="Times New Roman"/>
          <w:b w:val="false"/>
          <w:i w:val="false"/>
          <w:color w:val="000000"/>
          <w:sz w:val="28"/>
        </w:rPr>
        <w:t xml:space="preserve">
с!коды   !дар. !лардың) атауы    !асыру жөніндегі      !мерзі.! </w:t>
      </w:r>
      <w:r>
        <w:br/>
      </w:r>
      <w:r>
        <w:rPr>
          <w:rFonts w:ascii="Times New Roman"/>
          <w:b w:val="false"/>
          <w:i w:val="false"/>
          <w:color w:val="000000"/>
          <w:sz w:val="28"/>
        </w:rPr>
        <w:t xml:space="preserve">
N!       !лама.!                 !    іс-шара          !мі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600         "Мемлекеттік жер                               Қазақстан </w:t>
      </w:r>
      <w:r>
        <w:br/>
      </w:r>
      <w:r>
        <w:rPr>
          <w:rFonts w:ascii="Times New Roman"/>
          <w:b w:val="false"/>
          <w:i w:val="false"/>
          <w:color w:val="000000"/>
          <w:sz w:val="28"/>
        </w:rPr>
        <w:t xml:space="preserve">
                кадастрының авто.                              Республика. </w:t>
      </w:r>
      <w:r>
        <w:br/>
      </w:r>
      <w:r>
        <w:rPr>
          <w:rFonts w:ascii="Times New Roman"/>
          <w:b w:val="false"/>
          <w:i w:val="false"/>
          <w:color w:val="000000"/>
          <w:sz w:val="28"/>
        </w:rPr>
        <w:t xml:space="preserve">
                маттандырылған                                 сының Жер </w:t>
      </w:r>
      <w:r>
        <w:br/>
      </w:r>
      <w:r>
        <w:rPr>
          <w:rFonts w:ascii="Times New Roman"/>
          <w:b w:val="false"/>
          <w:i w:val="false"/>
          <w:color w:val="000000"/>
          <w:sz w:val="28"/>
        </w:rPr>
        <w:t xml:space="preserve">
                ақпараттық жүйе.                               ресурстарын </w:t>
      </w:r>
      <w:r>
        <w:br/>
      </w:r>
      <w:r>
        <w:rPr>
          <w:rFonts w:ascii="Times New Roman"/>
          <w:b w:val="false"/>
          <w:i w:val="false"/>
          <w:color w:val="000000"/>
          <w:sz w:val="28"/>
        </w:rPr>
        <w:t xml:space="preserve">
                сін құру"                                      басқару жө. </w:t>
      </w:r>
      <w:r>
        <w:br/>
      </w:r>
      <w:r>
        <w:rPr>
          <w:rFonts w:ascii="Times New Roman"/>
          <w:b w:val="false"/>
          <w:i w:val="false"/>
          <w:color w:val="000000"/>
          <w:sz w:val="28"/>
        </w:rPr>
        <w:t xml:space="preserve">
                                                               ніндегі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1                                 Мемлекеттік жер ка.    Нау.  Қазақстан </w:t>
      </w:r>
      <w:r>
        <w:br/>
      </w:r>
      <w:r>
        <w:rPr>
          <w:rFonts w:ascii="Times New Roman"/>
          <w:b w:val="false"/>
          <w:i w:val="false"/>
          <w:color w:val="000000"/>
          <w:sz w:val="28"/>
        </w:rPr>
        <w:t xml:space="preserve">
                                  дастрының автоматтан.  рыз   Республика. </w:t>
      </w:r>
      <w:r>
        <w:br/>
      </w:r>
      <w:r>
        <w:rPr>
          <w:rFonts w:ascii="Times New Roman"/>
          <w:b w:val="false"/>
          <w:i w:val="false"/>
          <w:color w:val="000000"/>
          <w:sz w:val="28"/>
        </w:rPr>
        <w:t xml:space="preserve">
                                  дырылған ақпараттық    көкек сының Жер </w:t>
      </w:r>
      <w:r>
        <w:br/>
      </w:r>
      <w:r>
        <w:rPr>
          <w:rFonts w:ascii="Times New Roman"/>
          <w:b w:val="false"/>
          <w:i w:val="false"/>
          <w:color w:val="000000"/>
          <w:sz w:val="28"/>
        </w:rPr>
        <w:t xml:space="preserve">
                                  жүйесінің (бұдан әрі -       ресурстарын </w:t>
      </w:r>
      <w:r>
        <w:br/>
      </w:r>
      <w:r>
        <w:rPr>
          <w:rFonts w:ascii="Times New Roman"/>
          <w:b w:val="false"/>
          <w:i w:val="false"/>
          <w:color w:val="000000"/>
          <w:sz w:val="28"/>
        </w:rPr>
        <w:t xml:space="preserve">
                                  МЖК АЖ) жүйешелері.          басқару </w:t>
      </w:r>
      <w:r>
        <w:br/>
      </w:r>
      <w:r>
        <w:rPr>
          <w:rFonts w:ascii="Times New Roman"/>
          <w:b w:val="false"/>
          <w:i w:val="false"/>
          <w:color w:val="000000"/>
          <w:sz w:val="28"/>
        </w:rPr>
        <w:t xml:space="preserve">
                                  нің техножұмысшы             жөніндегі </w:t>
      </w:r>
      <w:r>
        <w:br/>
      </w:r>
      <w:r>
        <w:rPr>
          <w:rFonts w:ascii="Times New Roman"/>
          <w:b w:val="false"/>
          <w:i w:val="false"/>
          <w:color w:val="000000"/>
          <w:sz w:val="28"/>
        </w:rPr>
        <w:t xml:space="preserve">
                                  жобасының техникалық         агенттігі </w:t>
      </w:r>
      <w:r>
        <w:br/>
      </w:r>
      <w:r>
        <w:rPr>
          <w:rFonts w:ascii="Times New Roman"/>
          <w:b w:val="false"/>
          <w:i w:val="false"/>
          <w:color w:val="000000"/>
          <w:sz w:val="28"/>
        </w:rPr>
        <w:t xml:space="preserve">
                                  тапсырмасын әзірлеу: </w:t>
      </w:r>
      <w:r>
        <w:br/>
      </w:r>
      <w:r>
        <w:rPr>
          <w:rFonts w:ascii="Times New Roman"/>
          <w:b w:val="false"/>
          <w:i w:val="false"/>
          <w:color w:val="000000"/>
          <w:sz w:val="28"/>
        </w:rPr>
        <w:t xml:space="preserve">
                                  бірыңғай мемлекеттік </w:t>
      </w:r>
      <w:r>
        <w:br/>
      </w:r>
      <w:r>
        <w:rPr>
          <w:rFonts w:ascii="Times New Roman"/>
          <w:b w:val="false"/>
          <w:i w:val="false"/>
          <w:color w:val="000000"/>
          <w:sz w:val="28"/>
        </w:rPr>
        <w:t xml:space="preserve">
                                  жер реестрі, жер </w:t>
      </w:r>
      <w:r>
        <w:br/>
      </w:r>
      <w:r>
        <w:rPr>
          <w:rFonts w:ascii="Times New Roman"/>
          <w:b w:val="false"/>
          <w:i w:val="false"/>
          <w:color w:val="000000"/>
          <w:sz w:val="28"/>
        </w:rPr>
        <w:t xml:space="preserve">
                                  балансы.     </w:t>
      </w:r>
    </w:p>
    <w:p>
      <w:pPr>
        <w:spacing w:after="0"/>
        <w:ind w:left="0"/>
        <w:jc w:val="both"/>
      </w:pPr>
      <w:r>
        <w:rPr>
          <w:rFonts w:ascii="Times New Roman"/>
          <w:b w:val="false"/>
          <w:i w:val="false"/>
          <w:color w:val="000000"/>
          <w:sz w:val="28"/>
        </w:rPr>
        <w:t xml:space="preserve">2                                 МЖК ААЖ-нiң жүйешеле.  Ма-   Қазақстан </w:t>
      </w:r>
      <w:r>
        <w:br/>
      </w:r>
      <w:r>
        <w:rPr>
          <w:rFonts w:ascii="Times New Roman"/>
          <w:b w:val="false"/>
          <w:i w:val="false"/>
          <w:color w:val="000000"/>
          <w:sz w:val="28"/>
        </w:rPr>
        <w:t xml:space="preserve">
                                  рiнiң техножұмысшы     мыр   Республика. </w:t>
      </w:r>
      <w:r>
        <w:br/>
      </w:r>
      <w:r>
        <w:rPr>
          <w:rFonts w:ascii="Times New Roman"/>
          <w:b w:val="false"/>
          <w:i w:val="false"/>
          <w:color w:val="000000"/>
          <w:sz w:val="28"/>
        </w:rPr>
        <w:t xml:space="preserve">
                                  жобасын әзiрлеу: бi.   тамыз сының Жер </w:t>
      </w:r>
      <w:r>
        <w:br/>
      </w:r>
      <w:r>
        <w:rPr>
          <w:rFonts w:ascii="Times New Roman"/>
          <w:b w:val="false"/>
          <w:i w:val="false"/>
          <w:color w:val="000000"/>
          <w:sz w:val="28"/>
        </w:rPr>
        <w:t xml:space="preserve">
                                  рыңғай мемлекеттiк           ресурстарын </w:t>
      </w:r>
      <w:r>
        <w:br/>
      </w:r>
      <w:r>
        <w:rPr>
          <w:rFonts w:ascii="Times New Roman"/>
          <w:b w:val="false"/>
          <w:i w:val="false"/>
          <w:color w:val="000000"/>
          <w:sz w:val="28"/>
        </w:rPr>
        <w:t xml:space="preserve">
                                  жер реестрi, жер             басқару </w:t>
      </w:r>
      <w:r>
        <w:br/>
      </w:r>
      <w:r>
        <w:rPr>
          <w:rFonts w:ascii="Times New Roman"/>
          <w:b w:val="false"/>
          <w:i w:val="false"/>
          <w:color w:val="000000"/>
          <w:sz w:val="28"/>
        </w:rPr>
        <w:t xml:space="preserve">
                                  балансы.                     жөніндегі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3                                 2 аудандық, 1 облыс.  Тамыз- Қазақстан </w:t>
      </w:r>
      <w:r>
        <w:br/>
      </w:r>
      <w:r>
        <w:rPr>
          <w:rFonts w:ascii="Times New Roman"/>
          <w:b w:val="false"/>
          <w:i w:val="false"/>
          <w:color w:val="000000"/>
          <w:sz w:val="28"/>
        </w:rPr>
        <w:t xml:space="preserve">
                                  тық және 1 республика. қазан Республика. </w:t>
      </w:r>
      <w:r>
        <w:br/>
      </w:r>
      <w:r>
        <w:rPr>
          <w:rFonts w:ascii="Times New Roman"/>
          <w:b w:val="false"/>
          <w:i w:val="false"/>
          <w:color w:val="000000"/>
          <w:sz w:val="28"/>
        </w:rPr>
        <w:t xml:space="preserve">
                                  лық кадастрлық орта.         сының Жер </w:t>
      </w:r>
      <w:r>
        <w:br/>
      </w:r>
      <w:r>
        <w:rPr>
          <w:rFonts w:ascii="Times New Roman"/>
          <w:b w:val="false"/>
          <w:i w:val="false"/>
          <w:color w:val="000000"/>
          <w:sz w:val="28"/>
        </w:rPr>
        <w:t xml:space="preserve">
                                  лықтарға жалпыжүйелiк        ресурстарын </w:t>
      </w:r>
      <w:r>
        <w:br/>
      </w:r>
      <w:r>
        <w:rPr>
          <w:rFonts w:ascii="Times New Roman"/>
          <w:b w:val="false"/>
          <w:i w:val="false"/>
          <w:color w:val="000000"/>
          <w:sz w:val="28"/>
        </w:rPr>
        <w:t xml:space="preserve">
                                  бағдарламалық құралдар.      басқару </w:t>
      </w:r>
      <w:r>
        <w:br/>
      </w:r>
      <w:r>
        <w:rPr>
          <w:rFonts w:ascii="Times New Roman"/>
          <w:b w:val="false"/>
          <w:i w:val="false"/>
          <w:color w:val="000000"/>
          <w:sz w:val="28"/>
        </w:rPr>
        <w:t xml:space="preserve">
                                  ды және техникалық           жөніндегі </w:t>
      </w:r>
      <w:r>
        <w:br/>
      </w:r>
      <w:r>
        <w:rPr>
          <w:rFonts w:ascii="Times New Roman"/>
          <w:b w:val="false"/>
          <w:i w:val="false"/>
          <w:color w:val="000000"/>
          <w:sz w:val="28"/>
        </w:rPr>
        <w:t xml:space="preserve">
                                  платформаларды таңдау        агенттігі </w:t>
      </w:r>
      <w:r>
        <w:br/>
      </w:r>
      <w:r>
        <w:rPr>
          <w:rFonts w:ascii="Times New Roman"/>
          <w:b w:val="false"/>
          <w:i w:val="false"/>
          <w:color w:val="000000"/>
          <w:sz w:val="28"/>
        </w:rPr>
        <w:t xml:space="preserve">
                                  және сатып алу (компью. </w:t>
      </w:r>
      <w:r>
        <w:br/>
      </w:r>
      <w:r>
        <w:rPr>
          <w:rFonts w:ascii="Times New Roman"/>
          <w:b w:val="false"/>
          <w:i w:val="false"/>
          <w:color w:val="000000"/>
          <w:sz w:val="28"/>
        </w:rPr>
        <w:t xml:space="preserve">
                                  терлiк құрал-жабдықтар: </w:t>
      </w:r>
      <w:r>
        <w:br/>
      </w:r>
      <w:r>
        <w:rPr>
          <w:rFonts w:ascii="Times New Roman"/>
          <w:b w:val="false"/>
          <w:i w:val="false"/>
          <w:color w:val="000000"/>
          <w:sz w:val="28"/>
        </w:rPr>
        <w:t xml:space="preserve">
                                  сервер бiрiншiлiк типтi </w:t>
      </w:r>
      <w:r>
        <w:br/>
      </w:r>
      <w:r>
        <w:rPr>
          <w:rFonts w:ascii="Times New Roman"/>
          <w:b w:val="false"/>
          <w:i w:val="false"/>
          <w:color w:val="000000"/>
          <w:sz w:val="28"/>
        </w:rPr>
        <w:t xml:space="preserve">
                                  - 2; екiншiлiк типті - 1); </w:t>
      </w:r>
      <w:r>
        <w:br/>
      </w:r>
      <w:r>
        <w:rPr>
          <w:rFonts w:ascii="Times New Roman"/>
          <w:b w:val="false"/>
          <w:i w:val="false"/>
          <w:color w:val="000000"/>
          <w:sz w:val="28"/>
        </w:rPr>
        <w:t xml:space="preserve">
                                  жұмыс станциялары - 15; </w:t>
      </w:r>
      <w:r>
        <w:br/>
      </w:r>
      <w:r>
        <w:rPr>
          <w:rFonts w:ascii="Times New Roman"/>
          <w:b w:val="false"/>
          <w:i w:val="false"/>
          <w:color w:val="000000"/>
          <w:sz w:val="28"/>
        </w:rPr>
        <w:t xml:space="preserve">
                                  үздiксiз қоректендiру </w:t>
      </w:r>
      <w:r>
        <w:br/>
      </w:r>
      <w:r>
        <w:rPr>
          <w:rFonts w:ascii="Times New Roman"/>
          <w:b w:val="false"/>
          <w:i w:val="false"/>
          <w:color w:val="000000"/>
          <w:sz w:val="28"/>
        </w:rPr>
        <w:t xml:space="preserve">
                                  көздерi: тип (сервер) - 3, </w:t>
      </w:r>
      <w:r>
        <w:br/>
      </w:r>
      <w:r>
        <w:rPr>
          <w:rFonts w:ascii="Times New Roman"/>
          <w:b w:val="false"/>
          <w:i w:val="false"/>
          <w:color w:val="000000"/>
          <w:sz w:val="28"/>
        </w:rPr>
        <w:t xml:space="preserve">
                                  тип (жұмыс станциясы/пе. </w:t>
      </w:r>
      <w:r>
        <w:br/>
      </w:r>
      <w:r>
        <w:rPr>
          <w:rFonts w:ascii="Times New Roman"/>
          <w:b w:val="false"/>
          <w:i w:val="false"/>
          <w:color w:val="000000"/>
          <w:sz w:val="28"/>
        </w:rPr>
        <w:t xml:space="preserve">
                                  риферийка) - 15, тип </w:t>
      </w:r>
      <w:r>
        <w:br/>
      </w:r>
      <w:r>
        <w:rPr>
          <w:rFonts w:ascii="Times New Roman"/>
          <w:b w:val="false"/>
          <w:i w:val="false"/>
          <w:color w:val="000000"/>
          <w:sz w:val="28"/>
        </w:rPr>
        <w:t xml:space="preserve">
                                  (бағыттаушы фильтр) - 9; </w:t>
      </w:r>
      <w:r>
        <w:br/>
      </w:r>
      <w:r>
        <w:rPr>
          <w:rFonts w:ascii="Times New Roman"/>
          <w:b w:val="false"/>
          <w:i w:val="false"/>
          <w:color w:val="000000"/>
          <w:sz w:val="28"/>
        </w:rPr>
        <w:t xml:space="preserve">
                                  модемдер - 4; кеңселерге </w:t>
      </w:r>
      <w:r>
        <w:br/>
      </w:r>
      <w:r>
        <w:rPr>
          <w:rFonts w:ascii="Times New Roman"/>
          <w:b w:val="false"/>
          <w:i w:val="false"/>
          <w:color w:val="000000"/>
          <w:sz w:val="28"/>
        </w:rPr>
        <w:t xml:space="preserve">
                                  арналған тор концентрат. </w:t>
      </w:r>
      <w:r>
        <w:br/>
      </w:r>
      <w:r>
        <w:rPr>
          <w:rFonts w:ascii="Times New Roman"/>
          <w:b w:val="false"/>
          <w:i w:val="false"/>
          <w:color w:val="000000"/>
          <w:sz w:val="28"/>
        </w:rPr>
        <w:t xml:space="preserve">
                                  тары - 2; локальдi қолдану. </w:t>
      </w:r>
      <w:r>
        <w:br/>
      </w:r>
      <w:r>
        <w:rPr>
          <w:rFonts w:ascii="Times New Roman"/>
          <w:b w:val="false"/>
          <w:i w:val="false"/>
          <w:color w:val="000000"/>
          <w:sz w:val="28"/>
        </w:rPr>
        <w:t xml:space="preserve">
                                  шының принтерi - 6; плот. </w:t>
      </w:r>
      <w:r>
        <w:br/>
      </w:r>
      <w:r>
        <w:rPr>
          <w:rFonts w:ascii="Times New Roman"/>
          <w:b w:val="false"/>
          <w:i w:val="false"/>
          <w:color w:val="000000"/>
          <w:sz w:val="28"/>
        </w:rPr>
        <w:t xml:space="preserve">
                                  тер - 2; кабель, коннект. </w:t>
      </w:r>
      <w:r>
        <w:br/>
      </w:r>
      <w:r>
        <w:rPr>
          <w:rFonts w:ascii="Times New Roman"/>
          <w:b w:val="false"/>
          <w:i w:val="false"/>
          <w:color w:val="000000"/>
          <w:sz w:val="28"/>
        </w:rPr>
        <w:t xml:space="preserve">
                                  тілер - 2; көбейткiш аппа. </w:t>
      </w:r>
      <w:r>
        <w:br/>
      </w:r>
      <w:r>
        <w:rPr>
          <w:rFonts w:ascii="Times New Roman"/>
          <w:b w:val="false"/>
          <w:i w:val="false"/>
          <w:color w:val="000000"/>
          <w:sz w:val="28"/>
        </w:rPr>
        <w:t xml:space="preserve">
                                  раттар - 4; қолданбалы </w:t>
      </w:r>
      <w:r>
        <w:br/>
      </w:r>
      <w:r>
        <w:rPr>
          <w:rFonts w:ascii="Times New Roman"/>
          <w:b w:val="false"/>
          <w:i w:val="false"/>
          <w:color w:val="000000"/>
          <w:sz w:val="28"/>
        </w:rPr>
        <w:t xml:space="preserve">
                                  бағдарламалық қамсыздан. </w:t>
      </w:r>
      <w:r>
        <w:br/>
      </w:r>
      <w:r>
        <w:rPr>
          <w:rFonts w:ascii="Times New Roman"/>
          <w:b w:val="false"/>
          <w:i w:val="false"/>
          <w:color w:val="000000"/>
          <w:sz w:val="28"/>
        </w:rPr>
        <w:t xml:space="preserve">
                                  дырулар және техникалық </w:t>
      </w:r>
      <w:r>
        <w:br/>
      </w:r>
      <w:r>
        <w:rPr>
          <w:rFonts w:ascii="Times New Roman"/>
          <w:b w:val="false"/>
          <w:i w:val="false"/>
          <w:color w:val="000000"/>
          <w:sz w:val="28"/>
        </w:rPr>
        <w:t xml:space="preserve">
                                  қосымшалар: мәлiметтер </w:t>
      </w:r>
      <w:r>
        <w:br/>
      </w:r>
      <w:r>
        <w:rPr>
          <w:rFonts w:ascii="Times New Roman"/>
          <w:b w:val="false"/>
          <w:i w:val="false"/>
          <w:color w:val="000000"/>
          <w:sz w:val="28"/>
        </w:rPr>
        <w:t xml:space="preserve">
                                  базасын басқарудың релиа. </w:t>
      </w:r>
      <w:r>
        <w:br/>
      </w:r>
      <w:r>
        <w:rPr>
          <w:rFonts w:ascii="Times New Roman"/>
          <w:b w:val="false"/>
          <w:i w:val="false"/>
          <w:color w:val="000000"/>
          <w:sz w:val="28"/>
        </w:rPr>
        <w:t xml:space="preserve">
                                  циялық жүйесi (РСУБД) - </w:t>
      </w:r>
      <w:r>
        <w:br/>
      </w:r>
      <w:r>
        <w:rPr>
          <w:rFonts w:ascii="Times New Roman"/>
          <w:b w:val="false"/>
          <w:i w:val="false"/>
          <w:color w:val="000000"/>
          <w:sz w:val="28"/>
        </w:rPr>
        <w:t xml:space="preserve">
                                  14 бiрлiк геоақпараттық </w:t>
      </w:r>
      <w:r>
        <w:br/>
      </w:r>
      <w:r>
        <w:rPr>
          <w:rFonts w:ascii="Times New Roman"/>
          <w:b w:val="false"/>
          <w:i w:val="false"/>
          <w:color w:val="000000"/>
          <w:sz w:val="28"/>
        </w:rPr>
        <w:t xml:space="preserve">
                                  жүйе (ГАЖ қосымшалары) </w:t>
      </w:r>
      <w:r>
        <w:br/>
      </w:r>
      <w:r>
        <w:rPr>
          <w:rFonts w:ascii="Times New Roman"/>
          <w:b w:val="false"/>
          <w:i w:val="false"/>
          <w:color w:val="000000"/>
          <w:sz w:val="28"/>
        </w:rPr>
        <w:t xml:space="preserve">
                                  - 15 бiрлiк.    </w:t>
      </w:r>
    </w:p>
    <w:p>
      <w:pPr>
        <w:spacing w:after="0"/>
        <w:ind w:left="0"/>
        <w:jc w:val="both"/>
      </w:pPr>
      <w:r>
        <w:rPr>
          <w:rFonts w:ascii="Times New Roman"/>
          <w:b w:val="false"/>
          <w:i w:val="false"/>
          <w:color w:val="000000"/>
          <w:sz w:val="28"/>
        </w:rPr>
        <w:t xml:space="preserve">4                                 Бiрыңғай мемлекеттiк      Жыл   Қазақстан </w:t>
      </w:r>
      <w:r>
        <w:br/>
      </w:r>
      <w:r>
        <w:rPr>
          <w:rFonts w:ascii="Times New Roman"/>
          <w:b w:val="false"/>
          <w:i w:val="false"/>
          <w:color w:val="000000"/>
          <w:sz w:val="28"/>
        </w:rPr>
        <w:t xml:space="preserve">
                                  жер реестрi, жер балансы  бойы  Республи. </w:t>
      </w:r>
      <w:r>
        <w:br/>
      </w:r>
      <w:r>
        <w:rPr>
          <w:rFonts w:ascii="Times New Roman"/>
          <w:b w:val="false"/>
          <w:i w:val="false"/>
          <w:color w:val="000000"/>
          <w:sz w:val="28"/>
        </w:rPr>
        <w:t xml:space="preserve">
                                  бойынша жер-кадастрлық          касының </w:t>
      </w:r>
      <w:r>
        <w:br/>
      </w:r>
      <w:r>
        <w:rPr>
          <w:rFonts w:ascii="Times New Roman"/>
          <w:b w:val="false"/>
          <w:i w:val="false"/>
          <w:color w:val="000000"/>
          <w:sz w:val="28"/>
        </w:rPr>
        <w:t xml:space="preserve">
                                  мәлiметтердi қағаз жүзi.        Жер ре. </w:t>
      </w:r>
      <w:r>
        <w:br/>
      </w:r>
      <w:r>
        <w:rPr>
          <w:rFonts w:ascii="Times New Roman"/>
          <w:b w:val="false"/>
          <w:i w:val="false"/>
          <w:color w:val="000000"/>
          <w:sz w:val="28"/>
        </w:rPr>
        <w:t xml:space="preserve">
                                  нен электрондық негiзге         сурстарын </w:t>
      </w:r>
      <w:r>
        <w:br/>
      </w:r>
      <w:r>
        <w:rPr>
          <w:rFonts w:ascii="Times New Roman"/>
          <w:b w:val="false"/>
          <w:i w:val="false"/>
          <w:color w:val="000000"/>
          <w:sz w:val="28"/>
        </w:rPr>
        <w:t xml:space="preserve">
                                  аудару (1994-2001 жылдар.       басқару </w:t>
      </w:r>
      <w:r>
        <w:br/>
      </w:r>
      <w:r>
        <w:rPr>
          <w:rFonts w:ascii="Times New Roman"/>
          <w:b w:val="false"/>
          <w:i w:val="false"/>
          <w:color w:val="000000"/>
          <w:sz w:val="28"/>
        </w:rPr>
        <w:t xml:space="preserve">
                                  дағы 2 аудандық кадастр.        жөніндегі </w:t>
      </w:r>
      <w:r>
        <w:br/>
      </w:r>
      <w:r>
        <w:rPr>
          <w:rFonts w:ascii="Times New Roman"/>
          <w:b w:val="false"/>
          <w:i w:val="false"/>
          <w:color w:val="000000"/>
          <w:sz w:val="28"/>
        </w:rPr>
        <w:t xml:space="preserve">
                                  лық орталықтарда)               агенттігі </w:t>
      </w:r>
    </w:p>
    <w:p>
      <w:pPr>
        <w:spacing w:after="0"/>
        <w:ind w:left="0"/>
        <w:jc w:val="both"/>
      </w:pPr>
      <w:r>
        <w:rPr>
          <w:rFonts w:ascii="Times New Roman"/>
          <w:b w:val="false"/>
          <w:i w:val="false"/>
          <w:color w:val="000000"/>
          <w:sz w:val="28"/>
        </w:rPr>
        <w:t xml:space="preserve">5                                 МЖК ААҚ әзiрленген жүйе.   Жыл  Қазақстан </w:t>
      </w:r>
      <w:r>
        <w:br/>
      </w:r>
      <w:r>
        <w:rPr>
          <w:rFonts w:ascii="Times New Roman"/>
          <w:b w:val="false"/>
          <w:i w:val="false"/>
          <w:color w:val="000000"/>
          <w:sz w:val="28"/>
        </w:rPr>
        <w:t xml:space="preserve">
                                  шелерiн бiрыңғай мемлекет. бойы Республи. </w:t>
      </w:r>
      <w:r>
        <w:br/>
      </w:r>
      <w:r>
        <w:rPr>
          <w:rFonts w:ascii="Times New Roman"/>
          <w:b w:val="false"/>
          <w:i w:val="false"/>
          <w:color w:val="000000"/>
          <w:sz w:val="28"/>
        </w:rPr>
        <w:t xml:space="preserve">
                                  тiк жер реестрi, жер            касының </w:t>
      </w:r>
      <w:r>
        <w:br/>
      </w:r>
      <w:r>
        <w:rPr>
          <w:rFonts w:ascii="Times New Roman"/>
          <w:b w:val="false"/>
          <w:i w:val="false"/>
          <w:color w:val="000000"/>
          <w:sz w:val="28"/>
        </w:rPr>
        <w:t xml:space="preserve">
                                  балансы бойынша пилоттық        Жер ре. </w:t>
      </w:r>
      <w:r>
        <w:br/>
      </w:r>
      <w:r>
        <w:rPr>
          <w:rFonts w:ascii="Times New Roman"/>
          <w:b w:val="false"/>
          <w:i w:val="false"/>
          <w:color w:val="000000"/>
          <w:sz w:val="28"/>
        </w:rPr>
        <w:t xml:space="preserve">
                                  аймақта (республикалық          сурстарын </w:t>
      </w:r>
      <w:r>
        <w:br/>
      </w:r>
      <w:r>
        <w:rPr>
          <w:rFonts w:ascii="Times New Roman"/>
          <w:b w:val="false"/>
          <w:i w:val="false"/>
          <w:color w:val="000000"/>
          <w:sz w:val="28"/>
        </w:rPr>
        <w:t xml:space="preserve">
                                  кадастрлық орталықта және       басқару </w:t>
      </w:r>
      <w:r>
        <w:br/>
      </w:r>
      <w:r>
        <w:rPr>
          <w:rFonts w:ascii="Times New Roman"/>
          <w:b w:val="false"/>
          <w:i w:val="false"/>
          <w:color w:val="000000"/>
          <w:sz w:val="28"/>
        </w:rPr>
        <w:t xml:space="preserve">
                                  Ақтөбе облысында - облыстық     жөніндегі </w:t>
      </w:r>
      <w:r>
        <w:br/>
      </w:r>
      <w:r>
        <w:rPr>
          <w:rFonts w:ascii="Times New Roman"/>
          <w:b w:val="false"/>
          <w:i w:val="false"/>
          <w:color w:val="000000"/>
          <w:sz w:val="28"/>
        </w:rPr>
        <w:t xml:space="preserve">
                                  және 2 аудандық кадастрлық      агенттігі </w:t>
      </w:r>
      <w:r>
        <w:br/>
      </w:r>
      <w:r>
        <w:rPr>
          <w:rFonts w:ascii="Times New Roman"/>
          <w:b w:val="false"/>
          <w:i w:val="false"/>
          <w:color w:val="000000"/>
          <w:sz w:val="28"/>
        </w:rPr>
        <w:t xml:space="preserve">
                                  орталықтарда) енгiзу. </w:t>
      </w:r>
    </w:p>
    <w:p>
      <w:pPr>
        <w:spacing w:after="0"/>
        <w:ind w:left="0"/>
        <w:jc w:val="both"/>
      </w:pPr>
      <w:r>
        <w:rPr>
          <w:rFonts w:ascii="Times New Roman"/>
          <w:b w:val="false"/>
          <w:i w:val="false"/>
          <w:color w:val="000000"/>
          <w:sz w:val="28"/>
        </w:rPr>
        <w:t xml:space="preserve">6                                "Пилоттық аймақ аумағының  қазан Қазақстан </w:t>
      </w:r>
      <w:r>
        <w:br/>
      </w:r>
      <w:r>
        <w:rPr>
          <w:rFonts w:ascii="Times New Roman"/>
          <w:b w:val="false"/>
          <w:i w:val="false"/>
          <w:color w:val="000000"/>
          <w:sz w:val="28"/>
        </w:rPr>
        <w:t xml:space="preserve">
                                  электрондық сандық        жел.  Республи. </w:t>
      </w:r>
      <w:r>
        <w:br/>
      </w:r>
      <w:r>
        <w:rPr>
          <w:rFonts w:ascii="Times New Roman"/>
          <w:b w:val="false"/>
          <w:i w:val="false"/>
          <w:color w:val="000000"/>
          <w:sz w:val="28"/>
        </w:rPr>
        <w:t xml:space="preserve">
                                  карталарын жасау (Ақтөбе  тоқ.  касының </w:t>
      </w:r>
      <w:r>
        <w:br/>
      </w:r>
      <w:r>
        <w:rPr>
          <w:rFonts w:ascii="Times New Roman"/>
          <w:b w:val="false"/>
          <w:i w:val="false"/>
          <w:color w:val="000000"/>
          <w:sz w:val="28"/>
        </w:rPr>
        <w:t xml:space="preserve">
                                  облысының 2 ауданы):      сан   Жер ресур. </w:t>
      </w:r>
      <w:r>
        <w:br/>
      </w:r>
      <w:r>
        <w:rPr>
          <w:rFonts w:ascii="Times New Roman"/>
          <w:b w:val="false"/>
          <w:i w:val="false"/>
          <w:color w:val="000000"/>
          <w:sz w:val="28"/>
        </w:rPr>
        <w:t xml:space="preserve">
                                  дайындық жұмыстары;             старын </w:t>
      </w:r>
      <w:r>
        <w:br/>
      </w:r>
      <w:r>
        <w:rPr>
          <w:rFonts w:ascii="Times New Roman"/>
          <w:b w:val="false"/>
          <w:i w:val="false"/>
          <w:color w:val="000000"/>
          <w:sz w:val="28"/>
        </w:rPr>
        <w:t xml:space="preserve">
                                  бірыңғай кодификаторларды       басқару </w:t>
      </w:r>
      <w:r>
        <w:br/>
      </w:r>
      <w:r>
        <w:rPr>
          <w:rFonts w:ascii="Times New Roman"/>
          <w:b w:val="false"/>
          <w:i w:val="false"/>
          <w:color w:val="000000"/>
          <w:sz w:val="28"/>
        </w:rPr>
        <w:t xml:space="preserve">
                                  жасау; картографиялық           жөніндегі </w:t>
      </w:r>
      <w:r>
        <w:br/>
      </w:r>
      <w:r>
        <w:rPr>
          <w:rFonts w:ascii="Times New Roman"/>
          <w:b w:val="false"/>
          <w:i w:val="false"/>
          <w:color w:val="000000"/>
          <w:sz w:val="28"/>
        </w:rPr>
        <w:t xml:space="preserve">
                                  деректерді жандандыру;          агенттігі </w:t>
      </w:r>
      <w:r>
        <w:br/>
      </w:r>
      <w:r>
        <w:rPr>
          <w:rFonts w:ascii="Times New Roman"/>
          <w:b w:val="false"/>
          <w:i w:val="false"/>
          <w:color w:val="000000"/>
          <w:sz w:val="28"/>
        </w:rPr>
        <w:t xml:space="preserve">
                                  кадастрлық сандық </w:t>
      </w:r>
      <w:r>
        <w:br/>
      </w:r>
      <w:r>
        <w:rPr>
          <w:rFonts w:ascii="Times New Roman"/>
          <w:b w:val="false"/>
          <w:i w:val="false"/>
          <w:color w:val="000000"/>
          <w:sz w:val="28"/>
        </w:rPr>
        <w:t xml:space="preserve">
                                  электрондық карталарды </w:t>
      </w:r>
      <w:r>
        <w:br/>
      </w:r>
      <w:r>
        <w:rPr>
          <w:rFonts w:ascii="Times New Roman"/>
          <w:b w:val="false"/>
          <w:i w:val="false"/>
          <w:color w:val="000000"/>
          <w:sz w:val="28"/>
        </w:rPr>
        <w:t xml:space="preserve">
                                  жасау; топографиялық сандық  </w:t>
      </w:r>
      <w:r>
        <w:br/>
      </w:r>
      <w:r>
        <w:rPr>
          <w:rFonts w:ascii="Times New Roman"/>
          <w:b w:val="false"/>
          <w:i w:val="false"/>
          <w:color w:val="000000"/>
          <w:sz w:val="28"/>
        </w:rPr>
        <w:t xml:space="preserve">
                                  электрондық карталарды жасау; </w:t>
      </w:r>
      <w:r>
        <w:br/>
      </w:r>
      <w:r>
        <w:rPr>
          <w:rFonts w:ascii="Times New Roman"/>
          <w:b w:val="false"/>
          <w:i w:val="false"/>
          <w:color w:val="000000"/>
          <w:sz w:val="28"/>
        </w:rPr>
        <w:t xml:space="preserve">
                                  тoпырақтың сандық электрондық </w:t>
      </w:r>
      <w:r>
        <w:br/>
      </w:r>
      <w:r>
        <w:rPr>
          <w:rFonts w:ascii="Times New Roman"/>
          <w:b w:val="false"/>
          <w:i w:val="false"/>
          <w:color w:val="000000"/>
          <w:sz w:val="28"/>
        </w:rPr>
        <w:t xml:space="preserve">
                                  карталарын жасау; геоботани. </w:t>
      </w:r>
      <w:r>
        <w:br/>
      </w:r>
      <w:r>
        <w:rPr>
          <w:rFonts w:ascii="Times New Roman"/>
          <w:b w:val="false"/>
          <w:i w:val="false"/>
          <w:color w:val="000000"/>
          <w:sz w:val="28"/>
        </w:rPr>
        <w:t xml:space="preserve">
                                  калық сандық электрондық кар. </w:t>
      </w:r>
      <w:r>
        <w:br/>
      </w:r>
      <w:r>
        <w:rPr>
          <w:rFonts w:ascii="Times New Roman"/>
          <w:b w:val="false"/>
          <w:i w:val="false"/>
          <w:color w:val="000000"/>
          <w:sz w:val="28"/>
        </w:rPr>
        <w:t xml:space="preserve">
                                  таларды жасау; жұмыстарды </w:t>
      </w:r>
      <w:r>
        <w:br/>
      </w:r>
      <w:r>
        <w:rPr>
          <w:rFonts w:ascii="Times New Roman"/>
          <w:b w:val="false"/>
          <w:i w:val="false"/>
          <w:color w:val="000000"/>
          <w:sz w:val="28"/>
        </w:rPr>
        <w:t xml:space="preserve">
                                  тапсыру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мемлекеттiк жер кадастрының автоматтандырылған ақпараттық жүйесiнiң жұмыс iстеуге жарамды, қызмет iстейтiн бiрыңғай мемлекеттiк жер реестрiн, жер балансы жүйешелерiн пилоттық аймақта (республикалық, бiр облыстық және екi аудандық кадастрлық орталықтарда) құру.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