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c0b6e" w14:textId="76c0b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25 қаңтардағы N 105 қаулысына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5 наурыз N 273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"Қазақстан Республикасы Әділет министрлігінің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бюджеттік бағдарламаларының 2002 жылға арналған паспорттарын бекіту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туралы" Қазақстан Республикасы Үкіметінің 2002 жылғы 25 қаңтардағы N 105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P020105_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мынадай өзгеріс пен толықтырулар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1-тармақтағы "15" деген сан "23"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осы қаулының 1-8-қосымшаларына сәйкес 16-23-қосымшалармен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2002 жылғы 5 наурыздағы N 273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қаулысына 1-қосымша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"Қазақстан Республикасы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2002 жылғы 25 қаңтардағы N 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қаулысына 16-қосымша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Әдiлет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Бюджеттік бағдарламаның әкімшісi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2002 жылға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030 "Мемлекеттік мүліктік міндеттемелердің тізілімін жүргізу"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республикалық бюджеттiк бағдарламаның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ПАСПОРТЫ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Құны: 1 800 мың теңге (бір миллион сегіз жүз мың теңге).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Бюджеттiк бағдарламаның нормативтік-құқықтық негiзi: Қазақстан Республикасы Үкіметінің "Қазақстан Республикасы Әділет министрлігінің мәселелері" 1999 жылғы 11 наурыздағы N 223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P990223_ </w:t>
      </w:r>
      <w:r>
        <w:rPr>
          <w:rFonts w:ascii="Times New Roman"/>
          <w:b w:val="false"/>
          <w:i w:val="false"/>
          <w:color w:val="000000"/>
          <w:sz w:val="28"/>
        </w:rPr>
        <w:t>және "Шетелдік кредиторлардың алдындағы берешектердің проблемасын шешу жөніндегі кейбір шаралар туралы" 1999 жылғы 1 шілдедегі N 913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P990913_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қаулылары.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бағдарламаны қаржыландыру көздерi: республикалық бюджет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қаражаттары.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Бюджеттiк бағдарламаның мақсаты: тұтас алғанда мемлекеттің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мүліктік міндеттемелері кешенін, не жеке нақты мүліктік міндеттемелерін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ұсынуды, өңдеуді және талдауды қамтамасыз ететін, мемлекеттің мүліктік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міндеттемелері бойынша көп функционалдық ақпараттық электрондық жүйені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Бюджеттiк бағдарламаның мiндеттерi: мемлекеттің мүліктік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міндеттемелерін түгендеу; тізілімді жүргізу және жүйелі жаңарту.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Бюджеттiк бағдарламаны iске асыру жөнiндегі iс-шаралар жоспары: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!Бағдар.!Кіші !Бағдарламалардың !Бағдарламаны (кіші   ! Іске !  Жауапты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!лама   !бағ. !(кіші бағдарлама.!бағдарламаны) іске   ! асыру!орындаушылар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!коды   !дар. !лардың) атауы    !асыру жөніндегі      !мерзі.!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N!       !лама.!                 !    іс-шаралар       !мі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       !коды !                 !            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       !     !                 !            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1!   2   !  3  !           4     !        5            !   6  !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030         Мемлекеттік        Шетелдік кредитор.    2002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мүліктік           лардың алдындағы      жыл  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міндеттемелердің   Қазақстан Республика. ішін. 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тізілімін жүргізу  сының міндеттемеле.   де   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рін мәртебе бойынша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анықталған, мәртебе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бойынша анықталмаған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және белгіленген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тәртіппен тіркелмеген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мемлекеттік борыштарын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түгендеуді жүргізу.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Мемлекеттің мүліктік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міндеттемелері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бойынша ақпараттық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электрондық жүйелерді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құру. Мүліктік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міндеттемелер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кешенін өңдеу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талдау. Бағдарламалық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өнімді орнату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оған қызмет көрсету.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Компьютер - 2 дана,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принтер - 2 дана,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ксерокс - 1 дана,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бағдарламалық өнімді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сатып алу.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Бюджеттiк бағдарламаны орындаудан күтiлетiн нәтижелер: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мүліктік міндеттемелердің тізілімін құруды және жүргізуді қамтамасыз ету.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2002 жылғы 5 наурыздағы N 273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қаулысына 2-қосымша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"Қазақстан Республикасы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2002 жылғы 25 қаңтардағы N 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қаулысына 17-қосымша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Әдiлет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Бюджеттік бағдарламаның әкімшісi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2002 жылға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035 "Заң жобалау жұмыстары"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республикалық бюджеттiк бағдарламаның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ПАСПОРТЫ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Құны: 154 100 мың теңге (бір жүз елу төрт миллион бір жүз мың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теңге).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Бюджеттiк бағдарламаның нормативтік-құқықтық негiзi: "Нормативтік құқықтық актілер туралы" Қазақстан Республикасының 1998 жылғы 24 наурыздағы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Z980213_ </w:t>
      </w:r>
      <w:r>
        <w:rPr>
          <w:rFonts w:ascii="Times New Roman"/>
          <w:b w:val="false"/>
          <w:i w:val="false"/>
          <w:color w:val="000000"/>
          <w:sz w:val="28"/>
        </w:rPr>
        <w:t>Заңының 10-бабы, "Қазақстан Республикасы Үкіметінің заң жобалау қызметін жетілдіру жөніндегі шаралар туралы" Қазақстан Республикасы Үкіметінің 2000 жылғы 11 қыркүйектегі N 1376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P001376_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бағдарламаны қаржыландыру көздерi: республикалық бюджет қаражаттары.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Бюджеттiк бағдарламаның мақсаты: қолданылып жүрген заңдарды жүйелеу және талдау, Республикадағы заң жобалау және сараптамалық жұмыстарын жетiлдiру, қолданылып жүрген нормативтiк құқықтық актiлер нормалары арасындағы қайшылықтарды алып тастау.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Бюджеттiк бағдарламаның мiндеттерi: заң жобаларын әзiрлеу, оның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iшiнде консультациялық және сараптамалы жұмыстарын жүргiзу, қолданылып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жүрген заңдарды жүйелеу, нормативтiк құқықтық актілерге сараптама жасау,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қолданылып жүрген заңдарды түсiндiру.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Бюджеттiк бағдарламаны iске асыру жөнiндегi iс-шаралар жоспары: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!Бағдар.!Кіші !Бағдарламалардың !Бағдарламаны (кіші   ! Іске !  Жауапты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!лама   !бағ. !(кіші бағдарлама.!бағдарламаны) іске   ! асыру!орындаушылар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!коды   !дар. !лардың) атауы    !асыру жөніндегі      !мерзі.!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N!       !лама.!                 !    іс-шаралар       !мі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       !коды !                 !            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       !     !                 !            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1!   2   !  3  !           4     !        5            !   6  !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035         Заң жобалау                              2002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жұмыстары                                 жыл 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ішінде сының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030  Қолданылып жүрген Қолданылып жүрген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заңдарға талдау   заңдардың өзара сәйкес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жүргiзу           келмеуiн, сондай-ақ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бастапқыда қабылданған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заң актiлерi жүргiзi.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летiн қазiргi реформа.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ларға сәйкес келмеуiн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айқындау мақсатында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талдау жүргiзу. Заң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жобалау қызметiн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жетiлдiру жөнiнде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айқындалған қайшылықтар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мен ұсыныстарды алып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тастау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ұсыныстарды жасау.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Заң шығармашылық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жұмыстарын дамытудың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жай-күйi мен болашағын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жоспарлауға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талдауға кешендi келуiн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әзiрлеу. Жасалған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шартқа сәйкес қызмет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031  Заң жобаларын     көрсетулерге ақы төлеу.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әзiрлеу жөнiндегi Жобаның сапасын бағалау,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консультациялық   оның негiздемесi,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және сараптамалық заңдылығы үшiн, жобаны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қызметтер         қабылдаудың болуы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мүмкiн тиiмдiлігін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анықтау және болуы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мүмкiн терiс зардаптарды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айқындау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консультациялық қызмет.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тердi, ғылыми сараптаманы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ұйымдастыру және жүргiзу.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Саны 36 адамға дейiн,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орта есеппен алғанда 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адам/күн заңгер-ғалымдар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мен тәжiрибе алып жүрген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заңгерлердi қатыстыру.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Жоспарланатын заң жобалау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саны - 40. Сегiз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конференция мен дөңгелек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үстел жүргiзу. Таралымы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212 дана қабылданған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заңдарға конференциялар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материалдарын, нормативтiк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құқықтық актiлер жобаларын,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сондай-ақ ғылыми-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тәжiрибелiк түсiнiктеме.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лерді басып шығару.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Бюджеттік бағдарламаны орындаудан күтiлетiн нәтижелер: қолданылып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жүрген заңдар нормаларын өзара сәйкес келтiру, қолданылып жүрген заң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заңға тәуелдi нормативтiк құқықтық актiлер нормаларының қайшылықтарын алып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тастау, заң шығармашылығына кешенді келуiн iске асыруға бағытталған заң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шығармашылық қызметiн реформалауды және жүйелеудi қамтамасыз ету.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Үкiметiнің 2002 жылға арналған заң жобалау жұмыс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жоспарына сәйкес Қазақстан Республикасы Үкiметiнiң қарауына заң жобаларын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енгiзу.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2002 жылғы 5 наурыздағы N 273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қаулысына 3-қосымша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"Қазақстан Республикасы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2002 жылғы 25 қаңтардағы N 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қаулысына 18-қосымша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Әдiлет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Бюджеттік бағдарламаның әкімшісi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2002 жылға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079 "Лицензиарлардың функцияларын орындау"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республикалық бюджеттiк бағдарламаның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ПАСПОРТЫ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Құны: 2 300 мың теңге (екi миллион үш жүз мың теңге).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Бюджеттiк бағдарламаның нормативтiк-құқықтық негiзi: "Лицензиялау туралы" Қазақстан Республикасының 1995 жылғы 17 сәуiрдегi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Z952200_ </w:t>
      </w:r>
      <w:r>
        <w:rPr>
          <w:rFonts w:ascii="Times New Roman"/>
          <w:b w:val="false"/>
          <w:i w:val="false"/>
          <w:color w:val="000000"/>
          <w:sz w:val="28"/>
        </w:rPr>
        <w:t>Заңының 9-10-баптары, Қазақстан Республикасы Үкiметiнiң "Қазақстан Республикасы Әділет министрлігінің мәселелерi" 1999 жылғы 11 наурыздағы N 223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P990223_ </w:t>
      </w:r>
      <w:r>
        <w:rPr>
          <w:rFonts w:ascii="Times New Roman"/>
          <w:b w:val="false"/>
          <w:i w:val="false"/>
          <w:color w:val="000000"/>
          <w:sz w:val="28"/>
        </w:rPr>
        <w:t>және "Мүлiктi бағалау жөнiндегi қызметтi лицензиялаудың мәселелерi" 2001 жылғы 2 қарашадағы N 1389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P011389_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қаулылары.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бағдарламаны қаржыландыру көздерi: республикалық бюджет қаражаттары.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Бюджеттiк бағдарламаның мақсаты: Әдiлет министрлігінің құзыретiне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жатқызылатын қызметтi немесе белгiленген iс-әрекеттердi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лицензиялауға байланысты қатынастарды реттеу.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Бюджеттiк бағдарламаның мiндеттерi: Нотариалдық және адвокаттық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қызметпен, мүлiктi бағалау жөнiндегi қызметпен және адвокаттық қызметпен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байланысы жоқ ақылы заң қызметiн көрсету жөнiндегi қызметпен, сондай-ақ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есiрткi құралдарының, психотроптық заттардың және прекурсорлардың айналымы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саласындағы қызметтiң жеке түрлерiмен айналысу құқығына лицензияларды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берудi қамтамасыз 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Бюджеттiк бағдарламаны iске асыру жөнiндегi iс-шаралар жоспары: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!Бағдар.!Кіші !Бағдарламалардың !Бағдарламаны (кіші   ! Іске !  Жауапты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!лама   !бағ. !(кіші бағдарлама.!бағдарламаны) іске   ! асыру!орындаушылар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!коды   !дар. !лардың) атауы    !асыру жөніндегі      !мерзі.!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N!       !лама.!                 !    іс-шаралар       !мі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       !коды !                 !            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       !     !                 !            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1!   2   !  3  !           4     !        5            !   6  !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079         Лицензиарлардың   Нотариалдық және       2002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функцияларын      адвокаттық қызметпен,  жыл  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орындау           жылжымайтын мүлiктi   ішінде сының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бағалау және                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адвокаттық қызметпен         Тіркеу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байланысы жоқ ақылы          қызметі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заң қызметiн көрсету         комитеті,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жөнiндегi қызметпен,         Нашақорлық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сондай-ақ есiрткi            және есірткі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құралдарының,                бизнесіне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психотроптық заттардың       қарсы күрес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және прекурсорлардың        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айналымы саласындағы         комитет.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қызметтiң жеке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түрлерiмен айналысу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құқығына лицензиялар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беру. Лицензиялау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алдындағы сараптаманы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жүзеге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(қалааралық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байланыс қызметтерi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1 тел.). Республика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аумақтарындағы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лицензиялауға жататын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(iссапарда орта жылдық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адам/күн саны 214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құрайды) қызметке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постлицензиялық бақылау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жүргiзу. Қызметтiң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барлық түрлерi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лицензиялардың 5221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бланкiлерiн даярлау.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Кеңсе тауарларын сатып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Бюджеттiк бағдарламаны орындаудан күтiлетiн нәтижелер: қолданылып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жүрген заңдар талаптарына заңды және жеке тұлғалар қызметi мен жеке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iс-әрекеттерiн лицензиялаудың түрлерi сәйкес келуiн қамтамасыз ету.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2002 жылғы 5 наурыздағы N 273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қаулысына 4-қосымша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"Қазақстан Республикасы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2002 жылғы 25 қаңтардағы N 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қаулысына 19-қосымша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Әдiлет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Бюджеттік бағдарламаның әкімшісi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2002 жылға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201 "Түзеу мекемелерiн инженерлiк-техникалық күзет құралдарымен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жарақтандыру" республикалық бюджеттiк бағдарламаның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ПАСПОРТЫ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Құны: 89 000 мың теңге (сексен тоғыз миллион теңге).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Бюджеттiк бағдарламаның нормативтiк-құқықтық негізі: 1997 жылғы 13 желтоқсандағы Қазақстан Республикасының Қылмыстық-атқару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Z970208_ </w:t>
      </w:r>
      <w:r>
        <w:rPr>
          <w:rFonts w:ascii="Times New Roman"/>
          <w:b w:val="false"/>
          <w:i w:val="false"/>
          <w:color w:val="000000"/>
          <w:sz w:val="28"/>
        </w:rPr>
        <w:t>кодексiнiң 2, 8, 21, 77, 80, 97, 99, 125, 163, 167-баптары, "Мемлекеттік сатып алу туралы" Қазақстан Республикасының 1997 жылғы 16 шілдедегі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Z970163_ </w:t>
      </w:r>
      <w:r>
        <w:rPr>
          <w:rFonts w:ascii="Times New Roman"/>
          <w:b w:val="false"/>
          <w:i w:val="false"/>
          <w:color w:val="000000"/>
          <w:sz w:val="28"/>
        </w:rPr>
        <w:t>Заңы, Қазақстан Республикасы Үкіметінің "Қазақстан Республикасы түзеу мекемелерінің материалдық-техникалық базасын жақсартудың 2001-2005 жылдарға арналған бағдарламасы туралы" 2001 жылғы 22 қаңтардағы N 92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P010092_ </w:t>
      </w:r>
      <w:r>
        <w:rPr>
          <w:rFonts w:ascii="Times New Roman"/>
          <w:b w:val="false"/>
          <w:i w:val="false"/>
          <w:color w:val="000000"/>
          <w:sz w:val="28"/>
        </w:rPr>
        <w:t>және "Қазақстан Республикасы Әділет министрлігінің Қылмыстық-атқару жүйесі комитетінің мәселелері" Қазақстан Республикасы Үкiметiнің 2001 жылғы 28 желтоқсандағы N 1755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P011755_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қаулылары.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бағдарламаны қаржыландыру көздері: республикалық бюджет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қаражаттары.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Бюджеттік бағдарламаның мақсаты: сотталғандар арасындағы қылмыстар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санын азайту, күзетiлетiн түзеу мекемелерiнен қашуды болдырмау.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Бюджеттiк бағдарламаның мiндеттерi: түзеу мекемелерiнiң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материалдық-техникалық базасын нығайту, күзеттiң инженерлiк-техникалық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құралдарын жаңарту.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Бюджеттiк бағдарламаны iске асыру жөнiндегi iс-шаралар жоспары: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!Бағдар.!Кіші !Бағдарламалардың !Бағдарламаны (кіші   ! Іске !  Жауапты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!лама   !бағ. !(кіші бағдарлама.!бағдарламаны) іске   ! асыру!орындаушылар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!коды   !дар. !лардың) атауы    !асыру жөніндегі      !мерзі.!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N!       !лама.!                 !    іс-шаралар       !мі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       !коды !                 !            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       !     !                 !            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1!   2   !  3  !           4     !        5            !   6  !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201        Түзеу мекемелерiн  Түзеу мекемелерiнiң    2002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инженерлiк-        5-iн күзеттiң          жыл  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техникалық күзет   инженерлік-техникалық ішінде сының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құралдарымен       құралдарымен: толық         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жарақтандыру       жиынтығы 50 мөлшерiнде   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"Пион-ТМ", "Мимоза"         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желілік бөлiгiмен           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"Ночь-12" - толық            министрлігі.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жиынтығы 5 мөлшерiнде        нің Қылмыс.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жарақтандыру. Күзеттің       тық-атқару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инженерлік-техникалық        жүйесі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құралдарының (шарбақ,        комитеті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аймақ периметрi және         және оның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басқа да) құрылысы          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бар 4 түзеу                  органдары,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мекемелерiнде күрделi       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жөндеу жүргiзу.              түзеу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мекемелерi.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Бюджеттiк бағдарламаны орындаудан күтiлетiн нәтижелер: түзеу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мекемелерiнің материалдық-техникалық базасын нығайту, күзеттiң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инженерлiк-техникалық құралдарын жаңарту, бас бостандығынан айыру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орындарында тұрақты және болжамды ахуалды қолдауға жәрдемдесетiн түзеу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мекемелерi қызметкерлерi қауiпсiздiгiнiң қажеттi деңгейiн қамтамасыз ету.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2002 жылғы 5 наурыздағы N 273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қаулысына 5-қосымша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"Қазақстан Республикасы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2002 жылғы 25 қаңтардағы N 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қаулысына 20-қосымша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Әдiлет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Бюджеттік бағдарламаның әкімшісi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2002 жылға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500 "Әдiлет органдарының ақпараттық-анықтамалық жүйелерiн қамтамасыз ету"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республикалық бюджеттiк бағдарламаның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ПАСПОРТЫ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Құны: 86 681 мың теңге (сексен алты миллион алты жүз сексен бiр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Бюджеттік бағдарламаның нормативтiк-құқықтық негiзi: "Мемлекеттiк сатып алу туралы" Қазақстан Республикасының 1997 жылғы 16 шiлдедегi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Z970163_ </w:t>
      </w:r>
      <w:r>
        <w:rPr>
          <w:rFonts w:ascii="Times New Roman"/>
          <w:b w:val="false"/>
          <w:i w:val="false"/>
          <w:color w:val="000000"/>
          <w:sz w:val="28"/>
        </w:rPr>
        <w:t>Заңы, "Қазақстан Республикасы Әдiлет министрлiгiнің мәселелерi" Қазақстан Республикасы Үкiметiнiң 1999 жылғы 11 наурыздағы N 223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P990223_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бағдарламаны қаржыландыру көздерi: республикалық бюджет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қаражаттары.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Бюджеттiк бағдарламаның мақсаты: әдiлет органдарының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ақпараттық-анықтамалық жүйелерi үзiлiссiз және берiк жұмыс iстеуiн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Бюджеттiк бағдарламаның мiндеттерi: әдiлет органдарының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ақпараттық-анықтамалық жүйелерiне уақытылы және толық техникалық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көрсету және қамтамасыз 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Бюджеттiк бағдарламаны iске асыру жөнiндегi iс-шаралар жоспары: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!Бағдар.!Кіші !Бағдарламалардың !Бағдарламаны (кіші   ! Іске !  Жауапты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!лама   !бағ. !(кіші бағдарлама.!бағдарламаны) іске   ! асыру!орындаушылар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!коды   !дар. !лардың) атауы    !асыру жөніндегі      !мерзі.!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N!       !лама.!                 !    іс-шаралар       !мі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       !коды !                 !            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       !     !                 !            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1!   2   !  3  !           4     !        5            !   6  !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500         Әділет органдар.  Компьютерлер мен       2002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ының ақпараттық-  принтерлердiң 1030-    жыл  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анықтамалық       ына техникалық қызмет ішінде сының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жүйелерiн         көрсету жөнiндегi            министрлігі.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қамтамасыз ету    қызметтерге ақы төлеу,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ақпараттық-анықтамалық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жүйелерiн, компьютер.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лердiң жүйелiк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көрсетуiн, профилакти.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касын және жөнделуiн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қоса алғанда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ету, қолданбалы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бағдарламалық қамсыз.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дандыруды дамыту,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бағдарламалық қамсыз.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дандыруды қамтамасыз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ету; әдiлет органдарының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ақпараттық-анықтамалық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жүйелерi ішіндегi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ақпаратты беру, сондай-ақ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оны кеңейту; 2300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қызметкердi оқыту.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Бөлiнген желiлердi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(нөмiрлер саны - 6) жалдау.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Бюджеттiк бағдарламаны орындаудан күтiлетiн нәтижелер: әдiлет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органдары ақпараттық-анықтамалық жүйелерiнің және деректер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жүйелерiнiң үзiлiссiз жұмысын қамтамасыз ететiн, компьютерлiк техниканы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уақытылы техникалық қамтамасыз ету және техникалық қолдау.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2002 жылғы 5 наурыздағы N 273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қаулысына 6-қосымша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"Қазақстан Республикасы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2002 жылғы 25 қаңтардағы N 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қаулысына 21-қосымша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Әдiлет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Бюджеттік бағдарламаның әкімшісi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2002 жылға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501 "Қылмыстық-атқару жүйесi комитетiнің ақпараттық жүйесiн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қамтамасыз ету" республикалық бюджеттiк бағдарламаның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ПАСПОРТЫ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Құны: 662 мың теңге (алты жүз алпыс екi мың теңге).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Бюджеттiк бағдарламаның нормативтiк-құқықтық негiзi: "Мемлекеттiк сатып алу туралы" Қазақстан Республикасының 1997 жылғы 16 шiлдедегi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Z970163_ </w:t>
      </w:r>
      <w:r>
        <w:rPr>
          <w:rFonts w:ascii="Times New Roman"/>
          <w:b w:val="false"/>
          <w:i w:val="false"/>
          <w:color w:val="000000"/>
          <w:sz w:val="28"/>
        </w:rPr>
        <w:t>Заңы, "Қазақстан Республикасы Әдiлет министрлiгiнiң Қылмыстық-атқару жүйесi комитетiнiң мәселелерi" Қазақстан Республикасы Үкiметiнің 2001 жылғы 28 желтоқсандағы N 1755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P011755_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бағдарламаны қаржыландыру көздерi: республикалық бюджет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қаражаттары.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Бюджеттiк бағдарламаның мақсаты: Қылмыстық-атқару жүйесi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комитетiнің ақпараттық жүйесi үзiлiссiз және сапалы жұмыс iстеуiн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Бюджеттiк бағдарламаның мiндеттерi: Қылмыстық-атқару жүйесi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комитетiнің ақпараттық жүйесiн уақытылы және толық техникалық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көрсету және қамтамасыз 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Бюджеттiк бағдарламаны iске асыру жөнiндегi iс-шаралар жоспары: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!Бағдар.!Кіші !Бағдарламалардың !Бағдарламаны (кіші   ! Іске !  Жауапты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!лама   !бағ. !(кіші бағдарлама.!бағдарламаны) іске   ! асыру!орындаушылар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!коды   !дар. !лардың) атауы    !асыру жөніндегі      !мерзі.!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N!       !лама.!                 !    іс-шаралар       !мі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       !коды !                 !            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       !     !                 !            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1!   2   !  3  !           4     !        5            !   6  !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501        Қылмыстық-атқару   Он алты аймақтағы      2002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жүйесi комитетiнің ақпараттық жүйенi      жыл  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ақпараттық жүйесiн техникалық қызмет     ішінде сының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қамтамасыз ету     көрсету және                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қамтамасыз ету           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жөнiндегi қызметтерге       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ақы төлеу, ақпараттық        Әділет мини.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жүйе iшiндегi                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ақпаратты беру,              Қылмыстық-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сондай-ақ оны кеңейту.       атқару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жүйесi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комитетi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және оның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органдары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Бюджеттiк бағдарламаны орындаудан күтiлетiн нәтижелер: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Қылмыстық-атқару жүйесi комитетiнiң ақпараттық жүйесi, оның аумақтық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органдарымен байланысын, Қылмыстық-атқару жүйесi комитетiнiң компьютерлiк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техникасын және барлық ақпараттық жүйесiн техникалық қолдауды қоса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алғанда, үзiлiссiз және сапалы жұмыс iстеуiн қамтамасыз ету; компьютерлiк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техникасына уақытылы техникалық қызмет көрсету.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2002 жылғы 5 наурыздағы N 273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қаулысына 7-қосымша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"Қазақстан Республикасы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2002 жылғы 25 қаңтардағы N 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қаулысына 22-қосымша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Әдiлет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Бюджеттік бағдарламаның әкімшісi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2002 жылға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600 "Қылмыстық-атқару жүйесi комитетiнің ақпараттық жүйесiн құру"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республикалық бюджеттiк бағдарламаның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ПАСПОРТЫ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Құны: 13 053 мың теңге (он үш миллион елу үш мың теңге).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Бюджеттік бағдарламаның нормативтiк-құқықтық негiзi: "Мемлекеттiк сатып алу туралы" Қазақстан Республикасының 1997 жылғы 16 шiлдедегi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Z970163_ </w:t>
      </w:r>
      <w:r>
        <w:rPr>
          <w:rFonts w:ascii="Times New Roman"/>
          <w:b w:val="false"/>
          <w:i w:val="false"/>
          <w:color w:val="000000"/>
          <w:sz w:val="28"/>
        </w:rPr>
        <w:t>Заңы, Қазақстан Республикасы Үкiметiнің "Қазақстан Республикасы Әдiлет министрлiгiнiң Қылмыстық-атқару жүйесi комитетiнiң мәселелерi" 2001 жылғы 28 желтоқсандағы N 1755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P011755_ </w:t>
      </w:r>
      <w:r>
        <w:rPr>
          <w:rFonts w:ascii="Times New Roman"/>
          <w:b w:val="false"/>
          <w:i w:val="false"/>
          <w:color w:val="000000"/>
          <w:sz w:val="28"/>
        </w:rPr>
        <w:t>және "Мемлекеттiк органдарды ақпараттандыру мәселелерi туралы" 2000 жылғы 5 қазандағы N 1501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P001501_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қаулылары.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бағдарламаны қаржыландыру көздерi: республикалық бюджет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қаражаттары.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Бюджеттiк бағдарламаның мақсаты: Қылмыстық-атқару жүйесi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комитетiнiң ведомстволық бағынысты бөлiмшелерiмен жедел байланысын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Бюджеттiк бағдарламаның мiндеттерi: Қылмыстық-атқару жүйесi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комитетiнің және оның аумақтық органдарының ақпараттық жүйесiн құру үшiн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құрал-жабдықтарды сатып алу, бағдарламалық қамтамасыз етудi сатып алу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әзiрлеу.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Бюджеттiк бағдарламаны iске асыру жөнiндегi іс-шаралар жоспары: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!Бағдар.!Кіші !Бағдарламалардың !Бағдарламаны (кіші   ! Іске !  Жауапты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!лама   !бағ. !(кіші бағдарлама.!бағдарламаны) іске   ! асыру!орындаушылар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!коды   !дар. !лардың) атауы    !асыру жөніндегі      !мерзі.!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N!       !лама.!                 !    іс-шаралар       !мі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       !коды !                 !            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       !     !                 !            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1!   2   !  3  !           4     !        5            !   6  !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 600      Қылмыстық-атқару   Компьютер - 8 дана,    2002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жүйесi комитетiнің сервер - 2 дана,       жыл  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ақпараттық жүйесiн модем - 10 дана,      ішінде сының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құру               жүйелiк бағдарламалық       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қамтамасыз ету - 2           Қазақстан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дана және толық             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жиынтығын құрайтындар.       Әдiлет мини.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дың өзгелерiн сатып          стрлiгінің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алу және орнату.             Қылмыстық-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Ақпараттық жүйенi            атқару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ұйымдастыру үшiн             жүйесi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деректердi беру             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жүйесiн құру.                және оның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органдары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Бюджеттiк бағдарламаны орындаудан күтiлетiн нәтижелер: Комитеттi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оның аумақтық органдарын ақпараттық қамтамасыз ету мақсатында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Қылмыстық-атқару жүйесi комитетiнiң ведомстволық бағынысты бөлiмшелерiмен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сапалы жедел байланысын қамтамасыз ету.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2002 жылғы 5 наурыздағы N 273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қаулысына 8-қосымша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"Қазақстан Республикасы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2002 жылғы 25 қаңтардағы N 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қаулысына 23-қосымша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Әдiлет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Бюджеттік бағдарламаның әкімшісi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2002 жылға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601 "Әдiлет органдарының ақпараттық-анықтама жүйесiн құру"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республикалық бюджеттiк бағдарламаның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ПАСПОРТЫ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Құны: 46 221 мың теңге (қырық алты миллион екi жүз жиырма бiр мың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теңге).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Бюджеттiк бағдарламаның нормативтiк-құқықтық негiзi: "Мемлекеттiк сатып алу туралы" Қазақстан Республикасының 1997 жылғы 16 шiлдедегi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Z970163_ </w:t>
      </w:r>
      <w:r>
        <w:rPr>
          <w:rFonts w:ascii="Times New Roman"/>
          <w:b w:val="false"/>
          <w:i w:val="false"/>
          <w:color w:val="000000"/>
          <w:sz w:val="28"/>
        </w:rPr>
        <w:t>Заңы, Қазақстан Республикасы Үкiметiнiң "Қазақстан Республикасы Әдiлет министрлiгiнiң мәселелерi" 1999 жылғы 11 наурыздағы N 223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P990223_ </w:t>
      </w:r>
      <w:r>
        <w:rPr>
          <w:rFonts w:ascii="Times New Roman"/>
          <w:b w:val="false"/>
          <w:i w:val="false"/>
          <w:color w:val="000000"/>
          <w:sz w:val="28"/>
        </w:rPr>
        <w:t>және "Мемлекеттiк органдарды ақпараттандыру мәселелерi туралы" 2000 жылғы 5 қазандағы N 1501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P001501_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қаулылары.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бағдарламаны қаржыландыру көздерi: республикалық бюджет қаражаттары.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Бюджеттiк бағдарламаның мақсаты: әдiлет органдарының бiрыңғай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ақпараттық-анықтама жүйесiн құру, компьютерлiк технологияларды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арқылы ақпараттың тым сенiмдi, өзiне барлығын қамтитын және қазіргі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жүйесiне жету үшiн әдiлет органдарының мүмкiндiгiн жақсарту.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Бюджеттiк бағдарламаның мiндеттерi: әдiлет органдарының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ақпараттық-анықтама жүйесiн құру үшiн активтердi, құрал-жабдықтарды сатып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алу, бағдарламалық қамтамасыз етудi сатып алу және әзiрлеу.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Бюджеттiк бағдарламаны iске асыру жөнiндегi iс-шаралар жоспары: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!Бағдар.!Кіші !Бағдарламалардың !Бағдарламаны (кіші   ! Іске !  Жауапты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!лама   !бағ. !(кіші бағдарлама.!бағдарламаны) іске   ! асыру!орындаушылар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!коды   !дар. !лардың) атауы    !асыру жөніндегі      !мерзі.!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N!       !лама.!                 !    іс-шаралар       !мі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       !коды !                 !            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       !     !                 !            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1!   2   !  3  !           4     !        5            !   6  !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601         Әдiлет органдар.  Арнайы компьютер - 11  2002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ының ақпараттық-  дана, қосарланған      жыл  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анықтама жүйесiн  жұпқа НUВ - 11 дана,  ішінде сының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құру              сервер - 2 дана,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сканер - 6 дана,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жүйелiк бағдарламалық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қамтамасыз етудiң 1-iн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сатып алу және орнату,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қолданыстағы жүйенің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барлық деректерiн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өнеркәсiптiк ДҚЖБ-ға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аудару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бағдарламалар кешенiн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әзiрлеу, қолданыстағы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ақпараттық массивтердi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конвертациялау.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Бюджеттiк бағдарламаны орындаудан күтiлетiн нәтижелер: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компьютерлiк технологияларды пайдалану арқылы ақпараттың қазiргi, сенiмдi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жүйесiне қол жетерлiгiн қамтамасыз ететiн, өзiне қолданылып жүрген заңдар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туралы деректер қорын қалыптастыруды қамтитын, әдiлет органдарының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бiрыңғай ақпараттық жүйесiн қалыптастыру.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