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3c8b06" w14:textId="03c8b0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темiр жолы" ұлттық компаниясы" жабық акционерлiк қоғамын құру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қаулысы. 2002 жылғы 15 наурыз N 310. Қазақстан Республикасының ПҮАЖ-ы, 2002 ж., N 9, 76-құжат.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Үкiметi туралы" Қазақстан Республикасы Конституциялық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заңының </w:t>
      </w:r>
      <w:r>
        <w:rPr>
          <w:rFonts w:ascii="Times New Roman"/>
          <w:b w:val="false"/>
          <w:i w:val="false"/>
          <w:color w:val="000000"/>
          <w:sz w:val="28"/>
        </w:rPr>
        <w:t> 9-бабына, Қазақстан Республикасы Президентiнiң "Мемлекеттiк кәсiпорын туралы" 1995 жылғы 19 маусымдағы N 2335  заң күшi бар Жарлығының 16-бабына, "Акционерлiк қоғамдар туралы" Қазақстан Республикасы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Заңының </w:t>
      </w:r>
      <w:r>
        <w:rPr>
          <w:rFonts w:ascii="Times New Roman"/>
          <w:b w:val="false"/>
          <w:i w:val="false"/>
          <w:color w:val="000000"/>
          <w:sz w:val="28"/>
        </w:rPr>
        <w:t> 9-бабына және "Темiр жол көлiгi туралы" Қазақстан Республикасы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 5-бабына сәйкес Қазақстан Республикасының Үкiметi қаулы етеді: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1-тармақ алып тасталды - ҚР Үкіметінің 2002.12.28. N 1404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қаулысымен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"Қазақстан темiр жолы" республикалық мемлекеттiк кәсiпорнын және 1-қосымшаға сәйкес оның еншiлес мемлекеттiк кәсiпорындарын қосу жолымен мемлекеттiң 100% акциялар пакетiмен "Қазақстан темiр жолы" ұлттық компаниясы" жабық акционерлiк қоғамы (бұдан әрi - Қоғам) құрылсын.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Қоғам қызметiнiң негiзгi түрлерi, магистральдық темiр жол желiсiнiң операторы және тасымалдаушысы функцияларын орындау деп белгiленсiн.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Ескерту: 3-тармаққа өзгерту енгізілді - ҚР Үкіметінің 2004 жылғы 25 желтоқсандағы N 1389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Қаулысымен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      4. Қазақстан Республикасы Қаржы министрлiгiнiң Мемлекеттiк мүлiк және жекешелендiру комитетi заңнамада белгiленген тәртiппен: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"Қазақстан темір жолы" республикалық мемлекеттік кәсіпорнының және 1-қосымшаға сәйкес оның еншілес мемлекеттік кәсіпорындарының мүліктерін, сондай-ақ 2-қосымшаға сәйкес акционерлік қоғамдар акцияларының мемлекеттік пакеттерін беру жолымен Қоғамның жарғылық капиталын қалыптастыруды;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2) 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3) Қоғамның жарғысын бекітуді және оның мемлекеттік тіркелуін;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4) 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5) осы қаулыдан туындайтын өзге де шараларды қабылдауды қамтамасыз етсін.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4-тармақ өзгерді - ҚР Үкіметінің 2002.04.27. N 479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қаулысымен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 Ескерту. 4)-тармақша алып тасталды - ҚР Үкіметінің 2002.09.25. N 1051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қаулысымен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 Ескерту. 2)-тармақша алып тасталды - ҚР Үкіметінің 2002.12.28. N 1404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қаулысымен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5. 4-қосымшаға сәйкес Қазақстан Республикасы Үкіметінің кейбір шешімдеріне енгізілетін өзгерістер бекітілсін.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6. Осы қаулының орындалуын бақылау Қазақстан Республикасы Премьер-Министрінің орынбасары К.Қ.Мәсімовке жүктелсін.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7. Осы қаулы қол қойылған күнінен бастап күшіне енеді.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 Премьер-Министрі 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Үкiметiнiң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2002 жылғы 15 наурыздағы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310 қаулысына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1-қосымша           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</w:t>
      </w:r>
      <w:r>
        <w:rPr>
          <w:rFonts w:ascii="Times New Roman"/>
          <w:b/>
          <w:i w:val="false"/>
          <w:color w:val="000000"/>
          <w:sz w:val="28"/>
        </w:rPr>
        <w:t xml:space="preserve">"Қазақстан темiр жолы" республикалық мемлекеттiк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кәсiпорнының қайта ұйымдастырылатын еншiлес мемлекеттiк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 кәсiпорындарының тiзбесi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1. 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2. "Инфрақұрылым" ЕМК.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3. "Локомотив" ЕМК.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4. 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5. 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6. 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7. 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8. "Жүк тасымалы" ЕМК.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9. "Вагон паркiн басқару жөнiндегi бiрiншi мемлекеттiк компания" ЕМК.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10."Вагон паркiн басқару жөнiндегi екiншi мемлекеттiк компания" ЕМК.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11. "Вагон паркiн басқару жөнiндегi үшiншi мемлекеттiк компания" ЕМК.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12. 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13. "Хромтау - Алтынсарин" темiр жол желiсiнiң құрылысы және оны уақытша пайдалану жөнiндегi дирекциясы" ЕМК.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 Ескерту. 1,4-7,12 жолдар алып тасталды - ҚР Үкіметінің 2002.04.27. N 479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қаулысымен. 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Үкiметiнiң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2002 жылғы 15 наурыздағы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310 қаулысына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2-қосымша           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Акцияларының пакеттері "Қазақстан темір жолы" ұлттық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 компаниясы" жабық акционерлік қоғамының жарғылық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 капиталына берілетін акционерлік қоғамдардың тізбесі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1. "Жолжөндеу" ААҚ.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2. "Әскерилендірілген темір жол күзеті" ААҚ.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3. 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4. "Жол жөндеуші" ААҚ.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5. "Көлік сервисі орталығы" ААҚ.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6. "Кеденкөліксервис" ЖАҚ.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7. "Көліктелеком" ААҚ.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8. "Жолаушылар тасымалы" ААҚ.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9. "Теміржолмашжөндеу" ААҚ.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10. "Локомотивжөндеу" ААҚ.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11. "Вагонжөндеу" ААҚ.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12. "Теміржолсужылужабдықтау" ААҚ.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13. "Қазкөліксервис" ААҚ.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 Ескерту. 3-жол алып тасталды, 8-13 жолдармен толықтырылды - ҚР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Үкіметінің 2002.04.27. N 479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қаулысымен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Үкiметiнiң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2002 жылғы 15 наурыздағы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310 қаулысына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3-қосымша             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 "Қазақстан темiр жолы" ұлттық компаниясы"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 жабық акционерлiк қоғамы директорлар кеңесiнiң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 құрамы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Нәлiбаев Әбдiқалық Зәкiрұлы - Қазақстан Республикасы Премьер-Министрiнiң Кеңсесi Басшысының орынбасары, төраға;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Жәмiшев Болат Бидахметұлы - Қазақстан Республикасының Қаржы вице-министрi;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Құсайынов Әбiлғазы Қалиәкпарұлы - Қазақстан Республикасының Экономика және сауда вице-министрi;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Раханов Мақсұтбек Смағұлұлы - Қазақстан Республикасы Қаржы министрлiгiнiң Мемлекеттiк мүлiк және жекешелендiру комитетiнiң төрағасы;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Рақымбеков Боран Ғизатұлы - Қазақстан Республикасының Әдiлет бiрiншi вице-министрi;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Шнейдмюллер Владимир Викторович - Қазақстан Республикасының Көлiк және коммуникациялар бiрiншi вице-министрi;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Атамқұлов Ерлан Дүмшебайұлы - "Қазақстан темір жолы" ұлттық компаниясы" жабық акционерлік қоғамының президенті.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Ескерту. Құрам толықтырылды - ҚР үКіметінің 2002.03.15. N 313 </w:t>
      </w:r>
      <w:r>
        <w:rPr>
          <w:rFonts w:ascii="Times New Roman"/>
          <w:b w:val="false"/>
          <w:i w:val="false"/>
          <w:color w:val="ff0000"/>
          <w:sz w:val="28"/>
        </w:rPr>
        <w:t xml:space="preserve">қаулысымен. </w:t>
      </w:r>
    </w:p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Үкiметiнiң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2002 жылғы 15 наурыздағы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310 қаулысына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4-қосымша           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Қазақстан Республикасы Yкiметiнiң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 кейбiр шешiмдерiне енгiзiлетiн өзгерiстер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1. "Акциялардың мемлекеттiк пакеттерiне мемлекеттiк меншiктiң түрлерi және ұйымдарға қатысудың мемлекеттiк үлестерi туралы" Қазақстан Республикасы Үкiметiнiң 1999 жылғы 12 сәуiрдегi N 405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 (Қазақстан Республикасының ПҮКЖ-ы, 1999 ж., N 13, 124-құжат):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Акцияларының мемлекеттiк пакеттерi мен үлестерi республикалық меншiкке жатқызылған акционерлiк қоғамдар мен шаруашылық серiктестiктердiң тiзбесiнде: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"Астана қаласы" деген бөлiм мынадай мазмұндағы реттiк нөмiрi 21-27-жолмен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"21-27 "Қазақстан темiр жолы" ұлттық компаниясы" ЖАҚ".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"Республикалық меншiктегi ұйымдар акцияларының мемлекеттiк пакеттерi мен мемлекеттiк үлестерiне иелiк ету және пайдалану жөнiндегi құқықтарды беру туралы" Қазақстан Республикасы Үкiметiнiң 1999 жылғы 27 мамырдағы N 659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көрсетiлген қаулыға қосымшада: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"Қазақстан Республикасының Көлiк және коммуникациялар министрлiгiне" деген бөлiм мынадай мазмұндағы реттiк нөмiрi 160-12-жолмен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"160-12 "Қазақстан темiр жолы" ұлттық компаниясы" ЖАҚ".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3. "Қазақстан темiр жолы" республикалық мемлекеттiк кәсiпорнының "Қазкөлiксервис" еншiлес мемлекеттiк кәсiпорны мен "Кеденкөлiксервис" жабық акционерлiк қоғамын қайта ұйымдастыру туралы" Қазақстан Республикасы Үкiметiнiң 2002 жылғы 9 қаңтардағы N 11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 күшi жойылды деп танылсын.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