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a11d" w14:textId="3f2a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теңдеме жүк, жүк және почтаны тасымалдау жөнiнде қызмет көрсету үшiн авиабағыттарға конкурс өткiзу және куәлiктер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3 сәуір N 401. Күші жойылды - Қазақстан Республикасы Үкіметінің 2010 жылғы 19 қарашадағы № 1221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2010.11.19 </w:t>
      </w:r>
      <w:r>
        <w:rPr>
          <w:rFonts w:ascii="Times New Roman"/>
          <w:b w:val="false"/>
          <w:i w:val="false"/>
          <w:color w:val="ff0000"/>
          <w:sz w:val="28"/>
        </w:rPr>
        <w:t>№ 1221</w:t>
      </w:r>
      <w:r>
        <w:rPr>
          <w:rFonts w:ascii="Times New Roman"/>
          <w:b w:val="false"/>
          <w:i w:val="false"/>
          <w:color w:val="ff0000"/>
          <w:sz w:val="28"/>
        </w:rPr>
        <w:t xml:space="preserve"> (алғашқы ресми жарияланған күнінен бастап жиырма бір күнтізбелік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Жолаушылар, теңдеме жүк, жүк және почтаны тасымалдау жөнiнде қызмет көрсету үшiн тұрақты халықаралық және iшкi авиабағыттарда бәсекелестiктi одан әрi дамыту мақсатында Қазақстан Республикасының Үкiметi қаулы етеді:</w:t>
      </w:r>
      <w:r>
        <w:br/>
      </w:r>
      <w:r>
        <w:rPr>
          <w:rFonts w:ascii="Times New Roman"/>
          <w:b w:val="false"/>
          <w:i w:val="false"/>
          <w:color w:val="000000"/>
          <w:sz w:val="28"/>
        </w:rPr>
        <w:t>
      1. Қоса берілiп отырған Жолаушылар, теңдеме жүк, жүк және почтаны тасымалдау жөнінде қызмет көрсету үшiн авиабағыттарға конкурс өткiзу және куәлiктер беру ережесi бекiтiлсiн.</w:t>
      </w:r>
      <w:r>
        <w:br/>
      </w:r>
      <w:r>
        <w:rPr>
          <w:rFonts w:ascii="Times New Roman"/>
          <w:b w:val="false"/>
          <w:i w:val="false"/>
          <w:color w:val="000000"/>
          <w:sz w:val="28"/>
        </w:rPr>
        <w:t>
</w:t>
      </w:r>
      <w:r>
        <w:rPr>
          <w:rFonts w:ascii="Times New Roman"/>
          <w:b w:val="false"/>
          <w:i w:val="false"/>
          <w:color w:val="000000"/>
          <w:sz w:val="28"/>
        </w:rPr>
        <w:t xml:space="preserve">
      2. "Iшкi және халықаралық авиажелілерiнде жолаушыларды, багажды және жүктердi тасымалдау бойынша қызметтер көрсетуге арналған жүйелi авиарейстердi орындау құқығына ашық тендерлер өткiзудің тәртiбi туралы уақытша ереженi бекiту туралы" Қазақстан Республикасы Yкiметiнің 1997 жылғы 8 тамыздағы N 1239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w:t>
      </w:r>
      <w:r>
        <w:br/>
      </w:r>
      <w:r>
        <w:rPr>
          <w:rFonts w:ascii="Times New Roman"/>
          <w:b w:val="false"/>
          <w:i w:val="false"/>
          <w:color w:val="000000"/>
          <w:sz w:val="28"/>
        </w:rPr>
        <w:t xml:space="preserve">
     3.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2002 жылғы 3 сәуірдегi     </w:t>
      </w:r>
      <w:r>
        <w:br/>
      </w:r>
      <w:r>
        <w:rPr>
          <w:rFonts w:ascii="Times New Roman"/>
          <w:b w:val="false"/>
          <w:i w:val="false"/>
          <w:color w:val="000000"/>
          <w:sz w:val="28"/>
        </w:rPr>
        <w:t xml:space="preserve">
N 401 қаулысымен       </w:t>
      </w:r>
      <w:r>
        <w:br/>
      </w:r>
      <w:r>
        <w:rPr>
          <w:rFonts w:ascii="Times New Roman"/>
          <w:b w:val="false"/>
          <w:i w:val="false"/>
          <w:color w:val="000000"/>
          <w:sz w:val="28"/>
        </w:rPr>
        <w:t xml:space="preserve">
бекiтiлген           </w:t>
      </w:r>
    </w:p>
    <w:bookmarkEnd w:id="2"/>
    <w:bookmarkStart w:name="z5" w:id="3"/>
    <w:p>
      <w:pPr>
        <w:spacing w:after="0"/>
        <w:ind w:left="0"/>
        <w:jc w:val="left"/>
      </w:pPr>
      <w:r>
        <w:rPr>
          <w:rFonts w:ascii="Times New Roman"/>
          <w:b/>
          <w:i w:val="false"/>
          <w:color w:val="000000"/>
        </w:rPr>
        <w:t xml:space="preserve"> 
Жолаушылар, теңдеме жүк, жүк және почтаны тасымалдау жөнiнде</w:t>
      </w:r>
      <w:r>
        <w:br/>
      </w:r>
      <w:r>
        <w:rPr>
          <w:rFonts w:ascii="Times New Roman"/>
          <w:b/>
          <w:i w:val="false"/>
          <w:color w:val="000000"/>
        </w:rPr>
        <w:t>
қызмет көрсету үшiн авиабағыттарға конкурс өткiзу және</w:t>
      </w:r>
      <w:r>
        <w:br/>
      </w:r>
      <w:r>
        <w:rPr>
          <w:rFonts w:ascii="Times New Roman"/>
          <w:b/>
          <w:i w:val="false"/>
          <w:color w:val="000000"/>
        </w:rPr>
        <w:t>
куәлiктер беру ережесi</w:t>
      </w:r>
    </w:p>
    <w:bookmarkEnd w:id="3"/>
    <w:bookmarkStart w:name="z6" w:id="4"/>
    <w:p>
      <w:pPr>
        <w:spacing w:after="0"/>
        <w:ind w:left="0"/>
        <w:jc w:val="left"/>
      </w:pPr>
      <w:r>
        <w:rPr>
          <w:rFonts w:ascii="Times New Roman"/>
          <w:b/>
          <w:i w:val="false"/>
          <w:color w:val="000000"/>
        </w:rPr>
        <w:t xml:space="preserve"> 
1. Жалпы ережелер </w:t>
      </w:r>
    </w:p>
    <w:bookmarkEnd w:id="4"/>
    <w:bookmarkStart w:name="z7" w:id="5"/>
    <w:p>
      <w:pPr>
        <w:spacing w:after="0"/>
        <w:ind w:left="0"/>
        <w:jc w:val="both"/>
      </w:pPr>
      <w:r>
        <w:rPr>
          <w:rFonts w:ascii="Times New Roman"/>
          <w:b w:val="false"/>
          <w:i w:val="false"/>
          <w:color w:val="000000"/>
          <w:sz w:val="28"/>
        </w:rPr>
        <w:t xml:space="preserve">
      1. Жолаушылар, теңдеме жүк, жүк және почтаны тасымалдау жөнiнде қызмет көрсету үшiн авиабағыттарға конкурс өткiзу және куәлiктер беру ережесi (бұдан әрi - Ереже): </w:t>
      </w:r>
      <w:r>
        <w:br/>
      </w:r>
      <w:r>
        <w:rPr>
          <w:rFonts w:ascii="Times New Roman"/>
          <w:b w:val="false"/>
          <w:i w:val="false"/>
          <w:color w:val="000000"/>
          <w:sz w:val="28"/>
        </w:rPr>
        <w:t xml:space="preserve">
      белгiлi бiр авиабағытта жолаушылар, теңдеме жүк, жүк және почтаны тасымалдау жөнiнде тұрақты авиарейстердi орындау құқығына авиакомпаниялар үшiн конкурс ұйымдастыру тәртiбiн, өткiзу шарттары мен мерзiмдерiн; </w:t>
      </w:r>
      <w:r>
        <w:br/>
      </w:r>
      <w:r>
        <w:rPr>
          <w:rFonts w:ascii="Times New Roman"/>
          <w:b w:val="false"/>
          <w:i w:val="false"/>
          <w:color w:val="000000"/>
          <w:sz w:val="28"/>
        </w:rPr>
        <w:t>
      авиабағыттарға арналған куәлiктi берудiң және қайтарудың тәртiбi мен шарттарын белгiлейдi.</w:t>
      </w:r>
      <w:r>
        <w:br/>
      </w:r>
      <w:r>
        <w:rPr>
          <w:rFonts w:ascii="Times New Roman"/>
          <w:b w:val="false"/>
          <w:i w:val="false"/>
          <w:color w:val="000000"/>
          <w:sz w:val="28"/>
        </w:rPr>
        <w:t>
</w:t>
      </w:r>
      <w:r>
        <w:rPr>
          <w:rFonts w:ascii="Times New Roman"/>
          <w:b w:val="false"/>
          <w:i w:val="false"/>
          <w:color w:val="000000"/>
          <w:sz w:val="28"/>
        </w:rPr>
        <w:t xml:space="preserve">
      2. Конкурс қаржылық негiздеме ұсынатын әрi әуе кемелерiн резервке қою және техникалық сүйемелдеу жөнiндегi қажеттi талаптардың орындалуын, жолаушылар үшiн тиiстi сервис деңгейiмен қауiпсiз тасымалдау шарттарын және белгiлi бiр авиабағытта тұтынушылар үшiн тиiмдi жағдайды қамтамасыз ете алатын авиакомпанияны анықтау мақсатында өткiзiледi. </w:t>
      </w:r>
      <w:r>
        <w:br/>
      </w:r>
      <w:r>
        <w:rPr>
          <w:rFonts w:ascii="Times New Roman"/>
          <w:b w:val="false"/>
          <w:i w:val="false"/>
          <w:color w:val="000000"/>
          <w:sz w:val="28"/>
        </w:rPr>
        <w:t>
      Конкурстық комиссияның қорытындысы бойынша қызметiнiң қаржылық нәтижелерi, әуе кемелерi паркiнің болуы және ұшу қауiпсiздiгi жай-күйi туралы берiлген құжаттардың, сондай-ақ ол ұсынған конкурстық ұсыныстардың негiзiнде белгiлi бiр бағытта тұтынушылар үшiн қауiпсiз және тиiмдi шарттармен тұрақты рейстердiң орындалуын қамтамасыз ете алатын авиакомпания конкурсты ұтты деп танылады.</w:t>
      </w:r>
      <w:r>
        <w:br/>
      </w:r>
      <w:r>
        <w:rPr>
          <w:rFonts w:ascii="Times New Roman"/>
          <w:b w:val="false"/>
          <w:i w:val="false"/>
          <w:color w:val="000000"/>
          <w:sz w:val="28"/>
        </w:rPr>
        <w:t>
</w:t>
      </w:r>
      <w:r>
        <w:rPr>
          <w:rFonts w:ascii="Times New Roman"/>
          <w:b w:val="false"/>
          <w:i w:val="false"/>
          <w:color w:val="000000"/>
          <w:sz w:val="28"/>
        </w:rPr>
        <w:t>
      3. Конкурсты өткiзудiң бастамашысы (ұйымдастырушысы) Қазақстан Республикасы Көлiк және коммуникациялар министрлiгiнің Азаматтық авиация комитетi (бұдан әрi - уәкiлеттi орган) болады.</w:t>
      </w:r>
      <w:r>
        <w:br/>
      </w:r>
      <w:r>
        <w:rPr>
          <w:rFonts w:ascii="Times New Roman"/>
          <w:b w:val="false"/>
          <w:i w:val="false"/>
          <w:color w:val="000000"/>
          <w:sz w:val="28"/>
        </w:rPr>
        <w:t>
</w:t>
      </w:r>
      <w:r>
        <w:rPr>
          <w:rFonts w:ascii="Times New Roman"/>
          <w:b w:val="false"/>
          <w:i w:val="false"/>
          <w:color w:val="000000"/>
          <w:sz w:val="28"/>
        </w:rPr>
        <w:t>
      4. Конкурсқа осы Ережемен белгiленген талаптарға сәйкес келетiн авиакомпания қатыса алады.</w:t>
      </w:r>
      <w:r>
        <w:br/>
      </w:r>
      <w:r>
        <w:rPr>
          <w:rFonts w:ascii="Times New Roman"/>
          <w:b w:val="false"/>
          <w:i w:val="false"/>
          <w:color w:val="000000"/>
          <w:sz w:val="28"/>
        </w:rPr>
        <w:t>
</w:t>
      </w:r>
      <w:r>
        <w:rPr>
          <w:rFonts w:ascii="Times New Roman"/>
          <w:b w:val="false"/>
          <w:i w:val="false"/>
          <w:color w:val="000000"/>
          <w:sz w:val="28"/>
        </w:rPr>
        <w:t>
      5. Конкурсқа жекелеген авиабағыттар да, авиабағыттардың пакеттерi де ұсынылуы мүмкiн.</w:t>
      </w:r>
      <w:r>
        <w:br/>
      </w:r>
      <w:r>
        <w:rPr>
          <w:rFonts w:ascii="Times New Roman"/>
          <w:b w:val="false"/>
          <w:i w:val="false"/>
          <w:color w:val="000000"/>
          <w:sz w:val="28"/>
        </w:rPr>
        <w:t>
</w:t>
      </w:r>
      <w:r>
        <w:rPr>
          <w:rFonts w:ascii="Times New Roman"/>
          <w:b w:val="false"/>
          <w:i w:val="false"/>
          <w:color w:val="000000"/>
          <w:sz w:val="28"/>
        </w:rPr>
        <w:t>
      6. Конкурс жеңiмпазы (жеңімпаздары) авиабағыттарды пайдалануға арналған куәлiк алады.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6-1. Егер конкурсқа шығарылатын бір авиабағыт (авиабағыттар пакеті) бойынша осы Ережеде белгіленген біліктік талаптарына жауап беретін және осы Ереженің 13-тармағында көзделген конкурсқа қатысу үшін құжаттар ұсынған кемінде екі конкурсқа қатысушы өтінім берсе, конкурс өтті деп танылады.</w:t>
      </w:r>
      <w:r>
        <w:br/>
      </w:r>
      <w:r>
        <w:rPr>
          <w:rFonts w:ascii="Times New Roman"/>
          <w:b w:val="false"/>
          <w:i w:val="false"/>
          <w:color w:val="000000"/>
          <w:sz w:val="28"/>
        </w:rPr>
        <w:t>
</w:t>
      </w:r>
      <w:r>
        <w:rPr>
          <w:rFonts w:ascii="Times New Roman"/>
          <w:b w:val="false"/>
          <w:i w:val="false"/>
          <w:color w:val="ff0000"/>
          <w:sz w:val="28"/>
        </w:rPr>
        <w:t xml:space="preserve">      Ескерту. Ереже 6-1-тармақпен толықтырылды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p>
    <w:bookmarkEnd w:id="5"/>
    <w:bookmarkStart w:name="z13" w:id="6"/>
    <w:p>
      <w:pPr>
        <w:spacing w:after="0"/>
        <w:ind w:left="0"/>
        <w:jc w:val="left"/>
      </w:pPr>
      <w:r>
        <w:rPr>
          <w:rFonts w:ascii="Times New Roman"/>
          <w:b/>
          <w:i w:val="false"/>
          <w:color w:val="000000"/>
        </w:rPr>
        <w:t xml:space="preserve"> 
2. Конкурстық комиссияны құру, оның негізгi мiндеттерi мен қызметтерi </w:t>
      </w:r>
    </w:p>
    <w:bookmarkEnd w:id="6"/>
    <w:bookmarkStart w:name="z14" w:id="7"/>
    <w:p>
      <w:pPr>
        <w:spacing w:after="0"/>
        <w:ind w:left="0"/>
        <w:jc w:val="both"/>
      </w:pPr>
      <w:r>
        <w:rPr>
          <w:rFonts w:ascii="Times New Roman"/>
          <w:b w:val="false"/>
          <w:i w:val="false"/>
          <w:color w:val="000000"/>
          <w:sz w:val="28"/>
        </w:rPr>
        <w:t>
      7. Конкурстың өткiзiлуiн қамтамасыз ету және жеңiмпазды (жеңімпаздарды) анықтау үшiн конкурстық комиссия құрылады (бұдан әрi - комиссия), оның құрамы өкiлеттi органның бұйрығымен бекiтiледi.</w:t>
      </w:r>
      <w:r>
        <w:br/>
      </w:r>
      <w:r>
        <w:rPr>
          <w:rFonts w:ascii="Times New Roman"/>
          <w:b w:val="false"/>
          <w:i w:val="false"/>
          <w:color w:val="000000"/>
          <w:sz w:val="28"/>
        </w:rPr>
        <w:t xml:space="preserve">
      Комиссия құрамына басқа да мүдделi мемлекеттiк органдардың өкiлдерi, сондай-ақ әуе кемелерiнің ұшуларын және жолаушылар, теңдеме жүк, жүк және почтаны тасымалдануын қамтамасыз етудi ұйымдастыру саласындағы сарапшылар кiре алады.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Конкурстық комиссия мүшелерiнің саны тақ және бес адамнан кем болмауы тиiс.</w:t>
      </w:r>
      <w:r>
        <w:br/>
      </w:r>
      <w:r>
        <w:rPr>
          <w:rFonts w:ascii="Times New Roman"/>
          <w:b w:val="false"/>
          <w:i w:val="false"/>
          <w:color w:val="000000"/>
          <w:sz w:val="28"/>
        </w:rPr>
        <w:t>
</w:t>
      </w:r>
      <w:r>
        <w:rPr>
          <w:rFonts w:ascii="Times New Roman"/>
          <w:b w:val="false"/>
          <w:i w:val="false"/>
          <w:color w:val="000000"/>
          <w:sz w:val="28"/>
        </w:rPr>
        <w:t xml:space="preserve">
      9. Комиссия қатысушылардың конкурстық ұсыныстарын қабылдайды және қарайды, конкурсты өткiзедi және жеңiмпаздарды белгiлейдi. </w:t>
      </w:r>
    </w:p>
    <w:bookmarkEnd w:id="7"/>
    <w:bookmarkStart w:name="z17" w:id="8"/>
    <w:p>
      <w:pPr>
        <w:spacing w:after="0"/>
        <w:ind w:left="0"/>
        <w:jc w:val="left"/>
      </w:pPr>
      <w:r>
        <w:rPr>
          <w:rFonts w:ascii="Times New Roman"/>
          <w:b/>
          <w:i w:val="false"/>
          <w:color w:val="000000"/>
        </w:rPr>
        <w:t xml:space="preserve"> 
3. Конкурсқа қатысушыларға қойылатын талаптар </w:t>
      </w:r>
    </w:p>
    <w:bookmarkEnd w:id="8"/>
    <w:bookmarkStart w:name="z18" w:id="9"/>
    <w:p>
      <w:pPr>
        <w:spacing w:after="0"/>
        <w:ind w:left="0"/>
        <w:jc w:val="both"/>
      </w:pPr>
      <w:r>
        <w:rPr>
          <w:rFonts w:ascii="Times New Roman"/>
          <w:b w:val="false"/>
          <w:i w:val="false"/>
          <w:color w:val="000000"/>
          <w:sz w:val="28"/>
        </w:rPr>
        <w:t>
      10. Осы Ережеге сәйкес конкурсқа қатысуға бiлiктiлiк талаптарға жауап беретiн, өтiнiш пен басқа да қажеттi құжаттарды уақытылы тапсырған авиакомпаниялар жiберiледi.</w:t>
      </w:r>
      <w:r>
        <w:br/>
      </w:r>
      <w:r>
        <w:rPr>
          <w:rFonts w:ascii="Times New Roman"/>
          <w:b w:val="false"/>
          <w:i w:val="false"/>
          <w:color w:val="000000"/>
          <w:sz w:val="28"/>
        </w:rPr>
        <w:t>
</w:t>
      </w:r>
      <w:r>
        <w:rPr>
          <w:rFonts w:ascii="Times New Roman"/>
          <w:b w:val="false"/>
          <w:i w:val="false"/>
          <w:color w:val="000000"/>
          <w:sz w:val="28"/>
        </w:rPr>
        <w:t xml:space="preserve">
      11. Конкурсқа қатысу үшiн авиакомпаниялар мынадай бiлiктiлiк талаптарына сай болуы тиiс: </w:t>
      </w:r>
      <w:r>
        <w:br/>
      </w:r>
      <w:r>
        <w:rPr>
          <w:rFonts w:ascii="Times New Roman"/>
          <w:b w:val="false"/>
          <w:i w:val="false"/>
          <w:color w:val="000000"/>
          <w:sz w:val="28"/>
        </w:rPr>
        <w:t xml:space="preserve">
      1) Қазақстан Республикасында тiркелген және тұрақты халықаралық және (немесе) iшкi әуе тасымалдарын жүзеге асыруға пайдаланушы сертификаты мен лицензиясы бар авиакомпания болып табылуы; </w:t>
      </w:r>
      <w:r>
        <w:br/>
      </w:r>
      <w:r>
        <w:rPr>
          <w:rFonts w:ascii="Times New Roman"/>
          <w:b w:val="false"/>
          <w:i w:val="false"/>
          <w:color w:val="000000"/>
          <w:sz w:val="28"/>
        </w:rPr>
        <w:t xml:space="preserve">
      2) бiр сыныпқа жататын саны кемiнде екi әуе кемесiнен тұратын әуе паркiнің болуы, олар уәкiлеттi орган белгiлеген авиабағытты пайдалану шарттарына сай болуы тиiс; </w:t>
      </w:r>
      <w:r>
        <w:br/>
      </w:r>
      <w:r>
        <w:rPr>
          <w:rFonts w:ascii="Times New Roman"/>
          <w:b w:val="false"/>
          <w:i w:val="false"/>
          <w:color w:val="000000"/>
          <w:sz w:val="28"/>
        </w:rPr>
        <w:t xml:space="preserve">
      3) пайдалану сәтiнен бастап алынуы болжанатын кiрiстi есепке алмағанда бiр ай мерзiмде авиабағыт бойынша ұсынылған кестеге сәйкес, ұшуды қамтамасыз ету үшiн қажеттi мөлшерде ұлттық немесе шетел валютасындағы қаржы қаражаттары болуы; </w:t>
      </w:r>
      <w:r>
        <w:br/>
      </w:r>
      <w:r>
        <w:rPr>
          <w:rFonts w:ascii="Times New Roman"/>
          <w:b w:val="false"/>
          <w:i w:val="false"/>
          <w:color w:val="000000"/>
          <w:sz w:val="28"/>
        </w:rPr>
        <w:t xml:space="preserve">
      4) Қазақстан Республикасының </w:t>
      </w:r>
      <w:r>
        <w:rPr>
          <w:rFonts w:ascii="Times New Roman"/>
          <w:b w:val="false"/>
          <w:i w:val="false"/>
          <w:color w:val="000000"/>
          <w:sz w:val="28"/>
        </w:rPr>
        <w:t>Салық Кодексiне</w:t>
      </w:r>
      <w:r>
        <w:rPr>
          <w:rFonts w:ascii="Times New Roman"/>
          <w:b w:val="false"/>
          <w:i w:val="false"/>
          <w:color w:val="000000"/>
          <w:sz w:val="28"/>
        </w:rPr>
        <w:t xml:space="preserve"> сәйкес орындау мерзiмi өзгертiлген немесе тоқтатылған салық мiндеттемелерiн қоспағанда, салық және басқа да мiндеттi төлемдер бойынша бюджет алдында берешегi болмауы;</w:t>
      </w:r>
      <w:r>
        <w:br/>
      </w:r>
      <w:r>
        <w:rPr>
          <w:rFonts w:ascii="Times New Roman"/>
          <w:b w:val="false"/>
          <w:i w:val="false"/>
          <w:color w:val="000000"/>
          <w:sz w:val="28"/>
        </w:rPr>
        <w:t xml:space="preserve">
      5) халықаралық азаматтық авиация ұйымында (ИКАО) тiркелгенi және кодтарға ие болғаны туралы куәлiгi болуы; </w:t>
      </w:r>
      <w:r>
        <w:br/>
      </w:r>
      <w:r>
        <w:rPr>
          <w:rFonts w:ascii="Times New Roman"/>
          <w:b w:val="false"/>
          <w:i w:val="false"/>
          <w:color w:val="000000"/>
          <w:sz w:val="28"/>
        </w:rPr>
        <w:t xml:space="preserve">
      6) авиатасымалдарды броньдау және сатудың автоматтандырылған жүйелерінің бiрiнде орындар ресурсын орналастыру және жүргiзуге арналған келiсiмнің болуы.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өзгерту енгізілді - ҚР Үкіметінің 2002.09.25 </w:t>
      </w:r>
      <w:r>
        <w:rPr>
          <w:rFonts w:ascii="Times New Roman"/>
          <w:b w:val="false"/>
          <w:i w:val="false"/>
          <w:color w:val="000000"/>
          <w:sz w:val="28"/>
        </w:rPr>
        <w:t>N 1052</w:t>
      </w:r>
      <w:r>
        <w:rPr>
          <w:rFonts w:ascii="Times New Roman"/>
          <w:b w:val="false"/>
          <w:i w:val="false"/>
          <w:color w:val="ff0000"/>
          <w:sz w:val="28"/>
        </w:rPr>
        <w:t xml:space="preserve">, 2004.01.07 </w:t>
      </w:r>
      <w:r>
        <w:rPr>
          <w:rFonts w:ascii="Times New Roman"/>
          <w:b w:val="false"/>
          <w:i w:val="false"/>
          <w:color w:val="000000"/>
          <w:sz w:val="28"/>
        </w:rPr>
        <w:t>N 12</w:t>
      </w:r>
      <w:r>
        <w:rPr>
          <w:rFonts w:ascii="Times New Roman"/>
          <w:b w:val="false"/>
          <w:i w:val="false"/>
          <w:color w:val="ff0000"/>
          <w:sz w:val="28"/>
        </w:rPr>
        <w:t xml:space="preserve"> қаулыларымен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Халықаралық тұрақты рейстерді орындау үшін авиакомпанияның 11-тармақта көрсетілген талаптарға қосымша Халықаралық әуе көлігінің қауымдастығы (ИАТА) берген коды болуы тиіс.</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13. Конкурсқа қатысу үшін комиссияның атына мынадай құжаттарды ұсыну қажет: </w:t>
      </w:r>
      <w:r>
        <w:br/>
      </w:r>
      <w:r>
        <w:rPr>
          <w:rFonts w:ascii="Times New Roman"/>
          <w:b w:val="false"/>
          <w:i w:val="false"/>
          <w:color w:val="000000"/>
          <w:sz w:val="28"/>
        </w:rPr>
        <w:t xml:space="preserve">
      1) конкурсқа қатысу үшiн белгiленген нысандағы өтiнiш (1-қосымша); </w:t>
      </w:r>
      <w:r>
        <w:br/>
      </w:r>
      <w:r>
        <w:rPr>
          <w:rFonts w:ascii="Times New Roman"/>
          <w:b w:val="false"/>
          <w:i w:val="false"/>
          <w:color w:val="000000"/>
          <w:sz w:val="28"/>
        </w:rPr>
        <w:t xml:space="preserve">
      2) заңды тұлғаның мемлекеттiк тiркелуi туралы куәлiктің көшiрмесi; </w:t>
      </w:r>
      <w:r>
        <w:br/>
      </w:r>
      <w:r>
        <w:rPr>
          <w:rFonts w:ascii="Times New Roman"/>
          <w:b w:val="false"/>
          <w:i w:val="false"/>
          <w:color w:val="000000"/>
          <w:sz w:val="28"/>
        </w:rPr>
        <w:t xml:space="preserve">
      3) азаматтық әуекемелерiн пайдаланушы сертификатының көшiрмесi; </w:t>
      </w:r>
      <w:r>
        <w:br/>
      </w:r>
      <w:r>
        <w:rPr>
          <w:rFonts w:ascii="Times New Roman"/>
          <w:b w:val="false"/>
          <w:i w:val="false"/>
          <w:color w:val="000000"/>
          <w:sz w:val="28"/>
        </w:rPr>
        <w:t xml:space="preserve">
      4) жолаушылар, теңдеме жүк, жүк және почтаның тұрақты әуе тасымалдарын орындауға арналған лицензияның көшiрмесi; </w:t>
      </w:r>
      <w:r>
        <w:br/>
      </w:r>
      <w:r>
        <w:rPr>
          <w:rFonts w:ascii="Times New Roman"/>
          <w:b w:val="false"/>
          <w:i w:val="false"/>
          <w:color w:val="000000"/>
          <w:sz w:val="28"/>
        </w:rPr>
        <w:t xml:space="preserve">
      5) сақтандырудың мiндеттi түрлерiнің бар екенiн растайтын сақтандыру полистерінің (шарттарының) көшiрмесi; </w:t>
      </w:r>
      <w:r>
        <w:br/>
      </w:r>
      <w:r>
        <w:rPr>
          <w:rFonts w:ascii="Times New Roman"/>
          <w:b w:val="false"/>
          <w:i w:val="false"/>
          <w:color w:val="000000"/>
          <w:sz w:val="28"/>
        </w:rPr>
        <w:t xml:space="preserve">
      6) әуе кемелерiнің паркi туралы мәлiметтер (олардың үлгілерi, саны, борттық тiркеу нөмiрлерi, олардың техникалық жай-күйi бойынша мәлiметтер әуе кемелерінің ұшу жарамдығын қолдау жөнінде жүргiзiлетiн iс-шаралар); </w:t>
      </w:r>
      <w:r>
        <w:br/>
      </w:r>
      <w:r>
        <w:rPr>
          <w:rFonts w:ascii="Times New Roman"/>
          <w:b w:val="false"/>
          <w:i w:val="false"/>
          <w:color w:val="000000"/>
          <w:sz w:val="28"/>
        </w:rPr>
        <w:t xml:space="preserve">
      7) авиатасымалдарды броньдау және сатудың автоматтандырылған жүйесінде ресурстарды орналастыру туралы келiсiмнің көшiрмесi; </w:t>
      </w:r>
      <w:r>
        <w:br/>
      </w:r>
      <w:r>
        <w:rPr>
          <w:rFonts w:ascii="Times New Roman"/>
          <w:b w:val="false"/>
          <w:i w:val="false"/>
          <w:color w:val="000000"/>
          <w:sz w:val="28"/>
        </w:rPr>
        <w:t>
      8) халықаралық бағыттар үшін ИКАО-да авиакомпанияның тіркелгені туралы куәліктердің және ИАТА-да берілген кодты алғаны туралы жазбаша растамалардың көшірмелері;</w:t>
      </w:r>
      <w:r>
        <w:br/>
      </w:r>
      <w:r>
        <w:rPr>
          <w:rFonts w:ascii="Times New Roman"/>
          <w:b w:val="false"/>
          <w:i w:val="false"/>
          <w:color w:val="000000"/>
          <w:sz w:val="28"/>
        </w:rPr>
        <w:t>
      9) қатаң есептегi бланкiлерінің үлгiлерi (тасымалдау құжаттарының үлгілері);</w:t>
      </w:r>
      <w:r>
        <w:br/>
      </w:r>
      <w:r>
        <w:rPr>
          <w:rFonts w:ascii="Times New Roman"/>
          <w:b w:val="false"/>
          <w:i w:val="false"/>
          <w:color w:val="000000"/>
          <w:sz w:val="28"/>
        </w:rPr>
        <w:t xml:space="preserve">
      10) пайдалану кезеңiнен бастап алынуы болжанатын кiрiстi есепке алмағанда, бiр ай мерзiмде авиабағыт бойынша ұсынылған кестеге сәйкес есепшотта ұшуды қамтамасыз ету үшiн қажеттi мөлшерде ұлттық немесе шетел валютасымен қаржы қаражатының болуы туралы банк анықтамасы; </w:t>
      </w:r>
      <w:r>
        <w:br/>
      </w:r>
      <w:r>
        <w:rPr>
          <w:rFonts w:ascii="Times New Roman"/>
          <w:b w:val="false"/>
          <w:i w:val="false"/>
          <w:color w:val="000000"/>
          <w:sz w:val="28"/>
        </w:rPr>
        <w:t>
      10-1) бір ай ішінде авиабағыт бойынша ұсынылатын кестеге сәйкес жоспарланатын жүктемені ескере отырып, ұшуларды орындауға арналған шығыстардың есептемелері;</w:t>
      </w:r>
      <w:r>
        <w:br/>
      </w:r>
      <w:r>
        <w:rPr>
          <w:rFonts w:ascii="Times New Roman"/>
          <w:b w:val="false"/>
          <w:i w:val="false"/>
          <w:color w:val="000000"/>
          <w:sz w:val="28"/>
        </w:rPr>
        <w:t xml:space="preserve">
      11) заңды тұлғаның тiркелу орны бойынша салық органынан бюджет алдында берешегi жоқтығы туралы анықтама; </w:t>
      </w:r>
      <w:r>
        <w:br/>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13) заңды тұлғаның тіркелуі орны бойынша салық органы қабылдаған соңғы бухгалтерлiк теңгерiмнiң көшiрмелерi;</w:t>
      </w:r>
      <w:r>
        <w:br/>
      </w:r>
      <w:r>
        <w:rPr>
          <w:rFonts w:ascii="Times New Roman"/>
          <w:b w:val="false"/>
          <w:i w:val="false"/>
          <w:color w:val="000000"/>
          <w:sz w:val="28"/>
        </w:rPr>
        <w:t xml:space="preserve">
      14) акционерлiк қоғам акцияларын орналастыру туралы соңғы тiркелген есептің көшiрмесi. Қосымша эмиссияны жариялаған жағдайда, акционерлік қоғамның акциялары эмиссиясының проспектiсiн тiркеу туралы куәліктің көшiрмесi және орналастыру туралы есеп тiркелген сәтке дейiн жарғы капиталының өсуiн растайтын төлем құжаттарының көшiрмелерi берiледi. </w:t>
      </w:r>
      <w:r>
        <w:br/>
      </w:r>
      <w:r>
        <w:rPr>
          <w:rFonts w:ascii="Times New Roman"/>
          <w:b w:val="false"/>
          <w:i w:val="false"/>
          <w:color w:val="000000"/>
          <w:sz w:val="28"/>
        </w:rPr>
        <w:t>
      15) халықаралық және iшкi тұрақты ұшуларды орындаудың және болжамды бағыттар бойынша жекелеген де, түйiстiрiлген де авиабағыттардың таңдап алынған желiсiн дамытудың бөлек қысқа мерзiмдi (бiр жылғы) және ұзақ мерзiмдi (үш жылғы) бизнес жоспарлары;</w:t>
      </w:r>
      <w:r>
        <w:br/>
      </w:r>
      <w:r>
        <w:rPr>
          <w:rFonts w:ascii="Times New Roman"/>
          <w:b w:val="false"/>
          <w:i w:val="false"/>
          <w:color w:val="000000"/>
          <w:sz w:val="28"/>
        </w:rPr>
        <w:t xml:space="preserve">
      16) жолаушыларды, теңдеме жүктi, жүктi және почтаны конкурсқа шығарылатын авиабағыттар бойынша тасымалдауды ұйымдастырудың негiзгi шарттары мен талаптарын қамтамасыз ету жөнiндегi конкурстық ұсыныстар.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14. Конкурсқа қатысу үшiн талап етiлетiн құжаттар мемлекеттiк немесе орыс тiлдерiнде бiр данада тiгiлген түрде, нөмiрленген беттерiмен берiледi және соңғы бетi заңды тұлғаның мөрiмен расталады.</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15. 13-тармақтың 10)-16) тармақшаларында көрсетiлген құжаттар "конкурста ғана ашылсын" деген жазумен жеке жабылған пакетте берiледi. </w:t>
      </w:r>
    </w:p>
    <w:bookmarkEnd w:id="9"/>
    <w:bookmarkStart w:name="z24" w:id="10"/>
    <w:p>
      <w:pPr>
        <w:spacing w:after="0"/>
        <w:ind w:left="0"/>
        <w:jc w:val="left"/>
      </w:pPr>
      <w:r>
        <w:rPr>
          <w:rFonts w:ascii="Times New Roman"/>
          <w:b/>
          <w:i w:val="false"/>
          <w:color w:val="000000"/>
        </w:rPr>
        <w:t xml:space="preserve"> 
4. Ашық конкурс өткiзудi ұйымдастыру </w:t>
      </w:r>
    </w:p>
    <w:bookmarkEnd w:id="10"/>
    <w:bookmarkStart w:name="z25" w:id="11"/>
    <w:p>
      <w:pPr>
        <w:spacing w:after="0"/>
        <w:ind w:left="0"/>
        <w:jc w:val="both"/>
      </w:pPr>
      <w:r>
        <w:rPr>
          <w:rFonts w:ascii="Times New Roman"/>
          <w:b w:val="false"/>
          <w:i w:val="false"/>
          <w:color w:val="000000"/>
          <w:sz w:val="28"/>
        </w:rPr>
        <w:t>
      16. Конкурс, осы Ереженің 25-1-тармағында көзделген жағдайларды қоспағанда, жылына екі рет, күзгі-қысқы навигация (қазанның соңғы жексенбісі) және көктемгі-жазғы навигация (наурыздың соңғы жексенбісі) басталғанға дейін алдын ала жүргізіледі. Уәкiлеттi орган конкурс өткiзу туралы шешiм қабылдағаннан кейiн комиссия конкурсқа ықтимал қатысушыларды жазбаша хабардар ету жолымен немесе бұқаралық ақпарат құралдары арқылы конкурс өткізiлгенге дейiн 30 күнтiзбелiк күннен (конкурсты қайта өткiзу жағдайында - 15 күнтiзбелiк күннен) кешiктiрмей конкурстың негiзгi шарттарын және оның өткiзiлу мерзiмдерiн жариялайды.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2004.01.07 </w:t>
      </w:r>
      <w:r>
        <w:rPr>
          <w:rFonts w:ascii="Times New Roman"/>
          <w:b w:val="false"/>
          <w:i w:val="false"/>
          <w:color w:val="000000"/>
          <w:sz w:val="28"/>
        </w:rPr>
        <w:t>N 12</w:t>
      </w:r>
      <w:r>
        <w:rPr>
          <w:rFonts w:ascii="Times New Roman"/>
          <w:b w:val="false"/>
          <w:i w:val="false"/>
          <w:color w:val="ff0000"/>
          <w:sz w:val="28"/>
        </w:rPr>
        <w:t xml:space="preserve">,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17. Комиссия ықтимал қатысушылар үшiн конкурсқа шығарылатын авиабағыттар бойынша жолаушылар, теңдеме жүк, жүк және почта тасымалдарын ұйымдастырудың негiзгi шарттары мен талаптарын қамтитын конкурстық құжаттардың пакетiн, сондай-ақ ашық конкурсты өткiзу тәртiбi туралы нұсқаулықты, қызметiнiң қаржылық нәтижелерiнiң бағалауын, ұшулардың қауiпсiздiк жағдайы мен әуе кемелерiнiң паркiн, уәкiлеттi органның бұйрығымен бекiтiлетiн ұсынылған конкурстық ұсыныстарды және бiр авиабағыттағы жеңiмпазды немесе бiрнеше жеңiмпазды анықтауды дайындайды.</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18. Комиссия конкурсты өткiзудің мерзiмдерi мен орнын жариялағаннан кейiн конкурсқа қатысуға тiлек бiлдiргендер уәкiлеттi органның мекен-жайына қажеттi құжаттарды қоса бере отырып, өтінiм мен конкурстық ұсыныстарды ұсынуға мiндеттi.</w:t>
      </w:r>
      <w:r>
        <w:br/>
      </w:r>
      <w:r>
        <w:rPr>
          <w:rFonts w:ascii="Times New Roman"/>
          <w:b w:val="false"/>
          <w:i w:val="false"/>
          <w:color w:val="000000"/>
          <w:sz w:val="28"/>
        </w:rPr>
        <w:t>
</w:t>
      </w:r>
      <w:r>
        <w:rPr>
          <w:rFonts w:ascii="Times New Roman"/>
          <w:b w:val="false"/>
          <w:i w:val="false"/>
          <w:color w:val="000000"/>
          <w:sz w:val="28"/>
        </w:rPr>
        <w:t>
      19. Конкурсқа қатысуға өтiнiмдердi қабылдау конкурсты өткiзу күнiнен бiр жұмыс күні бұрын аяқталады.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өзгерne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20. Бiлiктiлiк талаптарына сай емес және/немесе осы Ереженiң 13-тармағында көзделген құжаттарды түгел ұсынбаған қатысушылардың өтiнiмдерiнен конкурстық комиссия бас тартады, оларды бағаламайды және салыстырмайды.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 Өтiнiмдерi қарауға қабылданудан бас тартылған өтінім берушiлердi комиссия бұл туралы себебiн көрсете отырып конкурстық комиссия мәжiлiсi басталған күнiнен бастап бес жұмыс күні ішінде хабардар етедi.</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2010.02.02 </w:t>
      </w:r>
      <w:r>
        <w:rPr>
          <w:rFonts w:ascii="Times New Roman"/>
          <w:b w:val="false"/>
          <w:i w:val="false"/>
          <w:color w:val="000000"/>
          <w:sz w:val="28"/>
        </w:rPr>
        <w:t>№ 61</w:t>
      </w:r>
      <w:r>
        <w:rPr>
          <w:rFonts w:ascii="Times New Roman"/>
          <w:b w:val="false"/>
          <w:i w:val="false"/>
          <w:color w:val="ff0000"/>
          <w:sz w:val="28"/>
        </w:rPr>
        <w:t xml:space="preserve"> Қаулыларымен.</w:t>
      </w:r>
    </w:p>
    <w:bookmarkEnd w:id="11"/>
    <w:bookmarkStart w:name="z31" w:id="12"/>
    <w:p>
      <w:pPr>
        <w:spacing w:after="0"/>
        <w:ind w:left="0"/>
        <w:jc w:val="left"/>
      </w:pPr>
      <w:r>
        <w:rPr>
          <w:rFonts w:ascii="Times New Roman"/>
          <w:b/>
          <w:i w:val="false"/>
          <w:color w:val="000000"/>
        </w:rPr>
        <w:t xml:space="preserve"> 
5. Ашық конкурсты өткiзу тәртiбi, конкурстық ұсыныстарды</w:t>
      </w:r>
      <w:r>
        <w:br/>
      </w:r>
      <w:r>
        <w:rPr>
          <w:rFonts w:ascii="Times New Roman"/>
          <w:b/>
          <w:i w:val="false"/>
          <w:color w:val="000000"/>
        </w:rPr>
        <w:t xml:space="preserve">
бағалау және жеңiмпазды (жеңімпаздарды) анықтау </w:t>
      </w:r>
    </w:p>
    <w:bookmarkEnd w:id="12"/>
    <w:bookmarkStart w:name="z32" w:id="13"/>
    <w:p>
      <w:pPr>
        <w:spacing w:after="0"/>
        <w:ind w:left="0"/>
        <w:jc w:val="both"/>
      </w:pPr>
      <w:r>
        <w:rPr>
          <w:rFonts w:ascii="Times New Roman"/>
          <w:b w:val="false"/>
          <w:i w:val="false"/>
          <w:color w:val="000000"/>
          <w:sz w:val="28"/>
        </w:rPr>
        <w:t xml:space="preserve">
      22. Конкурстық комиссия конкурсқа қатысу үшiн қарауға қабылданған конкурстық ұсыныстарды бағалайды әрi салыстырады және конкурс жеңiмпазын (жеңімпаздарын) мына өлшемдердi ескере отырып, анықтайды: </w:t>
      </w:r>
      <w:r>
        <w:br/>
      </w:r>
      <w:r>
        <w:rPr>
          <w:rFonts w:ascii="Times New Roman"/>
          <w:b w:val="false"/>
          <w:i w:val="false"/>
          <w:color w:val="000000"/>
          <w:sz w:val="28"/>
        </w:rPr>
        <w:t xml:space="preserve">
      ұсынылатын қызметтердiң сапалық сипаттамаларын; </w:t>
      </w:r>
      <w:r>
        <w:br/>
      </w:r>
      <w:r>
        <w:rPr>
          <w:rFonts w:ascii="Times New Roman"/>
          <w:b w:val="false"/>
          <w:i w:val="false"/>
          <w:color w:val="000000"/>
          <w:sz w:val="28"/>
        </w:rPr>
        <w:t xml:space="preserve">
      бiлiктiлiк негiздерiн, беделiн, сенiмдiлiгiн, авиабағытта тұрақты авиарейстер орындаумен айналысатын конкурсқа қатысушы авиакомпаниялар персоналының кәсiби және басқару бiлiктiлiгiн. </w:t>
      </w:r>
      <w:r>
        <w:br/>
      </w:r>
      <w:r>
        <w:rPr>
          <w:rFonts w:ascii="Times New Roman"/>
          <w:b w:val="false"/>
          <w:i w:val="false"/>
          <w:color w:val="000000"/>
          <w:sz w:val="28"/>
        </w:rPr>
        <w:t>
      авиабағыттар бойынша әуе тасымалдарына арналған тарифтердің ең төменгі деңгейін.</w:t>
      </w:r>
      <w:r>
        <w:br/>
      </w:r>
      <w:r>
        <w:rPr>
          <w:rFonts w:ascii="Times New Roman"/>
          <w:b w:val="false"/>
          <w:i w:val="false"/>
          <w:color w:val="000000"/>
          <w:sz w:val="28"/>
        </w:rPr>
        <w:t xml:space="preserve">
      Конкурстық комиссияның шешiмi ашық дауыс берумен қабылданады және егер оған конкурстық комиссия мүшелерiнің жалпы санынан көпшiлiк дауыс берiлсе, қабылданды деп есептеледi. Дауыстар тең болған жағдайда конкурстық комиссияның төрағасы дауыс берген шешiм қабылданды деп саналады. </w:t>
      </w:r>
      <w:r>
        <w:br/>
      </w:r>
      <w:r>
        <w:rPr>
          <w:rFonts w:ascii="Times New Roman"/>
          <w:b w:val="false"/>
          <w:i w:val="false"/>
          <w:color w:val="000000"/>
          <w:sz w:val="28"/>
        </w:rPr>
        <w:t xml:space="preserve">
      Конкурстық комиссия конкурстың қорытындысын конкурстық ұсыныстары бар конверт ашылған күнiнен бастап, 10 жұмыс күнiнен </w:t>
      </w:r>
      <w:r>
        <w:br/>
      </w:r>
      <w:r>
        <w:rPr>
          <w:rFonts w:ascii="Times New Roman"/>
          <w:b w:val="false"/>
          <w:i w:val="false"/>
          <w:color w:val="000000"/>
          <w:sz w:val="28"/>
        </w:rPr>
        <w:t xml:space="preserve">
аспайтын мерзiмде шығарады; </w:t>
      </w:r>
      <w:r>
        <w:br/>
      </w:r>
      <w:r>
        <w:rPr>
          <w:rFonts w:ascii="Times New Roman"/>
          <w:b w:val="false"/>
          <w:i w:val="false"/>
          <w:color w:val="000000"/>
          <w:sz w:val="28"/>
        </w:rPr>
        <w:t>
      Осы Ереженiң 13-тармағының тiзбесiне сәйкес, бiрақ оларды ресiмдеуге қойылатын талаптар ескерiлмей құжаттары ұсынылған қатысушы конкурс жеңімпазы деп таныла алмайды.</w:t>
      </w:r>
      <w:r>
        <w:br/>
      </w:r>
      <w:r>
        <w:rPr>
          <w:rFonts w:ascii="Times New Roman"/>
          <w:b w:val="false"/>
          <w:i w:val="false"/>
          <w:color w:val="000000"/>
          <w:sz w:val="28"/>
        </w:rPr>
        <w:t>
</w:t>
      </w:r>
      <w:r>
        <w:rPr>
          <w:rFonts w:ascii="Times New Roman"/>
          <w:b w:val="false"/>
          <w:i w:val="false"/>
          <w:color w:val="ff0000"/>
          <w:sz w:val="28"/>
        </w:rPr>
        <w:t xml:space="preserve">      Ескерту. 22-тармақ өзгерту енгізілді - ҚР Үкіметінің 2002.01.22 </w:t>
      </w:r>
      <w:r>
        <w:rPr>
          <w:rFonts w:ascii="Times New Roman"/>
          <w:b w:val="false"/>
          <w:i w:val="false"/>
          <w:color w:val="000000"/>
          <w:sz w:val="28"/>
        </w:rPr>
        <w:t>N 80</w:t>
      </w:r>
      <w:r>
        <w:rPr>
          <w:rFonts w:ascii="Times New Roman"/>
          <w:b w:val="false"/>
          <w:i w:val="false"/>
          <w:color w:val="ff0000"/>
          <w:sz w:val="28"/>
        </w:rPr>
        <w:t xml:space="preserve">, 2004.01.07 </w:t>
      </w:r>
      <w:r>
        <w:rPr>
          <w:rFonts w:ascii="Times New Roman"/>
          <w:b w:val="false"/>
          <w:i w:val="false"/>
          <w:color w:val="000000"/>
          <w:sz w:val="28"/>
        </w:rPr>
        <w:t>N 12</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23. Комиссия мәжiлiсiнiң соңғы күнiнде комиссия мүшелерінің және конкурсқа қатысушылардың қатысуымен комиссия төрағасы жеңiмпаз (жеңімпаздар) қатысушыны атайды.</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23-1. Конкурстық комиссия конкурс жеңімпазы анықталған күннен бастап екі жұмыс күнінен кешіктірмей конкурс қорытындылары туралы хаттаманы ресімдейді, оған төраға және отырысқа қатысқан конкурстық комиссияның барлық мүшелері, сондай-ақ конкурстық комиссияның хатшысы қол қояды.</w:t>
      </w:r>
      <w:r>
        <w:br/>
      </w:r>
      <w:r>
        <w:rPr>
          <w:rFonts w:ascii="Times New Roman"/>
          <w:b w:val="false"/>
          <w:i w:val="false"/>
          <w:color w:val="000000"/>
          <w:sz w:val="28"/>
        </w:rPr>
        <w:t>
      Конкурсты ұйымдастырушы конкурс қорытындылары туралы хаттамаға қол қойылған күннен бастап екі жұмыс күнінен кешіктірмей:</w:t>
      </w:r>
      <w:r>
        <w:br/>
      </w:r>
      <w:r>
        <w:rPr>
          <w:rFonts w:ascii="Times New Roman"/>
          <w:b w:val="false"/>
          <w:i w:val="false"/>
          <w:color w:val="000000"/>
          <w:sz w:val="28"/>
        </w:rPr>
        <w:t>
      1) хаттаманың мәтінін азаматтық авиация саласындағы уәкілетті органның интернет-ресурсында орналастырады;</w:t>
      </w:r>
      <w:r>
        <w:br/>
      </w:r>
      <w:r>
        <w:rPr>
          <w:rFonts w:ascii="Times New Roman"/>
          <w:b w:val="false"/>
          <w:i w:val="false"/>
          <w:color w:val="000000"/>
          <w:sz w:val="28"/>
        </w:rPr>
        <w:t>
      2) конкурсқа қатысуға арналған өтінімдерді тіркеу журналына енгізілген мәліметтері бар конкурсқа қатысушының жазбаша сұрау салуын алған күннен бастап бір жұмыс күнінен кешіктірмей оған конкурс қорытындылары туралы хаттаманың көшірмесін қайтарымсыз негізде ұсынады.</w:t>
      </w:r>
      <w:r>
        <w:br/>
      </w:r>
      <w:r>
        <w:rPr>
          <w:rFonts w:ascii="Times New Roman"/>
          <w:b w:val="false"/>
          <w:i w:val="false"/>
          <w:color w:val="000000"/>
          <w:sz w:val="28"/>
        </w:rPr>
        <w:t>
      Конкурс қорытындылары туралы хаттамадағы және азаматтық авиация саласындағы уәкілетті органның интернет-ресурсында орналастырылған мәліметтер ақы алмастан барлық мүдделі тұлғалар танысу үшін қол жетімді болуы тиіс.</w:t>
      </w:r>
      <w:r>
        <w:br/>
      </w:r>
      <w:r>
        <w:rPr>
          <w:rFonts w:ascii="Times New Roman"/>
          <w:b w:val="false"/>
          <w:i w:val="false"/>
          <w:color w:val="000000"/>
          <w:sz w:val="28"/>
        </w:rPr>
        <w:t>
</w:t>
      </w:r>
      <w:r>
        <w:rPr>
          <w:rFonts w:ascii="Times New Roman"/>
          <w:b w:val="false"/>
          <w:i w:val="false"/>
          <w:color w:val="ff0000"/>
          <w:sz w:val="28"/>
        </w:rPr>
        <w:t xml:space="preserve">      Ескерту. Ереже 23-1-тармақпен толықтырылды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24. Конкурс жеңiмпазының (жеңімпаздарының) және уәкiлеттi органның арасында он күн мерзiмде келiсiм жасалады, ол бойынша конкурс жеңiмпазы (жеңімпаздары) конкурстық ұсыныстарды орындау жөнiнде өзiне мiндеттемелер алады. Конкурс жеңiмпазы уәкiлеттi органмен келiсiм жасаудан бас тартқан кезде, конкурстық комиссия конкурс жеңiмпазынан кейiн конкурстық ұсынысы жақсы бағаланған қатысушымен келiсiм жасасу жөнiнде келiссөздi бастайды. </w:t>
      </w:r>
      <w:r>
        <w:br/>
      </w:r>
      <w:r>
        <w:rPr>
          <w:rFonts w:ascii="Times New Roman"/>
          <w:b w:val="false"/>
          <w:i w:val="false"/>
          <w:color w:val="000000"/>
          <w:sz w:val="28"/>
        </w:rPr>
        <w:t>
      Конкурс жеңiмпазынан кейін конкурстық ұсыныстары жақсы деп танылған конкурсқа қатысушы уәкiлеттi органмен келiсiм жасаудан бас тартқан жағдайда, конкурстық комиссия конкурс өткізiлмедi деп таниды.</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25. Өтінімдердi қарау нәтижесiмен келiспеген жағдайда, конкурс жеңiмпазы (жеңімпаздары) жарияланған сәттен бастап 14 жұмыс күні iшiнде конкурсқа қатысушылар азаматтардың арыздарын қарау тәртiбi туралы </w:t>
      </w:r>
      <w:r>
        <w:rPr>
          <w:rFonts w:ascii="Times New Roman"/>
          <w:b w:val="false"/>
          <w:i w:val="false"/>
          <w:color w:val="000000"/>
          <w:sz w:val="28"/>
        </w:rPr>
        <w:t xml:space="preserve">заңнамаға </w:t>
      </w:r>
      <w:r>
        <w:rPr>
          <w:rFonts w:ascii="Times New Roman"/>
          <w:b w:val="false"/>
          <w:i w:val="false"/>
          <w:color w:val="000000"/>
          <w:sz w:val="28"/>
        </w:rPr>
        <w:t>сәйкес</w:t>
      </w:r>
      <w:r>
        <w:rPr>
          <w:rFonts w:ascii="Times New Roman"/>
          <w:b w:val="false"/>
          <w:i w:val="false"/>
          <w:color w:val="000000"/>
          <w:sz w:val="28"/>
        </w:rPr>
        <w:t xml:space="preserve"> шағым беруге құқығы бар.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2010.02.02 </w:t>
      </w:r>
      <w:r>
        <w:rPr>
          <w:rFonts w:ascii="Times New Roman"/>
          <w:b w:val="false"/>
          <w:i w:val="false"/>
          <w:color w:val="000000"/>
          <w:sz w:val="28"/>
        </w:rPr>
        <w:t>№ 61</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25-1. Егер конкурстық комиссия конкурсты өткiзiлмедi деп таныса, бұрын өткізiлген конкурс кезiнде конкурстық комиссия бiлiктілiк талаптарына сай келетін немесе осы Ереженiң 13-тармағында көзделген құжаттарды ұсынған екеуден аз конкурсқа қатысушылардың өтiнiмдерi ұсынылған авиабағыттарға қайта конкурс өткізу туралы жариялайды. Қайталама конкурс кезiнде, егер бiр авиабағыт (авиабағыттар пакетi) бойынша бiліктілiк талаптарына сай келетiн және осы Ереженiң 13-тармағында көзделген құжаттарды ұсынған конкурсқа қатысушылардың екеуден аз өтiнiшi берілсе, конкурстық комиссияның шешiмi бойынша конкурс өткiзiлдi деп танылады. Қайтадан конкурс өткiзу кезiнде конкурстық комиссия авиабағыттар пакетін өзгертуi мүмкiн, бiрақ конкурсқа шығарылатын авиабағыттар тiзбесі өзгермейдi. </w:t>
      </w:r>
      <w:r>
        <w:br/>
      </w:r>
      <w:r>
        <w:rPr>
          <w:rFonts w:ascii="Times New Roman"/>
          <w:b w:val="false"/>
          <w:i w:val="false"/>
          <w:color w:val="000000"/>
          <w:sz w:val="28"/>
        </w:rPr>
        <w:t>
</w:t>
      </w:r>
      <w:r>
        <w:rPr>
          <w:rFonts w:ascii="Times New Roman"/>
          <w:b w:val="false"/>
          <w:i w:val="false"/>
          <w:color w:val="ff0000"/>
          <w:sz w:val="28"/>
        </w:rPr>
        <w:t xml:space="preserve">      Ескерту. 25-1-тармақпен толықтырылды - ҚР Үкіметінің 2004.01.07 </w:t>
      </w:r>
      <w:r>
        <w:rPr>
          <w:rFonts w:ascii="Times New Roman"/>
          <w:b w:val="false"/>
          <w:i w:val="false"/>
          <w:color w:val="000000"/>
          <w:sz w:val="28"/>
        </w:rPr>
        <w:t>N 12</w:t>
      </w:r>
      <w:r>
        <w:rPr>
          <w:rFonts w:ascii="Times New Roman"/>
          <w:b w:val="false"/>
          <w:i w:val="false"/>
          <w:color w:val="ff0000"/>
          <w:sz w:val="28"/>
        </w:rPr>
        <w:t xml:space="preserve">,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Қаулыларымен.</w:t>
      </w:r>
    </w:p>
    <w:bookmarkEnd w:id="13"/>
    <w:bookmarkStart w:name="z36" w:id="14"/>
    <w:p>
      <w:pPr>
        <w:spacing w:after="0"/>
        <w:ind w:left="0"/>
        <w:jc w:val="left"/>
      </w:pPr>
      <w:r>
        <w:rPr>
          <w:rFonts w:ascii="Times New Roman"/>
          <w:b/>
          <w:i w:val="false"/>
          <w:color w:val="000000"/>
        </w:rPr>
        <w:t xml:space="preserve"> 
6. Авиабағыттарға арналған куәлiк берудiң тәртiбi</w:t>
      </w:r>
    </w:p>
    <w:bookmarkEnd w:id="14"/>
    <w:bookmarkStart w:name="z37" w:id="15"/>
    <w:p>
      <w:pPr>
        <w:spacing w:after="0"/>
        <w:ind w:left="0"/>
        <w:jc w:val="both"/>
      </w:pPr>
      <w:r>
        <w:rPr>
          <w:rFonts w:ascii="Times New Roman"/>
          <w:b w:val="false"/>
          <w:i w:val="false"/>
          <w:color w:val="000000"/>
          <w:sz w:val="28"/>
        </w:rPr>
        <w:t>
      26. Авиабағыттарға арналған куәлiктер конкурс жеңiмпазы (жеңімпаздары) жарияланған күнiнен бастап 5 күнтiзбелiк күннiң iшiнде конкурс жеңiмпазына берiледi.</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27. Авиабағытқа арналған куәлiк тасымалдау түрлерiн, аптадағы авиабағыттың ұшу жиiлiгi және көрсетiлген куәлiктiң күшi болатын мерзiмi көрсетiліп, бiр жылдан үш жылға дейiнгi мерзiмге берiледi, есепке алу сериялары мен нөмiрлерi болады және қатаң есеп беру құжаты болып табылады. Авиабағытқа арналған куәлiктiң нысаны осы Ереженiң 2-қосымшасына сәйкес белгiленедi.</w:t>
      </w:r>
      <w:r>
        <w:br/>
      </w:r>
      <w:r>
        <w:rPr>
          <w:rFonts w:ascii="Times New Roman"/>
          <w:b w:val="false"/>
          <w:i w:val="false"/>
          <w:color w:val="000000"/>
          <w:sz w:val="28"/>
        </w:rPr>
        <w:t>
      </w:t>
      </w:r>
      <w:r>
        <w:rPr>
          <w:rFonts w:ascii="Times New Roman"/>
          <w:b w:val="false"/>
          <w:i w:val="false"/>
          <w:color w:val="ff0000"/>
          <w:sz w:val="28"/>
        </w:rPr>
        <w:t xml:space="preserve">Ескерту. 27-тармаққа өзгерту енгізілді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p>
    <w:bookmarkEnd w:id="15"/>
    <w:bookmarkStart w:name="z39" w:id="16"/>
    <w:p>
      <w:pPr>
        <w:spacing w:after="0"/>
        <w:ind w:left="0"/>
        <w:jc w:val="left"/>
      </w:pPr>
      <w:r>
        <w:rPr>
          <w:rFonts w:ascii="Times New Roman"/>
          <w:b/>
          <w:i w:val="false"/>
          <w:color w:val="000000"/>
        </w:rPr>
        <w:t xml:space="preserve"> 
7. Авиабағыттарға арналған куәлiктерді қайтарып алу </w:t>
      </w:r>
      <w:r>
        <w:br/>
      </w:r>
      <w:r>
        <w:rPr>
          <w:rFonts w:ascii="Times New Roman"/>
          <w:b/>
          <w:i w:val="false"/>
          <w:color w:val="000000"/>
        </w:rPr>
        <w:t xml:space="preserve">
және олардың қолданылуын тоқтата тұру </w:t>
      </w:r>
    </w:p>
    <w:bookmarkEnd w:id="16"/>
    <w:bookmarkStart w:name="z40" w:id="17"/>
    <w:p>
      <w:pPr>
        <w:spacing w:after="0"/>
        <w:ind w:left="0"/>
        <w:jc w:val="both"/>
      </w:pPr>
      <w:r>
        <w:rPr>
          <w:rFonts w:ascii="Times New Roman"/>
          <w:b w:val="false"/>
          <w:i w:val="false"/>
          <w:color w:val="000000"/>
          <w:sz w:val="28"/>
        </w:rPr>
        <w:t xml:space="preserve">
      28. Авиабағыттарға арналған куәлiктердi уәкiлеттi орган: </w:t>
      </w:r>
      <w:r>
        <w:br/>
      </w:r>
      <w:r>
        <w:rPr>
          <w:rFonts w:ascii="Times New Roman"/>
          <w:b w:val="false"/>
          <w:i w:val="false"/>
          <w:color w:val="000000"/>
          <w:sz w:val="28"/>
        </w:rPr>
        <w:t xml:space="preserve">
      осы Iшкi тұрақты рейстер үшiн ереженің 11-тармағында және осы Халықаралық тұрақты рейстер үшiн ереженің 12-тармағында белгiленген біліктiлiк талаптарына авиакомпанияның сай келмеуi туындаған; </w:t>
      </w:r>
      <w:r>
        <w:br/>
      </w:r>
      <w:r>
        <w:rPr>
          <w:rFonts w:ascii="Times New Roman"/>
          <w:b w:val="false"/>
          <w:i w:val="false"/>
          <w:color w:val="000000"/>
          <w:sz w:val="28"/>
        </w:rPr>
        <w:t xml:space="preserve">
      авиакомпания конкурс бойынша қабылданған мiндеттемелер туралы келiсiмдi бұзған; </w:t>
      </w:r>
      <w:r>
        <w:br/>
      </w:r>
      <w:r>
        <w:rPr>
          <w:rFonts w:ascii="Times New Roman"/>
          <w:b w:val="false"/>
          <w:i w:val="false"/>
          <w:color w:val="000000"/>
          <w:sz w:val="28"/>
        </w:rPr>
        <w:t>
      конкурстық құжаттамада күмәндi ақпарат анықталған жағдайларда қайтарып ала алады.</w:t>
      </w:r>
      <w:r>
        <w:br/>
      </w:r>
      <w:r>
        <w:rPr>
          <w:rFonts w:ascii="Times New Roman"/>
          <w:b w:val="false"/>
          <w:i w:val="false"/>
          <w:color w:val="000000"/>
          <w:sz w:val="28"/>
        </w:rPr>
        <w:t>
</w:t>
      </w:r>
      <w:r>
        <w:rPr>
          <w:rFonts w:ascii="Times New Roman"/>
          <w:b w:val="false"/>
          <w:i w:val="false"/>
          <w:color w:val="000000"/>
          <w:sz w:val="28"/>
        </w:rPr>
        <w:t xml:space="preserve">
      29. Авиабағыттарға арналған куәлiк қайтарып алынған кезде уәкiлеттi орган авиакомпанияға: </w:t>
      </w:r>
      <w:r>
        <w:br/>
      </w:r>
      <w:r>
        <w:rPr>
          <w:rFonts w:ascii="Times New Roman"/>
          <w:b w:val="false"/>
          <w:i w:val="false"/>
          <w:color w:val="000000"/>
          <w:sz w:val="28"/>
        </w:rPr>
        <w:t>
      халықаралық авиациялық бағыттар үшiн - жоспарлаған күнге дейiн 45 күнтізбелiк күн бұрын;</w:t>
      </w:r>
      <w:r>
        <w:br/>
      </w:r>
      <w:r>
        <w:rPr>
          <w:rFonts w:ascii="Times New Roman"/>
          <w:b w:val="false"/>
          <w:i w:val="false"/>
          <w:color w:val="000000"/>
          <w:sz w:val="28"/>
        </w:rPr>
        <w:t>
      ішкi авиациялық бағыттар үшiн - жоспарлаған күнге дейiн 15 күнтізбелiк күн бұрын хабарлама жiбередi.</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ff0000"/>
          <w:sz w:val="28"/>
        </w:rPr>
        <w:t xml:space="preserve">Алынып тасталды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ff0000"/>
          <w:sz w:val="28"/>
        </w:rPr>
        <w:t xml:space="preserve">Алынып тасталды - ҚР Үкіметінің 2010.02.02 </w:t>
      </w:r>
      <w:r>
        <w:rPr>
          <w:rFonts w:ascii="Times New Roman"/>
          <w:b w:val="false"/>
          <w:i w:val="false"/>
          <w:color w:val="000000"/>
          <w:sz w:val="28"/>
        </w:rPr>
        <w:t>№ 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32. Авиакомпания куәлiктің қолданылуын тоқтата тұру және қайтарып алу туралы шешiмдерiне сот </w:t>
      </w:r>
      <w:r>
        <w:rPr>
          <w:rFonts w:ascii="Times New Roman"/>
          <w:b w:val="false"/>
          <w:i w:val="false"/>
          <w:color w:val="000000"/>
          <w:sz w:val="28"/>
        </w:rPr>
        <w:t>тәртiбiмен</w:t>
      </w:r>
      <w:r>
        <w:rPr>
          <w:rFonts w:ascii="Times New Roman"/>
          <w:b w:val="false"/>
          <w:i w:val="false"/>
          <w:color w:val="000000"/>
          <w:sz w:val="28"/>
        </w:rPr>
        <w:t xml:space="preserve"> шағымдануға құқылы.</w:t>
      </w:r>
      <w:r>
        <w:br/>
      </w:r>
      <w:r>
        <w:rPr>
          <w:rFonts w:ascii="Times New Roman"/>
          <w:b w:val="false"/>
          <w:i w:val="false"/>
          <w:color w:val="000000"/>
          <w:sz w:val="28"/>
        </w:rPr>
        <w:t>
</w:t>
      </w:r>
      <w:r>
        <w:rPr>
          <w:rFonts w:ascii="Times New Roman"/>
          <w:b w:val="false"/>
          <w:i w:val="false"/>
          <w:color w:val="000000"/>
          <w:sz w:val="28"/>
        </w:rPr>
        <w:t>
      33. Заңды тұлғаны (ол құқықтық мұрагер болып табылған жағдайда) қайта тiркеу кезiнде еркiн нысанда жазылған өтiнiш және осы Ереженiң 13-тармағының 2) - 6) және 8) - 10) тармақшаларында көзделген құжаттар берiлген жағдайда, авиабағыттар куәлiктерiн уәкiлеттi орган бiр ай мерзiмде қайта ресiмдеуi тиiс.</w:t>
      </w:r>
      <w:r>
        <w:br/>
      </w:r>
      <w:r>
        <w:rPr>
          <w:rFonts w:ascii="Times New Roman"/>
          <w:b w:val="false"/>
          <w:i w:val="false"/>
          <w:color w:val="000000"/>
          <w:sz w:val="28"/>
        </w:rPr>
        <w:t>
</w:t>
      </w:r>
      <w:r>
        <w:rPr>
          <w:rFonts w:ascii="Times New Roman"/>
          <w:b w:val="false"/>
          <w:i w:val="false"/>
          <w:color w:val="000000"/>
          <w:sz w:val="28"/>
        </w:rPr>
        <w:t xml:space="preserve">
      34. Халықтың үздiксiз авиация қатынасына сұранысын қанағаттандыру үшiн: </w:t>
      </w:r>
      <w:r>
        <w:br/>
      </w:r>
      <w:r>
        <w:rPr>
          <w:rFonts w:ascii="Times New Roman"/>
          <w:b w:val="false"/>
          <w:i w:val="false"/>
          <w:color w:val="000000"/>
          <w:sz w:val="28"/>
        </w:rPr>
        <w:t xml:space="preserve">
      куәландырылмаған авиабағыттарға конкурсты әзiрлеу және өткiзу кезеңiнде; </w:t>
      </w:r>
      <w:r>
        <w:br/>
      </w:r>
      <w:r>
        <w:rPr>
          <w:rFonts w:ascii="Times New Roman"/>
          <w:b w:val="false"/>
          <w:i w:val="false"/>
          <w:color w:val="000000"/>
          <w:sz w:val="28"/>
        </w:rPr>
        <w:t xml:space="preserve">
      ықтимал қатысушылардың болмауына байланысты конкурс өткiзу мүмкiн болмаған жағдайларда уәкiлеттi орган авиабағыттағы тұрақты ұшудың кестесiн осы Ереженің бiлiктiлiк талаптарына сай және осы авиабағытта тұрақты ұшу кестесiнiң жобасын ұсынған авиакомпанияларға уақытша (6 айдан аспайтын мерзiмге) </w:t>
      </w:r>
      <w:r>
        <w:rPr>
          <w:rFonts w:ascii="Times New Roman"/>
          <w:b w:val="false"/>
          <w:i w:val="false"/>
          <w:color w:val="000000"/>
          <w:sz w:val="28"/>
        </w:rPr>
        <w:t>бекiтуге</w:t>
      </w:r>
      <w:r>
        <w:rPr>
          <w:rFonts w:ascii="Times New Roman"/>
          <w:b w:val="false"/>
          <w:i w:val="false"/>
          <w:color w:val="000000"/>
          <w:sz w:val="28"/>
        </w:rPr>
        <w:t xml:space="preserve"> құқылы.</w:t>
      </w:r>
      <w:r>
        <w:br/>
      </w:r>
      <w:r>
        <w:rPr>
          <w:rFonts w:ascii="Times New Roman"/>
          <w:b w:val="false"/>
          <w:i w:val="false"/>
          <w:color w:val="000000"/>
          <w:sz w:val="28"/>
        </w:rPr>
        <w:t>
</w:t>
      </w:r>
      <w:r>
        <w:rPr>
          <w:rFonts w:ascii="Times New Roman"/>
          <w:b w:val="false"/>
          <w:i w:val="false"/>
          <w:color w:val="ff0000"/>
          <w:sz w:val="28"/>
        </w:rPr>
        <w:t xml:space="preserve">      Ескерту. 34-тармаққа өзгерту енгізілді - ҚР Үкіметінің 2004.01.07 </w:t>
      </w:r>
      <w:r>
        <w:rPr>
          <w:rFonts w:ascii="Times New Roman"/>
          <w:b w:val="false"/>
          <w:i w:val="false"/>
          <w:color w:val="000000"/>
          <w:sz w:val="28"/>
        </w:rPr>
        <w:t>N 12</w:t>
      </w:r>
      <w:r>
        <w:rPr>
          <w:rFonts w:ascii="Times New Roman"/>
          <w:b w:val="false"/>
          <w:i w:val="false"/>
          <w:color w:val="ff0000"/>
          <w:sz w:val="28"/>
        </w:rPr>
        <w:t xml:space="preserve"> қаулысымен</w:t>
      </w:r>
      <w:r>
        <w:rPr>
          <w:rFonts w:ascii="Times New Roman"/>
          <w:b w:val="false"/>
          <w:i w:val="false"/>
          <w:color w:val="ff0000"/>
          <w:sz w:val="28"/>
        </w:rPr>
        <w:t>.</w:t>
      </w:r>
    </w:p>
    <w:bookmarkEnd w:id="17"/>
    <w:bookmarkStart w:name="z4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 сәуiрдегi   </w:t>
      </w:r>
      <w:r>
        <w:br/>
      </w:r>
      <w:r>
        <w:rPr>
          <w:rFonts w:ascii="Times New Roman"/>
          <w:b w:val="false"/>
          <w:i w:val="false"/>
          <w:color w:val="000000"/>
          <w:sz w:val="28"/>
        </w:rPr>
        <w:t xml:space="preserve">
N 401 қаулысымен бекiтiлген </w:t>
      </w:r>
      <w:r>
        <w:br/>
      </w:r>
      <w:r>
        <w:rPr>
          <w:rFonts w:ascii="Times New Roman"/>
          <w:b w:val="false"/>
          <w:i w:val="false"/>
          <w:color w:val="000000"/>
          <w:sz w:val="28"/>
        </w:rPr>
        <w:t>
Жолаушылар, теңдеме жүк, жүк</w:t>
      </w:r>
      <w:r>
        <w:br/>
      </w:r>
      <w:r>
        <w:rPr>
          <w:rFonts w:ascii="Times New Roman"/>
          <w:b w:val="false"/>
          <w:i w:val="false"/>
          <w:color w:val="000000"/>
          <w:sz w:val="28"/>
        </w:rPr>
        <w:t xml:space="preserve">
және почтаны тасымалдау   </w:t>
      </w:r>
      <w:r>
        <w:br/>
      </w:r>
      <w:r>
        <w:rPr>
          <w:rFonts w:ascii="Times New Roman"/>
          <w:b w:val="false"/>
          <w:i w:val="false"/>
          <w:color w:val="000000"/>
          <w:sz w:val="28"/>
        </w:rPr>
        <w:t xml:space="preserve">
жөнiнде қызмет көрсету үшiн </w:t>
      </w:r>
      <w:r>
        <w:br/>
      </w:r>
      <w:r>
        <w:rPr>
          <w:rFonts w:ascii="Times New Roman"/>
          <w:b w:val="false"/>
          <w:i w:val="false"/>
          <w:color w:val="000000"/>
          <w:sz w:val="28"/>
        </w:rPr>
        <w:t xml:space="preserve">
авиабағыттарға конкурс   </w:t>
      </w:r>
      <w:r>
        <w:br/>
      </w:r>
      <w:r>
        <w:rPr>
          <w:rFonts w:ascii="Times New Roman"/>
          <w:b w:val="false"/>
          <w:i w:val="false"/>
          <w:color w:val="000000"/>
          <w:sz w:val="28"/>
        </w:rPr>
        <w:t xml:space="preserve">
өткiзу және куәлiктер беру </w:t>
      </w:r>
      <w:r>
        <w:br/>
      </w:r>
      <w:r>
        <w:rPr>
          <w:rFonts w:ascii="Times New Roman"/>
          <w:b w:val="false"/>
          <w:i w:val="false"/>
          <w:color w:val="000000"/>
          <w:sz w:val="28"/>
        </w:rPr>
        <w:t xml:space="preserve">
ережесi          </w:t>
      </w:r>
      <w:r>
        <w:br/>
      </w:r>
      <w:r>
        <w:rPr>
          <w:rFonts w:ascii="Times New Roman"/>
          <w:b w:val="false"/>
          <w:i w:val="false"/>
          <w:color w:val="000000"/>
          <w:sz w:val="28"/>
        </w:rPr>
        <w:t xml:space="preserve">
1-ҚОСЫМША         </w:t>
      </w:r>
    </w:p>
    <w:bookmarkEnd w:id="18"/>
    <w:bookmarkStart w:name="z49" w:id="19"/>
    <w:p>
      <w:pPr>
        <w:spacing w:after="0"/>
        <w:ind w:left="0"/>
        <w:jc w:val="both"/>
      </w:pPr>
      <w:r>
        <w:rPr>
          <w:rFonts w:ascii="Times New Roman"/>
          <w:b w:val="false"/>
          <w:i w:val="false"/>
          <w:color w:val="000000"/>
          <w:sz w:val="28"/>
        </w:rPr>
        <w:t>
</w:t>
      </w:r>
      <w:r>
        <w:rPr>
          <w:rFonts w:ascii="Times New Roman"/>
          <w:b/>
          <w:i w:val="false"/>
          <w:color w:val="000000"/>
          <w:sz w:val="28"/>
        </w:rPr>
        <w:t xml:space="preserve">                         ӨТIНIШ </w:t>
      </w:r>
    </w:p>
    <w:bookmarkEnd w:id="19"/>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 тасымалдау мақсатында </w:t>
      </w:r>
      <w:r>
        <w:br/>
      </w:r>
      <w:r>
        <w:rPr>
          <w:rFonts w:ascii="Times New Roman"/>
          <w:b w:val="false"/>
          <w:i w:val="false"/>
          <w:color w:val="000000"/>
          <w:sz w:val="28"/>
        </w:rPr>
        <w:t xml:space="preserve">
(тасымалдау объектiлерi көрсетiледi) </w:t>
      </w:r>
      <w:r>
        <w:br/>
      </w:r>
      <w:r>
        <w:rPr>
          <w:rFonts w:ascii="Times New Roman"/>
          <w:b w:val="false"/>
          <w:i w:val="false"/>
          <w:color w:val="000000"/>
          <w:sz w:val="28"/>
        </w:rPr>
        <w:t xml:space="preserve">
_________________________________________________________ аумағында </w:t>
      </w:r>
      <w:r>
        <w:br/>
      </w:r>
      <w:r>
        <w:rPr>
          <w:rFonts w:ascii="Times New Roman"/>
          <w:b w:val="false"/>
          <w:i w:val="false"/>
          <w:color w:val="000000"/>
          <w:sz w:val="28"/>
        </w:rPr>
        <w:t xml:space="preserve">
   (Қазақстан Республикасы, ТМД елдерi, ХӘЖ) </w:t>
      </w:r>
      <w:r>
        <w:br/>
      </w:r>
      <w:r>
        <w:rPr>
          <w:rFonts w:ascii="Times New Roman"/>
          <w:b w:val="false"/>
          <w:i w:val="false"/>
          <w:color w:val="000000"/>
          <w:sz w:val="28"/>
        </w:rPr>
        <w:t xml:space="preserve">
____________________________________________ авиабағыты бойынша </w:t>
      </w:r>
      <w:r>
        <w:br/>
      </w:r>
      <w:r>
        <w:rPr>
          <w:rFonts w:ascii="Times New Roman"/>
          <w:b w:val="false"/>
          <w:i w:val="false"/>
          <w:color w:val="000000"/>
          <w:sz w:val="28"/>
        </w:rPr>
        <w:t xml:space="preserve">
     (авиабағыттың атауы) </w:t>
      </w:r>
      <w:r>
        <w:br/>
      </w:r>
      <w:r>
        <w:rPr>
          <w:rFonts w:ascii="Times New Roman"/>
          <w:b w:val="false"/>
          <w:i w:val="false"/>
          <w:color w:val="000000"/>
          <w:sz w:val="28"/>
        </w:rPr>
        <w:t xml:space="preserve">
тұрақты авиарейстер орындау құқығына арналған конкурсқа қатысуға </w:t>
      </w:r>
      <w:r>
        <w:br/>
      </w:r>
      <w:r>
        <w:rPr>
          <w:rFonts w:ascii="Times New Roman"/>
          <w:b w:val="false"/>
          <w:i w:val="false"/>
          <w:color w:val="000000"/>
          <w:sz w:val="28"/>
        </w:rPr>
        <w:t xml:space="preserve">
жiберуiңiздi өтiнемiн.     </w:t>
      </w:r>
    </w:p>
    <w:p>
      <w:pPr>
        <w:spacing w:after="0"/>
        <w:ind w:left="0"/>
        <w:jc w:val="both"/>
      </w:pPr>
      <w:r>
        <w:rPr>
          <w:rFonts w:ascii="Times New Roman"/>
          <w:b w:val="false"/>
          <w:i w:val="false"/>
          <w:color w:val="000000"/>
          <w:sz w:val="28"/>
        </w:rPr>
        <w:t xml:space="preserve">                      Ұйым туралы мәлiметтер: </w:t>
      </w:r>
    </w:p>
    <w:p>
      <w:pPr>
        <w:spacing w:after="0"/>
        <w:ind w:left="0"/>
        <w:jc w:val="both"/>
      </w:pPr>
      <w:r>
        <w:rPr>
          <w:rFonts w:ascii="Times New Roman"/>
          <w:b w:val="false"/>
          <w:i w:val="false"/>
          <w:color w:val="000000"/>
          <w:sz w:val="28"/>
        </w:rPr>
        <w:t xml:space="preserve">1. Меншiк нысаны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Құрылу жылы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Заңды тұлғаның мемлекеттiк тiркелуi туралы куәлiк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(нөмiрi, кiм және қашан берген) </w:t>
      </w:r>
      <w:r>
        <w:br/>
      </w:r>
      <w:r>
        <w:rPr>
          <w:rFonts w:ascii="Times New Roman"/>
          <w:b w:val="false"/>
          <w:i w:val="false"/>
          <w:color w:val="000000"/>
          <w:sz w:val="28"/>
        </w:rPr>
        <w:t xml:space="preserve">
4. Банктiк деректемелерi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(есепшот N, коресеп шоттар, МФО, банктiң атауы мен орналасқан орны) </w:t>
      </w:r>
    </w:p>
    <w:p>
      <w:pPr>
        <w:spacing w:after="0"/>
        <w:ind w:left="0"/>
        <w:jc w:val="both"/>
      </w:pPr>
      <w:r>
        <w:rPr>
          <w:rFonts w:ascii="Times New Roman"/>
          <w:b w:val="false"/>
          <w:i w:val="false"/>
          <w:color w:val="000000"/>
          <w:sz w:val="28"/>
        </w:rPr>
        <w:t xml:space="preserve">5. Заңды мекен-жайы және басқа да деректемелерi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(почталық мекен-жайы, телефон, телефакс, телекс,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телетайп, телеграфтық және телефондық шақыру белгiлерi, ИКАО, ИАТА, </w:t>
      </w:r>
      <w:r>
        <w:br/>
      </w:r>
      <w:r>
        <w:rPr>
          <w:rFonts w:ascii="Times New Roman"/>
          <w:b w:val="false"/>
          <w:i w:val="false"/>
          <w:color w:val="000000"/>
          <w:sz w:val="28"/>
        </w:rPr>
        <w:t xml:space="preserve">
                     СИТА, АФТН кодтары) </w:t>
      </w:r>
      <w:r>
        <w:br/>
      </w:r>
      <w:r>
        <w:rPr>
          <w:rFonts w:ascii="Times New Roman"/>
          <w:b w:val="false"/>
          <w:i w:val="false"/>
          <w:color w:val="000000"/>
          <w:sz w:val="28"/>
        </w:rPr>
        <w:t xml:space="preserve">
6._________________________________________________________________ </w:t>
      </w:r>
      <w:r>
        <w:br/>
      </w:r>
      <w:r>
        <w:rPr>
          <w:rFonts w:ascii="Times New Roman"/>
          <w:b w:val="false"/>
          <w:i w:val="false"/>
          <w:color w:val="000000"/>
          <w:sz w:val="28"/>
        </w:rPr>
        <w:t xml:space="preserve">
         (кәсiпорын бiрiншi басшысының тегі, аты-жөнi) </w:t>
      </w:r>
      <w:r>
        <w:br/>
      </w:r>
      <w:r>
        <w:rPr>
          <w:rFonts w:ascii="Times New Roman"/>
          <w:b w:val="false"/>
          <w:i w:val="false"/>
          <w:color w:val="000000"/>
          <w:sz w:val="28"/>
        </w:rPr>
        <w:t xml:space="preserve">
7. Қоса берiлiп отырған құжаттар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Кәсiпорын басшысы: тегi, аты-жөнi, қолы, күнi. </w:t>
      </w:r>
    </w:p>
    <w:p>
      <w:pPr>
        <w:spacing w:after="0"/>
        <w:ind w:left="0"/>
        <w:jc w:val="both"/>
      </w:pPr>
      <w:r>
        <w:rPr>
          <w:rFonts w:ascii="Times New Roman"/>
          <w:b w:val="false"/>
          <w:i w:val="false"/>
          <w:color w:val="000000"/>
          <w:sz w:val="28"/>
        </w:rPr>
        <w:t xml:space="preserve">Өтiнiш 2002 жылғы "___"__________ қарауға қабылданды. </w:t>
      </w:r>
    </w:p>
    <w:bookmarkStart w:name="z47"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 сәуiрдегi   </w:t>
      </w:r>
      <w:r>
        <w:br/>
      </w:r>
      <w:r>
        <w:rPr>
          <w:rFonts w:ascii="Times New Roman"/>
          <w:b w:val="false"/>
          <w:i w:val="false"/>
          <w:color w:val="000000"/>
          <w:sz w:val="28"/>
        </w:rPr>
        <w:t xml:space="preserve">
N 401 қаулысымен бекiтiлген </w:t>
      </w:r>
      <w:r>
        <w:br/>
      </w:r>
      <w:r>
        <w:rPr>
          <w:rFonts w:ascii="Times New Roman"/>
          <w:b w:val="false"/>
          <w:i w:val="false"/>
          <w:color w:val="000000"/>
          <w:sz w:val="28"/>
        </w:rPr>
        <w:t>
Жолаушылар, теңдеме жүк, жүк</w:t>
      </w:r>
      <w:r>
        <w:br/>
      </w:r>
      <w:r>
        <w:rPr>
          <w:rFonts w:ascii="Times New Roman"/>
          <w:b w:val="false"/>
          <w:i w:val="false"/>
          <w:color w:val="000000"/>
          <w:sz w:val="28"/>
        </w:rPr>
        <w:t xml:space="preserve">
және почтаны тасымалдау   </w:t>
      </w:r>
      <w:r>
        <w:br/>
      </w:r>
      <w:r>
        <w:rPr>
          <w:rFonts w:ascii="Times New Roman"/>
          <w:b w:val="false"/>
          <w:i w:val="false"/>
          <w:color w:val="000000"/>
          <w:sz w:val="28"/>
        </w:rPr>
        <w:t xml:space="preserve">
жөнiнде қызмет көрсету үшiн </w:t>
      </w:r>
      <w:r>
        <w:br/>
      </w:r>
      <w:r>
        <w:rPr>
          <w:rFonts w:ascii="Times New Roman"/>
          <w:b w:val="false"/>
          <w:i w:val="false"/>
          <w:color w:val="000000"/>
          <w:sz w:val="28"/>
        </w:rPr>
        <w:t xml:space="preserve">
авиабағыттарға конкурс   </w:t>
      </w:r>
      <w:r>
        <w:br/>
      </w:r>
      <w:r>
        <w:rPr>
          <w:rFonts w:ascii="Times New Roman"/>
          <w:b w:val="false"/>
          <w:i w:val="false"/>
          <w:color w:val="000000"/>
          <w:sz w:val="28"/>
        </w:rPr>
        <w:t xml:space="preserve">
өткiзу және куәлiктер беру </w:t>
      </w:r>
      <w:r>
        <w:br/>
      </w:r>
      <w:r>
        <w:rPr>
          <w:rFonts w:ascii="Times New Roman"/>
          <w:b w:val="false"/>
          <w:i w:val="false"/>
          <w:color w:val="000000"/>
          <w:sz w:val="28"/>
        </w:rPr>
        <w:t xml:space="preserve">
ережесi          </w:t>
      </w:r>
      <w:r>
        <w:br/>
      </w:r>
      <w:r>
        <w:rPr>
          <w:rFonts w:ascii="Times New Roman"/>
          <w:b w:val="false"/>
          <w:i w:val="false"/>
          <w:color w:val="000000"/>
          <w:sz w:val="28"/>
        </w:rPr>
        <w:t xml:space="preserve">
2-ҚОСЫМША         </w:t>
      </w:r>
    </w:p>
    <w:bookmarkEnd w:id="20"/>
    <w:bookmarkStart w:name="z50" w:id="2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ЕЛТАҢБАСЫ </w:t>
      </w:r>
      <w:r>
        <w:br/>
      </w:r>
      <w:r>
        <w:rPr>
          <w:rFonts w:ascii="Times New Roman"/>
          <w:b w:val="false"/>
          <w:i w:val="false"/>
          <w:color w:val="000000"/>
          <w:sz w:val="28"/>
        </w:rPr>
        <w:t>
</w:t>
      </w:r>
      <w:r>
        <w:rPr>
          <w:rFonts w:ascii="Times New Roman"/>
          <w:b/>
          <w:i w:val="false"/>
          <w:color w:val="000000"/>
          <w:sz w:val="28"/>
        </w:rPr>
        <w:t xml:space="preserve">                АВИАБАҒЫТҚА АРНАЛҒАН КУӘЛIК </w:t>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(заңды тұлғаның толық атауы) _________________________________________________________________ </w:t>
      </w:r>
    </w:p>
    <w:bookmarkEnd w:id="21"/>
    <w:p>
      <w:pPr>
        <w:spacing w:after="0"/>
        <w:ind w:left="0"/>
        <w:jc w:val="both"/>
      </w:pPr>
      <w:r>
        <w:rPr>
          <w:rFonts w:ascii="Times New Roman"/>
          <w:b w:val="false"/>
          <w:i w:val="false"/>
          <w:color w:val="000000"/>
          <w:sz w:val="28"/>
        </w:rPr>
        <w:t xml:space="preserve">_________________________________________ тасымалдау мақсатында </w:t>
      </w:r>
      <w:r>
        <w:br/>
      </w:r>
      <w:r>
        <w:rPr>
          <w:rFonts w:ascii="Times New Roman"/>
          <w:b w:val="false"/>
          <w:i w:val="false"/>
          <w:color w:val="000000"/>
          <w:sz w:val="28"/>
        </w:rPr>
        <w:t xml:space="preserve">
   (тасымалдау объектiлерi көрсетiледi) </w:t>
      </w:r>
    </w:p>
    <w:p>
      <w:pPr>
        <w:spacing w:after="0"/>
        <w:ind w:left="0"/>
        <w:jc w:val="both"/>
      </w:pPr>
      <w:r>
        <w:rPr>
          <w:rFonts w:ascii="Times New Roman"/>
          <w:b w:val="false"/>
          <w:i w:val="false"/>
          <w:color w:val="000000"/>
          <w:sz w:val="28"/>
        </w:rPr>
        <w:t xml:space="preserve">_________________________________________ авиабағыты бойынша </w:t>
      </w:r>
      <w:r>
        <w:br/>
      </w:r>
      <w:r>
        <w:rPr>
          <w:rFonts w:ascii="Times New Roman"/>
          <w:b w:val="false"/>
          <w:i w:val="false"/>
          <w:color w:val="000000"/>
          <w:sz w:val="28"/>
        </w:rPr>
        <w:t xml:space="preserve">
          (авиабағыт атауы) _________________________________________________________________ </w:t>
      </w:r>
      <w:r>
        <w:br/>
      </w:r>
      <w:r>
        <w:rPr>
          <w:rFonts w:ascii="Times New Roman"/>
          <w:b w:val="false"/>
          <w:i w:val="false"/>
          <w:color w:val="000000"/>
          <w:sz w:val="28"/>
        </w:rPr>
        <w:t xml:space="preserve">
       (аптасына ұшудың рұқсат етiлген жиiлiктер саны) </w:t>
      </w:r>
    </w:p>
    <w:p>
      <w:pPr>
        <w:spacing w:after="0"/>
        <w:ind w:left="0"/>
        <w:jc w:val="both"/>
      </w:pPr>
      <w:r>
        <w:rPr>
          <w:rFonts w:ascii="Times New Roman"/>
          <w:b w:val="false"/>
          <w:i w:val="false"/>
          <w:color w:val="000000"/>
          <w:sz w:val="28"/>
        </w:rPr>
        <w:t xml:space="preserve">     тұрақты авиарейстердi орындау құқығына берiлдi. </w:t>
      </w:r>
    </w:p>
    <w:p>
      <w:pPr>
        <w:spacing w:after="0"/>
        <w:ind w:left="0"/>
        <w:jc w:val="both"/>
      </w:pPr>
      <w:r>
        <w:rPr>
          <w:rFonts w:ascii="Times New Roman"/>
          <w:b w:val="false"/>
          <w:i w:val="false"/>
          <w:color w:val="000000"/>
          <w:sz w:val="28"/>
        </w:rPr>
        <w:t xml:space="preserve">     Авиабағытқа арналған куәлiктi берген орган ______________________ </w:t>
      </w:r>
      <w:r>
        <w:br/>
      </w:r>
      <w:r>
        <w:rPr>
          <w:rFonts w:ascii="Times New Roman"/>
          <w:b w:val="false"/>
          <w:i w:val="false"/>
          <w:color w:val="000000"/>
          <w:sz w:val="28"/>
        </w:rPr>
        <w:t xml:space="preserve">
__________________________ (куәлiктi берген органның толық атауы)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Басшы ___________________________________________________________ </w:t>
      </w:r>
      <w:r>
        <w:br/>
      </w:r>
      <w:r>
        <w:rPr>
          <w:rFonts w:ascii="Times New Roman"/>
          <w:b w:val="false"/>
          <w:i w:val="false"/>
          <w:color w:val="000000"/>
          <w:sz w:val="28"/>
        </w:rPr>
        <w:t xml:space="preserve">
          (куәлiктi берген орган басшысының тегi, аты-жөнi)   _________________________________________________________________ </w:t>
      </w:r>
    </w:p>
    <w:p>
      <w:pPr>
        <w:spacing w:after="0"/>
        <w:ind w:left="0"/>
        <w:jc w:val="both"/>
      </w:pPr>
      <w:r>
        <w:rPr>
          <w:rFonts w:ascii="Times New Roman"/>
          <w:b w:val="false"/>
          <w:i w:val="false"/>
          <w:color w:val="000000"/>
          <w:sz w:val="28"/>
        </w:rPr>
        <w:t xml:space="preserve">     Куәлiктiң берiлген күнi 2002 жылғы "____"____________ </w:t>
      </w:r>
      <w:r>
        <w:br/>
      </w:r>
      <w:r>
        <w:rPr>
          <w:rFonts w:ascii="Times New Roman"/>
          <w:b w:val="false"/>
          <w:i w:val="false"/>
          <w:color w:val="000000"/>
          <w:sz w:val="28"/>
        </w:rPr>
        <w:t xml:space="preserve">
     Куәлiктiң нөмiрi _____________ N ________________ </w:t>
      </w:r>
      <w:r>
        <w:br/>
      </w:r>
      <w:r>
        <w:rPr>
          <w:rFonts w:ascii="Times New Roman"/>
          <w:b w:val="false"/>
          <w:i w:val="false"/>
          <w:color w:val="000000"/>
          <w:sz w:val="28"/>
        </w:rPr>
        <w:t xml:space="preserve">
                                    __________________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