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101a6" w14:textId="ae101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2002-2004 жылдарға арналған бағдарламасын iске асыру жөнiндегi iс-шаралар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24 сәуір N 470.
Күші жойылды - ҚР Үкіметінің 2003.09.05. N 903 қаулысымен.</w:t>
      </w:r>
    </w:p>
    <w:p>
      <w:pPr>
        <w:spacing w:after="0"/>
        <w:ind w:left="0"/>
        <w:jc w:val="both"/>
      </w:pPr>
      <w:bookmarkStart w:name="z0" w:id="0"/>
      <w:r>
        <w:rPr>
          <w:rFonts w:ascii="Times New Roman"/>
          <w:b w:val="false"/>
          <w:i w:val="false"/>
          <w:color w:val="000000"/>
          <w:sz w:val="28"/>
        </w:rPr>
        <w:t>
      Қазақстан Республикасы Президентiнiң "Қазақстанның 2030 жылға дейiнгi Даму стратегиясын іске асыру жөніндегі одан арғы шаралар туралы" 2002 жылғы 28 наурыздағы N 827 </w:t>
      </w:r>
      <w:r>
        <w:rPr>
          <w:rFonts w:ascii="Times New Roman"/>
          <w:b w:val="false"/>
          <w:i w:val="false"/>
          <w:color w:val="000000"/>
          <w:sz w:val="28"/>
        </w:rPr>
        <w:t xml:space="preserve">Жарлығын </w:t>
      </w:r>
      <w:r>
        <w:rPr>
          <w:rFonts w:ascii="Times New Roman"/>
          <w:b w:val="false"/>
          <w:i w:val="false"/>
          <w:color w:val="000000"/>
          <w:sz w:val="28"/>
        </w:rPr>
        <w:t xml:space="preserve"> iске асыру мақсатында Қазақстан Республикасының Үкiметi қаулы етеді: </w:t>
      </w:r>
    </w:p>
    <w:bookmarkEnd w:id="0"/>
    <w:bookmarkStart w:name="z3" w:id="1"/>
    <w:p>
      <w:pPr>
        <w:spacing w:after="0"/>
        <w:ind w:left="0"/>
        <w:jc w:val="both"/>
      </w:pPr>
      <w:r>
        <w:rPr>
          <w:rFonts w:ascii="Times New Roman"/>
          <w:b w:val="false"/>
          <w:i w:val="false"/>
          <w:color w:val="000000"/>
          <w:sz w:val="28"/>
        </w:rPr>
        <w:t xml:space="preserve">
      1. Қоса берiлiп отырған Қазақстан Республикасы Үкiметiнiң 2002-2004 жылдарға арналған бағдарламасын iске асыру жөніндегi iс-шаралар жоспары (бұдан әрi - Қазақстан Республикасы Үкіметінің жоспары) бекiтiлсiн. </w:t>
      </w:r>
    </w:p>
    <w:bookmarkEnd w:id="1"/>
    <w:bookmarkStart w:name="z4" w:id="2"/>
    <w:p>
      <w:pPr>
        <w:spacing w:after="0"/>
        <w:ind w:left="0"/>
        <w:jc w:val="both"/>
      </w:pPr>
      <w:r>
        <w:rPr>
          <w:rFonts w:ascii="Times New Roman"/>
          <w:b w:val="false"/>
          <w:i w:val="false"/>
          <w:color w:val="000000"/>
          <w:sz w:val="28"/>
        </w:rPr>
        <w:t xml:space="preserve">
      2. Орталық және жергiлiктi атқарушы органдардың және Қазақстан Республикасының Президентіне тікелей бағынысты және есеп беретін, мемлекеттік органдардың (келісім бойынша) басшылары Қазақстан Республикасы Үкіметінің жоспарында белгіленген іс-шаралардың тиісінше және уақтылы орындалуын қамтамасыз етсін. </w:t>
      </w:r>
    </w:p>
    <w:bookmarkEnd w:id="2"/>
    <w:bookmarkStart w:name="z5" w:id="3"/>
    <w:p>
      <w:pPr>
        <w:spacing w:after="0"/>
        <w:ind w:left="0"/>
        <w:jc w:val="both"/>
      </w:pPr>
      <w:r>
        <w:rPr>
          <w:rFonts w:ascii="Times New Roman"/>
          <w:b w:val="false"/>
          <w:i w:val="false"/>
          <w:color w:val="000000"/>
          <w:sz w:val="28"/>
        </w:rPr>
        <w:t xml:space="preserve">
      3. Орталық атқарушы органдар екі апталық мерзімде Қазақстан Республикасы Үкіметінің 2002-2004 жылдарға арналған бағдарламасын іске асыру жөніндегі Министрліктің (Агенттіктің) іс-шаралар жоспарын (бұдан әрі - Министрліктің (Агенттіктің) жоспары) әзірлесін және Қазақстан Республикасы Премьер-Министрінің жетекшілік ететін орынбасарымен келісім бойынша бекітсін. </w:t>
      </w:r>
    </w:p>
    <w:bookmarkEnd w:id="3"/>
    <w:bookmarkStart w:name="z6" w:id="4"/>
    <w:p>
      <w:pPr>
        <w:spacing w:after="0"/>
        <w:ind w:left="0"/>
        <w:jc w:val="both"/>
      </w:pPr>
      <w:r>
        <w:rPr>
          <w:rFonts w:ascii="Times New Roman"/>
          <w:b w:val="false"/>
          <w:i w:val="false"/>
          <w:color w:val="000000"/>
          <w:sz w:val="28"/>
        </w:rPr>
        <w:t xml:space="preserve">
      4. Қазақстан Республикасының Президентіне тікелей бағынысты және есеп беретін мемлекеттік органдар (келісім бойынша), облыстардың, Астана және Алматы қалаларының әкімдері екі апталық мерзімде Қазақстан Республикасы Үкіметінің 2002-2004 жылдарға арналған бағдарламасын іске асыру жөнінде тиісінше Органның, облыстың, Астана және Алматы қалаларының іс-шаралар жоспарын (бұдан әрі - Органның, облыстың, қаланың жоспары) әзірлесін және бекітсін. </w:t>
      </w:r>
    </w:p>
    <w:bookmarkEnd w:id="4"/>
    <w:bookmarkStart w:name="z7" w:id="5"/>
    <w:p>
      <w:pPr>
        <w:spacing w:after="0"/>
        <w:ind w:left="0"/>
        <w:jc w:val="both"/>
      </w:pPr>
      <w:r>
        <w:rPr>
          <w:rFonts w:ascii="Times New Roman"/>
          <w:b w:val="false"/>
          <w:i w:val="false"/>
          <w:color w:val="000000"/>
          <w:sz w:val="28"/>
        </w:rPr>
        <w:t xml:space="preserve">
      5. Орталық, жергiлiктi атқарушы және Қазақстан Республикасының Президентіне тікелей бағынысты және есеп беретін мемлекеттік органдар (келісім бойынша): </w:t>
      </w:r>
      <w:r>
        <w:br/>
      </w:r>
      <w:r>
        <w:rPr>
          <w:rFonts w:ascii="Times New Roman"/>
          <w:b w:val="false"/>
          <w:i w:val="false"/>
          <w:color w:val="000000"/>
          <w:sz w:val="28"/>
        </w:rPr>
        <w:t xml:space="preserve">
      он күндік мерзімде іс-шаралардың бекітілген жоспарларын </w:t>
      </w:r>
      <w:r>
        <w:br/>
      </w:r>
      <w:r>
        <w:rPr>
          <w:rFonts w:ascii="Times New Roman"/>
          <w:b w:val="false"/>
          <w:i w:val="false"/>
          <w:color w:val="000000"/>
          <w:sz w:val="28"/>
        </w:rPr>
        <w:t xml:space="preserve">
Қазақстан Республикасының Үкіметіне және Қазақстан Республикасының Экономика және бюджеттiк жоспарлау министрлiгiне жіберсін; &lt;*&gt; </w:t>
      </w:r>
      <w:r>
        <w:br/>
      </w:r>
      <w:r>
        <w:rPr>
          <w:rFonts w:ascii="Times New Roman"/>
          <w:b w:val="false"/>
          <w:i w:val="false"/>
          <w:color w:val="000000"/>
          <w:sz w:val="28"/>
        </w:rPr>
        <w:t xml:space="preserve">
      Қазақстан Республикасының Экономика және бюджеттiк жоспарлау министрлiгiне тоқсан сайын, есептi тоқсаннан кейiнгi айдың 5-і </w:t>
      </w:r>
      <w:r>
        <w:br/>
      </w:r>
      <w:r>
        <w:rPr>
          <w:rFonts w:ascii="Times New Roman"/>
          <w:b w:val="false"/>
          <w:i w:val="false"/>
          <w:color w:val="000000"/>
          <w:sz w:val="28"/>
        </w:rPr>
        <w:t xml:space="preserve">
күнiнен кешiктiрмей мыналарды беріп отырсын: </w:t>
      </w:r>
      <w:r>
        <w:br/>
      </w:r>
      <w:r>
        <w:rPr>
          <w:rFonts w:ascii="Times New Roman"/>
          <w:b w:val="false"/>
          <w:i w:val="false"/>
          <w:color w:val="000000"/>
          <w:sz w:val="28"/>
        </w:rPr>
        <w:t xml:space="preserve">
      1) Қазақстан Республикасының Үкіметі жоспарының іс-шараларын орындаудың барысы туралы ақпарат; </w:t>
      </w:r>
      <w:r>
        <w:br/>
      </w:r>
      <w:r>
        <w:rPr>
          <w:rFonts w:ascii="Times New Roman"/>
          <w:b w:val="false"/>
          <w:i w:val="false"/>
          <w:color w:val="000000"/>
          <w:sz w:val="28"/>
        </w:rPr>
        <w:t xml:space="preserve">
      2) Қазақстан Республикасы Үкіметінің, министрліктің (агенттіктің), органның, облыстың (қаланың) жоспарларын орындау негізінде Қазақстан Республикасы Үкіметінің 2002-2004 жылдарға арналған бағдарламасын іске асырудың барысы туралы талдамалы ақпарат. </w:t>
      </w:r>
      <w:r>
        <w:br/>
      </w:r>
      <w:r>
        <w:rPr>
          <w:rFonts w:ascii="Times New Roman"/>
          <w:b w:val="false"/>
          <w:i w:val="false"/>
          <w:color w:val="000000"/>
          <w:sz w:val="28"/>
        </w:rPr>
        <w:t>
</w:t>
      </w:r>
      <w:r>
        <w:rPr>
          <w:rFonts w:ascii="Times New Roman"/>
          <w:b w:val="false"/>
          <w:i w:val="false"/>
          <w:color w:val="ff0000"/>
          <w:sz w:val="28"/>
        </w:rPr>
        <w:t xml:space="preserve">     Ескерту. 5-тармақ өзгерді - ҚР Үкіметінің 2002.10.23. N 1145 </w:t>
      </w:r>
      <w:r>
        <w:rPr>
          <w:rFonts w:ascii="Times New Roman"/>
          <w:b w:val="false"/>
          <w:i w:val="false"/>
          <w:color w:val="000000"/>
          <w:sz w:val="28"/>
        </w:rPr>
        <w:t xml:space="preserve">қаулысымен. </w:t>
      </w:r>
    </w:p>
    <w:bookmarkEnd w:id="5"/>
    <w:bookmarkStart w:name="z8" w:id="6"/>
    <w:p>
      <w:pPr>
        <w:spacing w:after="0"/>
        <w:ind w:left="0"/>
        <w:jc w:val="both"/>
      </w:pPr>
      <w:r>
        <w:rPr>
          <w:rFonts w:ascii="Times New Roman"/>
          <w:b w:val="false"/>
          <w:i w:val="false"/>
          <w:color w:val="000000"/>
          <w:sz w:val="28"/>
        </w:rPr>
        <w:t xml:space="preserve">
      6. Қазақстан Республикасының Экономика және бюджеттiк жоспарлау министрлігі тоқсан сайын, есептi тоқсаннан кейiнгi айдың 15-і күнiнен кешiктiрмей, Қазақстан Республикасының Yкiметiне мыналарды беріп отырсын: </w:t>
      </w:r>
      <w:r>
        <w:br/>
      </w:r>
      <w:r>
        <w:rPr>
          <w:rFonts w:ascii="Times New Roman"/>
          <w:b w:val="false"/>
          <w:i w:val="false"/>
          <w:color w:val="000000"/>
          <w:sz w:val="28"/>
        </w:rPr>
        <w:t xml:space="preserve">
      1) Қазақстан Республикасы Үкіметінің жоспары іс-шараларының орындалуы туралы жиынтық ақпарат; </w:t>
      </w:r>
      <w:r>
        <w:br/>
      </w:r>
      <w:r>
        <w:rPr>
          <w:rFonts w:ascii="Times New Roman"/>
          <w:b w:val="false"/>
          <w:i w:val="false"/>
          <w:color w:val="000000"/>
          <w:sz w:val="28"/>
        </w:rPr>
        <w:t xml:space="preserve">
      2) Қазақстан Республикасы Үкіметінің 2002-2004 жылдарға арналған бағдарламасының орындалу барысы туралы жиынтық талдамалы ақпарат. &lt;*&gt;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2002.10.23. N 1145 </w:t>
      </w:r>
      <w:r>
        <w:rPr>
          <w:rFonts w:ascii="Times New Roman"/>
          <w:b w:val="false"/>
          <w:i w:val="false"/>
          <w:color w:val="000000"/>
          <w:sz w:val="28"/>
        </w:rPr>
        <w:t xml:space="preserve">қаулысымен. </w:t>
      </w:r>
    </w:p>
    <w:bookmarkEnd w:id="6"/>
    <w:bookmarkStart w:name="z9" w:id="7"/>
    <w:p>
      <w:pPr>
        <w:spacing w:after="0"/>
        <w:ind w:left="0"/>
        <w:jc w:val="both"/>
      </w:pPr>
      <w:r>
        <w:rPr>
          <w:rFonts w:ascii="Times New Roman"/>
          <w:b w:val="false"/>
          <w:i w:val="false"/>
          <w:color w:val="000000"/>
          <w:sz w:val="28"/>
        </w:rPr>
        <w:t xml:space="preserve">
      7. Қазақстан Республикасы Премьер-Министрінің орынбасарлары тоқсан сайын міндеттердің бөлінуіне сәйкес тиісті министрліктердің (агенттіктердің) жоспарларының орындалу барысы туралы орталық атқарушы органдар басшыларының хабарламаларын тыңдап отырсын. </w:t>
      </w:r>
    </w:p>
    <w:bookmarkEnd w:id="7"/>
    <w:bookmarkStart w:name="z10" w:id="8"/>
    <w:p>
      <w:pPr>
        <w:spacing w:after="0"/>
        <w:ind w:left="0"/>
        <w:jc w:val="both"/>
      </w:pPr>
      <w:r>
        <w:rPr>
          <w:rFonts w:ascii="Times New Roman"/>
          <w:b w:val="false"/>
          <w:i w:val="false"/>
          <w:color w:val="000000"/>
          <w:sz w:val="28"/>
        </w:rPr>
        <w:t xml:space="preserve">
      8. Былай белгіленсін: </w:t>
      </w:r>
      <w:r>
        <w:br/>
      </w:r>
      <w:r>
        <w:rPr>
          <w:rFonts w:ascii="Times New Roman"/>
          <w:b w:val="false"/>
          <w:i w:val="false"/>
          <w:color w:val="000000"/>
          <w:sz w:val="28"/>
        </w:rPr>
        <w:t xml:space="preserve">
      1) іс-шаралардың жауапты орындаушылары болып табылатын орталық және жергiлiктi атқарушы органдар және Қазақстан Республикасының Президентіне тікелей бағынысты және есеп беретін мемлекеттік органдар (келісім бойынша) жылына екі рет, 5 маусымға және 5 желтоқсанға Қазақстан Республикасының Экономика және бюджеттiк жоспарлау министрлігіне Қазақстан Республикасы Үкіметінің жоспарына өзгерістер мен толықтырулар туралы ұсыныстар енгiзе алады; &lt;*&gt; </w:t>
      </w:r>
      <w:r>
        <w:br/>
      </w:r>
      <w:r>
        <w:rPr>
          <w:rFonts w:ascii="Times New Roman"/>
          <w:b w:val="false"/>
          <w:i w:val="false"/>
          <w:color w:val="000000"/>
          <w:sz w:val="28"/>
        </w:rPr>
        <w:t xml:space="preserve">
      2) Қазақстан Республикасының Экономика және бюджеттiк жоспарлау министрлiгi қажет болған ретте жыл сайын, 30 маусымға және 30 желтоқсанға Қазақстан Республикасы Үкiметiнің жоспарына өзгерiстер мен толықтырулар енгiзу туралы тиiстi шешiмдердiң жобаларын Қазақстан Республикасының Үкіметіне енгізеді; &lt;*&gt; </w:t>
      </w:r>
      <w:r>
        <w:br/>
      </w:r>
      <w:r>
        <w:rPr>
          <w:rFonts w:ascii="Times New Roman"/>
          <w:b w:val="false"/>
          <w:i w:val="false"/>
          <w:color w:val="000000"/>
          <w:sz w:val="28"/>
        </w:rPr>
        <w:t xml:space="preserve">
      3) орталық және жергілікті атқарушы органдар және Қазақстан Республикасының Президентіне бағынысты және есеп беретін мемлекеттік органдар (келісім бойынша) Қазақстан Республикасы Үкіметінің жоспарына енгізілген өзгерістер мен толықтырулар негізінде өздерінің жоспарларына өзгерістер мен толықтырулар енгізе алады. &lt;*&gt; </w:t>
      </w:r>
      <w:r>
        <w:br/>
      </w:r>
      <w:r>
        <w:rPr>
          <w:rFonts w:ascii="Times New Roman"/>
          <w:b w:val="false"/>
          <w:i w:val="false"/>
          <w:color w:val="000000"/>
          <w:sz w:val="28"/>
        </w:rPr>
        <w:t>
</w:t>
      </w:r>
      <w:r>
        <w:rPr>
          <w:rFonts w:ascii="Times New Roman"/>
          <w:b w:val="false"/>
          <w:i w:val="false"/>
          <w:color w:val="ff0000"/>
          <w:sz w:val="28"/>
        </w:rPr>
        <w:t xml:space="preserve">      Ескерту. 8-тармақ өзгерді - ҚР Үкіметінің 2002.10.23. N 1145 </w:t>
      </w:r>
      <w:r>
        <w:rPr>
          <w:rFonts w:ascii="Times New Roman"/>
          <w:b w:val="false"/>
          <w:i w:val="false"/>
          <w:color w:val="000000"/>
          <w:sz w:val="28"/>
        </w:rPr>
        <w:t xml:space="preserve">қаулысымен. </w:t>
      </w:r>
    </w:p>
    <w:bookmarkEnd w:id="8"/>
    <w:bookmarkStart w:name="z11" w:id="9"/>
    <w:p>
      <w:pPr>
        <w:spacing w:after="0"/>
        <w:ind w:left="0"/>
        <w:jc w:val="both"/>
      </w:pPr>
      <w:r>
        <w:rPr>
          <w:rFonts w:ascii="Times New Roman"/>
          <w:b w:val="false"/>
          <w:i w:val="false"/>
          <w:color w:val="000000"/>
          <w:sz w:val="28"/>
        </w:rPr>
        <w:t xml:space="preserve">
        9. Қоса беріліп отырған тізбеге сәйкес Қазақстан Республикасы Үкіметінің кейбір шешімдерінің күші жойылды деп танылсын. </w:t>
      </w:r>
    </w:p>
    <w:bookmarkEnd w:id="9"/>
    <w:bookmarkStart w:name="z12" w:id="10"/>
    <w:p>
      <w:pPr>
        <w:spacing w:after="0"/>
        <w:ind w:left="0"/>
        <w:jc w:val="both"/>
      </w:pPr>
      <w:r>
        <w:rPr>
          <w:rFonts w:ascii="Times New Roman"/>
          <w:b w:val="false"/>
          <w:i w:val="false"/>
          <w:color w:val="000000"/>
          <w:sz w:val="28"/>
        </w:rPr>
        <w:t xml:space="preserve">
     10. Осы қаулының орындалуын бақылау Қазақстан Республикасының Экономика және бюджеттiк жоспарлау министрлiгiне жүктелсiн. &lt;*&gt; </w:t>
      </w:r>
      <w:r>
        <w:br/>
      </w:r>
      <w:r>
        <w:rPr>
          <w:rFonts w:ascii="Times New Roman"/>
          <w:b w:val="false"/>
          <w:i w:val="false"/>
          <w:color w:val="000000"/>
          <w:sz w:val="28"/>
        </w:rPr>
        <w:t>
</w:t>
      </w:r>
      <w:r>
        <w:rPr>
          <w:rFonts w:ascii="Times New Roman"/>
          <w:b w:val="false"/>
          <w:i w:val="false"/>
          <w:color w:val="ff0000"/>
          <w:sz w:val="28"/>
        </w:rPr>
        <w:t xml:space="preserve">     Ескерту. 10-тармақ өзгерді - ҚР Үкіметінің 2002.10.23. N 1145 </w:t>
      </w:r>
      <w:r>
        <w:rPr>
          <w:rFonts w:ascii="Times New Roman"/>
          <w:b w:val="false"/>
          <w:i w:val="false"/>
          <w:color w:val="000000"/>
          <w:sz w:val="28"/>
        </w:rPr>
        <w:t xml:space="preserve">қаулысымен. </w:t>
      </w:r>
    </w:p>
    <w:bookmarkEnd w:id="10"/>
    <w:p>
      <w:pPr>
        <w:spacing w:after="0"/>
        <w:ind w:left="0"/>
        <w:jc w:val="both"/>
      </w:pPr>
      <w:r>
        <w:rPr>
          <w:rFonts w:ascii="Times New Roman"/>
          <w:b w:val="false"/>
          <w:i w:val="false"/>
          <w:color w:val="000000"/>
          <w:sz w:val="28"/>
        </w:rPr>
        <w:t xml:space="preserve">     11. Осы қаулы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2" w:id="11"/>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2002 жылғы 24 сәуірдегі       </w:t>
      </w:r>
      <w:r>
        <w:br/>
      </w:r>
      <w:r>
        <w:rPr>
          <w:rFonts w:ascii="Times New Roman"/>
          <w:b w:val="false"/>
          <w:i w:val="false"/>
          <w:color w:val="000000"/>
          <w:sz w:val="28"/>
        </w:rPr>
        <w:t xml:space="preserve">
N 470 қаулысымен          </w:t>
      </w:r>
      <w:r>
        <w:br/>
      </w:r>
      <w:r>
        <w:rPr>
          <w:rFonts w:ascii="Times New Roman"/>
          <w:b w:val="false"/>
          <w:i w:val="false"/>
          <w:color w:val="000000"/>
          <w:sz w:val="28"/>
        </w:rPr>
        <w:t xml:space="preserve">
бекітілген               </w:t>
      </w:r>
    </w:p>
    <w:bookmarkEnd w:id="11"/>
    <w:p>
      <w:pPr>
        <w:spacing w:after="0"/>
        <w:ind w:left="0"/>
        <w:jc w:val="left"/>
      </w:pPr>
      <w:r>
        <w:rPr>
          <w:rFonts w:ascii="Times New Roman"/>
          <w:b/>
          <w:i w:val="false"/>
          <w:color w:val="000000"/>
        </w:rPr>
        <w:t xml:space="preserve"> Қазақстан Республикасы Үкіметінің 2002-2004 жылдарға арналған </w:t>
      </w:r>
      <w:r>
        <w:br/>
      </w:r>
      <w:r>
        <w:rPr>
          <w:rFonts w:ascii="Times New Roman"/>
          <w:b/>
          <w:i w:val="false"/>
          <w:color w:val="000000"/>
        </w:rPr>
        <w:t xml:space="preserve">
бағдарламасын іске асыру жөніндегі іс-шаралар жоспары </w:t>
      </w:r>
    </w:p>
    <w:p>
      <w:pPr>
        <w:spacing w:after="0"/>
        <w:ind w:left="0"/>
        <w:jc w:val="both"/>
      </w:pPr>
      <w:r>
        <w:rPr>
          <w:rFonts w:ascii="Times New Roman"/>
          <w:b w:val="false"/>
          <w:i w:val="false"/>
          <w:color w:val="ff0000"/>
          <w:sz w:val="28"/>
        </w:rPr>
        <w:t xml:space="preserve">     Ескерту. Жоспар өзгерді - ҚР Үкіметінің 2002.07.18. N </w:t>
      </w:r>
      <w:r>
        <w:rPr>
          <w:rFonts w:ascii="Times New Roman"/>
          <w:b w:val="false"/>
          <w:i w:val="false"/>
          <w:color w:val="ff0000"/>
          <w:sz w:val="28"/>
        </w:rPr>
        <w:t xml:space="preserve">800 </w:t>
      </w:r>
      <w:r>
        <w:rPr>
          <w:rFonts w:ascii="Times New Roman"/>
          <w:b w:val="false"/>
          <w:i w:val="false"/>
          <w:color w:val="ff0000"/>
          <w:sz w:val="28"/>
        </w:rPr>
        <w:t xml:space="preserve"> , 2002.10.23. N </w:t>
      </w:r>
      <w:r>
        <w:rPr>
          <w:rFonts w:ascii="Times New Roman"/>
          <w:b w:val="false"/>
          <w:i w:val="false"/>
          <w:color w:val="ff0000"/>
          <w:sz w:val="28"/>
        </w:rPr>
        <w:t xml:space="preserve">1145 </w:t>
      </w:r>
      <w:r>
        <w:rPr>
          <w:rFonts w:ascii="Times New Roman"/>
          <w:b w:val="false"/>
          <w:i w:val="false"/>
          <w:color w:val="ff0000"/>
          <w:sz w:val="28"/>
        </w:rPr>
        <w:t xml:space="preserve"> , 2003.01.27. N </w:t>
      </w:r>
      <w:r>
        <w:rPr>
          <w:rFonts w:ascii="Times New Roman"/>
          <w:b w:val="false"/>
          <w:i w:val="false"/>
          <w:color w:val="ff0000"/>
          <w:sz w:val="28"/>
        </w:rPr>
        <w:t xml:space="preserve"> 92 </w:t>
      </w:r>
      <w:r>
        <w:rPr>
          <w:rFonts w:ascii="Times New Roman"/>
          <w:b w:val="false"/>
          <w:i w:val="false"/>
          <w:color w:val="ff0000"/>
          <w:sz w:val="28"/>
        </w:rPr>
        <w:t xml:space="preserve"> 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Іс-шара          !Аяқтау нысаны! Орындауға ! Орындау </w:t>
            </w:r>
            <w:r>
              <w:br/>
            </w:r>
            <w:r>
              <w:rPr>
                <w:rFonts w:ascii="Times New Roman"/>
                <w:b w:val="false"/>
                <w:i w:val="false"/>
                <w:color w:val="000000"/>
                <w:sz w:val="20"/>
              </w:rPr>
              <w:t xml:space="preserve">
N  !                         !             ! жауаптылар! мерзімі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1  !          2              !      3      !     4     !    5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1. Үкімет бағдарламасының мақсаты және басым міндеттері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1.1. Қазақстан Республикасының Қазақстан     ЭБЖМ,       Жыл сайын, </w:t>
            </w:r>
            <w:r>
              <w:br/>
            </w:r>
            <w:r>
              <w:rPr>
                <w:rFonts w:ascii="Times New Roman"/>
                <w:b w:val="false"/>
                <w:i w:val="false"/>
                <w:color w:val="000000"/>
                <w:sz w:val="20"/>
              </w:rPr>
              <w:t xml:space="preserve">
     әлеуметтік-экономикалық   Республика.   Ұлттық Банк ІІІ тоқсан </w:t>
            </w:r>
            <w:r>
              <w:br/>
            </w:r>
            <w:r>
              <w:rPr>
                <w:rFonts w:ascii="Times New Roman"/>
                <w:b w:val="false"/>
                <w:i w:val="false"/>
                <w:color w:val="000000"/>
                <w:sz w:val="20"/>
              </w:rPr>
              <w:t xml:space="preserve">
     дамуының орта мерзімді    сының Үкіметі (келісім </w:t>
            </w:r>
            <w:r>
              <w:br/>
            </w:r>
            <w:r>
              <w:rPr>
                <w:rFonts w:ascii="Times New Roman"/>
                <w:b w:val="false"/>
                <w:i w:val="false"/>
                <w:color w:val="000000"/>
                <w:sz w:val="20"/>
              </w:rPr>
              <w:t xml:space="preserve">
     кезеңге арналған          қаулысының    бойынша), </w:t>
            </w:r>
            <w:r>
              <w:br/>
            </w:r>
            <w:r>
              <w:rPr>
                <w:rFonts w:ascii="Times New Roman"/>
                <w:b w:val="false"/>
                <w:i w:val="false"/>
                <w:color w:val="000000"/>
                <w:sz w:val="20"/>
              </w:rPr>
              <w:t xml:space="preserve">
     индикативтік жоспарын жыл жобасы        министрлік. </w:t>
            </w:r>
            <w:r>
              <w:br/>
            </w:r>
            <w:r>
              <w:rPr>
                <w:rFonts w:ascii="Times New Roman"/>
                <w:b w:val="false"/>
                <w:i w:val="false"/>
                <w:color w:val="000000"/>
                <w:sz w:val="20"/>
              </w:rPr>
              <w:t xml:space="preserve">
     сайын әзірлеуді қамтамасыз              тер мен </w:t>
            </w:r>
            <w:r>
              <w:br/>
            </w:r>
            <w:r>
              <w:rPr>
                <w:rFonts w:ascii="Times New Roman"/>
                <w:b w:val="false"/>
                <w:i w:val="false"/>
                <w:color w:val="000000"/>
                <w:sz w:val="20"/>
              </w:rPr>
              <w:t xml:space="preserve">
     ету                                     агенттіктер,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компаниялар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1.2. Қазақстан Республикасының Қазақстан     ЭБЖМ       2002 жылдың </w:t>
            </w:r>
            <w:r>
              <w:br/>
            </w:r>
            <w:r>
              <w:rPr>
                <w:rFonts w:ascii="Times New Roman"/>
                <w:b w:val="false"/>
                <w:i w:val="false"/>
                <w:color w:val="000000"/>
                <w:sz w:val="20"/>
              </w:rPr>
              <w:t xml:space="preserve">
     әлеуметтік-экономикалық   Республика.              ІІ тоқсаны </w:t>
            </w:r>
            <w:r>
              <w:br/>
            </w:r>
            <w:r>
              <w:rPr>
                <w:rFonts w:ascii="Times New Roman"/>
                <w:b w:val="false"/>
                <w:i w:val="false"/>
                <w:color w:val="000000"/>
                <w:sz w:val="20"/>
              </w:rPr>
              <w:t xml:space="preserve">
     дамуының индикативтік     сының Үкіметі </w:t>
            </w:r>
            <w:r>
              <w:br/>
            </w:r>
            <w:r>
              <w:rPr>
                <w:rFonts w:ascii="Times New Roman"/>
                <w:b w:val="false"/>
                <w:i w:val="false"/>
                <w:color w:val="000000"/>
                <w:sz w:val="20"/>
              </w:rPr>
              <w:t xml:space="preserve">
     жоспарларын әзірлеудің    қаулысының </w:t>
            </w:r>
            <w:r>
              <w:br/>
            </w:r>
            <w:r>
              <w:rPr>
                <w:rFonts w:ascii="Times New Roman"/>
                <w:b w:val="false"/>
                <w:i w:val="false"/>
                <w:color w:val="000000"/>
                <w:sz w:val="20"/>
              </w:rPr>
              <w:t xml:space="preserve">
     ережесін жаңа редакцияда  жобасы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2. Мемлекеттік реттеу </w:t>
            </w:r>
            <w:r>
              <w:br/>
            </w:r>
            <w:r>
              <w:rPr>
                <w:rFonts w:ascii="Times New Roman"/>
                <w:b w:val="false"/>
                <w:i w:val="false"/>
                <w:color w:val="000000"/>
                <w:sz w:val="20"/>
              </w:rPr>
              <w:t xml:space="preserve">
                         2.1. Кәсіби Үкімет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Ел Үкіметінің жұмысын ұйымдастыруды жетілдіру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2.1.1. Қазақстан Республикасы  Қазақстан     Қазақстан  2002 жылдың </w:t>
            </w:r>
            <w:r>
              <w:br/>
            </w:r>
            <w:r>
              <w:rPr>
                <w:rFonts w:ascii="Times New Roman"/>
                <w:b w:val="false"/>
                <w:i w:val="false"/>
                <w:color w:val="000000"/>
                <w:sz w:val="20"/>
              </w:rPr>
              <w:t xml:space="preserve">
       Үкіметінің Регламентін  Республикасы. Республика. ІV тоқсаны </w:t>
            </w:r>
            <w:r>
              <w:br/>
            </w:r>
            <w:r>
              <w:rPr>
                <w:rFonts w:ascii="Times New Roman"/>
                <w:b w:val="false"/>
                <w:i w:val="false"/>
                <w:color w:val="000000"/>
                <w:sz w:val="20"/>
              </w:rPr>
              <w:t xml:space="preserve">
       жаңа редакцияда әзірлеу ның Үкіметі   сы Премьер- </w:t>
            </w:r>
            <w:r>
              <w:br/>
            </w:r>
            <w:r>
              <w:rPr>
                <w:rFonts w:ascii="Times New Roman"/>
                <w:b w:val="false"/>
                <w:i w:val="false"/>
                <w:color w:val="000000"/>
                <w:sz w:val="20"/>
              </w:rPr>
              <w:t xml:space="preserve">
                               қаулысының    Министрінің </w:t>
            </w:r>
            <w:r>
              <w:br/>
            </w:r>
            <w:r>
              <w:rPr>
                <w:rFonts w:ascii="Times New Roman"/>
                <w:b w:val="false"/>
                <w:i w:val="false"/>
                <w:color w:val="000000"/>
                <w:sz w:val="20"/>
              </w:rPr>
              <w:t xml:space="preserve">
                               жобасы        Кеңсесі, </w:t>
            </w:r>
            <w:r>
              <w:br/>
            </w:r>
            <w:r>
              <w:rPr>
                <w:rFonts w:ascii="Times New Roman"/>
                <w:b w:val="false"/>
                <w:i w:val="false"/>
                <w:color w:val="000000"/>
                <w:sz w:val="20"/>
              </w:rPr>
              <w:t xml:space="preserve">
                                             ӘдМ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Мемлекеттік қызметшілерді іріктеу және жылжыту жүйесін жетілдіру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2.1.2. Мемлекеттік қызметші.   Қазақстан     МҚА        2002 жылдың </w:t>
            </w:r>
            <w:r>
              <w:br/>
            </w:r>
            <w:r>
              <w:rPr>
                <w:rFonts w:ascii="Times New Roman"/>
                <w:b w:val="false"/>
                <w:i w:val="false"/>
                <w:color w:val="000000"/>
                <w:sz w:val="20"/>
              </w:rPr>
              <w:t xml:space="preserve">
       лерді оқытудың Еуразия. Республикасы. (келісім   ІІІ тоқсаны </w:t>
            </w:r>
            <w:r>
              <w:br/>
            </w:r>
            <w:r>
              <w:rPr>
                <w:rFonts w:ascii="Times New Roman"/>
                <w:b w:val="false"/>
                <w:i w:val="false"/>
                <w:color w:val="000000"/>
                <w:sz w:val="20"/>
              </w:rPr>
              <w:t xml:space="preserve">
       лық орталығын құру      ның Үкіметі   бойынша), </w:t>
            </w:r>
            <w:r>
              <w:br/>
            </w:r>
            <w:r>
              <w:rPr>
                <w:rFonts w:ascii="Times New Roman"/>
                <w:b w:val="false"/>
                <w:i w:val="false"/>
                <w:color w:val="000000"/>
                <w:sz w:val="20"/>
              </w:rPr>
              <w:t xml:space="preserve">
                               қаулысының    БҒМ </w:t>
            </w:r>
            <w:r>
              <w:br/>
            </w:r>
            <w:r>
              <w:rPr>
                <w:rFonts w:ascii="Times New Roman"/>
                <w:b w:val="false"/>
                <w:i w:val="false"/>
                <w:color w:val="000000"/>
                <w:sz w:val="20"/>
              </w:rPr>
              <w:t xml:space="preserve">
                               жобасы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Мемлекеттік қызметшілердің мәртебесін көтеру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2.1.3. Санаттар топтарын       Қазақстан     МҚА        2003 жылдың </w:t>
            </w:r>
            <w:r>
              <w:br/>
            </w:r>
            <w:r>
              <w:rPr>
                <w:rFonts w:ascii="Times New Roman"/>
                <w:b w:val="false"/>
                <w:i w:val="false"/>
                <w:color w:val="000000"/>
                <w:sz w:val="20"/>
              </w:rPr>
              <w:t xml:space="preserve">
       оңтайландыру және       Республикасы. (келісім   I тоқсаны </w:t>
            </w:r>
            <w:r>
              <w:br/>
            </w:r>
            <w:r>
              <w:rPr>
                <w:rFonts w:ascii="Times New Roman"/>
                <w:b w:val="false"/>
                <w:i w:val="false"/>
                <w:color w:val="000000"/>
                <w:sz w:val="20"/>
              </w:rPr>
              <w:t xml:space="preserve">
       лауазымдарды бірдейлен. ның Президен. бойынша), </w:t>
            </w:r>
            <w:r>
              <w:br/>
            </w:r>
            <w:r>
              <w:rPr>
                <w:rFonts w:ascii="Times New Roman"/>
                <w:b w:val="false"/>
                <w:i w:val="false"/>
                <w:color w:val="000000"/>
                <w:sz w:val="20"/>
              </w:rPr>
              <w:t xml:space="preserve">
       діру жолымен персоналды ті Жарлығының ЭБЖМ, ӘдМ </w:t>
            </w:r>
            <w:r>
              <w:br/>
            </w:r>
            <w:r>
              <w:rPr>
                <w:rFonts w:ascii="Times New Roman"/>
                <w:b w:val="false"/>
                <w:i w:val="false"/>
                <w:color w:val="000000"/>
                <w:sz w:val="20"/>
              </w:rPr>
              <w:t xml:space="preserve">
       басқару жүйесін         жобасы </w:t>
            </w:r>
            <w:r>
              <w:br/>
            </w:r>
            <w:r>
              <w:rPr>
                <w:rFonts w:ascii="Times New Roman"/>
                <w:b w:val="false"/>
                <w:i w:val="false"/>
                <w:color w:val="000000"/>
                <w:sz w:val="20"/>
              </w:rPr>
              <w:t xml:space="preserve">
       жақсарту мақсатында </w:t>
            </w:r>
            <w:r>
              <w:br/>
            </w:r>
            <w:r>
              <w:rPr>
                <w:rFonts w:ascii="Times New Roman"/>
                <w:b w:val="false"/>
                <w:i w:val="false"/>
                <w:color w:val="000000"/>
                <w:sz w:val="20"/>
              </w:rPr>
              <w:t xml:space="preserve">
       әкімшілік мемлекеттік </w:t>
            </w:r>
            <w:r>
              <w:br/>
            </w:r>
            <w:r>
              <w:rPr>
                <w:rFonts w:ascii="Times New Roman"/>
                <w:b w:val="false"/>
                <w:i w:val="false"/>
                <w:color w:val="000000"/>
                <w:sz w:val="20"/>
              </w:rPr>
              <w:t xml:space="preserve">
       қызметшілер </w:t>
            </w:r>
            <w:r>
              <w:br/>
            </w:r>
            <w:r>
              <w:rPr>
                <w:rFonts w:ascii="Times New Roman"/>
                <w:b w:val="false"/>
                <w:i w:val="false"/>
                <w:color w:val="000000"/>
                <w:sz w:val="20"/>
              </w:rPr>
              <w:t xml:space="preserve">
       лауазымдарының тізілімін </w:t>
            </w:r>
            <w:r>
              <w:br/>
            </w:r>
            <w:r>
              <w:rPr>
                <w:rFonts w:ascii="Times New Roman"/>
                <w:b w:val="false"/>
                <w:i w:val="false"/>
                <w:color w:val="000000"/>
                <w:sz w:val="20"/>
              </w:rPr>
              <w:t xml:space="preserve">
       жетілдіру </w:t>
            </w:r>
          </w:p>
          <w:p>
            <w:pPr>
              <w:spacing w:after="20"/>
              <w:ind w:left="20"/>
              <w:jc w:val="both"/>
            </w:pPr>
            <w:r>
              <w:rPr>
                <w:rFonts w:ascii="Times New Roman"/>
                <w:b w:val="false"/>
                <w:i w:val="false"/>
                <w:color w:val="000000"/>
                <w:sz w:val="20"/>
              </w:rPr>
              <w:t xml:space="preserve">2.1.4. Мемлекеттік бюджет      Нормативтік   ЭБЖМ, МҚА  Республика. </w:t>
            </w:r>
            <w:r>
              <w:br/>
            </w:r>
            <w:r>
              <w:rPr>
                <w:rFonts w:ascii="Times New Roman"/>
                <w:b w:val="false"/>
                <w:i w:val="false"/>
                <w:color w:val="000000"/>
                <w:sz w:val="20"/>
              </w:rPr>
              <w:t xml:space="preserve">
       қаражатының есебінен    құқықтық      (келісім   лық бюджет. </w:t>
            </w:r>
            <w:r>
              <w:br/>
            </w:r>
            <w:r>
              <w:rPr>
                <w:rFonts w:ascii="Times New Roman"/>
                <w:b w:val="false"/>
                <w:i w:val="false"/>
                <w:color w:val="000000"/>
                <w:sz w:val="20"/>
              </w:rPr>
              <w:t xml:space="preserve">
       ұсталатын мемлекеттік   кесімдердің   бойынша),  ті қалып. </w:t>
            </w:r>
            <w:r>
              <w:br/>
            </w:r>
            <w:r>
              <w:rPr>
                <w:rFonts w:ascii="Times New Roman"/>
                <w:b w:val="false"/>
                <w:i w:val="false"/>
                <w:color w:val="000000"/>
                <w:sz w:val="20"/>
              </w:rPr>
              <w:t xml:space="preserve">
       органдар мен мекемелер  жобалары      ЕХҚМ, ҚарМ тастыру </w:t>
            </w:r>
            <w:r>
              <w:br/>
            </w:r>
            <w:r>
              <w:rPr>
                <w:rFonts w:ascii="Times New Roman"/>
                <w:b w:val="false"/>
                <w:i w:val="false"/>
                <w:color w:val="000000"/>
                <w:sz w:val="20"/>
              </w:rPr>
              <w:t xml:space="preserve">
       қызметкерлерінің жалақысын                       кезінде </w:t>
            </w:r>
            <w:r>
              <w:br/>
            </w:r>
            <w:r>
              <w:rPr>
                <w:rFonts w:ascii="Times New Roman"/>
                <w:b w:val="false"/>
                <w:i w:val="false"/>
                <w:color w:val="000000"/>
                <w:sz w:val="20"/>
              </w:rPr>
              <w:t xml:space="preserve">
       кезең-кезеңімен арттыруды </w:t>
            </w:r>
            <w:r>
              <w:br/>
            </w:r>
            <w:r>
              <w:rPr>
                <w:rFonts w:ascii="Times New Roman"/>
                <w:b w:val="false"/>
                <w:i w:val="false"/>
                <w:color w:val="000000"/>
                <w:sz w:val="20"/>
              </w:rPr>
              <w:t xml:space="preserve">
       жүзеге асыру </w:t>
            </w:r>
          </w:p>
          <w:p>
            <w:pPr>
              <w:spacing w:after="20"/>
              <w:ind w:left="20"/>
              <w:jc w:val="both"/>
            </w:pPr>
            <w:r>
              <w:rPr>
                <w:rFonts w:ascii="Times New Roman"/>
                <w:b w:val="false"/>
                <w:i w:val="false"/>
                <w:color w:val="000000"/>
                <w:sz w:val="20"/>
              </w:rPr>
              <w:t xml:space="preserve">2.1.5. Астана қаласына 1998-   Нормативтік   МҚА (келісім 2002-2003 </w:t>
            </w:r>
            <w:r>
              <w:br/>
            </w:r>
            <w:r>
              <w:rPr>
                <w:rFonts w:ascii="Times New Roman"/>
                <w:b w:val="false"/>
                <w:i w:val="false"/>
                <w:color w:val="000000"/>
                <w:sz w:val="20"/>
              </w:rPr>
              <w:t xml:space="preserve">
       2000 жылдары қоныс      құқықтық      бойынша),    жылдардың </w:t>
            </w:r>
            <w:r>
              <w:br/>
            </w:r>
            <w:r>
              <w:rPr>
                <w:rFonts w:ascii="Times New Roman"/>
                <w:b w:val="false"/>
                <w:i w:val="false"/>
                <w:color w:val="000000"/>
                <w:sz w:val="20"/>
              </w:rPr>
              <w:t xml:space="preserve">
       аударған мемлекеттік    кесімдердің   ҚарМ,       ІІ тоқсаны </w:t>
            </w:r>
            <w:r>
              <w:br/>
            </w:r>
            <w:r>
              <w:rPr>
                <w:rFonts w:ascii="Times New Roman"/>
                <w:b w:val="false"/>
                <w:i w:val="false"/>
                <w:color w:val="000000"/>
                <w:sz w:val="20"/>
              </w:rPr>
              <w:t xml:space="preserve">
       қызметшілерді тұрғын    жобалары      ЭБЖМ </w:t>
            </w:r>
            <w:r>
              <w:br/>
            </w:r>
            <w:r>
              <w:rPr>
                <w:rFonts w:ascii="Times New Roman"/>
                <w:b w:val="false"/>
                <w:i w:val="false"/>
                <w:color w:val="000000"/>
                <w:sz w:val="20"/>
              </w:rPr>
              <w:t xml:space="preserve">
       үймен қамтамасыз ету </w:t>
            </w:r>
          </w:p>
          <w:p>
            <w:pPr>
              <w:spacing w:after="20"/>
              <w:ind w:left="20"/>
              <w:jc w:val="both"/>
            </w:pPr>
            <w:r>
              <w:rPr>
                <w:rFonts w:ascii="Times New Roman"/>
                <w:b w:val="false"/>
                <w:i w:val="false"/>
                <w:color w:val="000000"/>
                <w:sz w:val="20"/>
              </w:rPr>
              <w:t xml:space="preserve">2.1.6. Тұрғын үй заңнамасына     Нормативтік МҚА (келісім 2003 </w:t>
            </w:r>
            <w:r>
              <w:br/>
            </w:r>
            <w:r>
              <w:rPr>
                <w:rFonts w:ascii="Times New Roman"/>
                <w:b w:val="false"/>
                <w:i w:val="false"/>
                <w:color w:val="000000"/>
                <w:sz w:val="20"/>
              </w:rPr>
              <w:t xml:space="preserve">
       мемлекеттік қызметшілерді құқықтық    бойынша),    жылдың ІІ </w:t>
            </w:r>
            <w:r>
              <w:br/>
            </w:r>
            <w:r>
              <w:rPr>
                <w:rFonts w:ascii="Times New Roman"/>
                <w:b w:val="false"/>
                <w:i w:val="false"/>
                <w:color w:val="000000"/>
                <w:sz w:val="20"/>
              </w:rPr>
              <w:t xml:space="preserve">
       қызметтік тұрғын үймен    кесімдердің ЭБЖМ, ҚарМ   тоқсаны </w:t>
            </w:r>
            <w:r>
              <w:br/>
            </w:r>
            <w:r>
              <w:rPr>
                <w:rFonts w:ascii="Times New Roman"/>
                <w:b w:val="false"/>
                <w:i w:val="false"/>
                <w:color w:val="000000"/>
                <w:sz w:val="20"/>
              </w:rPr>
              <w:t xml:space="preserve">
       қамтамасыз ету және       жобалары </w:t>
            </w:r>
            <w:r>
              <w:br/>
            </w:r>
            <w:r>
              <w:rPr>
                <w:rFonts w:ascii="Times New Roman"/>
                <w:b w:val="false"/>
                <w:i w:val="false"/>
                <w:color w:val="000000"/>
                <w:sz w:val="20"/>
              </w:rPr>
              <w:t xml:space="preserve">
       жеңілдікті ипотекалық </w:t>
            </w:r>
            <w:r>
              <w:br/>
            </w:r>
            <w:r>
              <w:rPr>
                <w:rFonts w:ascii="Times New Roman"/>
                <w:b w:val="false"/>
                <w:i w:val="false"/>
                <w:color w:val="000000"/>
                <w:sz w:val="20"/>
              </w:rPr>
              <w:t xml:space="preserve">
       кредиттеу шартымен </w:t>
            </w:r>
            <w:r>
              <w:br/>
            </w:r>
            <w:r>
              <w:rPr>
                <w:rFonts w:ascii="Times New Roman"/>
                <w:b w:val="false"/>
                <w:i w:val="false"/>
                <w:color w:val="000000"/>
                <w:sz w:val="20"/>
              </w:rPr>
              <w:t xml:space="preserve">
       тұрғын үй сатып алу </w:t>
            </w:r>
            <w:r>
              <w:br/>
            </w:r>
            <w:r>
              <w:rPr>
                <w:rFonts w:ascii="Times New Roman"/>
                <w:b w:val="false"/>
                <w:i w:val="false"/>
                <w:color w:val="000000"/>
                <w:sz w:val="20"/>
              </w:rPr>
              <w:t xml:space="preserve">
       мүмкіндігі бөлігінде </w:t>
            </w:r>
            <w:r>
              <w:br/>
            </w:r>
            <w:r>
              <w:rPr>
                <w:rFonts w:ascii="Times New Roman"/>
                <w:b w:val="false"/>
                <w:i w:val="false"/>
                <w:color w:val="000000"/>
                <w:sz w:val="20"/>
              </w:rPr>
              <w:t xml:space="preserve">
       өзгерістер енгізу </w:t>
            </w:r>
          </w:p>
          <w:p>
            <w:pPr>
              <w:spacing w:after="20"/>
              <w:ind w:left="20"/>
              <w:jc w:val="both"/>
            </w:pPr>
            <w:r>
              <w:rPr>
                <w:rFonts w:ascii="Times New Roman"/>
                <w:b w:val="false"/>
                <w:i w:val="false"/>
                <w:color w:val="000000"/>
                <w:sz w:val="20"/>
              </w:rPr>
              <w:t xml:space="preserve">2.1.7. 2003-2004 жылдарға      Республикалық ЭБЖМ, МҚА  Республика. </w:t>
            </w:r>
            <w:r>
              <w:br/>
            </w:r>
            <w:r>
              <w:rPr>
                <w:rFonts w:ascii="Times New Roman"/>
                <w:b w:val="false"/>
                <w:i w:val="false"/>
                <w:color w:val="000000"/>
                <w:sz w:val="20"/>
              </w:rPr>
              <w:t xml:space="preserve">
       арналған республикалық  бюджет        (келісім   лық бюджет. </w:t>
            </w:r>
            <w:r>
              <w:br/>
            </w:r>
            <w:r>
              <w:rPr>
                <w:rFonts w:ascii="Times New Roman"/>
                <w:b w:val="false"/>
                <w:i w:val="false"/>
                <w:color w:val="000000"/>
                <w:sz w:val="20"/>
              </w:rPr>
              <w:t xml:space="preserve">
       бюджетті қалыптастыру   комиссиясының бойынша)   ті қалып. </w:t>
            </w:r>
            <w:r>
              <w:br/>
            </w:r>
            <w:r>
              <w:rPr>
                <w:rFonts w:ascii="Times New Roman"/>
                <w:b w:val="false"/>
                <w:i w:val="false"/>
                <w:color w:val="000000"/>
                <w:sz w:val="20"/>
              </w:rPr>
              <w:t xml:space="preserve">
       кезінде мемлекеттік     шешімі                   тастыру </w:t>
            </w:r>
            <w:r>
              <w:br/>
            </w:r>
            <w:r>
              <w:rPr>
                <w:rFonts w:ascii="Times New Roman"/>
                <w:b w:val="false"/>
                <w:i w:val="false"/>
                <w:color w:val="000000"/>
                <w:sz w:val="20"/>
              </w:rPr>
              <w:t xml:space="preserve">
       органдардың мемлекеттік                          кезінде </w:t>
            </w:r>
            <w:r>
              <w:br/>
            </w:r>
            <w:r>
              <w:rPr>
                <w:rFonts w:ascii="Times New Roman"/>
                <w:b w:val="false"/>
                <w:i w:val="false"/>
                <w:color w:val="000000"/>
                <w:sz w:val="20"/>
              </w:rPr>
              <w:t xml:space="preserve">
       қызметшілерінің </w:t>
            </w:r>
            <w:r>
              <w:br/>
            </w:r>
            <w:r>
              <w:rPr>
                <w:rFonts w:ascii="Times New Roman"/>
                <w:b w:val="false"/>
                <w:i w:val="false"/>
                <w:color w:val="000000"/>
                <w:sz w:val="20"/>
              </w:rPr>
              <w:t xml:space="preserve">
       біліктілігін арттыру үшін </w:t>
            </w:r>
            <w:r>
              <w:br/>
            </w:r>
            <w:r>
              <w:rPr>
                <w:rFonts w:ascii="Times New Roman"/>
                <w:b w:val="false"/>
                <w:i w:val="false"/>
                <w:color w:val="000000"/>
                <w:sz w:val="20"/>
              </w:rPr>
              <w:t xml:space="preserve">
       қаражат жоспарлау </w:t>
            </w:r>
            <w:r>
              <w:br/>
            </w:r>
            <w:r>
              <w:rPr>
                <w:rFonts w:ascii="Times New Roman"/>
                <w:b w:val="false"/>
                <w:i w:val="false"/>
                <w:color w:val="000000"/>
                <w:sz w:val="20"/>
              </w:rPr>
              <w:t xml:space="preserve">
       мәселесін қарастыру </w:t>
            </w:r>
          </w:p>
          <w:p>
            <w:pPr>
              <w:spacing w:after="20"/>
              <w:ind w:left="20"/>
              <w:jc w:val="both"/>
            </w:pPr>
            <w:r>
              <w:rPr>
                <w:rFonts w:ascii="Times New Roman"/>
                <w:b w:val="false"/>
                <w:i w:val="false"/>
                <w:color w:val="000000"/>
                <w:sz w:val="20"/>
              </w:rPr>
              <w:t xml:space="preserve">2.1.8. Мемлекеттiк             Нормативтiк    МҚА       2003 </w:t>
            </w:r>
            <w:r>
              <w:br/>
            </w:r>
            <w:r>
              <w:rPr>
                <w:rFonts w:ascii="Times New Roman"/>
                <w:b w:val="false"/>
                <w:i w:val="false"/>
                <w:color w:val="000000"/>
                <w:sz w:val="20"/>
              </w:rPr>
              <w:t xml:space="preserve">
       қызметшiлердi           құқықтық       (келісім  жылдың </w:t>
            </w:r>
            <w:r>
              <w:br/>
            </w:r>
            <w:r>
              <w:rPr>
                <w:rFonts w:ascii="Times New Roman"/>
                <w:b w:val="false"/>
                <w:i w:val="false"/>
                <w:color w:val="000000"/>
                <w:sz w:val="20"/>
              </w:rPr>
              <w:t xml:space="preserve">
       республикалық           кесiмнiң       бойынша)  ІІ </w:t>
            </w:r>
            <w:r>
              <w:br/>
            </w:r>
            <w:r>
              <w:rPr>
                <w:rFonts w:ascii="Times New Roman"/>
                <w:b w:val="false"/>
                <w:i w:val="false"/>
                <w:color w:val="000000"/>
                <w:sz w:val="20"/>
              </w:rPr>
              <w:t xml:space="preserve">
       бюджет қаражаты         жобасы                   тоқсаны </w:t>
            </w:r>
            <w:r>
              <w:br/>
            </w:r>
            <w:r>
              <w:rPr>
                <w:rFonts w:ascii="Times New Roman"/>
                <w:b w:val="false"/>
                <w:i w:val="false"/>
                <w:color w:val="000000"/>
                <w:sz w:val="20"/>
              </w:rPr>
              <w:t xml:space="preserve">
       есебiнен шет </w:t>
            </w:r>
            <w:r>
              <w:br/>
            </w:r>
            <w:r>
              <w:rPr>
                <w:rFonts w:ascii="Times New Roman"/>
                <w:b w:val="false"/>
                <w:i w:val="false"/>
                <w:color w:val="000000"/>
                <w:sz w:val="20"/>
              </w:rPr>
              <w:t xml:space="preserve">
       елдерге қайта </w:t>
            </w:r>
            <w:r>
              <w:br/>
            </w:r>
            <w:r>
              <w:rPr>
                <w:rFonts w:ascii="Times New Roman"/>
                <w:b w:val="false"/>
                <w:i w:val="false"/>
                <w:color w:val="000000"/>
                <w:sz w:val="20"/>
              </w:rPr>
              <w:t xml:space="preserve">
       дайындауға </w:t>
            </w:r>
            <w:r>
              <w:br/>
            </w:r>
            <w:r>
              <w:rPr>
                <w:rFonts w:ascii="Times New Roman"/>
                <w:b w:val="false"/>
                <w:i w:val="false"/>
                <w:color w:val="000000"/>
                <w:sz w:val="20"/>
              </w:rPr>
              <w:t xml:space="preserve">
       және бiлiктiлiгiн </w:t>
            </w:r>
            <w:r>
              <w:br/>
            </w:r>
            <w:r>
              <w:rPr>
                <w:rFonts w:ascii="Times New Roman"/>
                <w:b w:val="false"/>
                <w:i w:val="false"/>
                <w:color w:val="000000"/>
                <w:sz w:val="20"/>
              </w:rPr>
              <w:t xml:space="preserve">
       арттыруға </w:t>
            </w:r>
            <w:r>
              <w:br/>
            </w:r>
            <w:r>
              <w:rPr>
                <w:rFonts w:ascii="Times New Roman"/>
                <w:b w:val="false"/>
                <w:i w:val="false"/>
                <w:color w:val="000000"/>
                <w:sz w:val="20"/>
              </w:rPr>
              <w:t xml:space="preserve">
       жiберу ережесiн </w:t>
            </w:r>
            <w:r>
              <w:br/>
            </w:r>
            <w:r>
              <w:rPr>
                <w:rFonts w:ascii="Times New Roman"/>
                <w:b w:val="false"/>
                <w:i w:val="false"/>
                <w:color w:val="000000"/>
                <w:sz w:val="20"/>
              </w:rPr>
              <w:t xml:space="preserve">
       әзiрлеу &lt;*&gt; </w:t>
            </w:r>
            <w:r>
              <w:br/>
            </w:r>
            <w:r>
              <w:rPr>
                <w:rFonts w:ascii="Times New Roman"/>
                <w:b w:val="false"/>
                <w:i w:val="false"/>
                <w:color w:val="000000"/>
                <w:sz w:val="20"/>
              </w:rPr>
              <w:t>
 </w:t>
            </w:r>
            <w:r>
              <w:br/>
            </w:r>
            <w:r>
              <w:rPr>
                <w:rFonts w:ascii="Times New Roman"/>
                <w:b w:val="false"/>
                <w:i w:val="false"/>
                <w:color w:val="000000"/>
                <w:sz w:val="20"/>
              </w:rPr>
              <w:t xml:space="preserve">
2.1.9. Орталық және           Нормативтiк    МҚА         2003 </w:t>
            </w:r>
            <w:r>
              <w:br/>
            </w:r>
            <w:r>
              <w:rPr>
                <w:rFonts w:ascii="Times New Roman"/>
                <w:b w:val="false"/>
                <w:i w:val="false"/>
                <w:color w:val="000000"/>
                <w:sz w:val="20"/>
              </w:rPr>
              <w:t xml:space="preserve">
       жергiлiктi             құқықтық       (келiсiм    жылдың </w:t>
            </w:r>
            <w:r>
              <w:br/>
            </w:r>
            <w:r>
              <w:rPr>
                <w:rFonts w:ascii="Times New Roman"/>
                <w:b w:val="false"/>
                <w:i w:val="false"/>
                <w:color w:val="000000"/>
                <w:sz w:val="20"/>
              </w:rPr>
              <w:t xml:space="preserve">
       атқарушы               кесiмнiң       бойынша),   ІІІ </w:t>
            </w:r>
            <w:r>
              <w:br/>
            </w:r>
            <w:r>
              <w:rPr>
                <w:rFonts w:ascii="Times New Roman"/>
                <w:b w:val="false"/>
                <w:i w:val="false"/>
                <w:color w:val="000000"/>
                <w:sz w:val="20"/>
              </w:rPr>
              <w:t xml:space="preserve">
       органдарда             жобасы         орталық     тоқсаны </w:t>
            </w:r>
            <w:r>
              <w:br/>
            </w:r>
            <w:r>
              <w:rPr>
                <w:rFonts w:ascii="Times New Roman"/>
                <w:b w:val="false"/>
                <w:i w:val="false"/>
                <w:color w:val="000000"/>
                <w:sz w:val="20"/>
              </w:rPr>
              <w:t xml:space="preserve">
       кадрларды                             және </w:t>
            </w:r>
            <w:r>
              <w:br/>
            </w:r>
            <w:r>
              <w:rPr>
                <w:rFonts w:ascii="Times New Roman"/>
                <w:b w:val="false"/>
                <w:i w:val="false"/>
                <w:color w:val="000000"/>
                <w:sz w:val="20"/>
              </w:rPr>
              <w:t xml:space="preserve">
       басқарудың                            жергiлiктi </w:t>
            </w:r>
            <w:r>
              <w:br/>
            </w:r>
            <w:r>
              <w:rPr>
                <w:rFonts w:ascii="Times New Roman"/>
                <w:b w:val="false"/>
                <w:i w:val="false"/>
                <w:color w:val="000000"/>
                <w:sz w:val="20"/>
              </w:rPr>
              <w:t xml:space="preserve">
       республикалық                         атқарушы </w:t>
            </w:r>
            <w:r>
              <w:br/>
            </w:r>
            <w:r>
              <w:rPr>
                <w:rFonts w:ascii="Times New Roman"/>
                <w:b w:val="false"/>
                <w:i w:val="false"/>
                <w:color w:val="000000"/>
                <w:sz w:val="20"/>
              </w:rPr>
              <w:t xml:space="preserve">
       ақпараттық                            органдар </w:t>
            </w:r>
            <w:r>
              <w:br/>
            </w:r>
            <w:r>
              <w:rPr>
                <w:rFonts w:ascii="Times New Roman"/>
                <w:b w:val="false"/>
                <w:i w:val="false"/>
                <w:color w:val="000000"/>
                <w:sz w:val="20"/>
              </w:rPr>
              <w:t xml:space="preserve">
       жүйесiн енгiзудi </w:t>
            </w:r>
            <w:r>
              <w:br/>
            </w:r>
            <w:r>
              <w:rPr>
                <w:rFonts w:ascii="Times New Roman"/>
                <w:b w:val="false"/>
                <w:i w:val="false"/>
                <w:color w:val="000000"/>
                <w:sz w:val="20"/>
              </w:rPr>
              <w:t xml:space="preserve">
       аяқтау &lt;*&gt;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2.2. Мемлекеттік басқару органдарының функциялары мен </w:t>
            </w:r>
            <w:r>
              <w:br/>
            </w:r>
            <w:r>
              <w:rPr>
                <w:rFonts w:ascii="Times New Roman"/>
                <w:b w:val="false"/>
                <w:i w:val="false"/>
                <w:color w:val="000000"/>
                <w:sz w:val="20"/>
              </w:rPr>
              <w:t xml:space="preserve">
               өкілеттіктерін айқындау және ажырату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2.2.1. Мемлекеттік басқару    Қазақстан       ЭБЖМ,     2002 жылдың </w:t>
            </w:r>
            <w:r>
              <w:br/>
            </w:r>
            <w:r>
              <w:rPr>
                <w:rFonts w:ascii="Times New Roman"/>
                <w:b w:val="false"/>
                <w:i w:val="false"/>
                <w:color w:val="000000"/>
                <w:sz w:val="20"/>
              </w:rPr>
              <w:t xml:space="preserve">
       деңгейлері арасындағы  Республикасының ҚарМ      ІV тоқсаны </w:t>
            </w:r>
            <w:r>
              <w:br/>
            </w:r>
            <w:r>
              <w:rPr>
                <w:rFonts w:ascii="Times New Roman"/>
                <w:b w:val="false"/>
                <w:i w:val="false"/>
                <w:color w:val="000000"/>
                <w:sz w:val="20"/>
              </w:rPr>
              <w:t xml:space="preserve">
       өкілеттіктерді ажырату Президенті </w:t>
            </w:r>
            <w:r>
              <w:br/>
            </w:r>
            <w:r>
              <w:rPr>
                <w:rFonts w:ascii="Times New Roman"/>
                <w:b w:val="false"/>
                <w:i w:val="false"/>
                <w:color w:val="000000"/>
                <w:sz w:val="20"/>
              </w:rPr>
              <w:t xml:space="preserve">
       және бюджетаралық      Жарлығының </w:t>
            </w:r>
            <w:r>
              <w:br/>
            </w:r>
            <w:r>
              <w:rPr>
                <w:rFonts w:ascii="Times New Roman"/>
                <w:b w:val="false"/>
                <w:i w:val="false"/>
                <w:color w:val="000000"/>
                <w:sz w:val="20"/>
              </w:rPr>
              <w:t xml:space="preserve">
       қатынастарды жетілдіру жобасы </w:t>
            </w:r>
            <w:r>
              <w:br/>
            </w:r>
            <w:r>
              <w:rPr>
                <w:rFonts w:ascii="Times New Roman"/>
                <w:b w:val="false"/>
                <w:i w:val="false"/>
                <w:color w:val="000000"/>
                <w:sz w:val="20"/>
              </w:rPr>
              <w:t xml:space="preserve">
       тұжырымдамасының </w:t>
            </w:r>
            <w:r>
              <w:br/>
            </w:r>
            <w:r>
              <w:rPr>
                <w:rFonts w:ascii="Times New Roman"/>
                <w:b w:val="false"/>
                <w:i w:val="false"/>
                <w:color w:val="000000"/>
                <w:sz w:val="20"/>
              </w:rPr>
              <w:t xml:space="preserve">
       жобасын әзірлеу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2.3. Мемлекеттік активтерді басқару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2.3.1. Ұлттық компанияларды    Қазақстан    ЭМРМ, ККМ,  2002 жылдың </w:t>
            </w:r>
            <w:r>
              <w:br/>
            </w:r>
            <w:r>
              <w:rPr>
                <w:rFonts w:ascii="Times New Roman"/>
                <w:b w:val="false"/>
                <w:i w:val="false"/>
                <w:color w:val="000000"/>
                <w:sz w:val="20"/>
              </w:rPr>
              <w:t xml:space="preserve">
       дамытудың орта мерзімді Республикасы.АШМ, ТМРБҚА, IV тоқсаны </w:t>
            </w:r>
            <w:r>
              <w:br/>
            </w:r>
            <w:r>
              <w:rPr>
                <w:rFonts w:ascii="Times New Roman"/>
                <w:b w:val="false"/>
                <w:i w:val="false"/>
                <w:color w:val="000000"/>
                <w:sz w:val="20"/>
              </w:rPr>
              <w:t xml:space="preserve">
       кезеңге арналған        ның Үкіметі  ҚарМ, ЭБЖМ, </w:t>
            </w:r>
            <w:r>
              <w:br/>
            </w:r>
            <w:r>
              <w:rPr>
                <w:rFonts w:ascii="Times New Roman"/>
                <w:b w:val="false"/>
                <w:i w:val="false"/>
                <w:color w:val="000000"/>
                <w:sz w:val="20"/>
              </w:rPr>
              <w:t xml:space="preserve">
       жоспарларын әзірлеу     қаулыларының ұлттық </w:t>
            </w:r>
            <w:r>
              <w:br/>
            </w:r>
            <w:r>
              <w:rPr>
                <w:rFonts w:ascii="Times New Roman"/>
                <w:b w:val="false"/>
                <w:i w:val="false"/>
                <w:color w:val="000000"/>
                <w:sz w:val="20"/>
              </w:rPr>
              <w:t xml:space="preserve">
       және бекіту             жобалары     компаниялар </w:t>
            </w:r>
          </w:p>
          <w:p>
            <w:pPr>
              <w:spacing w:after="20"/>
              <w:ind w:left="20"/>
              <w:jc w:val="both"/>
            </w:pPr>
            <w:r>
              <w:rPr>
                <w:rFonts w:ascii="Times New Roman"/>
                <w:b w:val="false"/>
                <w:i w:val="false"/>
                <w:color w:val="000000"/>
                <w:sz w:val="20"/>
              </w:rPr>
              <w:t xml:space="preserve">2.3.2. Шаруашылық жүргізу      Қазақстан     ҚарМ,      2002 жылдың </w:t>
            </w:r>
            <w:r>
              <w:br/>
            </w:r>
            <w:r>
              <w:rPr>
                <w:rFonts w:ascii="Times New Roman"/>
                <w:b w:val="false"/>
                <w:i w:val="false"/>
                <w:color w:val="000000"/>
                <w:sz w:val="20"/>
              </w:rPr>
              <w:t xml:space="preserve">
       құқығындағы мемлекеттік Республика.   мүдделі    ІІІ тоқсаны </w:t>
            </w:r>
            <w:r>
              <w:br/>
            </w:r>
            <w:r>
              <w:rPr>
                <w:rFonts w:ascii="Times New Roman"/>
                <w:b w:val="false"/>
                <w:i w:val="false"/>
                <w:color w:val="000000"/>
                <w:sz w:val="20"/>
              </w:rPr>
              <w:t xml:space="preserve">
       кәсіпорындардың таза    сының Үкіметі мемлекеттік </w:t>
            </w:r>
            <w:r>
              <w:br/>
            </w:r>
            <w:r>
              <w:rPr>
                <w:rFonts w:ascii="Times New Roman"/>
                <w:b w:val="false"/>
                <w:i w:val="false"/>
                <w:color w:val="000000"/>
                <w:sz w:val="20"/>
              </w:rPr>
              <w:t xml:space="preserve">
       пайдасын бөлу           қаулысының    органдар </w:t>
            </w:r>
            <w:r>
              <w:br/>
            </w:r>
            <w:r>
              <w:rPr>
                <w:rFonts w:ascii="Times New Roman"/>
                <w:b w:val="false"/>
                <w:i w:val="false"/>
                <w:color w:val="000000"/>
                <w:sz w:val="20"/>
              </w:rPr>
              <w:t xml:space="preserve">
       нормативтерін белгілеу, жобасы </w:t>
            </w:r>
            <w:r>
              <w:br/>
            </w:r>
            <w:r>
              <w:rPr>
                <w:rFonts w:ascii="Times New Roman"/>
                <w:b w:val="false"/>
                <w:i w:val="false"/>
                <w:color w:val="000000"/>
                <w:sz w:val="20"/>
              </w:rPr>
              <w:t xml:space="preserve">
       келісу және бекіту </w:t>
            </w:r>
            <w:r>
              <w:br/>
            </w:r>
            <w:r>
              <w:rPr>
                <w:rFonts w:ascii="Times New Roman"/>
                <w:b w:val="false"/>
                <w:i w:val="false"/>
                <w:color w:val="000000"/>
                <w:sz w:val="20"/>
              </w:rPr>
              <w:t xml:space="preserve">
       тәртібін реттейтін </w:t>
            </w:r>
            <w:r>
              <w:br/>
            </w:r>
            <w:r>
              <w:rPr>
                <w:rFonts w:ascii="Times New Roman"/>
                <w:b w:val="false"/>
                <w:i w:val="false"/>
                <w:color w:val="000000"/>
                <w:sz w:val="20"/>
              </w:rPr>
              <w:t xml:space="preserve">
       нормативтік құқықтық </w:t>
            </w:r>
            <w:r>
              <w:br/>
            </w:r>
            <w:r>
              <w:rPr>
                <w:rFonts w:ascii="Times New Roman"/>
                <w:b w:val="false"/>
                <w:i w:val="false"/>
                <w:color w:val="000000"/>
                <w:sz w:val="20"/>
              </w:rPr>
              <w:t xml:space="preserve">
       кесім әзірлеу </w:t>
            </w:r>
          </w:p>
          <w:p>
            <w:pPr>
              <w:spacing w:after="20"/>
              <w:ind w:left="20"/>
              <w:jc w:val="both"/>
            </w:pPr>
            <w:r>
              <w:rPr>
                <w:rFonts w:ascii="Times New Roman"/>
                <w:b w:val="false"/>
                <w:i w:val="false"/>
                <w:color w:val="000000"/>
                <w:sz w:val="20"/>
              </w:rPr>
              <w:t xml:space="preserve">2.3.3. Акцияларының бақылау   Қазақстан       ҚарМ,     2002 жылдың </w:t>
            </w:r>
            <w:r>
              <w:br/>
            </w:r>
            <w:r>
              <w:rPr>
                <w:rFonts w:ascii="Times New Roman"/>
                <w:b w:val="false"/>
                <w:i w:val="false"/>
                <w:color w:val="000000"/>
                <w:sz w:val="20"/>
              </w:rPr>
              <w:t xml:space="preserve">
       пакеттері мемлекетке   Республикасының мүдделі   IV тоқсаны </w:t>
            </w:r>
            <w:r>
              <w:br/>
            </w:r>
            <w:r>
              <w:rPr>
                <w:rFonts w:ascii="Times New Roman"/>
                <w:b w:val="false"/>
                <w:i w:val="false"/>
                <w:color w:val="000000"/>
                <w:sz w:val="20"/>
              </w:rPr>
              <w:t xml:space="preserve">
       тиесілі мемлекеттік    Үкіметі         мемлекеттік </w:t>
            </w:r>
            <w:r>
              <w:br/>
            </w:r>
            <w:r>
              <w:rPr>
                <w:rFonts w:ascii="Times New Roman"/>
                <w:b w:val="false"/>
                <w:i w:val="false"/>
                <w:color w:val="000000"/>
                <w:sz w:val="20"/>
              </w:rPr>
              <w:t xml:space="preserve">
       кәсіпорындар мен       қаулысының      органдар </w:t>
            </w:r>
            <w:r>
              <w:br/>
            </w:r>
            <w:r>
              <w:rPr>
                <w:rFonts w:ascii="Times New Roman"/>
                <w:b w:val="false"/>
                <w:i w:val="false"/>
                <w:color w:val="000000"/>
                <w:sz w:val="20"/>
              </w:rPr>
              <w:t xml:space="preserve">
       акционерлік            жобасы </w:t>
            </w:r>
            <w:r>
              <w:br/>
            </w:r>
            <w:r>
              <w:rPr>
                <w:rFonts w:ascii="Times New Roman"/>
                <w:b w:val="false"/>
                <w:i w:val="false"/>
                <w:color w:val="000000"/>
                <w:sz w:val="20"/>
              </w:rPr>
              <w:t xml:space="preserve">
       қоғамдарды оңтайландыру </w:t>
            </w:r>
            <w:r>
              <w:br/>
            </w:r>
            <w:r>
              <w:rPr>
                <w:rFonts w:ascii="Times New Roman"/>
                <w:b w:val="false"/>
                <w:i w:val="false"/>
                <w:color w:val="000000"/>
                <w:sz w:val="20"/>
              </w:rPr>
              <w:t xml:space="preserve">
       мақсатында олардың </w:t>
            </w:r>
            <w:r>
              <w:br/>
            </w:r>
            <w:r>
              <w:rPr>
                <w:rFonts w:ascii="Times New Roman"/>
                <w:b w:val="false"/>
                <w:i w:val="false"/>
                <w:color w:val="000000"/>
                <w:sz w:val="20"/>
              </w:rPr>
              <w:t xml:space="preserve">
       әкімшілік шығыстарының </w:t>
            </w:r>
            <w:r>
              <w:br/>
            </w:r>
            <w:r>
              <w:rPr>
                <w:rFonts w:ascii="Times New Roman"/>
                <w:b w:val="false"/>
                <w:i w:val="false"/>
                <w:color w:val="000000"/>
                <w:sz w:val="20"/>
              </w:rPr>
              <w:t xml:space="preserve">
       мониторингін жүргізу </w:t>
            </w:r>
            <w:r>
              <w:br/>
            </w:r>
            <w:r>
              <w:rPr>
                <w:rFonts w:ascii="Times New Roman"/>
                <w:b w:val="false"/>
                <w:i w:val="false"/>
                <w:color w:val="000000"/>
                <w:sz w:val="20"/>
              </w:rPr>
              <w:t xml:space="preserve">
       тетігін анықтау </w:t>
            </w:r>
          </w:p>
          <w:p>
            <w:pPr>
              <w:spacing w:after="20"/>
              <w:ind w:left="20"/>
              <w:jc w:val="both"/>
            </w:pPr>
            <w:r>
              <w:rPr>
                <w:rFonts w:ascii="Times New Roman"/>
                <w:b w:val="false"/>
                <w:i w:val="false"/>
                <w:color w:val="000000"/>
                <w:sz w:val="20"/>
              </w:rPr>
              <w:t xml:space="preserve">2.3.4. Мемлекеттің активтері  Нормативтік    ҚарМ, ЭБЖМ,  2004 жыл </w:t>
            </w:r>
            <w:r>
              <w:br/>
            </w:r>
            <w:r>
              <w:rPr>
                <w:rFonts w:ascii="Times New Roman"/>
                <w:b w:val="false"/>
                <w:i w:val="false"/>
                <w:color w:val="000000"/>
                <w:sz w:val="20"/>
              </w:rPr>
              <w:t xml:space="preserve">
       мен міндеттемелері     құқықтық       ЭМРМ, ИСМ, </w:t>
            </w:r>
            <w:r>
              <w:br/>
            </w:r>
            <w:r>
              <w:rPr>
                <w:rFonts w:ascii="Times New Roman"/>
                <w:b w:val="false"/>
                <w:i w:val="false"/>
                <w:color w:val="000000"/>
                <w:sz w:val="20"/>
              </w:rPr>
              <w:t xml:space="preserve">
       теңгерімінің әдісте.   кесімнің       Ұлттық Банк </w:t>
            </w:r>
            <w:r>
              <w:br/>
            </w:r>
            <w:r>
              <w:rPr>
                <w:rFonts w:ascii="Times New Roman"/>
                <w:b w:val="false"/>
                <w:i w:val="false"/>
                <w:color w:val="000000"/>
                <w:sz w:val="20"/>
              </w:rPr>
              <w:t xml:space="preserve">
       месін әзірлеу          жобасы         (келісім </w:t>
            </w:r>
            <w:r>
              <w:br/>
            </w: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2.3.5. &lt;*&gt; </w:t>
            </w:r>
          </w:p>
          <w:p>
            <w:pPr>
              <w:spacing w:after="20"/>
              <w:ind w:left="20"/>
              <w:jc w:val="both"/>
            </w:pPr>
            <w:r>
              <w:rPr>
                <w:rFonts w:ascii="Times New Roman"/>
                <w:b w:val="false"/>
                <w:i w:val="false"/>
                <w:color w:val="000000"/>
                <w:sz w:val="20"/>
              </w:rPr>
              <w:t xml:space="preserve">2.3.6. "Экономиканың страте.  Қазақстан     ҚарМ,       2003 жылдың </w:t>
            </w:r>
            <w:r>
              <w:br/>
            </w:r>
            <w:r>
              <w:rPr>
                <w:rFonts w:ascii="Times New Roman"/>
                <w:b w:val="false"/>
                <w:i w:val="false"/>
                <w:color w:val="000000"/>
                <w:sz w:val="20"/>
              </w:rPr>
              <w:t xml:space="preserve">
       гиялық салаларындағы   Республикасы. мүдделі     І тоқсаны </w:t>
            </w:r>
            <w:r>
              <w:br/>
            </w:r>
            <w:r>
              <w:rPr>
                <w:rFonts w:ascii="Times New Roman"/>
                <w:b w:val="false"/>
                <w:i w:val="false"/>
                <w:color w:val="000000"/>
                <w:sz w:val="20"/>
              </w:rPr>
              <w:t xml:space="preserve">
       меншіктің мемлекеттік  ның Заң       мемлекеттік </w:t>
            </w:r>
            <w:r>
              <w:br/>
            </w:r>
            <w:r>
              <w:rPr>
                <w:rFonts w:ascii="Times New Roman"/>
                <w:b w:val="false"/>
                <w:i w:val="false"/>
                <w:color w:val="000000"/>
                <w:sz w:val="20"/>
              </w:rPr>
              <w:t xml:space="preserve">
       мониторингі туралы"    жобасы        органдар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Заң жобасын </w:t>
            </w:r>
            <w:r>
              <w:br/>
            </w:r>
            <w:r>
              <w:rPr>
                <w:rFonts w:ascii="Times New Roman"/>
                <w:b w:val="false"/>
                <w:i w:val="false"/>
                <w:color w:val="000000"/>
                <w:sz w:val="20"/>
              </w:rPr>
              <w:t xml:space="preserve">
       әзірлеу </w:t>
            </w:r>
          </w:p>
          <w:p>
            <w:pPr>
              <w:spacing w:after="20"/>
              <w:ind w:left="20"/>
              <w:jc w:val="both"/>
            </w:pPr>
            <w:r>
              <w:rPr>
                <w:rFonts w:ascii="Times New Roman"/>
                <w:b w:val="false"/>
                <w:i w:val="false"/>
                <w:color w:val="000000"/>
                <w:sz w:val="20"/>
              </w:rPr>
              <w:t xml:space="preserve">2.3.7. Акцияларының           Нормативтiк    ЭБЖМ,       2003 </w:t>
            </w:r>
            <w:r>
              <w:br/>
            </w:r>
            <w:r>
              <w:rPr>
                <w:rFonts w:ascii="Times New Roman"/>
                <w:b w:val="false"/>
                <w:i w:val="false"/>
                <w:color w:val="000000"/>
                <w:sz w:val="20"/>
              </w:rPr>
              <w:t xml:space="preserve">
       бақылау пакет-         құқықтық       ҚарМ        жылдың </w:t>
            </w:r>
            <w:r>
              <w:br/>
            </w:r>
            <w:r>
              <w:rPr>
                <w:rFonts w:ascii="Times New Roman"/>
                <w:b w:val="false"/>
                <w:i w:val="false"/>
                <w:color w:val="000000"/>
                <w:sz w:val="20"/>
              </w:rPr>
              <w:t xml:space="preserve">
       терi (қатысу           кесiмнiң       мүдделi     IV </w:t>
            </w:r>
            <w:r>
              <w:br/>
            </w:r>
            <w:r>
              <w:rPr>
                <w:rFonts w:ascii="Times New Roman"/>
                <w:b w:val="false"/>
                <w:i w:val="false"/>
                <w:color w:val="000000"/>
                <w:sz w:val="20"/>
              </w:rPr>
              <w:t xml:space="preserve">
       үлестерi)              жобасы         мемлекеттiк тоқсаны </w:t>
            </w:r>
            <w:r>
              <w:br/>
            </w:r>
            <w:r>
              <w:rPr>
                <w:rFonts w:ascii="Times New Roman"/>
                <w:b w:val="false"/>
                <w:i w:val="false"/>
                <w:color w:val="000000"/>
                <w:sz w:val="20"/>
              </w:rPr>
              <w:t xml:space="preserve">
       мемлекетке                            органдар </w:t>
            </w:r>
            <w:r>
              <w:br/>
            </w:r>
            <w:r>
              <w:rPr>
                <w:rFonts w:ascii="Times New Roman"/>
                <w:b w:val="false"/>
                <w:i w:val="false"/>
                <w:color w:val="000000"/>
                <w:sz w:val="20"/>
              </w:rPr>
              <w:t xml:space="preserve">
       тиесiлi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кәсiпорындар- </w:t>
            </w:r>
            <w:r>
              <w:br/>
            </w:r>
            <w:r>
              <w:rPr>
                <w:rFonts w:ascii="Times New Roman"/>
                <w:b w:val="false"/>
                <w:i w:val="false"/>
                <w:color w:val="000000"/>
                <w:sz w:val="20"/>
              </w:rPr>
              <w:t xml:space="preserve">
       дың, акционерлiк </w:t>
            </w:r>
            <w:r>
              <w:br/>
            </w:r>
            <w:r>
              <w:rPr>
                <w:rFonts w:ascii="Times New Roman"/>
                <w:b w:val="false"/>
                <w:i w:val="false"/>
                <w:color w:val="000000"/>
                <w:sz w:val="20"/>
              </w:rPr>
              <w:t xml:space="preserve">
       қоғамдардың </w:t>
            </w:r>
            <w:r>
              <w:br/>
            </w:r>
            <w:r>
              <w:rPr>
                <w:rFonts w:ascii="Times New Roman"/>
                <w:b w:val="false"/>
                <w:i w:val="false"/>
                <w:color w:val="000000"/>
                <w:sz w:val="20"/>
              </w:rPr>
              <w:t xml:space="preserve">
       (жауапкершiлiгi </w:t>
            </w:r>
            <w:r>
              <w:br/>
            </w:r>
            <w:r>
              <w:rPr>
                <w:rFonts w:ascii="Times New Roman"/>
                <w:b w:val="false"/>
                <w:i w:val="false"/>
                <w:color w:val="000000"/>
                <w:sz w:val="20"/>
              </w:rPr>
              <w:t xml:space="preserve">
       шектеулi серiк- </w:t>
            </w:r>
            <w:r>
              <w:br/>
            </w:r>
            <w:r>
              <w:rPr>
                <w:rFonts w:ascii="Times New Roman"/>
                <w:b w:val="false"/>
                <w:i w:val="false"/>
                <w:color w:val="000000"/>
                <w:sz w:val="20"/>
              </w:rPr>
              <w:t xml:space="preserve">
       тестiктердiң) </w:t>
            </w:r>
            <w:r>
              <w:br/>
            </w:r>
            <w:r>
              <w:rPr>
                <w:rFonts w:ascii="Times New Roman"/>
                <w:b w:val="false"/>
                <w:i w:val="false"/>
                <w:color w:val="000000"/>
                <w:sz w:val="20"/>
              </w:rPr>
              <w:t xml:space="preserve">
       инвестициялық </w:t>
            </w:r>
            <w:r>
              <w:br/>
            </w:r>
            <w:r>
              <w:rPr>
                <w:rFonts w:ascii="Times New Roman"/>
                <w:b w:val="false"/>
                <w:i w:val="false"/>
                <w:color w:val="000000"/>
                <w:sz w:val="20"/>
              </w:rPr>
              <w:t xml:space="preserve">
       бағдарламалары- </w:t>
            </w:r>
            <w:r>
              <w:br/>
            </w:r>
            <w:r>
              <w:rPr>
                <w:rFonts w:ascii="Times New Roman"/>
                <w:b w:val="false"/>
                <w:i w:val="false"/>
                <w:color w:val="000000"/>
                <w:sz w:val="20"/>
              </w:rPr>
              <w:t xml:space="preserve">
       ның іске асырылу </w:t>
            </w:r>
            <w:r>
              <w:br/>
            </w:r>
            <w:r>
              <w:rPr>
                <w:rFonts w:ascii="Times New Roman"/>
                <w:b w:val="false"/>
                <w:i w:val="false"/>
                <w:color w:val="000000"/>
                <w:sz w:val="20"/>
              </w:rPr>
              <w:t xml:space="preserve">
       тиiмдiлiгiнiң </w:t>
            </w:r>
            <w:r>
              <w:br/>
            </w:r>
            <w:r>
              <w:rPr>
                <w:rFonts w:ascii="Times New Roman"/>
                <w:b w:val="false"/>
                <w:i w:val="false"/>
                <w:color w:val="000000"/>
                <w:sz w:val="20"/>
              </w:rPr>
              <w:t xml:space="preserve">
       ережесiн әзiрлеу &lt;*&gt; ___________________________________________________________________ </w:t>
            </w:r>
            <w:r>
              <w:br/>
            </w:r>
            <w:r>
              <w:rPr>
                <w:rFonts w:ascii="Times New Roman"/>
                <w:b w:val="false"/>
                <w:i w:val="false"/>
                <w:color w:val="000000"/>
                <w:sz w:val="20"/>
              </w:rPr>
              <w:t xml:space="preserve">
                 2.4. Баға және тариф саясаты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2.4.1. "Бәсекелестік және    Қазақстан       ТМРБҚА,    2002 жылдың </w:t>
            </w:r>
            <w:r>
              <w:br/>
            </w:r>
            <w:r>
              <w:rPr>
                <w:rFonts w:ascii="Times New Roman"/>
                <w:b w:val="false"/>
                <w:i w:val="false"/>
                <w:color w:val="000000"/>
                <w:sz w:val="20"/>
              </w:rPr>
              <w:t xml:space="preserve">
       монополистік қызметті Республикасының Ұлттық Банк IV тоқсаны </w:t>
            </w:r>
            <w:r>
              <w:br/>
            </w:r>
            <w:r>
              <w:rPr>
                <w:rFonts w:ascii="Times New Roman"/>
                <w:b w:val="false"/>
                <w:i w:val="false"/>
                <w:color w:val="000000"/>
                <w:sz w:val="20"/>
              </w:rPr>
              <w:t xml:space="preserve">
       шектеу туралы" Қазақ. Заң жобасы      (келісім </w:t>
            </w:r>
            <w:r>
              <w:br/>
            </w:r>
            <w:r>
              <w:rPr>
                <w:rFonts w:ascii="Times New Roman"/>
                <w:b w:val="false"/>
                <w:i w:val="false"/>
                <w:color w:val="000000"/>
                <w:sz w:val="20"/>
              </w:rPr>
              <w:t xml:space="preserve">
       стан Республикасының                  бойынша) </w:t>
            </w:r>
            <w:r>
              <w:br/>
            </w:r>
            <w:r>
              <w:rPr>
                <w:rFonts w:ascii="Times New Roman"/>
                <w:b w:val="false"/>
                <w:i w:val="false"/>
                <w:color w:val="000000"/>
                <w:sz w:val="20"/>
              </w:rPr>
              <w:t xml:space="preserve">
       Заңына өзгерістер мен </w:t>
            </w:r>
            <w:r>
              <w:br/>
            </w:r>
            <w:r>
              <w:rPr>
                <w:rFonts w:ascii="Times New Roman"/>
                <w:b w:val="false"/>
                <w:i w:val="false"/>
                <w:color w:val="000000"/>
                <w:sz w:val="20"/>
              </w:rPr>
              <w:t xml:space="preserve">
       толықтырулар енгізу </w:t>
            </w:r>
          </w:p>
          <w:p>
            <w:pPr>
              <w:spacing w:after="20"/>
              <w:ind w:left="20"/>
              <w:jc w:val="both"/>
            </w:pPr>
            <w:r>
              <w:rPr>
                <w:rFonts w:ascii="Times New Roman"/>
                <w:b w:val="false"/>
                <w:i w:val="false"/>
                <w:color w:val="000000"/>
                <w:sz w:val="20"/>
              </w:rPr>
              <w:t xml:space="preserve">2.4.2. Бәсекелестік саясаттың Нормативтік   ТМРБҚА,     2002 жылдың </w:t>
            </w:r>
            <w:r>
              <w:br/>
            </w:r>
            <w:r>
              <w:rPr>
                <w:rFonts w:ascii="Times New Roman"/>
                <w:b w:val="false"/>
                <w:i w:val="false"/>
                <w:color w:val="000000"/>
                <w:sz w:val="20"/>
              </w:rPr>
              <w:t xml:space="preserve">
       2002-2004 жылдарға     құқықтық      Ұлттық Банк ІІ тоқсаны </w:t>
            </w:r>
            <w:r>
              <w:br/>
            </w:r>
            <w:r>
              <w:rPr>
                <w:rFonts w:ascii="Times New Roman"/>
                <w:b w:val="false"/>
                <w:i w:val="false"/>
                <w:color w:val="000000"/>
                <w:sz w:val="20"/>
              </w:rPr>
              <w:t xml:space="preserve">
       арналған тұжырымдама.  кесімнің      (келісім </w:t>
            </w:r>
            <w:r>
              <w:br/>
            </w:r>
            <w:r>
              <w:rPr>
                <w:rFonts w:ascii="Times New Roman"/>
                <w:b w:val="false"/>
                <w:i w:val="false"/>
                <w:color w:val="000000"/>
                <w:sz w:val="20"/>
              </w:rPr>
              <w:t xml:space="preserve">
       сын әзірлеу            жобасы        бойынша) </w:t>
            </w:r>
          </w:p>
          <w:p>
            <w:pPr>
              <w:spacing w:after="20"/>
              <w:ind w:left="20"/>
              <w:jc w:val="both"/>
            </w:pPr>
            <w:r>
              <w:rPr>
                <w:rFonts w:ascii="Times New Roman"/>
                <w:b w:val="false"/>
                <w:i w:val="false"/>
                <w:color w:val="000000"/>
                <w:sz w:val="20"/>
              </w:rPr>
              <w:t xml:space="preserve">2.4.3. Баға және тариф саяса.  Нормативтік ТМРБҚА,      2002 жылдың </w:t>
            </w:r>
            <w:r>
              <w:br/>
            </w:r>
            <w:r>
              <w:rPr>
                <w:rFonts w:ascii="Times New Roman"/>
                <w:b w:val="false"/>
                <w:i w:val="false"/>
                <w:color w:val="000000"/>
                <w:sz w:val="20"/>
              </w:rPr>
              <w:t xml:space="preserve">
       тын жетілдірудің 2002   құқықтық    Ұлттық Банк  ІІ тоқсаны </w:t>
            </w:r>
            <w:r>
              <w:br/>
            </w:r>
            <w:r>
              <w:rPr>
                <w:rFonts w:ascii="Times New Roman"/>
                <w:b w:val="false"/>
                <w:i w:val="false"/>
                <w:color w:val="000000"/>
                <w:sz w:val="20"/>
              </w:rPr>
              <w:t xml:space="preserve">
       -2004 жылдарға арналған кесімнің    (келісім </w:t>
            </w:r>
            <w:r>
              <w:br/>
            </w:r>
            <w:r>
              <w:rPr>
                <w:rFonts w:ascii="Times New Roman"/>
                <w:b w:val="false"/>
                <w:i w:val="false"/>
                <w:color w:val="000000"/>
                <w:sz w:val="20"/>
              </w:rPr>
              <w:t xml:space="preserve">
       бағдарламасын әзірлеу   жобасы      бойынша)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2.5. Қоршаған ортаны қорғау және табиғат пайдалану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Табиғатты пайдалану және қоршаған ортаны қорғау жүйесін оңтайландыру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2.5.1. Қоршаған ортаны        Нормативтік   ҚОҚМ        2003 жылдың </w:t>
            </w:r>
            <w:r>
              <w:br/>
            </w:r>
            <w:r>
              <w:rPr>
                <w:rFonts w:ascii="Times New Roman"/>
                <w:b w:val="false"/>
                <w:i w:val="false"/>
                <w:color w:val="000000"/>
                <w:sz w:val="20"/>
              </w:rPr>
              <w:t xml:space="preserve">
       қорғау 2004-2006       құқықтық                  ІII тоқсаны </w:t>
            </w:r>
            <w:r>
              <w:br/>
            </w:r>
            <w:r>
              <w:rPr>
                <w:rFonts w:ascii="Times New Roman"/>
                <w:b w:val="false"/>
                <w:i w:val="false"/>
                <w:color w:val="000000"/>
                <w:sz w:val="20"/>
              </w:rPr>
              <w:t xml:space="preserve">
       жылдарға арналған      кесімнің </w:t>
            </w:r>
            <w:r>
              <w:br/>
            </w:r>
            <w:r>
              <w:rPr>
                <w:rFonts w:ascii="Times New Roman"/>
                <w:b w:val="false"/>
                <w:i w:val="false"/>
                <w:color w:val="000000"/>
                <w:sz w:val="20"/>
              </w:rPr>
              <w:t xml:space="preserve">
       бағдарламасын әзірлеу  жобасы </w:t>
            </w:r>
          </w:p>
          <w:p>
            <w:pPr>
              <w:spacing w:after="20"/>
              <w:ind w:left="20"/>
              <w:jc w:val="both"/>
            </w:pPr>
            <w:r>
              <w:rPr>
                <w:rFonts w:ascii="Times New Roman"/>
                <w:b w:val="false"/>
                <w:i w:val="false"/>
                <w:color w:val="000000"/>
                <w:sz w:val="20"/>
              </w:rPr>
              <w:t xml:space="preserve">2.5.2. Шаруашылық қызметтің   Нормативтік   ҚОҚМ, ЭМРМ, 2004 жыл </w:t>
            </w:r>
            <w:r>
              <w:br/>
            </w:r>
            <w:r>
              <w:rPr>
                <w:rFonts w:ascii="Times New Roman"/>
                <w:b w:val="false"/>
                <w:i w:val="false"/>
                <w:color w:val="000000"/>
                <w:sz w:val="20"/>
              </w:rPr>
              <w:t xml:space="preserve">
       экологиялық қауіпті    құқықтық      ИСМ </w:t>
            </w:r>
            <w:r>
              <w:br/>
            </w:r>
            <w:r>
              <w:rPr>
                <w:rFonts w:ascii="Times New Roman"/>
                <w:b w:val="false"/>
                <w:i w:val="false"/>
                <w:color w:val="000000"/>
                <w:sz w:val="20"/>
              </w:rPr>
              <w:t xml:space="preserve">
       түрлерін жүзеге        кесімдердің </w:t>
            </w:r>
            <w:r>
              <w:br/>
            </w:r>
            <w:r>
              <w:rPr>
                <w:rFonts w:ascii="Times New Roman"/>
                <w:b w:val="false"/>
                <w:i w:val="false"/>
                <w:color w:val="000000"/>
                <w:sz w:val="20"/>
              </w:rPr>
              <w:t xml:space="preserve">
       асыратын кәсіпорындар. жобалары </w:t>
            </w:r>
            <w:r>
              <w:br/>
            </w:r>
            <w:r>
              <w:rPr>
                <w:rFonts w:ascii="Times New Roman"/>
                <w:b w:val="false"/>
                <w:i w:val="false"/>
                <w:color w:val="000000"/>
                <w:sz w:val="20"/>
              </w:rPr>
              <w:t xml:space="preserve">
       дың міндетті </w:t>
            </w:r>
            <w:r>
              <w:br/>
            </w:r>
            <w:r>
              <w:rPr>
                <w:rFonts w:ascii="Times New Roman"/>
                <w:b w:val="false"/>
                <w:i w:val="false"/>
                <w:color w:val="000000"/>
                <w:sz w:val="20"/>
              </w:rPr>
              <w:t xml:space="preserve">
       экологиялық аудиті </w:t>
            </w:r>
            <w:r>
              <w:br/>
            </w:r>
            <w:r>
              <w:rPr>
                <w:rFonts w:ascii="Times New Roman"/>
                <w:b w:val="false"/>
                <w:i w:val="false"/>
                <w:color w:val="000000"/>
                <w:sz w:val="20"/>
              </w:rPr>
              <w:t xml:space="preserve">
       жүйесін енгізу </w:t>
            </w:r>
          </w:p>
          <w:p>
            <w:pPr>
              <w:spacing w:after="20"/>
              <w:ind w:left="20"/>
              <w:jc w:val="both"/>
            </w:pPr>
            <w:r>
              <w:rPr>
                <w:rFonts w:ascii="Times New Roman"/>
                <w:b w:val="false"/>
                <w:i w:val="false"/>
                <w:color w:val="000000"/>
                <w:sz w:val="20"/>
              </w:rPr>
              <w:t xml:space="preserve">2.5.3. Каспий қорық аймағында  Қазақстан      ҚОҚМ, АШМ 2003 жылдың </w:t>
            </w:r>
            <w:r>
              <w:br/>
            </w:r>
            <w:r>
              <w:rPr>
                <w:rFonts w:ascii="Times New Roman"/>
                <w:b w:val="false"/>
                <w:i w:val="false"/>
                <w:color w:val="000000"/>
                <w:sz w:val="20"/>
              </w:rPr>
              <w:t xml:space="preserve">
       және Каспий өңірінде    Республикасының          IV тоқсаны </w:t>
            </w:r>
            <w:r>
              <w:br/>
            </w:r>
            <w:r>
              <w:rPr>
                <w:rFonts w:ascii="Times New Roman"/>
                <w:b w:val="false"/>
                <w:i w:val="false"/>
                <w:color w:val="000000"/>
                <w:sz w:val="20"/>
              </w:rPr>
              <w:t xml:space="preserve">
       қызметін жүзеге         Үкіметі </w:t>
            </w:r>
            <w:r>
              <w:br/>
            </w:r>
            <w:r>
              <w:rPr>
                <w:rFonts w:ascii="Times New Roman"/>
                <w:b w:val="false"/>
                <w:i w:val="false"/>
                <w:color w:val="000000"/>
                <w:sz w:val="20"/>
              </w:rPr>
              <w:t xml:space="preserve">
       асыратын кәсіпорындарға қаулысының </w:t>
            </w:r>
            <w:r>
              <w:br/>
            </w:r>
            <w:r>
              <w:rPr>
                <w:rFonts w:ascii="Times New Roman"/>
                <w:b w:val="false"/>
                <w:i w:val="false"/>
                <w:color w:val="000000"/>
                <w:sz w:val="20"/>
              </w:rPr>
              <w:t xml:space="preserve">
       қойылатын қосымша       жобасы </w:t>
            </w:r>
            <w:r>
              <w:br/>
            </w:r>
            <w:r>
              <w:rPr>
                <w:rFonts w:ascii="Times New Roman"/>
                <w:b w:val="false"/>
                <w:i w:val="false"/>
                <w:color w:val="000000"/>
                <w:sz w:val="20"/>
              </w:rPr>
              <w:t xml:space="preserve">
       экологиялық талаптарды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Қоршаған ортаны қорғау саласында халықаралық ынтымақтастықты </w:t>
            </w:r>
            <w:r>
              <w:br/>
            </w:r>
            <w:r>
              <w:rPr>
                <w:rFonts w:ascii="Times New Roman"/>
                <w:b w:val="false"/>
                <w:i w:val="false"/>
                <w:color w:val="000000"/>
                <w:sz w:val="20"/>
              </w:rPr>
              <w:t xml:space="preserve">
тереңдету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2.5.4. 21-ғасырға Қазақстандық Қазақстан     СІМ, ҚОҚМ, 2003 жылдың </w:t>
            </w:r>
            <w:r>
              <w:br/>
            </w:r>
            <w:r>
              <w:rPr>
                <w:rFonts w:ascii="Times New Roman"/>
                <w:b w:val="false"/>
                <w:i w:val="false"/>
                <w:color w:val="000000"/>
                <w:sz w:val="20"/>
              </w:rPr>
              <w:t xml:space="preserve">
       Күн Тәртібін әзірлеу    Республикасы. ЭБЖМ       IV тоқсаны </w:t>
            </w:r>
            <w:r>
              <w:br/>
            </w:r>
            <w:r>
              <w:rPr>
                <w:rFonts w:ascii="Times New Roman"/>
                <w:b w:val="false"/>
                <w:i w:val="false"/>
                <w:color w:val="000000"/>
                <w:sz w:val="20"/>
              </w:rPr>
              <w:t xml:space="preserve">
       және 1992 жылы Рио-де-  ның Президенті </w:t>
            </w:r>
            <w:r>
              <w:br/>
            </w:r>
            <w:r>
              <w:rPr>
                <w:rFonts w:ascii="Times New Roman"/>
                <w:b w:val="false"/>
                <w:i w:val="false"/>
                <w:color w:val="000000"/>
                <w:sz w:val="20"/>
              </w:rPr>
              <w:t xml:space="preserve">
       Жанейрода өткен         Жарлығының жобасы </w:t>
            </w:r>
            <w:r>
              <w:br/>
            </w:r>
            <w:r>
              <w:rPr>
                <w:rFonts w:ascii="Times New Roman"/>
                <w:b w:val="false"/>
                <w:i w:val="false"/>
                <w:color w:val="000000"/>
                <w:sz w:val="20"/>
              </w:rPr>
              <w:t xml:space="preserve">
       БҰҰ-ның Қоршаған </w:t>
            </w:r>
            <w:r>
              <w:br/>
            </w:r>
            <w:r>
              <w:rPr>
                <w:rFonts w:ascii="Times New Roman"/>
                <w:b w:val="false"/>
                <w:i w:val="false"/>
                <w:color w:val="000000"/>
                <w:sz w:val="20"/>
              </w:rPr>
              <w:t xml:space="preserve">
       орта және даму жөніндегі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конференциясының </w:t>
            </w:r>
            <w:r>
              <w:br/>
            </w:r>
            <w:r>
              <w:rPr>
                <w:rFonts w:ascii="Times New Roman"/>
                <w:b w:val="false"/>
                <w:i w:val="false"/>
                <w:color w:val="000000"/>
                <w:sz w:val="20"/>
              </w:rPr>
              <w:t xml:space="preserve">
       қағидаттарына сәйкес </w:t>
            </w:r>
            <w:r>
              <w:br/>
            </w:r>
            <w:r>
              <w:rPr>
                <w:rFonts w:ascii="Times New Roman"/>
                <w:b w:val="false"/>
                <w:i w:val="false"/>
                <w:color w:val="000000"/>
                <w:sz w:val="20"/>
              </w:rPr>
              <w:t xml:space="preserve">
       Тұрақты даму жөніндегі </w:t>
            </w:r>
            <w:r>
              <w:br/>
            </w:r>
            <w:r>
              <w:rPr>
                <w:rFonts w:ascii="Times New Roman"/>
                <w:b w:val="false"/>
                <w:i w:val="false"/>
                <w:color w:val="000000"/>
                <w:sz w:val="20"/>
              </w:rPr>
              <w:t xml:space="preserve">
       ұлттық кеңес құру </w:t>
            </w:r>
          </w:p>
          <w:p>
            <w:pPr>
              <w:spacing w:after="20"/>
              <w:ind w:left="20"/>
              <w:jc w:val="both"/>
            </w:pPr>
            <w:r>
              <w:rPr>
                <w:rFonts w:ascii="Times New Roman"/>
                <w:b w:val="false"/>
                <w:i w:val="false"/>
                <w:color w:val="000000"/>
                <w:sz w:val="20"/>
              </w:rPr>
              <w:t xml:space="preserve">2.5.5. Орталық Азия Аймағы,    "Бірыңғай     СІМ, ҚОҚМ, 2003 жылдың </w:t>
            </w:r>
            <w:r>
              <w:br/>
            </w:r>
            <w:r>
              <w:rPr>
                <w:rFonts w:ascii="Times New Roman"/>
                <w:b w:val="false"/>
                <w:i w:val="false"/>
                <w:color w:val="000000"/>
                <w:sz w:val="20"/>
              </w:rPr>
              <w:t xml:space="preserve">
       Тәуелсіз Мемлекеттер    ведомство.    ИСМ        IV тоқсаны </w:t>
            </w:r>
            <w:r>
              <w:br/>
            </w:r>
            <w:r>
              <w:rPr>
                <w:rFonts w:ascii="Times New Roman"/>
                <w:b w:val="false"/>
                <w:i w:val="false"/>
                <w:color w:val="000000"/>
                <w:sz w:val="20"/>
              </w:rPr>
              <w:t xml:space="preserve">
       Достастығы, Шанхай      аралық комис. </w:t>
            </w:r>
            <w:r>
              <w:br/>
            </w:r>
            <w:r>
              <w:rPr>
                <w:rFonts w:ascii="Times New Roman"/>
                <w:b w:val="false"/>
                <w:i w:val="false"/>
                <w:color w:val="000000"/>
                <w:sz w:val="20"/>
              </w:rPr>
              <w:t xml:space="preserve">
       Ынтымақтастық Ұйымы     сия құру </w:t>
            </w:r>
            <w:r>
              <w:br/>
            </w:r>
            <w:r>
              <w:rPr>
                <w:rFonts w:ascii="Times New Roman"/>
                <w:b w:val="false"/>
                <w:i w:val="false"/>
                <w:color w:val="000000"/>
                <w:sz w:val="20"/>
              </w:rPr>
              <w:t xml:space="preserve">
       шеңберінде тұрақты даму туралы" Үкімет </w:t>
            </w:r>
            <w:r>
              <w:br/>
            </w:r>
            <w:r>
              <w:rPr>
                <w:rFonts w:ascii="Times New Roman"/>
                <w:b w:val="false"/>
                <w:i w:val="false"/>
                <w:color w:val="000000"/>
                <w:sz w:val="20"/>
              </w:rPr>
              <w:t xml:space="preserve">
       саласындағы аймақтық    қаулысының </w:t>
            </w:r>
            <w:r>
              <w:br/>
            </w:r>
            <w:r>
              <w:rPr>
                <w:rFonts w:ascii="Times New Roman"/>
                <w:b w:val="false"/>
                <w:i w:val="false"/>
                <w:color w:val="000000"/>
                <w:sz w:val="20"/>
              </w:rPr>
              <w:t xml:space="preserve">
       ұйымдардың ұлттық       жобасы </w:t>
            </w:r>
            <w:r>
              <w:br/>
            </w:r>
            <w:r>
              <w:rPr>
                <w:rFonts w:ascii="Times New Roman"/>
                <w:b w:val="false"/>
                <w:i w:val="false"/>
                <w:color w:val="000000"/>
                <w:sz w:val="20"/>
              </w:rPr>
              <w:t xml:space="preserve">
       іс-қимылын топтастыруға </w:t>
            </w:r>
            <w:r>
              <w:br/>
            </w:r>
            <w:r>
              <w:rPr>
                <w:rFonts w:ascii="Times New Roman"/>
                <w:b w:val="false"/>
                <w:i w:val="false"/>
                <w:color w:val="000000"/>
                <w:sz w:val="20"/>
              </w:rPr>
              <w:t xml:space="preserve">
       жәрдемдесу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Халықты сапалы ауыз сумен қамтамасыз ету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2.5.6. Ақмола, Қарағанды,    Қазақстан     АШМ, Ақмола, 2003 жылдың </w:t>
            </w:r>
            <w:r>
              <w:br/>
            </w:r>
            <w:r>
              <w:rPr>
                <w:rFonts w:ascii="Times New Roman"/>
                <w:b w:val="false"/>
                <w:i w:val="false"/>
                <w:color w:val="000000"/>
                <w:sz w:val="20"/>
              </w:rPr>
              <w:t xml:space="preserve">
       Солтүстік Қазақстан   Республика.   Қарағанды,   IV тоқсаны </w:t>
            </w:r>
            <w:r>
              <w:br/>
            </w:r>
            <w:r>
              <w:rPr>
                <w:rFonts w:ascii="Times New Roman"/>
                <w:b w:val="false"/>
                <w:i w:val="false"/>
                <w:color w:val="000000"/>
                <w:sz w:val="20"/>
              </w:rPr>
              <w:t xml:space="preserve">
       және Оңтүстік Қазақ.  сының Үкіметі Солтүстік </w:t>
            </w:r>
            <w:r>
              <w:br/>
            </w:r>
            <w:r>
              <w:rPr>
                <w:rFonts w:ascii="Times New Roman"/>
                <w:b w:val="false"/>
                <w:i w:val="false"/>
                <w:color w:val="000000"/>
                <w:sz w:val="20"/>
              </w:rPr>
              <w:t xml:space="preserve">
       стан облыстарының     қаулысының    Қазақстан </w:t>
            </w:r>
            <w:r>
              <w:br/>
            </w:r>
            <w:r>
              <w:rPr>
                <w:rFonts w:ascii="Times New Roman"/>
                <w:b w:val="false"/>
                <w:i w:val="false"/>
                <w:color w:val="000000"/>
                <w:sz w:val="20"/>
              </w:rPr>
              <w:t xml:space="preserve">
       ауылдық елді мекен.   жобасы        және Оңтүстік </w:t>
            </w:r>
            <w:r>
              <w:br/>
            </w:r>
            <w:r>
              <w:rPr>
                <w:rFonts w:ascii="Times New Roman"/>
                <w:b w:val="false"/>
                <w:i w:val="false"/>
                <w:color w:val="000000"/>
                <w:sz w:val="20"/>
              </w:rPr>
              <w:t xml:space="preserve">
       дерін (440 елді мекен)              Қазақстан </w:t>
            </w:r>
            <w:r>
              <w:br/>
            </w:r>
            <w:r>
              <w:rPr>
                <w:rFonts w:ascii="Times New Roman"/>
                <w:b w:val="false"/>
                <w:i w:val="false"/>
                <w:color w:val="000000"/>
                <w:sz w:val="20"/>
              </w:rPr>
              <w:t xml:space="preserve">
       сумен жабдықтауды                   облыстарының </w:t>
            </w:r>
            <w:r>
              <w:br/>
            </w:r>
            <w:r>
              <w:rPr>
                <w:rFonts w:ascii="Times New Roman"/>
                <w:b w:val="false"/>
                <w:i w:val="false"/>
                <w:color w:val="000000"/>
                <w:sz w:val="20"/>
              </w:rPr>
              <w:t xml:space="preserve">
       жақсарту                            әкімдері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Ірі өзендердiң бассейндері бөлiнiсiнде су ресурстарын тиімді пайдалану және қорғау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2.5.7.  Қазақстан Республика. Қазақстан     АШМ, ЭМРМ,  2002 жылдың </w:t>
            </w:r>
            <w:r>
              <w:br/>
            </w:r>
            <w:r>
              <w:rPr>
                <w:rFonts w:ascii="Times New Roman"/>
                <w:b w:val="false"/>
                <w:i w:val="false"/>
                <w:color w:val="000000"/>
                <w:sz w:val="20"/>
              </w:rPr>
              <w:t xml:space="preserve">
        сының Су кодексінің   Республика.   ДСМ,        IV тоқсаны </w:t>
            </w:r>
            <w:r>
              <w:br/>
            </w:r>
            <w:r>
              <w:rPr>
                <w:rFonts w:ascii="Times New Roman"/>
                <w:b w:val="false"/>
                <w:i w:val="false"/>
                <w:color w:val="000000"/>
                <w:sz w:val="20"/>
              </w:rPr>
              <w:t xml:space="preserve">
        жаңа редакциясын      сының Кодексі облыстардың, </w:t>
            </w:r>
            <w:r>
              <w:br/>
            </w:r>
            <w:r>
              <w:rPr>
                <w:rFonts w:ascii="Times New Roman"/>
                <w:b w:val="false"/>
                <w:i w:val="false"/>
                <w:color w:val="000000"/>
                <w:sz w:val="20"/>
              </w:rPr>
              <w:t xml:space="preserve">
        әзірлеу               жобасы        Астана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қалаларының </w:t>
            </w:r>
            <w:r>
              <w:br/>
            </w:r>
            <w:r>
              <w:rPr>
                <w:rFonts w:ascii="Times New Roman"/>
                <w:b w:val="false"/>
                <w:i w:val="false"/>
                <w:color w:val="000000"/>
                <w:sz w:val="20"/>
              </w:rPr>
              <w:t xml:space="preserve">
                                            әкімдері </w:t>
            </w:r>
          </w:p>
          <w:p>
            <w:pPr>
              <w:spacing w:after="20"/>
              <w:ind w:left="20"/>
              <w:jc w:val="both"/>
            </w:pPr>
            <w:r>
              <w:rPr>
                <w:rFonts w:ascii="Times New Roman"/>
                <w:b w:val="false"/>
                <w:i w:val="false"/>
                <w:color w:val="000000"/>
                <w:sz w:val="20"/>
              </w:rPr>
              <w:t xml:space="preserve">2.5.8. Шаруашылық кешенiнде   Қазақстан       АШМ       2004 жылдың </w:t>
            </w:r>
            <w:r>
              <w:br/>
            </w:r>
            <w:r>
              <w:rPr>
                <w:rFonts w:ascii="Times New Roman"/>
                <w:b w:val="false"/>
                <w:i w:val="false"/>
                <w:color w:val="000000"/>
                <w:sz w:val="20"/>
              </w:rPr>
              <w:t xml:space="preserve">
       пайдаланылу мақсаты    Республикасының           IV тоқсаны </w:t>
            </w:r>
            <w:r>
              <w:br/>
            </w:r>
            <w:r>
              <w:rPr>
                <w:rFonts w:ascii="Times New Roman"/>
                <w:b w:val="false"/>
                <w:i w:val="false"/>
                <w:color w:val="000000"/>
                <w:sz w:val="20"/>
              </w:rPr>
              <w:t xml:space="preserve">
       бойынша жер бетіндегі  Үкіметі </w:t>
            </w:r>
            <w:r>
              <w:br/>
            </w:r>
            <w:r>
              <w:rPr>
                <w:rFonts w:ascii="Times New Roman"/>
                <w:b w:val="false"/>
                <w:i w:val="false"/>
                <w:color w:val="000000"/>
                <w:sz w:val="20"/>
              </w:rPr>
              <w:t xml:space="preserve">
       су айдындарының        қаулысының </w:t>
            </w:r>
            <w:r>
              <w:br/>
            </w:r>
            <w:r>
              <w:rPr>
                <w:rFonts w:ascii="Times New Roman"/>
                <w:b w:val="false"/>
                <w:i w:val="false"/>
                <w:color w:val="000000"/>
                <w:sz w:val="20"/>
              </w:rPr>
              <w:t xml:space="preserve">
       жiктемесін жасау       жобасы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Трансшекаралық су ағыстарын тиiмдi және әдiл пайдалану мәселелері </w:t>
            </w:r>
            <w:r>
              <w:br/>
            </w:r>
            <w:r>
              <w:rPr>
                <w:rFonts w:ascii="Times New Roman"/>
                <w:b w:val="false"/>
                <w:i w:val="false"/>
                <w:color w:val="000000"/>
                <w:sz w:val="20"/>
              </w:rPr>
              <w:t xml:space="preserve">
жөніндегі уағдаластықтарды іске асыру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2.5.9. Трансшекаралық өзендердi Қазақстан    АШМ, СІМ,  2004 жылдың </w:t>
            </w:r>
            <w:r>
              <w:br/>
            </w:r>
            <w:r>
              <w:rPr>
                <w:rFonts w:ascii="Times New Roman"/>
                <w:b w:val="false"/>
                <w:i w:val="false"/>
                <w:color w:val="000000"/>
                <w:sz w:val="20"/>
              </w:rPr>
              <w:t xml:space="preserve">
       бiрлесіп пайдалану және  Республика.  ТЖА, ҰҚК   IV тоқсаны </w:t>
            </w:r>
            <w:r>
              <w:br/>
            </w:r>
            <w:r>
              <w:rPr>
                <w:rFonts w:ascii="Times New Roman"/>
                <w:b w:val="false"/>
                <w:i w:val="false"/>
                <w:color w:val="000000"/>
                <w:sz w:val="20"/>
              </w:rPr>
              <w:t xml:space="preserve">
       қорғау саласындағы       сының Заң    (келісім </w:t>
            </w:r>
            <w:r>
              <w:br/>
            </w:r>
            <w:r>
              <w:rPr>
                <w:rFonts w:ascii="Times New Roman"/>
                <w:b w:val="false"/>
                <w:i w:val="false"/>
                <w:color w:val="000000"/>
                <w:sz w:val="20"/>
              </w:rPr>
              <w:t xml:space="preserve">
       ынтымақтастық туралы     жобасы       бойынша)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мен Қытай Халық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Үкiметтерінің арасындағы </w:t>
            </w:r>
            <w:r>
              <w:br/>
            </w:r>
            <w:r>
              <w:rPr>
                <w:rFonts w:ascii="Times New Roman"/>
                <w:b w:val="false"/>
                <w:i w:val="false"/>
                <w:color w:val="000000"/>
                <w:sz w:val="20"/>
              </w:rPr>
              <w:t xml:space="preserve">
       келiсiмдi бекiтуге </w:t>
            </w:r>
            <w:r>
              <w:br/>
            </w:r>
            <w:r>
              <w:rPr>
                <w:rFonts w:ascii="Times New Roman"/>
                <w:b w:val="false"/>
                <w:i w:val="false"/>
                <w:color w:val="000000"/>
                <w:sz w:val="20"/>
              </w:rPr>
              <w:t xml:space="preserve">
       дайындау </w:t>
            </w:r>
          </w:p>
          <w:p>
            <w:pPr>
              <w:spacing w:after="20"/>
              <w:ind w:left="20"/>
              <w:jc w:val="both"/>
            </w:pPr>
            <w:r>
              <w:rPr>
                <w:rFonts w:ascii="Times New Roman"/>
                <w:b w:val="false"/>
                <w:i w:val="false"/>
                <w:color w:val="000000"/>
                <w:sz w:val="20"/>
              </w:rPr>
              <w:t xml:space="preserve">2.5.10. Халықаралық су-        Құрылтай      АШМ, ЭМРМ  2003 жылдың </w:t>
            </w:r>
            <w:r>
              <w:br/>
            </w:r>
            <w:r>
              <w:rPr>
                <w:rFonts w:ascii="Times New Roman"/>
                <w:b w:val="false"/>
                <w:i w:val="false"/>
                <w:color w:val="000000"/>
                <w:sz w:val="20"/>
              </w:rPr>
              <w:t xml:space="preserve">
        энергетикалық          құжаттарының             IV тоқсаны </w:t>
            </w:r>
            <w:r>
              <w:br/>
            </w:r>
            <w:r>
              <w:rPr>
                <w:rFonts w:ascii="Times New Roman"/>
                <w:b w:val="false"/>
                <w:i w:val="false"/>
                <w:color w:val="000000"/>
                <w:sz w:val="20"/>
              </w:rPr>
              <w:t xml:space="preserve">
        консорциумды құруға    жобалары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Ормандарды сақтау және ұтымды пайдалану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2.5.11. Орман кодексінің      Қазақстан      АШМ        2002 жылдың </w:t>
            </w:r>
            <w:r>
              <w:br/>
            </w:r>
            <w:r>
              <w:rPr>
                <w:rFonts w:ascii="Times New Roman"/>
                <w:b w:val="false"/>
                <w:i w:val="false"/>
                <w:color w:val="000000"/>
                <w:sz w:val="20"/>
              </w:rPr>
              <w:t xml:space="preserve">
        жобасын әзiрлеу       Республикасының           ІІ тоқсаны </w:t>
            </w:r>
            <w:r>
              <w:br/>
            </w:r>
            <w:r>
              <w:rPr>
                <w:rFonts w:ascii="Times New Roman"/>
                <w:b w:val="false"/>
                <w:i w:val="false"/>
                <w:color w:val="000000"/>
                <w:sz w:val="20"/>
              </w:rPr>
              <w:t xml:space="preserve">
        (жаңа редакция)       Заң жобасы </w:t>
            </w:r>
          </w:p>
          <w:p>
            <w:pPr>
              <w:spacing w:after="20"/>
              <w:ind w:left="20"/>
              <w:jc w:val="both"/>
            </w:pPr>
            <w:r>
              <w:rPr>
                <w:rFonts w:ascii="Times New Roman"/>
                <w:b w:val="false"/>
                <w:i w:val="false"/>
                <w:color w:val="000000"/>
                <w:sz w:val="20"/>
              </w:rPr>
              <w:t xml:space="preserve">2.5.12. "Қазақстан ормандары" Қазақстан      АШМ        2003 жылдың </w:t>
            </w:r>
            <w:r>
              <w:br/>
            </w:r>
            <w:r>
              <w:rPr>
                <w:rFonts w:ascii="Times New Roman"/>
                <w:b w:val="false"/>
                <w:i w:val="false"/>
                <w:color w:val="000000"/>
                <w:sz w:val="20"/>
              </w:rPr>
              <w:t xml:space="preserve">
        бағдарламасын әзірлеу Республикасының           ІII тоқсаны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қаулысының </w:t>
            </w:r>
            <w:r>
              <w:br/>
            </w:r>
            <w:r>
              <w:rPr>
                <w:rFonts w:ascii="Times New Roman"/>
                <w:b w:val="false"/>
                <w:i w:val="false"/>
                <w:color w:val="000000"/>
                <w:sz w:val="20"/>
              </w:rPr>
              <w:t xml:space="preserve">
                              жобасы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Қызметтiң экологиялық қауіпті түрлерін мiндеттi экологиялық сақтандыруды енгізу үшін құқықтық негіздер жасау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2.5.13. "Мiндетті экологиялық Қазақстан    ҚОҚМ, Ұлттық  2003 жыл </w:t>
            </w:r>
            <w:r>
              <w:br/>
            </w:r>
            <w:r>
              <w:rPr>
                <w:rFonts w:ascii="Times New Roman"/>
                <w:b w:val="false"/>
                <w:i w:val="false"/>
                <w:color w:val="000000"/>
                <w:sz w:val="20"/>
              </w:rPr>
              <w:t xml:space="preserve">
        сақтандыру туралы"    Республика.  Банк (келісім </w:t>
            </w:r>
            <w:r>
              <w:br/>
            </w:r>
            <w:r>
              <w:rPr>
                <w:rFonts w:ascii="Times New Roman"/>
                <w:b w:val="false"/>
                <w:i w:val="false"/>
                <w:color w:val="000000"/>
                <w:sz w:val="20"/>
              </w:rPr>
              <w:t xml:space="preserve">
        Қазақстан Республика. сының Заң    бойынша) </w:t>
            </w:r>
            <w:r>
              <w:br/>
            </w:r>
            <w:r>
              <w:rPr>
                <w:rFonts w:ascii="Times New Roman"/>
                <w:b w:val="false"/>
                <w:i w:val="false"/>
                <w:color w:val="000000"/>
                <w:sz w:val="20"/>
              </w:rPr>
              <w:t xml:space="preserve">
        сының Заң жобасын     жобасы </w:t>
            </w:r>
            <w:r>
              <w:br/>
            </w:r>
            <w:r>
              <w:rPr>
                <w:rFonts w:ascii="Times New Roman"/>
                <w:b w:val="false"/>
                <w:i w:val="false"/>
                <w:color w:val="000000"/>
                <w:sz w:val="20"/>
              </w:rPr>
              <w:t xml:space="preserve">
        әзiрлеу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Каспий теңiзінiң мәртебесiн реттеу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2.5.14. Каспий теңiзiнiң      Халықаралық  СІМ, ЭМРМ,   2004 жыл </w:t>
            </w:r>
            <w:r>
              <w:br/>
            </w:r>
            <w:r>
              <w:rPr>
                <w:rFonts w:ascii="Times New Roman"/>
                <w:b w:val="false"/>
                <w:i w:val="false"/>
                <w:color w:val="000000"/>
                <w:sz w:val="20"/>
              </w:rPr>
              <w:t xml:space="preserve">
        құқықтық мәртебесін   шарттардың   ҚОҚМ, </w:t>
            </w:r>
            <w:r>
              <w:br/>
            </w:r>
            <w:r>
              <w:rPr>
                <w:rFonts w:ascii="Times New Roman"/>
                <w:b w:val="false"/>
                <w:i w:val="false"/>
                <w:color w:val="000000"/>
                <w:sz w:val="20"/>
              </w:rPr>
              <w:t xml:space="preserve">
        реттейтін халықаралық жобалары     "ҚазМұнайГаз" </w:t>
            </w:r>
            <w:r>
              <w:br/>
            </w:r>
            <w:r>
              <w:rPr>
                <w:rFonts w:ascii="Times New Roman"/>
                <w:b w:val="false"/>
                <w:i w:val="false"/>
                <w:color w:val="000000"/>
                <w:sz w:val="20"/>
              </w:rPr>
              <w:t xml:space="preserve">
        шарттардың жобаларын               ҰК ЖАҚ </w:t>
            </w:r>
            <w:r>
              <w:br/>
            </w:r>
            <w:r>
              <w:rPr>
                <w:rFonts w:ascii="Times New Roman"/>
                <w:b w:val="false"/>
                <w:i w:val="false"/>
                <w:color w:val="000000"/>
                <w:sz w:val="20"/>
              </w:rPr>
              <w:t xml:space="preserve">
        әзiрлеу жөнiндегi </w:t>
            </w:r>
            <w:r>
              <w:br/>
            </w:r>
            <w:r>
              <w:rPr>
                <w:rFonts w:ascii="Times New Roman"/>
                <w:b w:val="false"/>
                <w:i w:val="false"/>
                <w:color w:val="000000"/>
                <w:sz w:val="20"/>
              </w:rPr>
              <w:t xml:space="preserve">
        жұмысты жалғастыру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Жануарлар дүниесін сақтау және ұтымды пайдалану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2.5.15. "Жануарлар дүниесiн   Қазақстан       АШМ, ҚОҚМ 2003 жылдың </w:t>
            </w:r>
            <w:r>
              <w:br/>
            </w:r>
            <w:r>
              <w:rPr>
                <w:rFonts w:ascii="Times New Roman"/>
                <w:b w:val="false"/>
                <w:i w:val="false"/>
                <w:color w:val="000000"/>
                <w:sz w:val="20"/>
              </w:rPr>
              <w:t xml:space="preserve">
        қорғау, молайту және  Республикасының           ІІ тоқсаны </w:t>
            </w:r>
            <w:r>
              <w:br/>
            </w:r>
            <w:r>
              <w:rPr>
                <w:rFonts w:ascii="Times New Roman"/>
                <w:b w:val="false"/>
                <w:i w:val="false"/>
                <w:color w:val="000000"/>
                <w:sz w:val="20"/>
              </w:rPr>
              <w:t xml:space="preserve">
        пайдалану туралы" Заң Заң жобасы </w:t>
            </w:r>
            <w:r>
              <w:br/>
            </w:r>
            <w:r>
              <w:rPr>
                <w:rFonts w:ascii="Times New Roman"/>
                <w:b w:val="false"/>
                <w:i w:val="false"/>
                <w:color w:val="000000"/>
                <w:sz w:val="20"/>
              </w:rPr>
              <w:t xml:space="preserve">
        жобасын әзiрлеу (жаңа </w:t>
            </w:r>
            <w:r>
              <w:br/>
            </w:r>
            <w:r>
              <w:rPr>
                <w:rFonts w:ascii="Times New Roman"/>
                <w:b w:val="false"/>
                <w:i w:val="false"/>
                <w:color w:val="000000"/>
                <w:sz w:val="20"/>
              </w:rPr>
              <w:t xml:space="preserve">
        редакция) </w:t>
            </w:r>
          </w:p>
          <w:p>
            <w:pPr>
              <w:spacing w:after="20"/>
              <w:ind w:left="20"/>
              <w:jc w:val="both"/>
            </w:pPr>
            <w:r>
              <w:rPr>
                <w:rFonts w:ascii="Times New Roman"/>
                <w:b w:val="false"/>
                <w:i w:val="false"/>
                <w:color w:val="000000"/>
                <w:sz w:val="20"/>
              </w:rPr>
              <w:t xml:space="preserve">2.5.16. Қазақстан Республикасының  Қазақстан     АШМ    2003 жылдың </w:t>
            </w:r>
            <w:r>
              <w:br/>
            </w:r>
            <w:r>
              <w:rPr>
                <w:rFonts w:ascii="Times New Roman"/>
                <w:b w:val="false"/>
                <w:i w:val="false"/>
                <w:color w:val="000000"/>
                <w:sz w:val="20"/>
              </w:rPr>
              <w:t xml:space="preserve">
        балық шаруашылығын         Республикасының       І тоқсаны </w:t>
            </w:r>
            <w:r>
              <w:br/>
            </w:r>
            <w:r>
              <w:rPr>
                <w:rFonts w:ascii="Times New Roman"/>
                <w:b w:val="false"/>
                <w:i w:val="false"/>
                <w:color w:val="000000"/>
                <w:sz w:val="20"/>
              </w:rPr>
              <w:t xml:space="preserve">
        дамытудың 2004-2006        Үкіметі </w:t>
            </w:r>
            <w:r>
              <w:br/>
            </w:r>
            <w:r>
              <w:rPr>
                <w:rFonts w:ascii="Times New Roman"/>
                <w:b w:val="false"/>
                <w:i w:val="false"/>
                <w:color w:val="000000"/>
                <w:sz w:val="20"/>
              </w:rPr>
              <w:t xml:space="preserve">
        жылдарға арналған          қаулысының </w:t>
            </w:r>
            <w:r>
              <w:br/>
            </w:r>
            <w:r>
              <w:rPr>
                <w:rFonts w:ascii="Times New Roman"/>
                <w:b w:val="false"/>
                <w:i w:val="false"/>
                <w:color w:val="000000"/>
                <w:sz w:val="20"/>
              </w:rPr>
              <w:t xml:space="preserve">
        бағдарламасын әзiрлеу      жобасы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Қалдықтарды пайдаланудың деңгейін арттыру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2.5.17. "Өндiрiс және тұтыну       Қазақстан   ҚОҚМ     2003 жылдың </w:t>
            </w:r>
            <w:r>
              <w:br/>
            </w:r>
            <w:r>
              <w:rPr>
                <w:rFonts w:ascii="Times New Roman"/>
                <w:b w:val="false"/>
                <w:i w:val="false"/>
                <w:color w:val="000000"/>
                <w:sz w:val="20"/>
              </w:rPr>
              <w:t xml:space="preserve">
        қалдықтарының мәселелерi   Республикасының      IV тоқсаны </w:t>
            </w:r>
            <w:r>
              <w:br/>
            </w:r>
            <w:r>
              <w:rPr>
                <w:rFonts w:ascii="Times New Roman"/>
                <w:b w:val="false"/>
                <w:i w:val="false"/>
                <w:color w:val="000000"/>
                <w:sz w:val="20"/>
              </w:rPr>
              <w:t xml:space="preserve">
        жөнiнде кейбiр заңнамалық  Заң жобасы </w:t>
            </w:r>
            <w:r>
              <w:br/>
            </w:r>
            <w:r>
              <w:rPr>
                <w:rFonts w:ascii="Times New Roman"/>
                <w:b w:val="false"/>
                <w:i w:val="false"/>
                <w:color w:val="000000"/>
                <w:sz w:val="20"/>
              </w:rPr>
              <w:t xml:space="preserve">
        кесiмдерге өзгерiстер мен </w:t>
            </w:r>
            <w:r>
              <w:br/>
            </w:r>
            <w:r>
              <w:rPr>
                <w:rFonts w:ascii="Times New Roman"/>
                <w:b w:val="false"/>
                <w:i w:val="false"/>
                <w:color w:val="000000"/>
                <w:sz w:val="20"/>
              </w:rPr>
              <w:t xml:space="preserve">
        толықтырулар енгiзу туралы" </w:t>
            </w:r>
            <w:r>
              <w:br/>
            </w: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
        Заң жобасын әзiрлеу </w:t>
            </w:r>
          </w:p>
          <w:p>
            <w:pPr>
              <w:spacing w:after="20"/>
              <w:ind w:left="20"/>
              <w:jc w:val="both"/>
            </w:pPr>
            <w:r>
              <w:rPr>
                <w:rFonts w:ascii="Times New Roman"/>
                <w:b w:val="false"/>
                <w:i w:val="false"/>
                <w:color w:val="000000"/>
                <w:sz w:val="20"/>
              </w:rPr>
              <w:t xml:space="preserve">2.5.18. &lt;*&gt;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3. Заң шығару қызметі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3.1. Қазақстан Республикасы  Қазақстан    ӘдМ, орталық  2002 жылдың </w:t>
            </w:r>
            <w:r>
              <w:br/>
            </w:r>
            <w:r>
              <w:rPr>
                <w:rFonts w:ascii="Times New Roman"/>
                <w:b w:val="false"/>
                <w:i w:val="false"/>
                <w:color w:val="000000"/>
                <w:sz w:val="20"/>
              </w:rPr>
              <w:t xml:space="preserve">
     Құқық саясатының        Республика.    атқарушы    ІІ тоқсаны </w:t>
            </w:r>
            <w:r>
              <w:br/>
            </w:r>
            <w:r>
              <w:rPr>
                <w:rFonts w:ascii="Times New Roman"/>
                <w:b w:val="false"/>
                <w:i w:val="false"/>
                <w:color w:val="000000"/>
                <w:sz w:val="20"/>
              </w:rPr>
              <w:t xml:space="preserve">
     тұжырымдамасын әзiрлеу  сының Үкіметі  органдар </w:t>
            </w:r>
            <w:r>
              <w:br/>
            </w:r>
            <w:r>
              <w:rPr>
                <w:rFonts w:ascii="Times New Roman"/>
                <w:b w:val="false"/>
                <w:i w:val="false"/>
                <w:color w:val="000000"/>
                <w:sz w:val="20"/>
              </w:rPr>
              <w:t xml:space="preserve">
                             қаулысының </w:t>
            </w:r>
            <w:r>
              <w:br/>
            </w:r>
            <w:r>
              <w:rPr>
                <w:rFonts w:ascii="Times New Roman"/>
                <w:b w:val="false"/>
                <w:i w:val="false"/>
                <w:color w:val="000000"/>
                <w:sz w:val="20"/>
              </w:rPr>
              <w:t xml:space="preserve">
                             жобасы </w:t>
            </w:r>
          </w:p>
          <w:p>
            <w:pPr>
              <w:spacing w:after="20"/>
              <w:ind w:left="20"/>
              <w:jc w:val="both"/>
            </w:pPr>
            <w:r>
              <w:rPr>
                <w:rFonts w:ascii="Times New Roman"/>
                <w:b w:val="false"/>
                <w:i w:val="false"/>
                <w:color w:val="000000"/>
                <w:sz w:val="20"/>
              </w:rPr>
              <w:t xml:space="preserve">3.2. Қолданылып жүрген       Қазақстан    ӘдМ, орталық  2002 жылдың </w:t>
            </w:r>
            <w:r>
              <w:br/>
            </w:r>
            <w:r>
              <w:rPr>
                <w:rFonts w:ascii="Times New Roman"/>
                <w:b w:val="false"/>
                <w:i w:val="false"/>
                <w:color w:val="000000"/>
                <w:sz w:val="20"/>
              </w:rPr>
              <w:t xml:space="preserve">
     заңнаманы қайшылықтар.  Республика.    атқарушы    ІІІ тоқсаны </w:t>
            </w:r>
            <w:r>
              <w:br/>
            </w:r>
            <w:r>
              <w:rPr>
                <w:rFonts w:ascii="Times New Roman"/>
                <w:b w:val="false"/>
                <w:i w:val="false"/>
                <w:color w:val="000000"/>
                <w:sz w:val="20"/>
              </w:rPr>
              <w:t xml:space="preserve">
     ды, қосарланушылық пен  сының Үкіме.   органдар </w:t>
            </w:r>
            <w:r>
              <w:br/>
            </w:r>
            <w:r>
              <w:rPr>
                <w:rFonts w:ascii="Times New Roman"/>
                <w:b w:val="false"/>
                <w:i w:val="false"/>
                <w:color w:val="000000"/>
                <w:sz w:val="20"/>
              </w:rPr>
              <w:t xml:space="preserve">
     мәлiмдеушілiк нормала,  тіне ұсыныстар </w:t>
            </w:r>
            <w:r>
              <w:br/>
            </w:r>
            <w:r>
              <w:rPr>
                <w:rFonts w:ascii="Times New Roman"/>
                <w:b w:val="false"/>
                <w:i w:val="false"/>
                <w:color w:val="000000"/>
                <w:sz w:val="20"/>
              </w:rPr>
              <w:t xml:space="preserve">
     рын, олқылықтарды </w:t>
            </w:r>
            <w:r>
              <w:br/>
            </w:r>
            <w:r>
              <w:rPr>
                <w:rFonts w:ascii="Times New Roman"/>
                <w:b w:val="false"/>
                <w:i w:val="false"/>
                <w:color w:val="000000"/>
                <w:sz w:val="20"/>
              </w:rPr>
              <w:t xml:space="preserve">
     анықтау мәнiнде </w:t>
            </w:r>
            <w:r>
              <w:br/>
            </w:r>
            <w:r>
              <w:rPr>
                <w:rFonts w:ascii="Times New Roman"/>
                <w:b w:val="false"/>
                <w:i w:val="false"/>
                <w:color w:val="000000"/>
                <w:sz w:val="20"/>
              </w:rPr>
              <w:t xml:space="preserve">
     жетілдiру жөнінде </w:t>
            </w:r>
            <w:r>
              <w:br/>
            </w:r>
            <w:r>
              <w:rPr>
                <w:rFonts w:ascii="Times New Roman"/>
                <w:b w:val="false"/>
                <w:i w:val="false"/>
                <w:color w:val="000000"/>
                <w:sz w:val="20"/>
              </w:rPr>
              <w:t xml:space="preserve">
     Үкiметке ұсыныстар </w:t>
            </w:r>
            <w:r>
              <w:br/>
            </w:r>
            <w:r>
              <w:rPr>
                <w:rFonts w:ascii="Times New Roman"/>
                <w:b w:val="false"/>
                <w:i w:val="false"/>
                <w:color w:val="000000"/>
                <w:sz w:val="20"/>
              </w:rPr>
              <w:t xml:space="preserve">
     дайындау </w:t>
            </w:r>
          </w:p>
          <w:p>
            <w:pPr>
              <w:spacing w:after="20"/>
              <w:ind w:left="20"/>
              <w:jc w:val="both"/>
            </w:pPr>
            <w:r>
              <w:rPr>
                <w:rFonts w:ascii="Times New Roman"/>
                <w:b w:val="false"/>
                <w:i w:val="false"/>
                <w:color w:val="000000"/>
                <w:sz w:val="20"/>
              </w:rPr>
              <w:t xml:space="preserve">3.3. Үкіметтiң Заң жобалау   Қазақстан    ӘдМ, орталық  2002 жылдың </w:t>
            </w:r>
            <w:r>
              <w:br/>
            </w:r>
            <w:r>
              <w:rPr>
                <w:rFonts w:ascii="Times New Roman"/>
                <w:b w:val="false"/>
                <w:i w:val="false"/>
                <w:color w:val="000000"/>
                <w:sz w:val="20"/>
              </w:rPr>
              <w:t xml:space="preserve">
     жұмыстарының 2003-2005  Республика.    атқарушы    ІІІ тоқсаны </w:t>
            </w:r>
            <w:r>
              <w:br/>
            </w:r>
            <w:r>
              <w:rPr>
                <w:rFonts w:ascii="Times New Roman"/>
                <w:b w:val="false"/>
                <w:i w:val="false"/>
                <w:color w:val="000000"/>
                <w:sz w:val="20"/>
              </w:rPr>
              <w:t xml:space="preserve">
     жылдарға арналған       сының Үкіметі  органдар </w:t>
            </w:r>
            <w:r>
              <w:br/>
            </w:r>
            <w:r>
              <w:rPr>
                <w:rFonts w:ascii="Times New Roman"/>
                <w:b w:val="false"/>
                <w:i w:val="false"/>
                <w:color w:val="000000"/>
                <w:sz w:val="20"/>
              </w:rPr>
              <w:t xml:space="preserve">
     перспективалық жоспарын қаулысының </w:t>
            </w:r>
            <w:r>
              <w:br/>
            </w:r>
            <w:r>
              <w:rPr>
                <w:rFonts w:ascii="Times New Roman"/>
                <w:b w:val="false"/>
                <w:i w:val="false"/>
                <w:color w:val="000000"/>
                <w:sz w:val="20"/>
              </w:rPr>
              <w:t xml:space="preserve">
     әзiрлеу                 жобасы </w:t>
            </w:r>
          </w:p>
          <w:p>
            <w:pPr>
              <w:spacing w:after="20"/>
              <w:ind w:left="20"/>
              <w:jc w:val="both"/>
            </w:pPr>
            <w:r>
              <w:rPr>
                <w:rFonts w:ascii="Times New Roman"/>
                <w:b w:val="false"/>
                <w:i w:val="false"/>
                <w:color w:val="000000"/>
                <w:sz w:val="20"/>
              </w:rPr>
              <w:t xml:space="preserve">3.4. Мемлекеттік тілде және  Қазақстан     ӘдМ, МАКМ    2003 жылдың </w:t>
            </w:r>
            <w:r>
              <w:br/>
            </w:r>
            <w:r>
              <w:rPr>
                <w:rFonts w:ascii="Times New Roman"/>
                <w:b w:val="false"/>
                <w:i w:val="false"/>
                <w:color w:val="000000"/>
                <w:sz w:val="20"/>
              </w:rPr>
              <w:t xml:space="preserve">
     орыс тілiнде норма      Республика.                I тоқсаны </w:t>
            </w:r>
            <w:r>
              <w:br/>
            </w:r>
            <w:r>
              <w:rPr>
                <w:rFonts w:ascii="Times New Roman"/>
                <w:b w:val="false"/>
                <w:i w:val="false"/>
                <w:color w:val="000000"/>
                <w:sz w:val="20"/>
              </w:rPr>
              <w:t xml:space="preserve">
     қызметінде пайдаланы.   сының Үкіме- </w:t>
            </w:r>
            <w:r>
              <w:br/>
            </w:r>
            <w:r>
              <w:rPr>
                <w:rFonts w:ascii="Times New Roman"/>
                <w:b w:val="false"/>
                <w:i w:val="false"/>
                <w:color w:val="000000"/>
                <w:sz w:val="20"/>
              </w:rPr>
              <w:t xml:space="preserve">
     латын терминдер         не ақпарат </w:t>
            </w:r>
            <w:r>
              <w:br/>
            </w:r>
            <w:r>
              <w:rPr>
                <w:rFonts w:ascii="Times New Roman"/>
                <w:b w:val="false"/>
                <w:i w:val="false"/>
                <w:color w:val="000000"/>
                <w:sz w:val="20"/>
              </w:rPr>
              <w:t xml:space="preserve">
     тiзбесін дайындау       </w:t>
            </w:r>
          </w:p>
          <w:p>
            <w:pPr>
              <w:spacing w:after="20"/>
              <w:ind w:left="20"/>
              <w:jc w:val="both"/>
            </w:pPr>
            <w:r>
              <w:rPr>
                <w:rFonts w:ascii="Times New Roman"/>
                <w:b w:val="false"/>
                <w:i w:val="false"/>
                <w:color w:val="000000"/>
                <w:sz w:val="20"/>
              </w:rPr>
              <w:t xml:space="preserve">3.5. Республиканың ұлттық    Нормативтік  СІМ, орталық  2002-2005 </w:t>
            </w:r>
            <w:r>
              <w:br/>
            </w:r>
            <w:r>
              <w:rPr>
                <w:rFonts w:ascii="Times New Roman"/>
                <w:b w:val="false"/>
                <w:i w:val="false"/>
                <w:color w:val="000000"/>
                <w:sz w:val="20"/>
              </w:rPr>
              <w:t xml:space="preserve">
     мүдделеріне жауап       құқықтық        атқарушы     жылдар </w:t>
            </w:r>
            <w:r>
              <w:br/>
            </w:r>
            <w:r>
              <w:rPr>
                <w:rFonts w:ascii="Times New Roman"/>
                <w:b w:val="false"/>
                <w:i w:val="false"/>
                <w:color w:val="000000"/>
                <w:sz w:val="20"/>
              </w:rPr>
              <w:t xml:space="preserve">
     бермейтiн халықаралық   кесімдердің     органдар </w:t>
            </w:r>
            <w:r>
              <w:br/>
            </w:r>
            <w:r>
              <w:rPr>
                <w:rFonts w:ascii="Times New Roman"/>
                <w:b w:val="false"/>
                <w:i w:val="false"/>
                <w:color w:val="000000"/>
                <w:sz w:val="20"/>
              </w:rPr>
              <w:t xml:space="preserve">
     шарттарды анықтау       жобалары </w:t>
            </w:r>
            <w:r>
              <w:br/>
            </w:r>
            <w:r>
              <w:rPr>
                <w:rFonts w:ascii="Times New Roman"/>
                <w:b w:val="false"/>
                <w:i w:val="false"/>
                <w:color w:val="000000"/>
                <w:sz w:val="20"/>
              </w:rPr>
              <w:t xml:space="preserve">
     мақсатында Қазақстан </w:t>
            </w:r>
            <w:r>
              <w:br/>
            </w:r>
            <w:r>
              <w:rPr>
                <w:rFonts w:ascii="Times New Roman"/>
                <w:b w:val="false"/>
                <w:i w:val="false"/>
                <w:color w:val="000000"/>
                <w:sz w:val="20"/>
              </w:rPr>
              <w:t xml:space="preserve">
     Республикасының шарттық- </w:t>
            </w:r>
            <w:r>
              <w:br/>
            </w:r>
            <w:r>
              <w:rPr>
                <w:rFonts w:ascii="Times New Roman"/>
                <w:b w:val="false"/>
                <w:i w:val="false"/>
                <w:color w:val="000000"/>
                <w:sz w:val="20"/>
              </w:rPr>
              <w:t xml:space="preserve">
     құқықтық базасын түгендеу </w:t>
            </w:r>
            <w:r>
              <w:br/>
            </w:r>
            <w:r>
              <w:rPr>
                <w:rFonts w:ascii="Times New Roman"/>
                <w:b w:val="false"/>
                <w:i w:val="false"/>
                <w:color w:val="000000"/>
                <w:sz w:val="20"/>
              </w:rPr>
              <w:t xml:space="preserve">
     жөнiндегi жұмысты жүргiзу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4. Қаржы және салық-бюджет саясаты </w:t>
            </w:r>
            <w:r>
              <w:br/>
            </w:r>
            <w:r>
              <w:rPr>
                <w:rFonts w:ascii="Times New Roman"/>
                <w:b w:val="false"/>
                <w:i w:val="false"/>
                <w:color w:val="000000"/>
                <w:sz w:val="20"/>
              </w:rPr>
              <w:t xml:space="preserve">
                    4.1. Ақша-кредит саясаты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4.1.1. "Қазақстан Республи.  Қазақстан     Ұлттық Банк  2002 жылдың </w:t>
            </w:r>
            <w:r>
              <w:br/>
            </w:r>
            <w:r>
              <w:rPr>
                <w:rFonts w:ascii="Times New Roman"/>
                <w:b w:val="false"/>
                <w:i w:val="false"/>
                <w:color w:val="000000"/>
                <w:sz w:val="20"/>
              </w:rPr>
              <w:t xml:space="preserve">
       касының банктік және Республикасының (келісім     ІV тоқсаны </w:t>
            </w:r>
            <w:r>
              <w:br/>
            </w:r>
            <w:r>
              <w:rPr>
                <w:rFonts w:ascii="Times New Roman"/>
                <w:b w:val="false"/>
                <w:i w:val="false"/>
                <w:color w:val="000000"/>
                <w:sz w:val="20"/>
              </w:rPr>
              <w:t xml:space="preserve">
       валюталық заңнамасы  Заң жобасы      бойынша) </w:t>
            </w:r>
            <w:r>
              <w:br/>
            </w:r>
            <w:r>
              <w:rPr>
                <w:rFonts w:ascii="Times New Roman"/>
                <w:b w:val="false"/>
                <w:i w:val="false"/>
                <w:color w:val="000000"/>
                <w:sz w:val="20"/>
              </w:rPr>
              <w:t xml:space="preserve">
       мәселелерi жөнiнде </w:t>
            </w:r>
            <w:r>
              <w:br/>
            </w:r>
            <w:r>
              <w:rPr>
                <w:rFonts w:ascii="Times New Roman"/>
                <w:b w:val="false"/>
                <w:i w:val="false"/>
                <w:color w:val="000000"/>
                <w:sz w:val="20"/>
              </w:rPr>
              <w:t xml:space="preserve">
       кейбiр заңнамалық </w:t>
            </w:r>
            <w:r>
              <w:br/>
            </w:r>
            <w:r>
              <w:rPr>
                <w:rFonts w:ascii="Times New Roman"/>
                <w:b w:val="false"/>
                <w:i w:val="false"/>
                <w:color w:val="000000"/>
                <w:sz w:val="20"/>
              </w:rPr>
              <w:t xml:space="preserve">
       кесiмдерге өзгерiстер </w:t>
            </w:r>
            <w:r>
              <w:br/>
            </w:r>
            <w:r>
              <w:rPr>
                <w:rFonts w:ascii="Times New Roman"/>
                <w:b w:val="false"/>
                <w:i w:val="false"/>
                <w:color w:val="000000"/>
                <w:sz w:val="20"/>
              </w:rPr>
              <w:t xml:space="preserve">
       мен толықтырулар </w:t>
            </w:r>
            <w:r>
              <w:br/>
            </w:r>
            <w:r>
              <w:rPr>
                <w:rFonts w:ascii="Times New Roman"/>
                <w:b w:val="false"/>
                <w:i w:val="false"/>
                <w:color w:val="000000"/>
                <w:sz w:val="20"/>
              </w:rPr>
              <w:t xml:space="preserve">
       енгiзу туралы" </w:t>
            </w:r>
            <w:r>
              <w:br/>
            </w: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
       Заң жобасын әзiрлеу </w:t>
            </w:r>
          </w:p>
          <w:p>
            <w:pPr>
              <w:spacing w:after="20"/>
              <w:ind w:left="20"/>
              <w:jc w:val="both"/>
            </w:pPr>
            <w:r>
              <w:rPr>
                <w:rFonts w:ascii="Times New Roman"/>
                <w:b w:val="false"/>
                <w:i w:val="false"/>
                <w:color w:val="000000"/>
                <w:sz w:val="20"/>
              </w:rPr>
              <w:t xml:space="preserve">4.1.2. "Шағын кредиттеу      Қазақстан     Ұлттық Банк  2002 жылдың </w:t>
            </w:r>
            <w:r>
              <w:br/>
            </w:r>
            <w:r>
              <w:rPr>
                <w:rFonts w:ascii="Times New Roman"/>
                <w:b w:val="false"/>
                <w:i w:val="false"/>
                <w:color w:val="000000"/>
                <w:sz w:val="20"/>
              </w:rPr>
              <w:t xml:space="preserve">
       ұйымдары туралы"      Республикасының (келісім   ІІ тоқсаны </w:t>
            </w:r>
            <w:r>
              <w:br/>
            </w:r>
            <w:r>
              <w:rPr>
                <w:rFonts w:ascii="Times New Roman"/>
                <w:b w:val="false"/>
                <w:i w:val="false"/>
                <w:color w:val="000000"/>
                <w:sz w:val="20"/>
              </w:rPr>
              <w:t xml:space="preserve">
       Қазақстан Республика. Заң жобасы      бойынша), </w:t>
            </w:r>
            <w:r>
              <w:br/>
            </w:r>
            <w:r>
              <w:rPr>
                <w:rFonts w:ascii="Times New Roman"/>
                <w:b w:val="false"/>
                <w:i w:val="false"/>
                <w:color w:val="000000"/>
                <w:sz w:val="20"/>
              </w:rPr>
              <w:t xml:space="preserve">
       сының Заң жобасын                       МБА </w:t>
            </w:r>
            <w:r>
              <w:br/>
            </w:r>
            <w:r>
              <w:rPr>
                <w:rFonts w:ascii="Times New Roman"/>
                <w:b w:val="false"/>
                <w:i w:val="false"/>
                <w:color w:val="000000"/>
                <w:sz w:val="20"/>
              </w:rPr>
              <w:t xml:space="preserve">
       әзiрлеу </w:t>
            </w:r>
          </w:p>
          <w:p>
            <w:pPr>
              <w:spacing w:after="20"/>
              <w:ind w:left="20"/>
              <w:jc w:val="both"/>
            </w:pPr>
            <w:r>
              <w:rPr>
                <w:rFonts w:ascii="Times New Roman"/>
                <w:b w:val="false"/>
                <w:i w:val="false"/>
                <w:color w:val="000000"/>
                <w:sz w:val="20"/>
              </w:rPr>
              <w:t xml:space="preserve">4.1.3. "Кредиттiк серiктес.  Қазақстан      Ұлттық Банк 2002 жылдың </w:t>
            </w:r>
            <w:r>
              <w:br/>
            </w:r>
            <w:r>
              <w:rPr>
                <w:rFonts w:ascii="Times New Roman"/>
                <w:b w:val="false"/>
                <w:i w:val="false"/>
                <w:color w:val="000000"/>
                <w:sz w:val="20"/>
              </w:rPr>
              <w:t xml:space="preserve">
       тiктер туралы"       Республикасының (келісім     ІІ тоқсаны </w:t>
            </w:r>
            <w:r>
              <w:br/>
            </w:r>
            <w:r>
              <w:rPr>
                <w:rFonts w:ascii="Times New Roman"/>
                <w:b w:val="false"/>
                <w:i w:val="false"/>
                <w:color w:val="000000"/>
                <w:sz w:val="20"/>
              </w:rPr>
              <w:t xml:space="preserve">
       Қазақстан Республи.   Заң жобасы      бойынша) </w:t>
            </w:r>
            <w:r>
              <w:br/>
            </w:r>
            <w:r>
              <w:rPr>
                <w:rFonts w:ascii="Times New Roman"/>
                <w:b w:val="false"/>
                <w:i w:val="false"/>
                <w:color w:val="000000"/>
                <w:sz w:val="20"/>
              </w:rPr>
              <w:t xml:space="preserve">
       касының Заң жобасын </w:t>
            </w:r>
            <w:r>
              <w:br/>
            </w:r>
            <w:r>
              <w:rPr>
                <w:rFonts w:ascii="Times New Roman"/>
                <w:b w:val="false"/>
                <w:i w:val="false"/>
                <w:color w:val="000000"/>
                <w:sz w:val="20"/>
              </w:rPr>
              <w:t xml:space="preserve">
       әзiрлеу </w:t>
            </w:r>
          </w:p>
          <w:p>
            <w:pPr>
              <w:spacing w:after="20"/>
              <w:ind w:left="20"/>
              <w:jc w:val="both"/>
            </w:pPr>
            <w:r>
              <w:rPr>
                <w:rFonts w:ascii="Times New Roman"/>
                <w:b w:val="false"/>
                <w:i w:val="false"/>
                <w:color w:val="000000"/>
                <w:sz w:val="20"/>
              </w:rPr>
              <w:t xml:space="preserve">4.1.4. "Қазақстан Республи.  Қазақстан      Ұлттық Банк 2002 жылдың </w:t>
            </w:r>
            <w:r>
              <w:br/>
            </w:r>
            <w:r>
              <w:rPr>
                <w:rFonts w:ascii="Times New Roman"/>
                <w:b w:val="false"/>
                <w:i w:val="false"/>
                <w:color w:val="000000"/>
                <w:sz w:val="20"/>
              </w:rPr>
              <w:t xml:space="preserve">
       касының ипотекалық    Республикасының (келісім   IV тоқсаны </w:t>
            </w:r>
            <w:r>
              <w:br/>
            </w:r>
            <w:r>
              <w:rPr>
                <w:rFonts w:ascii="Times New Roman"/>
                <w:b w:val="false"/>
                <w:i w:val="false"/>
                <w:color w:val="000000"/>
                <w:sz w:val="20"/>
              </w:rPr>
              <w:t xml:space="preserve">
       кредиттеу мәселелерi  Заң жобасы      бойынша) </w:t>
            </w:r>
            <w:r>
              <w:br/>
            </w:r>
            <w:r>
              <w:rPr>
                <w:rFonts w:ascii="Times New Roman"/>
                <w:b w:val="false"/>
                <w:i w:val="false"/>
                <w:color w:val="000000"/>
                <w:sz w:val="20"/>
              </w:rPr>
              <w:t xml:space="preserve">
       жөнiнде кейбiр заң. </w:t>
            </w:r>
            <w:r>
              <w:br/>
            </w:r>
            <w:r>
              <w:rPr>
                <w:rFonts w:ascii="Times New Roman"/>
                <w:b w:val="false"/>
                <w:i w:val="false"/>
                <w:color w:val="000000"/>
                <w:sz w:val="20"/>
              </w:rPr>
              <w:t xml:space="preserve">
       намалық кесiмдерге </w:t>
            </w:r>
            <w:r>
              <w:br/>
            </w:r>
            <w:r>
              <w:rPr>
                <w:rFonts w:ascii="Times New Roman"/>
                <w:b w:val="false"/>
                <w:i w:val="false"/>
                <w:color w:val="000000"/>
                <w:sz w:val="20"/>
              </w:rPr>
              <w:t xml:space="preserve">
       өзгерiстер мен </w:t>
            </w:r>
            <w:r>
              <w:br/>
            </w:r>
            <w:r>
              <w:rPr>
                <w:rFonts w:ascii="Times New Roman"/>
                <w:b w:val="false"/>
                <w:i w:val="false"/>
                <w:color w:val="000000"/>
                <w:sz w:val="20"/>
              </w:rPr>
              <w:t xml:space="preserve">
       толықтырулар енгiзу </w:t>
            </w:r>
            <w:r>
              <w:br/>
            </w:r>
            <w:r>
              <w:rPr>
                <w:rFonts w:ascii="Times New Roman"/>
                <w:b w:val="false"/>
                <w:i w:val="false"/>
                <w:color w:val="000000"/>
                <w:sz w:val="20"/>
              </w:rPr>
              <w:t xml:space="preserve">
       туралы" Қазақстан </w:t>
            </w:r>
            <w:r>
              <w:br/>
            </w:r>
            <w:r>
              <w:rPr>
                <w:rFonts w:ascii="Times New Roman"/>
                <w:b w:val="false"/>
                <w:i w:val="false"/>
                <w:color w:val="000000"/>
                <w:sz w:val="20"/>
              </w:rPr>
              <w:t xml:space="preserve">
       Республикасының Заң </w:t>
            </w:r>
            <w:r>
              <w:br/>
            </w:r>
            <w:r>
              <w:rPr>
                <w:rFonts w:ascii="Times New Roman"/>
                <w:b w:val="false"/>
                <w:i w:val="false"/>
                <w:color w:val="000000"/>
                <w:sz w:val="20"/>
              </w:rPr>
              <w:t xml:space="preserve">
       жобасын әзiрлеу </w:t>
            </w:r>
          </w:p>
          <w:p>
            <w:pPr>
              <w:spacing w:after="20"/>
              <w:ind w:left="20"/>
              <w:jc w:val="both"/>
            </w:pPr>
            <w:r>
              <w:rPr>
                <w:rFonts w:ascii="Times New Roman"/>
                <w:b w:val="false"/>
                <w:i w:val="false"/>
                <w:color w:val="000000"/>
                <w:sz w:val="20"/>
              </w:rPr>
              <w:t xml:space="preserve">4.1.5. Қазақстан             Нормативтік   ЭБЖМ, Ұлттық 2002 жылдың </w:t>
            </w:r>
            <w:r>
              <w:br/>
            </w:r>
            <w:r>
              <w:rPr>
                <w:rFonts w:ascii="Times New Roman"/>
                <w:b w:val="false"/>
                <w:i w:val="false"/>
                <w:color w:val="000000"/>
                <w:sz w:val="20"/>
              </w:rPr>
              <w:t xml:space="preserve">
       Республикасындағы     құқықтық      Банк (келісім ІV тоқсаны </w:t>
            </w:r>
            <w:r>
              <w:br/>
            </w:r>
            <w:r>
              <w:rPr>
                <w:rFonts w:ascii="Times New Roman"/>
                <w:b w:val="false"/>
                <w:i w:val="false"/>
                <w:color w:val="000000"/>
                <w:sz w:val="20"/>
              </w:rPr>
              <w:t xml:space="preserve">
       мiндеттi сақтандыру   кесімнің        бойынша) </w:t>
            </w:r>
            <w:r>
              <w:br/>
            </w:r>
            <w:r>
              <w:rPr>
                <w:rFonts w:ascii="Times New Roman"/>
                <w:b w:val="false"/>
                <w:i w:val="false"/>
                <w:color w:val="000000"/>
                <w:sz w:val="20"/>
              </w:rPr>
              <w:t xml:space="preserve">
       түрлерiнің оңтайлы    жобасы </w:t>
            </w:r>
            <w:r>
              <w:br/>
            </w:r>
            <w:r>
              <w:rPr>
                <w:rFonts w:ascii="Times New Roman"/>
                <w:b w:val="false"/>
                <w:i w:val="false"/>
                <w:color w:val="000000"/>
                <w:sz w:val="20"/>
              </w:rPr>
              <w:t xml:space="preserve">
       тізбесiн белгiлеу </w:t>
            </w:r>
          </w:p>
          <w:p>
            <w:pPr>
              <w:spacing w:after="20"/>
              <w:ind w:left="20"/>
              <w:jc w:val="both"/>
            </w:pPr>
            <w:r>
              <w:rPr>
                <w:rFonts w:ascii="Times New Roman"/>
                <w:b w:val="false"/>
                <w:i w:val="false"/>
                <w:color w:val="000000"/>
                <w:sz w:val="20"/>
              </w:rPr>
              <w:t xml:space="preserve">4.1.6. Сақтандыру ұйымдары   Қазақстан     Ұлттық Банк  2002 жылдың </w:t>
            </w:r>
            <w:r>
              <w:br/>
            </w:r>
            <w:r>
              <w:rPr>
                <w:rFonts w:ascii="Times New Roman"/>
                <w:b w:val="false"/>
                <w:i w:val="false"/>
                <w:color w:val="000000"/>
                <w:sz w:val="20"/>
              </w:rPr>
              <w:t xml:space="preserve">
       таратылған жағдайда   Республикасының (келісім   ІІІ тоқсаны </w:t>
            </w:r>
            <w:r>
              <w:br/>
            </w:r>
            <w:r>
              <w:rPr>
                <w:rFonts w:ascii="Times New Roman"/>
                <w:b w:val="false"/>
                <w:i w:val="false"/>
                <w:color w:val="000000"/>
                <w:sz w:val="20"/>
              </w:rPr>
              <w:t xml:space="preserve">
       сақтандырылушыларға   Үкіметіне       бойынша), </w:t>
            </w:r>
            <w:r>
              <w:br/>
            </w:r>
            <w:r>
              <w:rPr>
                <w:rFonts w:ascii="Times New Roman"/>
                <w:b w:val="false"/>
                <w:i w:val="false"/>
                <w:color w:val="000000"/>
                <w:sz w:val="20"/>
              </w:rPr>
              <w:t xml:space="preserve">
       (сақтандырылған,      ұсыныстар         ЭБЖМ </w:t>
            </w:r>
            <w:r>
              <w:br/>
            </w:r>
            <w:r>
              <w:rPr>
                <w:rFonts w:ascii="Times New Roman"/>
                <w:b w:val="false"/>
                <w:i w:val="false"/>
                <w:color w:val="000000"/>
                <w:sz w:val="20"/>
              </w:rPr>
              <w:t xml:space="preserve">
       пайда алушыларға) </w:t>
            </w:r>
            <w:r>
              <w:br/>
            </w:r>
            <w:r>
              <w:rPr>
                <w:rFonts w:ascii="Times New Roman"/>
                <w:b w:val="false"/>
                <w:i w:val="false"/>
                <w:color w:val="000000"/>
                <w:sz w:val="20"/>
              </w:rPr>
              <w:t xml:space="preserve">
       сақтандыру төлемдерiн </w:t>
            </w:r>
            <w:r>
              <w:br/>
            </w:r>
            <w:r>
              <w:rPr>
                <w:rFonts w:ascii="Times New Roman"/>
                <w:b w:val="false"/>
                <w:i w:val="false"/>
                <w:color w:val="000000"/>
                <w:sz w:val="20"/>
              </w:rPr>
              <w:t xml:space="preserve">
       жүзеге асыруды </w:t>
            </w:r>
            <w:r>
              <w:br/>
            </w:r>
            <w:r>
              <w:rPr>
                <w:rFonts w:ascii="Times New Roman"/>
                <w:b w:val="false"/>
                <w:i w:val="false"/>
                <w:color w:val="000000"/>
                <w:sz w:val="20"/>
              </w:rPr>
              <w:t xml:space="preserve">
       кепілдендiретiн қор </w:t>
            </w:r>
            <w:r>
              <w:br/>
            </w:r>
            <w:r>
              <w:rPr>
                <w:rFonts w:ascii="Times New Roman"/>
                <w:b w:val="false"/>
                <w:i w:val="false"/>
                <w:color w:val="000000"/>
                <w:sz w:val="20"/>
              </w:rPr>
              <w:t xml:space="preserve">
       құру туралы ұсыныс </w:t>
            </w:r>
            <w:r>
              <w:br/>
            </w:r>
            <w:r>
              <w:rPr>
                <w:rFonts w:ascii="Times New Roman"/>
                <w:b w:val="false"/>
                <w:i w:val="false"/>
                <w:color w:val="000000"/>
                <w:sz w:val="20"/>
              </w:rPr>
              <w:t xml:space="preserve">
       дайындау </w:t>
            </w:r>
          </w:p>
          <w:p>
            <w:pPr>
              <w:spacing w:after="20"/>
              <w:ind w:left="20"/>
              <w:jc w:val="both"/>
            </w:pPr>
            <w:r>
              <w:rPr>
                <w:rFonts w:ascii="Times New Roman"/>
                <w:b w:val="false"/>
                <w:i w:val="false"/>
                <w:color w:val="000000"/>
                <w:sz w:val="20"/>
              </w:rPr>
              <w:t xml:space="preserve">4.1.7. Қазақстан Республика. Қазақстан      Ұлттық Банк 2002 жылдың </w:t>
            </w:r>
            <w:r>
              <w:br/>
            </w:r>
            <w:r>
              <w:rPr>
                <w:rFonts w:ascii="Times New Roman"/>
                <w:b w:val="false"/>
                <w:i w:val="false"/>
                <w:color w:val="000000"/>
                <w:sz w:val="20"/>
              </w:rPr>
              <w:t xml:space="preserve">
       сында валюталық       Республикасының (келісім   IV тоқсаны </w:t>
            </w:r>
            <w:r>
              <w:br/>
            </w:r>
            <w:r>
              <w:rPr>
                <w:rFonts w:ascii="Times New Roman"/>
                <w:b w:val="false"/>
                <w:i w:val="false"/>
                <w:color w:val="000000"/>
                <w:sz w:val="20"/>
              </w:rPr>
              <w:t xml:space="preserve">
       режимді ырықтандыру   Үкіметі         бойынша) </w:t>
            </w:r>
            <w:r>
              <w:br/>
            </w:r>
            <w:r>
              <w:rPr>
                <w:rFonts w:ascii="Times New Roman"/>
                <w:b w:val="false"/>
                <w:i w:val="false"/>
                <w:color w:val="000000"/>
                <w:sz w:val="20"/>
              </w:rPr>
              <w:t xml:space="preserve">
       жөнiнде бағдарлама    қаулысының </w:t>
            </w:r>
            <w:r>
              <w:br/>
            </w:r>
            <w:r>
              <w:rPr>
                <w:rFonts w:ascii="Times New Roman"/>
                <w:b w:val="false"/>
                <w:i w:val="false"/>
                <w:color w:val="000000"/>
                <w:sz w:val="20"/>
              </w:rPr>
              <w:t xml:space="preserve">
       әзірлеу               жобасы </w:t>
            </w:r>
          </w:p>
          <w:p>
            <w:pPr>
              <w:spacing w:after="20"/>
              <w:ind w:left="20"/>
              <w:jc w:val="both"/>
            </w:pPr>
            <w:r>
              <w:rPr>
                <w:rFonts w:ascii="Times New Roman"/>
                <w:b w:val="false"/>
                <w:i w:val="false"/>
                <w:color w:val="000000"/>
                <w:sz w:val="20"/>
              </w:rPr>
              <w:t xml:space="preserve">4.1.8. Құрылыс жинақтары     Нормативтік    Ұлттық Банк 2002-2004 </w:t>
            </w:r>
            <w:r>
              <w:br/>
            </w:r>
            <w:r>
              <w:rPr>
                <w:rFonts w:ascii="Times New Roman"/>
                <w:b w:val="false"/>
                <w:i w:val="false"/>
                <w:color w:val="000000"/>
                <w:sz w:val="20"/>
              </w:rPr>
              <w:t xml:space="preserve">
       жүйесi қызметінiң     құқықтық        (келісім     жылдар </w:t>
            </w:r>
            <w:r>
              <w:br/>
            </w:r>
            <w:r>
              <w:rPr>
                <w:rFonts w:ascii="Times New Roman"/>
                <w:b w:val="false"/>
                <w:i w:val="false"/>
                <w:color w:val="000000"/>
                <w:sz w:val="20"/>
              </w:rPr>
              <w:t xml:space="preserve">
       нормативтiк құқықтық  кесімдердің     бойынша) </w:t>
            </w:r>
            <w:r>
              <w:br/>
            </w:r>
            <w:r>
              <w:rPr>
                <w:rFonts w:ascii="Times New Roman"/>
                <w:b w:val="false"/>
                <w:i w:val="false"/>
                <w:color w:val="000000"/>
                <w:sz w:val="20"/>
              </w:rPr>
              <w:t xml:space="preserve">
       базасын жетілдіру     жобалары </w:t>
            </w:r>
          </w:p>
          <w:p>
            <w:pPr>
              <w:spacing w:after="20"/>
              <w:ind w:left="20"/>
              <w:jc w:val="both"/>
            </w:pPr>
            <w:r>
              <w:rPr>
                <w:rFonts w:ascii="Times New Roman"/>
                <w:b w:val="false"/>
                <w:i w:val="false"/>
                <w:color w:val="000000"/>
                <w:sz w:val="20"/>
              </w:rPr>
              <w:t xml:space="preserve">4.1.9. "Қаржылық          Қазақстан      Ұлттық       2003 </w:t>
            </w:r>
            <w:r>
              <w:br/>
            </w:r>
            <w:r>
              <w:rPr>
                <w:rFonts w:ascii="Times New Roman"/>
                <w:b w:val="false"/>
                <w:i w:val="false"/>
                <w:color w:val="000000"/>
                <w:sz w:val="20"/>
              </w:rPr>
              <w:t xml:space="preserve">
        қызмет             Республика-    Банк         жылдың </w:t>
            </w:r>
            <w:r>
              <w:br/>
            </w:r>
            <w:r>
              <w:rPr>
                <w:rFonts w:ascii="Times New Roman"/>
                <w:b w:val="false"/>
                <w:i w:val="false"/>
                <w:color w:val="000000"/>
                <w:sz w:val="20"/>
              </w:rPr>
              <w:t xml:space="preserve">
        көрсетулердi       сы Заңының     (келiсiм     I тоқсаны </w:t>
            </w:r>
            <w:r>
              <w:br/>
            </w:r>
            <w:r>
              <w:rPr>
                <w:rFonts w:ascii="Times New Roman"/>
                <w:b w:val="false"/>
                <w:i w:val="false"/>
                <w:color w:val="000000"/>
                <w:sz w:val="20"/>
              </w:rPr>
              <w:t xml:space="preserve">
        мемлекеттiк        жобасы         бойынша), </w:t>
            </w:r>
            <w:r>
              <w:br/>
            </w:r>
            <w:r>
              <w:rPr>
                <w:rFonts w:ascii="Times New Roman"/>
                <w:b w:val="false"/>
                <w:i w:val="false"/>
                <w:color w:val="000000"/>
                <w:sz w:val="20"/>
              </w:rPr>
              <w:t xml:space="preserve">
        реттеу және                       TMPA </w:t>
            </w:r>
            <w:r>
              <w:br/>
            </w:r>
            <w:r>
              <w:rPr>
                <w:rFonts w:ascii="Times New Roman"/>
                <w:b w:val="false"/>
                <w:i w:val="false"/>
                <w:color w:val="000000"/>
                <w:sz w:val="20"/>
              </w:rPr>
              <w:t xml:space="preserve">
        қадағалау туралы"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Заңының жобасын </w:t>
            </w:r>
            <w:r>
              <w:br/>
            </w:r>
            <w:r>
              <w:rPr>
                <w:rFonts w:ascii="Times New Roman"/>
                <w:b w:val="false"/>
                <w:i w:val="false"/>
                <w:color w:val="000000"/>
                <w:sz w:val="20"/>
              </w:rPr>
              <w:t xml:space="preserve">
        әзiрлеу </w:t>
            </w:r>
          </w:p>
          <w:p>
            <w:pPr>
              <w:spacing w:after="20"/>
              <w:ind w:left="20"/>
              <w:jc w:val="both"/>
            </w:pPr>
            <w:r>
              <w:rPr>
                <w:rFonts w:ascii="Times New Roman"/>
                <w:b w:val="false"/>
                <w:i w:val="false"/>
                <w:color w:val="000000"/>
                <w:sz w:val="20"/>
              </w:rPr>
              <w:t xml:space="preserve">4.1.10. "Қазақстан         Қазақстан      Ұлттық       2003 </w:t>
            </w:r>
            <w:r>
              <w:br/>
            </w:r>
            <w:r>
              <w:rPr>
                <w:rFonts w:ascii="Times New Roman"/>
                <w:b w:val="false"/>
                <w:i w:val="false"/>
                <w:color w:val="000000"/>
                <w:sz w:val="20"/>
              </w:rPr>
              <w:t xml:space="preserve">
        Республикасының    Республика-    Банк         жылдың </w:t>
            </w:r>
            <w:r>
              <w:br/>
            </w:r>
            <w:r>
              <w:rPr>
                <w:rFonts w:ascii="Times New Roman"/>
                <w:b w:val="false"/>
                <w:i w:val="false"/>
                <w:color w:val="000000"/>
                <w:sz w:val="20"/>
              </w:rPr>
              <w:t xml:space="preserve">
        кейбiр заң         сы Заңының     (келiсiм     I тоқсаны </w:t>
            </w:r>
            <w:r>
              <w:br/>
            </w:r>
            <w:r>
              <w:rPr>
                <w:rFonts w:ascii="Times New Roman"/>
                <w:b w:val="false"/>
                <w:i w:val="false"/>
                <w:color w:val="000000"/>
                <w:sz w:val="20"/>
              </w:rPr>
              <w:t xml:space="preserve">
        актiлерiне қаржы   жобасы         бойынша) </w:t>
            </w:r>
            <w:r>
              <w:br/>
            </w:r>
            <w:r>
              <w:rPr>
                <w:rFonts w:ascii="Times New Roman"/>
                <w:b w:val="false"/>
                <w:i w:val="false"/>
                <w:color w:val="000000"/>
                <w:sz w:val="20"/>
              </w:rPr>
              <w:t xml:space="preserve">
        рыногымен </w:t>
            </w:r>
            <w:r>
              <w:br/>
            </w:r>
            <w:r>
              <w:rPr>
                <w:rFonts w:ascii="Times New Roman"/>
                <w:b w:val="false"/>
                <w:i w:val="false"/>
                <w:color w:val="000000"/>
                <w:sz w:val="20"/>
              </w:rPr>
              <w:t xml:space="preserve">
        ондағы </w:t>
            </w:r>
            <w:r>
              <w:br/>
            </w:r>
            <w:r>
              <w:rPr>
                <w:rFonts w:ascii="Times New Roman"/>
                <w:b w:val="false"/>
                <w:i w:val="false"/>
                <w:color w:val="000000"/>
                <w:sz w:val="20"/>
              </w:rPr>
              <w:t xml:space="preserve">
        қалыптасатын </w:t>
            </w:r>
            <w:r>
              <w:br/>
            </w:r>
            <w:r>
              <w:rPr>
                <w:rFonts w:ascii="Times New Roman"/>
                <w:b w:val="false"/>
                <w:i w:val="false"/>
                <w:color w:val="000000"/>
                <w:sz w:val="20"/>
              </w:rPr>
              <w:t xml:space="preserve">
        қатынастарды </w:t>
            </w:r>
            <w:r>
              <w:br/>
            </w:r>
            <w:r>
              <w:rPr>
                <w:rFonts w:ascii="Times New Roman"/>
                <w:b w:val="false"/>
                <w:i w:val="false"/>
                <w:color w:val="000000"/>
                <w:sz w:val="20"/>
              </w:rPr>
              <w:t xml:space="preserve">
        қадағалауды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реттеудiң </w:t>
            </w:r>
            <w:r>
              <w:br/>
            </w:r>
            <w:r>
              <w:rPr>
                <w:rFonts w:ascii="Times New Roman"/>
                <w:b w:val="false"/>
                <w:i w:val="false"/>
                <w:color w:val="000000"/>
                <w:sz w:val="20"/>
              </w:rPr>
              <w:t xml:space="preserve">
        бiрыңғай жүйесiн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мәселелерi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өзгерiстер мен </w:t>
            </w:r>
            <w:r>
              <w:br/>
            </w:r>
            <w:r>
              <w:rPr>
                <w:rFonts w:ascii="Times New Roman"/>
                <w:b w:val="false"/>
                <w:i w:val="false"/>
                <w:color w:val="000000"/>
                <w:sz w:val="20"/>
              </w:rPr>
              <w:t xml:space="preserve">
        толықтырулар </w:t>
            </w:r>
            <w:r>
              <w:br/>
            </w:r>
            <w:r>
              <w:rPr>
                <w:rFonts w:ascii="Times New Roman"/>
                <w:b w:val="false"/>
                <w:i w:val="false"/>
                <w:color w:val="000000"/>
                <w:sz w:val="20"/>
              </w:rPr>
              <w:t xml:space="preserve">
        енгiзу туралы"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Заңының жобасын </w:t>
            </w:r>
            <w:r>
              <w:br/>
            </w:r>
            <w:r>
              <w:rPr>
                <w:rFonts w:ascii="Times New Roman"/>
                <w:b w:val="false"/>
                <w:i w:val="false"/>
                <w:color w:val="000000"/>
                <w:sz w:val="20"/>
              </w:rPr>
              <w:t xml:space="preserve">
        әзірлеу &lt;*&gt; </w:t>
            </w:r>
          </w:p>
          <w:p>
            <w:pPr>
              <w:spacing w:after="20"/>
              <w:ind w:left="20"/>
              <w:jc w:val="both"/>
            </w:pPr>
            <w:r>
              <w:rPr>
                <w:rFonts w:ascii="Times New Roman"/>
                <w:b w:val="false"/>
                <w:i w:val="false"/>
                <w:color w:val="000000"/>
                <w:sz w:val="20"/>
              </w:rPr>
              <w:t xml:space="preserve">4.1.11. "Қазақстан         Қазақстан      Ұлттық       2003 </w:t>
            </w:r>
            <w:r>
              <w:br/>
            </w:r>
            <w:r>
              <w:rPr>
                <w:rFonts w:ascii="Times New Roman"/>
                <w:b w:val="false"/>
                <w:i w:val="false"/>
                <w:color w:val="000000"/>
                <w:sz w:val="20"/>
              </w:rPr>
              <w:t xml:space="preserve">
        Республикасында    Республика-    Банк         жылдың </w:t>
            </w:r>
            <w:r>
              <w:br/>
            </w:r>
            <w:r>
              <w:rPr>
                <w:rFonts w:ascii="Times New Roman"/>
                <w:b w:val="false"/>
                <w:i w:val="false"/>
                <w:color w:val="000000"/>
                <w:sz w:val="20"/>
              </w:rPr>
              <w:t xml:space="preserve">
        кредиттік бюро     сы Заңының     (келісім     ІІ тоқсаны </w:t>
            </w:r>
            <w:r>
              <w:br/>
            </w:r>
            <w:r>
              <w:rPr>
                <w:rFonts w:ascii="Times New Roman"/>
                <w:b w:val="false"/>
                <w:i w:val="false"/>
                <w:color w:val="000000"/>
                <w:sz w:val="20"/>
              </w:rPr>
              <w:t xml:space="preserve">
        және кредиттiк     жобасы         бойынша) </w:t>
            </w:r>
            <w:r>
              <w:br/>
            </w:r>
            <w:r>
              <w:rPr>
                <w:rFonts w:ascii="Times New Roman"/>
                <w:b w:val="false"/>
                <w:i w:val="false"/>
                <w:color w:val="000000"/>
                <w:sz w:val="20"/>
              </w:rPr>
              <w:t xml:space="preserve">
        тарихты </w:t>
            </w:r>
            <w:r>
              <w:br/>
            </w:r>
            <w:r>
              <w:rPr>
                <w:rFonts w:ascii="Times New Roman"/>
                <w:b w:val="false"/>
                <w:i w:val="false"/>
                <w:color w:val="000000"/>
                <w:sz w:val="20"/>
              </w:rPr>
              <w:t xml:space="preserve">
        қалыптастыру </w:t>
            </w:r>
            <w:r>
              <w:br/>
            </w:r>
            <w:r>
              <w:rPr>
                <w:rFonts w:ascii="Times New Roman"/>
                <w:b w:val="false"/>
                <w:i w:val="false"/>
                <w:color w:val="000000"/>
                <w:sz w:val="20"/>
              </w:rPr>
              <w:t xml:space="preserve">
        туралы"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Заңының жобасын </w:t>
            </w:r>
            <w:r>
              <w:br/>
            </w:r>
            <w:r>
              <w:rPr>
                <w:rFonts w:ascii="Times New Roman"/>
                <w:b w:val="false"/>
                <w:i w:val="false"/>
                <w:color w:val="000000"/>
                <w:sz w:val="20"/>
              </w:rPr>
              <w:t xml:space="preserve">
        әзiрлеу &lt;*&gt; </w:t>
            </w:r>
          </w:p>
          <w:p>
            <w:pPr>
              <w:spacing w:after="20"/>
              <w:ind w:left="20"/>
              <w:jc w:val="both"/>
            </w:pPr>
            <w:r>
              <w:rPr>
                <w:rFonts w:ascii="Times New Roman"/>
                <w:b w:val="false"/>
                <w:i w:val="false"/>
                <w:color w:val="000000"/>
                <w:sz w:val="20"/>
              </w:rPr>
              <w:t xml:space="preserve">4.1.12. "Қазақстан         Қазақстан       Ұлттық      2003 </w:t>
            </w:r>
            <w:r>
              <w:br/>
            </w:r>
            <w:r>
              <w:rPr>
                <w:rFonts w:ascii="Times New Roman"/>
                <w:b w:val="false"/>
                <w:i w:val="false"/>
                <w:color w:val="000000"/>
                <w:sz w:val="20"/>
              </w:rPr>
              <w:t xml:space="preserve">
        Республикасының    Республика-     Банк        жылдың </w:t>
            </w:r>
            <w:r>
              <w:br/>
            </w:r>
            <w:r>
              <w:rPr>
                <w:rFonts w:ascii="Times New Roman"/>
                <w:b w:val="false"/>
                <w:i w:val="false"/>
                <w:color w:val="000000"/>
                <w:sz w:val="20"/>
              </w:rPr>
              <w:t xml:space="preserve">
        кейбiр заң         сы Заңының      (келісім    І тоқсаны </w:t>
            </w:r>
            <w:r>
              <w:br/>
            </w:r>
            <w:r>
              <w:rPr>
                <w:rFonts w:ascii="Times New Roman"/>
                <w:b w:val="false"/>
                <w:i w:val="false"/>
                <w:color w:val="000000"/>
                <w:sz w:val="20"/>
              </w:rPr>
              <w:t xml:space="preserve">
        актiлерiне век-    жобасы          бойынша) </w:t>
            </w:r>
            <w:r>
              <w:br/>
            </w:r>
            <w:r>
              <w:rPr>
                <w:rFonts w:ascii="Times New Roman"/>
                <w:b w:val="false"/>
                <w:i w:val="false"/>
                <w:color w:val="000000"/>
                <w:sz w:val="20"/>
              </w:rPr>
              <w:t xml:space="preserve">
        сельдiк айналым, </w:t>
            </w:r>
            <w:r>
              <w:br/>
            </w:r>
            <w:r>
              <w:rPr>
                <w:rFonts w:ascii="Times New Roman"/>
                <w:b w:val="false"/>
                <w:i w:val="false"/>
                <w:color w:val="000000"/>
                <w:sz w:val="20"/>
              </w:rPr>
              <w:t xml:space="preserve">
        төлемдер және </w:t>
            </w:r>
            <w:r>
              <w:br/>
            </w:r>
            <w:r>
              <w:rPr>
                <w:rFonts w:ascii="Times New Roman"/>
                <w:b w:val="false"/>
                <w:i w:val="false"/>
                <w:color w:val="000000"/>
                <w:sz w:val="20"/>
              </w:rPr>
              <w:t xml:space="preserve">
        ақша аударым- </w:t>
            </w:r>
            <w:r>
              <w:br/>
            </w:r>
            <w:r>
              <w:rPr>
                <w:rFonts w:ascii="Times New Roman"/>
                <w:b w:val="false"/>
                <w:i w:val="false"/>
                <w:color w:val="000000"/>
                <w:sz w:val="20"/>
              </w:rPr>
              <w:t xml:space="preserve">
        дары мәселелерi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өзгерiстер мен </w:t>
            </w:r>
            <w:r>
              <w:br/>
            </w:r>
            <w:r>
              <w:rPr>
                <w:rFonts w:ascii="Times New Roman"/>
                <w:b w:val="false"/>
                <w:i w:val="false"/>
                <w:color w:val="000000"/>
                <w:sz w:val="20"/>
              </w:rPr>
              <w:t xml:space="preserve">
        толықтырулар </w:t>
            </w:r>
            <w:r>
              <w:br/>
            </w:r>
            <w:r>
              <w:rPr>
                <w:rFonts w:ascii="Times New Roman"/>
                <w:b w:val="false"/>
                <w:i w:val="false"/>
                <w:color w:val="000000"/>
                <w:sz w:val="20"/>
              </w:rPr>
              <w:t xml:space="preserve">
        енгiзу туралы"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Заңының жобасын </w:t>
            </w:r>
            <w:r>
              <w:br/>
            </w:r>
            <w:r>
              <w:rPr>
                <w:rFonts w:ascii="Times New Roman"/>
                <w:b w:val="false"/>
                <w:i w:val="false"/>
                <w:color w:val="000000"/>
                <w:sz w:val="20"/>
              </w:rPr>
              <w:t xml:space="preserve">
        әзiрлеу &lt;*&gt;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4.2. Салық саясаты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4.2.1. Трансферттiк бағаларды  Нормативтік  ҚарМ, ЭБЖМ, 2002 жылдың </w:t>
            </w:r>
            <w:r>
              <w:br/>
            </w:r>
            <w:r>
              <w:rPr>
                <w:rFonts w:ascii="Times New Roman"/>
                <w:b w:val="false"/>
                <w:i w:val="false"/>
                <w:color w:val="000000"/>
                <w:sz w:val="20"/>
              </w:rPr>
              <w:t xml:space="preserve">
       қолдану кезiнде бақылау  құқықтық     ЭМРМ, ИСМ, IV тоқсаны </w:t>
            </w:r>
            <w:r>
              <w:br/>
            </w:r>
            <w:r>
              <w:rPr>
                <w:rFonts w:ascii="Times New Roman"/>
                <w:b w:val="false"/>
                <w:i w:val="false"/>
                <w:color w:val="000000"/>
                <w:sz w:val="20"/>
              </w:rPr>
              <w:t xml:space="preserve">
       тетігін жетiлдiру        кесімнің        ҚПА </w:t>
            </w:r>
            <w:r>
              <w:br/>
            </w:r>
            <w:r>
              <w:rPr>
                <w:rFonts w:ascii="Times New Roman"/>
                <w:b w:val="false"/>
                <w:i w:val="false"/>
                <w:color w:val="000000"/>
                <w:sz w:val="20"/>
              </w:rPr>
              <w:t xml:space="preserve">
                                 жобасы </w:t>
            </w:r>
          </w:p>
          <w:p>
            <w:pPr>
              <w:spacing w:after="20"/>
              <w:ind w:left="20"/>
              <w:jc w:val="both"/>
            </w:pPr>
            <w:r>
              <w:rPr>
                <w:rFonts w:ascii="Times New Roman"/>
                <w:b w:val="false"/>
                <w:i w:val="false"/>
                <w:color w:val="000000"/>
                <w:sz w:val="20"/>
              </w:rPr>
              <w:t xml:space="preserve">4.2.2. "Мұнай өнiмдерінің  Қазақстан      ҚарМ, ТМРБҚА, 2002 жылдың </w:t>
            </w:r>
            <w:r>
              <w:br/>
            </w:r>
            <w:r>
              <w:rPr>
                <w:rFonts w:ascii="Times New Roman"/>
                <w:b w:val="false"/>
                <w:i w:val="false"/>
                <w:color w:val="000000"/>
                <w:sz w:val="20"/>
              </w:rPr>
              <w:t xml:space="preserve">
       жекелеген түрлерiн  Республикасының   ЭМРМ       ІІ тоқсаны </w:t>
            </w:r>
            <w:r>
              <w:br/>
            </w:r>
            <w:r>
              <w:rPr>
                <w:rFonts w:ascii="Times New Roman"/>
                <w:b w:val="false"/>
                <w:i w:val="false"/>
                <w:color w:val="000000"/>
                <w:sz w:val="20"/>
              </w:rPr>
              <w:t xml:space="preserve">
       өндiрудi және       заң жобасы </w:t>
            </w:r>
            <w:r>
              <w:br/>
            </w:r>
            <w:r>
              <w:rPr>
                <w:rFonts w:ascii="Times New Roman"/>
                <w:b w:val="false"/>
                <w:i w:val="false"/>
                <w:color w:val="000000"/>
                <w:sz w:val="20"/>
              </w:rPr>
              <w:t xml:space="preserve">
       олардың айналымын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реттеу туралы"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Заң </w:t>
            </w:r>
            <w:r>
              <w:br/>
            </w:r>
            <w:r>
              <w:rPr>
                <w:rFonts w:ascii="Times New Roman"/>
                <w:b w:val="false"/>
                <w:i w:val="false"/>
                <w:color w:val="000000"/>
                <w:sz w:val="20"/>
              </w:rPr>
              <w:t xml:space="preserve">
       жобасын әзiрлеу </w:t>
            </w:r>
          </w:p>
          <w:p>
            <w:pPr>
              <w:spacing w:after="20"/>
              <w:ind w:left="20"/>
              <w:jc w:val="both"/>
            </w:pPr>
            <w:r>
              <w:rPr>
                <w:rFonts w:ascii="Times New Roman"/>
                <w:b w:val="false"/>
                <w:i w:val="false"/>
                <w:color w:val="000000"/>
                <w:sz w:val="20"/>
              </w:rPr>
              <w:t xml:space="preserve">4.2.3. Әкелiнетiн тауарлардың Қазақстан       КБА, ҚарМ 2002 жылдың </w:t>
            </w:r>
            <w:r>
              <w:br/>
            </w:r>
            <w:r>
              <w:rPr>
                <w:rFonts w:ascii="Times New Roman"/>
                <w:b w:val="false"/>
                <w:i w:val="false"/>
                <w:color w:val="000000"/>
                <w:sz w:val="20"/>
              </w:rPr>
              <w:t xml:space="preserve">
       кедендiк құнын бақы.   Республикасының           ІІ тоқсаны </w:t>
            </w:r>
            <w:r>
              <w:br/>
            </w:r>
            <w:r>
              <w:rPr>
                <w:rFonts w:ascii="Times New Roman"/>
                <w:b w:val="false"/>
                <w:i w:val="false"/>
                <w:color w:val="000000"/>
                <w:sz w:val="20"/>
              </w:rPr>
              <w:t xml:space="preserve">
       лаудың тиiмдi тетігін  Үкіметі </w:t>
            </w:r>
            <w:r>
              <w:br/>
            </w:r>
            <w:r>
              <w:rPr>
                <w:rFonts w:ascii="Times New Roman"/>
                <w:b w:val="false"/>
                <w:i w:val="false"/>
                <w:color w:val="000000"/>
                <w:sz w:val="20"/>
              </w:rPr>
              <w:t xml:space="preserve">
       енгізу                 қаулысының </w:t>
            </w:r>
            <w:r>
              <w:br/>
            </w:r>
            <w:r>
              <w:rPr>
                <w:rFonts w:ascii="Times New Roman"/>
                <w:b w:val="false"/>
                <w:i w:val="false"/>
                <w:color w:val="000000"/>
                <w:sz w:val="20"/>
              </w:rPr>
              <w:t xml:space="preserve">
                              жобасы </w:t>
            </w:r>
          </w:p>
          <w:p>
            <w:pPr>
              <w:spacing w:after="20"/>
              <w:ind w:left="20"/>
              <w:jc w:val="both"/>
            </w:pPr>
            <w:r>
              <w:rPr>
                <w:rFonts w:ascii="Times New Roman"/>
                <w:b w:val="false"/>
                <w:i w:val="false"/>
                <w:color w:val="000000"/>
                <w:sz w:val="20"/>
              </w:rPr>
              <w:t xml:space="preserve">4.2.4. Салық төлеушiлердiң    Пайдалануға    ҚарМ, ККМ, 2003 жылдың </w:t>
            </w:r>
            <w:r>
              <w:br/>
            </w:r>
            <w:r>
              <w:rPr>
                <w:rFonts w:ascii="Times New Roman"/>
                <w:b w:val="false"/>
                <w:i w:val="false"/>
                <w:color w:val="000000"/>
                <w:sz w:val="20"/>
              </w:rPr>
              <w:t xml:space="preserve">
       және салық салу        беру туралы    СА, ӘдМ,   IV тоқсаны </w:t>
            </w:r>
            <w:r>
              <w:br/>
            </w:r>
            <w:r>
              <w:rPr>
                <w:rFonts w:ascii="Times New Roman"/>
                <w:b w:val="false"/>
                <w:i w:val="false"/>
                <w:color w:val="000000"/>
                <w:sz w:val="20"/>
              </w:rPr>
              <w:t xml:space="preserve">
       объектiлерiнің мемле.  Үкіметке есеп  ІІМ, ЕХҚМ, </w:t>
            </w:r>
            <w:r>
              <w:br/>
            </w:r>
            <w:r>
              <w:rPr>
                <w:rFonts w:ascii="Times New Roman"/>
                <w:b w:val="false"/>
                <w:i w:val="false"/>
                <w:color w:val="000000"/>
                <w:sz w:val="20"/>
              </w:rPr>
              <w:t xml:space="preserve">
       кеттiк тiзiлiмiн                      ЭМРМ, АШМ, </w:t>
            </w:r>
            <w:r>
              <w:br/>
            </w:r>
            <w:r>
              <w:rPr>
                <w:rFonts w:ascii="Times New Roman"/>
                <w:b w:val="false"/>
                <w:i w:val="false"/>
                <w:color w:val="000000"/>
                <w:sz w:val="20"/>
              </w:rPr>
              <w:t xml:space="preserve">
       (СТжСО) енгiзу                        ҚОҚМ, ЖРА, </w:t>
            </w:r>
            <w:r>
              <w:br/>
            </w:r>
            <w:r>
              <w:rPr>
                <w:rFonts w:ascii="Times New Roman"/>
                <w:b w:val="false"/>
                <w:i w:val="false"/>
                <w:color w:val="000000"/>
                <w:sz w:val="20"/>
              </w:rPr>
              <w:t xml:space="preserve">
                                             КДА </w:t>
            </w:r>
          </w:p>
          <w:p>
            <w:pPr>
              <w:spacing w:after="20"/>
              <w:ind w:left="20"/>
              <w:jc w:val="both"/>
            </w:pPr>
            <w:r>
              <w:rPr>
                <w:rFonts w:ascii="Times New Roman"/>
                <w:b w:val="false"/>
                <w:i w:val="false"/>
                <w:color w:val="000000"/>
                <w:sz w:val="20"/>
              </w:rPr>
              <w:t xml:space="preserve">4.2.5. Қазақстан Республика.  Қазақстан      КБА, ҚарМ  2002 жылдың </w:t>
            </w:r>
            <w:r>
              <w:br/>
            </w:r>
            <w:r>
              <w:rPr>
                <w:rFonts w:ascii="Times New Roman"/>
                <w:b w:val="false"/>
                <w:i w:val="false"/>
                <w:color w:val="000000"/>
                <w:sz w:val="20"/>
              </w:rPr>
              <w:t xml:space="preserve">
       сының Кеден кодексiн   Республикасы              IV тоқсаны </w:t>
            </w:r>
            <w:r>
              <w:br/>
            </w:r>
            <w:r>
              <w:rPr>
                <w:rFonts w:ascii="Times New Roman"/>
                <w:b w:val="false"/>
                <w:i w:val="false"/>
                <w:color w:val="000000"/>
                <w:sz w:val="20"/>
              </w:rPr>
              <w:t xml:space="preserve">
       әзiрлеу                Кодексінің </w:t>
            </w:r>
            <w:r>
              <w:br/>
            </w:r>
            <w:r>
              <w:rPr>
                <w:rFonts w:ascii="Times New Roman"/>
                <w:b w:val="false"/>
                <w:i w:val="false"/>
                <w:color w:val="000000"/>
                <w:sz w:val="20"/>
              </w:rPr>
              <w:t xml:space="preserve">
                              жобасы </w:t>
            </w:r>
          </w:p>
          <w:p>
            <w:pPr>
              <w:spacing w:after="20"/>
              <w:ind w:left="20"/>
              <w:jc w:val="both"/>
            </w:pPr>
            <w:r>
              <w:rPr>
                <w:rFonts w:ascii="Times New Roman"/>
                <w:b w:val="false"/>
                <w:i w:val="false"/>
                <w:color w:val="000000"/>
                <w:sz w:val="20"/>
              </w:rPr>
              <w:t xml:space="preserve">4.2.6. Есепке алу - бақылау   Қазақстан         ҚарМ     2003 жыл </w:t>
            </w:r>
            <w:r>
              <w:br/>
            </w:r>
            <w:r>
              <w:rPr>
                <w:rFonts w:ascii="Times New Roman"/>
                <w:b w:val="false"/>
                <w:i w:val="false"/>
                <w:color w:val="000000"/>
                <w:sz w:val="20"/>
              </w:rPr>
              <w:t xml:space="preserve">
       маркаларын пайдалану   Республикасының </w:t>
            </w:r>
            <w:r>
              <w:br/>
            </w:r>
            <w:r>
              <w:rPr>
                <w:rFonts w:ascii="Times New Roman"/>
                <w:b w:val="false"/>
                <w:i w:val="false"/>
                <w:color w:val="000000"/>
                <w:sz w:val="20"/>
              </w:rPr>
              <w:t xml:space="preserve">
       арқылы алкогольдік     Үкіметі </w:t>
            </w:r>
            <w:r>
              <w:br/>
            </w:r>
            <w:r>
              <w:rPr>
                <w:rFonts w:ascii="Times New Roman"/>
                <w:b w:val="false"/>
                <w:i w:val="false"/>
                <w:color w:val="000000"/>
                <w:sz w:val="20"/>
              </w:rPr>
              <w:t xml:space="preserve">
       өнімдер айналымына     қаулысының </w:t>
            </w:r>
            <w:r>
              <w:br/>
            </w:r>
            <w:r>
              <w:rPr>
                <w:rFonts w:ascii="Times New Roman"/>
                <w:b w:val="false"/>
                <w:i w:val="false"/>
                <w:color w:val="000000"/>
                <w:sz w:val="20"/>
              </w:rPr>
              <w:t xml:space="preserve">
       бақылау жасау жүйесін  жобасы </w:t>
            </w:r>
            <w:r>
              <w:br/>
            </w:r>
            <w:r>
              <w:rPr>
                <w:rFonts w:ascii="Times New Roman"/>
                <w:b w:val="false"/>
                <w:i w:val="false"/>
                <w:color w:val="000000"/>
                <w:sz w:val="20"/>
              </w:rPr>
              <w:t xml:space="preserve">
       енгізуді қамтамасыз </w:t>
            </w:r>
            <w:r>
              <w:br/>
            </w:r>
            <w:r>
              <w:rPr>
                <w:rFonts w:ascii="Times New Roman"/>
                <w:b w:val="false"/>
                <w:i w:val="false"/>
                <w:color w:val="000000"/>
                <w:sz w:val="20"/>
              </w:rPr>
              <w:t xml:space="preserve">
       ету </w:t>
            </w:r>
          </w:p>
          <w:p>
            <w:pPr>
              <w:spacing w:after="20"/>
              <w:ind w:left="20"/>
              <w:jc w:val="both"/>
            </w:pPr>
            <w:r>
              <w:rPr>
                <w:rFonts w:ascii="Times New Roman"/>
                <w:b w:val="false"/>
                <w:i w:val="false"/>
                <w:color w:val="000000"/>
                <w:sz w:val="20"/>
              </w:rPr>
              <w:t xml:space="preserve">4.2.7. Республикалық        Нормативтiк      ҚарМ    2003 </w:t>
            </w:r>
            <w:r>
              <w:br/>
            </w:r>
            <w:r>
              <w:rPr>
                <w:rFonts w:ascii="Times New Roman"/>
                <w:b w:val="false"/>
                <w:i w:val="false"/>
                <w:color w:val="000000"/>
                <w:sz w:val="20"/>
              </w:rPr>
              <w:t xml:space="preserve">
        және аймақтық        құқықтық                 жылдың </w:t>
            </w:r>
            <w:r>
              <w:br/>
            </w:r>
            <w:r>
              <w:rPr>
                <w:rFonts w:ascii="Times New Roman"/>
                <w:b w:val="false"/>
                <w:i w:val="false"/>
                <w:color w:val="000000"/>
                <w:sz w:val="20"/>
              </w:rPr>
              <w:t xml:space="preserve">
        мониторингке         кесiмдердiң              ІІ тоқсаны </w:t>
            </w:r>
            <w:r>
              <w:br/>
            </w:r>
            <w:r>
              <w:rPr>
                <w:rFonts w:ascii="Times New Roman"/>
                <w:b w:val="false"/>
                <w:i w:val="false"/>
                <w:color w:val="000000"/>
                <w:sz w:val="20"/>
              </w:rPr>
              <w:t xml:space="preserve">
        жататын салық        жобалары </w:t>
            </w:r>
            <w:r>
              <w:br/>
            </w:r>
            <w:r>
              <w:rPr>
                <w:rFonts w:ascii="Times New Roman"/>
                <w:b w:val="false"/>
                <w:i w:val="false"/>
                <w:color w:val="000000"/>
                <w:sz w:val="20"/>
              </w:rPr>
              <w:t xml:space="preserve">
        төлеушiлер </w:t>
            </w:r>
            <w:r>
              <w:br/>
            </w:r>
            <w:r>
              <w:rPr>
                <w:rFonts w:ascii="Times New Roman"/>
                <w:b w:val="false"/>
                <w:i w:val="false"/>
                <w:color w:val="000000"/>
                <w:sz w:val="20"/>
              </w:rPr>
              <w:t xml:space="preserve">
        тiзбесiн ұлғайту &lt;*&gt; </w:t>
            </w:r>
          </w:p>
          <w:p>
            <w:pPr>
              <w:spacing w:after="20"/>
              <w:ind w:left="20"/>
              <w:jc w:val="both"/>
            </w:pPr>
            <w:r>
              <w:rPr>
                <w:rFonts w:ascii="Times New Roman"/>
                <w:b w:val="false"/>
                <w:i w:val="false"/>
                <w:color w:val="000000"/>
                <w:sz w:val="20"/>
              </w:rPr>
              <w:t xml:space="preserve">4.2.8.  Алтыннан,            Нормативтiк      ҚарМ,   2004 </w:t>
            </w:r>
            <w:r>
              <w:br/>
            </w:r>
            <w:r>
              <w:rPr>
                <w:rFonts w:ascii="Times New Roman"/>
                <w:b w:val="false"/>
                <w:i w:val="false"/>
                <w:color w:val="000000"/>
                <w:sz w:val="20"/>
              </w:rPr>
              <w:t xml:space="preserve">
        күмістен және        құқықтық         ИСМ,    жылдың </w:t>
            </w:r>
            <w:r>
              <w:br/>
            </w:r>
            <w:r>
              <w:rPr>
                <w:rFonts w:ascii="Times New Roman"/>
                <w:b w:val="false"/>
                <w:i w:val="false"/>
                <w:color w:val="000000"/>
                <w:sz w:val="20"/>
              </w:rPr>
              <w:t xml:space="preserve">
        платинадан           кесiмнiң жобасы  ҚПА     ІІ тоқсаны </w:t>
            </w:r>
            <w:r>
              <w:br/>
            </w:r>
            <w:r>
              <w:rPr>
                <w:rFonts w:ascii="Times New Roman"/>
                <w:b w:val="false"/>
                <w:i w:val="false"/>
                <w:color w:val="000000"/>
                <w:sz w:val="20"/>
              </w:rPr>
              <w:t xml:space="preserve">
        жасалған әшекей </w:t>
            </w:r>
            <w:r>
              <w:br/>
            </w:r>
            <w:r>
              <w:rPr>
                <w:rFonts w:ascii="Times New Roman"/>
                <w:b w:val="false"/>
                <w:i w:val="false"/>
                <w:color w:val="000000"/>
                <w:sz w:val="20"/>
              </w:rPr>
              <w:t xml:space="preserve">
        бұйымдарының </w:t>
            </w:r>
            <w:r>
              <w:br/>
            </w:r>
            <w:r>
              <w:rPr>
                <w:rFonts w:ascii="Times New Roman"/>
                <w:b w:val="false"/>
                <w:i w:val="false"/>
                <w:color w:val="000000"/>
                <w:sz w:val="20"/>
              </w:rPr>
              <w:t xml:space="preserve">
        айналымы </w:t>
            </w:r>
            <w:r>
              <w:br/>
            </w:r>
            <w:r>
              <w:rPr>
                <w:rFonts w:ascii="Times New Roman"/>
                <w:b w:val="false"/>
                <w:i w:val="false"/>
                <w:color w:val="000000"/>
                <w:sz w:val="20"/>
              </w:rPr>
              <w:t xml:space="preserve">
        ережесiн әзiрлеу &lt;*&gt;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4.3. Бюджет саясаты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4.3.1. Мемлекеттік сатып алу  Нормативтік     МСА         Тұрақты </w:t>
            </w:r>
            <w:r>
              <w:br/>
            </w:r>
            <w:r>
              <w:rPr>
                <w:rFonts w:ascii="Times New Roman"/>
                <w:b w:val="false"/>
                <w:i w:val="false"/>
                <w:color w:val="000000"/>
                <w:sz w:val="20"/>
              </w:rPr>
              <w:t xml:space="preserve">
       мәселелерi жөнiндегі   құқықтық </w:t>
            </w:r>
            <w:r>
              <w:br/>
            </w:r>
            <w:r>
              <w:rPr>
                <w:rFonts w:ascii="Times New Roman"/>
                <w:b w:val="false"/>
                <w:i w:val="false"/>
                <w:color w:val="000000"/>
                <w:sz w:val="20"/>
              </w:rPr>
              <w:t xml:space="preserve">
       нормативтiк құқықтық   кесімдердің </w:t>
            </w:r>
            <w:r>
              <w:br/>
            </w:r>
            <w:r>
              <w:rPr>
                <w:rFonts w:ascii="Times New Roman"/>
                <w:b w:val="false"/>
                <w:i w:val="false"/>
                <w:color w:val="000000"/>
                <w:sz w:val="20"/>
              </w:rPr>
              <w:t xml:space="preserve">
       базаны жетілдiру       жобалары </w:t>
            </w:r>
          </w:p>
          <w:p>
            <w:pPr>
              <w:spacing w:after="20"/>
              <w:ind w:left="20"/>
              <w:jc w:val="both"/>
            </w:pPr>
            <w:r>
              <w:rPr>
                <w:rFonts w:ascii="Times New Roman"/>
                <w:b w:val="false"/>
                <w:i w:val="false"/>
                <w:color w:val="000000"/>
                <w:sz w:val="20"/>
              </w:rPr>
              <w:t xml:space="preserve">4.3.2. Несие капиталының ішкi Қазақстан       ЭБЖМ, ҚарМ, Капитал </w:t>
            </w:r>
            <w:r>
              <w:br/>
            </w:r>
            <w:r>
              <w:rPr>
                <w:rFonts w:ascii="Times New Roman"/>
                <w:b w:val="false"/>
                <w:i w:val="false"/>
                <w:color w:val="000000"/>
                <w:sz w:val="20"/>
              </w:rPr>
              <w:t xml:space="preserve">
       рыногында үкіметтік    Республикасының Ұлттық Банк рыноктар. </w:t>
            </w:r>
            <w:r>
              <w:br/>
            </w:r>
            <w:r>
              <w:rPr>
                <w:rFonts w:ascii="Times New Roman"/>
                <w:b w:val="false"/>
                <w:i w:val="false"/>
                <w:color w:val="000000"/>
                <w:sz w:val="20"/>
              </w:rPr>
              <w:t xml:space="preserve">
       қарыз алу құралдарын   Үкіметі         (келісім    ындағы </w:t>
            </w:r>
            <w:r>
              <w:br/>
            </w:r>
            <w:r>
              <w:rPr>
                <w:rFonts w:ascii="Times New Roman"/>
                <w:b w:val="false"/>
                <w:i w:val="false"/>
                <w:color w:val="000000"/>
                <w:sz w:val="20"/>
              </w:rPr>
              <w:t xml:space="preserve">
       кеңейту және жетiлдiру қаулыларының    бойынша)    ахуалды </w:t>
            </w:r>
            <w:r>
              <w:br/>
            </w:r>
            <w:r>
              <w:rPr>
                <w:rFonts w:ascii="Times New Roman"/>
                <w:b w:val="false"/>
                <w:i w:val="false"/>
                <w:color w:val="000000"/>
                <w:sz w:val="20"/>
              </w:rPr>
              <w:t xml:space="preserve">
                              жобалары                    ескере </w:t>
            </w:r>
            <w:r>
              <w:br/>
            </w:r>
            <w:r>
              <w:rPr>
                <w:rFonts w:ascii="Times New Roman"/>
                <w:b w:val="false"/>
                <w:i w:val="false"/>
                <w:color w:val="000000"/>
                <w:sz w:val="20"/>
              </w:rPr>
              <w:t xml:space="preserve">
                                                          отырып, </w:t>
            </w:r>
            <w:r>
              <w:br/>
            </w:r>
            <w:r>
              <w:rPr>
                <w:rFonts w:ascii="Times New Roman"/>
                <w:b w:val="false"/>
                <w:i w:val="false"/>
                <w:color w:val="000000"/>
                <w:sz w:val="20"/>
              </w:rPr>
              <w:t xml:space="preserve">
                                                          тұрақты </w:t>
            </w:r>
          </w:p>
          <w:p>
            <w:pPr>
              <w:spacing w:after="20"/>
              <w:ind w:left="20"/>
              <w:jc w:val="both"/>
            </w:pPr>
            <w:r>
              <w:rPr>
                <w:rFonts w:ascii="Times New Roman"/>
                <w:b w:val="false"/>
                <w:i w:val="false"/>
                <w:color w:val="000000"/>
                <w:sz w:val="20"/>
              </w:rPr>
              <w:t xml:space="preserve">4.3.3. Мемлекеттік мекемелердi Нормативтік    ЭБЖМ,       2002-2003 </w:t>
            </w:r>
            <w:r>
              <w:br/>
            </w:r>
            <w:r>
              <w:rPr>
                <w:rFonts w:ascii="Times New Roman"/>
                <w:b w:val="false"/>
                <w:i w:val="false"/>
                <w:color w:val="000000"/>
                <w:sz w:val="20"/>
              </w:rPr>
              <w:t xml:space="preserve">
       ұстауға мемлекеттiк     құқықтық      орталық      жылдардың </w:t>
            </w:r>
            <w:r>
              <w:br/>
            </w:r>
            <w:r>
              <w:rPr>
                <w:rFonts w:ascii="Times New Roman"/>
                <w:b w:val="false"/>
                <w:i w:val="false"/>
                <w:color w:val="000000"/>
                <w:sz w:val="20"/>
              </w:rPr>
              <w:t xml:space="preserve">
       бюджет шығыстарын       кесімнің    мемлекеттік   ІІ тоқсаны </w:t>
            </w:r>
            <w:r>
              <w:br/>
            </w:r>
            <w:r>
              <w:rPr>
                <w:rFonts w:ascii="Times New Roman"/>
                <w:b w:val="false"/>
                <w:i w:val="false"/>
                <w:color w:val="000000"/>
                <w:sz w:val="20"/>
              </w:rPr>
              <w:t xml:space="preserve">
       жоспарлаудың норматив.  жобасы        органдар </w:t>
            </w:r>
            <w:r>
              <w:br/>
            </w:r>
            <w:r>
              <w:rPr>
                <w:rFonts w:ascii="Times New Roman"/>
                <w:b w:val="false"/>
                <w:i w:val="false"/>
                <w:color w:val="000000"/>
                <w:sz w:val="20"/>
              </w:rPr>
              <w:t xml:space="preserve">
       тік жүйесiн әзiрлеу </w:t>
            </w:r>
            <w:r>
              <w:br/>
            </w:r>
            <w:r>
              <w:rPr>
                <w:rFonts w:ascii="Times New Roman"/>
                <w:b w:val="false"/>
                <w:i w:val="false"/>
                <w:color w:val="000000"/>
                <w:sz w:val="20"/>
              </w:rPr>
              <w:t xml:space="preserve">
       және енгізу </w:t>
            </w:r>
          </w:p>
          <w:p>
            <w:pPr>
              <w:spacing w:after="20"/>
              <w:ind w:left="20"/>
              <w:jc w:val="both"/>
            </w:pPr>
            <w:r>
              <w:rPr>
                <w:rFonts w:ascii="Times New Roman"/>
                <w:b w:val="false"/>
                <w:i w:val="false"/>
                <w:color w:val="000000"/>
                <w:sz w:val="20"/>
              </w:rPr>
              <w:t xml:space="preserve">4.3.4. "Аудиторлық қызмет     Нормативтік     ҚарМ      2003 жылдың </w:t>
            </w:r>
            <w:r>
              <w:br/>
            </w:r>
            <w:r>
              <w:rPr>
                <w:rFonts w:ascii="Times New Roman"/>
                <w:b w:val="false"/>
                <w:i w:val="false"/>
                <w:color w:val="000000"/>
                <w:sz w:val="20"/>
              </w:rPr>
              <w:t xml:space="preserve">
       туралы" Қазақстан      құқықтық                  І тоқсаны </w:t>
            </w:r>
            <w:r>
              <w:br/>
            </w:r>
            <w:r>
              <w:rPr>
                <w:rFonts w:ascii="Times New Roman"/>
                <w:b w:val="false"/>
                <w:i w:val="false"/>
                <w:color w:val="000000"/>
                <w:sz w:val="20"/>
              </w:rPr>
              <w:t xml:space="preserve">
       Республикасының Заңына кесімдердің </w:t>
            </w:r>
            <w:r>
              <w:br/>
            </w:r>
            <w:r>
              <w:rPr>
                <w:rFonts w:ascii="Times New Roman"/>
                <w:b w:val="false"/>
                <w:i w:val="false"/>
                <w:color w:val="000000"/>
                <w:sz w:val="20"/>
              </w:rPr>
              <w:t xml:space="preserve">
       өзгерiстер мен         жобалары </w:t>
            </w:r>
            <w:r>
              <w:br/>
            </w:r>
            <w:r>
              <w:rPr>
                <w:rFonts w:ascii="Times New Roman"/>
                <w:b w:val="false"/>
                <w:i w:val="false"/>
                <w:color w:val="000000"/>
                <w:sz w:val="20"/>
              </w:rPr>
              <w:t xml:space="preserve">
       толықтырулар енгізу </w:t>
            </w:r>
            <w:r>
              <w:br/>
            </w:r>
            <w:r>
              <w:rPr>
                <w:rFonts w:ascii="Times New Roman"/>
                <w:b w:val="false"/>
                <w:i w:val="false"/>
                <w:color w:val="000000"/>
                <w:sz w:val="20"/>
              </w:rPr>
              <w:t xml:space="preserve">
       туралы" Қазақстан </w:t>
            </w:r>
            <w:r>
              <w:br/>
            </w:r>
            <w:r>
              <w:rPr>
                <w:rFonts w:ascii="Times New Roman"/>
                <w:b w:val="false"/>
                <w:i w:val="false"/>
                <w:color w:val="000000"/>
                <w:sz w:val="20"/>
              </w:rPr>
              <w:t xml:space="preserve">
       Республикасының Заң </w:t>
            </w:r>
            <w:r>
              <w:br/>
            </w:r>
            <w:r>
              <w:rPr>
                <w:rFonts w:ascii="Times New Roman"/>
                <w:b w:val="false"/>
                <w:i w:val="false"/>
                <w:color w:val="000000"/>
                <w:sz w:val="20"/>
              </w:rPr>
              <w:t xml:space="preserve">
       жобасын әзiрлеу </w:t>
            </w:r>
          </w:p>
          <w:p>
            <w:pPr>
              <w:spacing w:after="20"/>
              <w:ind w:left="20"/>
              <w:jc w:val="both"/>
            </w:pPr>
            <w:r>
              <w:rPr>
                <w:rFonts w:ascii="Times New Roman"/>
                <w:b w:val="false"/>
                <w:i w:val="false"/>
                <w:color w:val="000000"/>
                <w:sz w:val="20"/>
              </w:rPr>
              <w:t xml:space="preserve">4.3.5. Мемлекеттік қаржы      Нормативтік   ҚарМ, Есеп  2003 жылдың </w:t>
            </w:r>
            <w:r>
              <w:br/>
            </w:r>
            <w:r>
              <w:rPr>
                <w:rFonts w:ascii="Times New Roman"/>
                <w:b w:val="false"/>
                <w:i w:val="false"/>
                <w:color w:val="000000"/>
                <w:sz w:val="20"/>
              </w:rPr>
              <w:t xml:space="preserve">
       бақылауы жүйесiн        құқықтық      комитеті   ІІ тоқсаны </w:t>
            </w:r>
            <w:r>
              <w:br/>
            </w:r>
            <w:r>
              <w:rPr>
                <w:rFonts w:ascii="Times New Roman"/>
                <w:b w:val="false"/>
                <w:i w:val="false"/>
                <w:color w:val="000000"/>
                <w:sz w:val="20"/>
              </w:rPr>
              <w:t xml:space="preserve">
       институционалдық және   кесімнің      (келісім </w:t>
            </w:r>
            <w:r>
              <w:br/>
            </w:r>
            <w:r>
              <w:rPr>
                <w:rFonts w:ascii="Times New Roman"/>
                <w:b w:val="false"/>
                <w:i w:val="false"/>
                <w:color w:val="000000"/>
                <w:sz w:val="20"/>
              </w:rPr>
              <w:t xml:space="preserve">
       құрылымдық күшейту мен   жобасы       бойынша) </w:t>
            </w:r>
            <w:r>
              <w:br/>
            </w:r>
            <w:r>
              <w:rPr>
                <w:rFonts w:ascii="Times New Roman"/>
                <w:b w:val="false"/>
                <w:i w:val="false"/>
                <w:color w:val="000000"/>
                <w:sz w:val="20"/>
              </w:rPr>
              <w:t xml:space="preserve">
       материалдық-техникалық </w:t>
            </w:r>
            <w:r>
              <w:br/>
            </w:r>
            <w:r>
              <w:rPr>
                <w:rFonts w:ascii="Times New Roman"/>
                <w:b w:val="false"/>
                <w:i w:val="false"/>
                <w:color w:val="000000"/>
                <w:sz w:val="20"/>
              </w:rPr>
              <w:t xml:space="preserve">
       жаңғырту жөнiнде шаралар </w:t>
            </w:r>
            <w:r>
              <w:br/>
            </w:r>
            <w:r>
              <w:rPr>
                <w:rFonts w:ascii="Times New Roman"/>
                <w:b w:val="false"/>
                <w:i w:val="false"/>
                <w:color w:val="000000"/>
                <w:sz w:val="20"/>
              </w:rPr>
              <w:t xml:space="preserve">
       кешенiн әзiрлеу </w:t>
            </w:r>
          </w:p>
          <w:p>
            <w:pPr>
              <w:spacing w:after="20"/>
              <w:ind w:left="20"/>
              <w:jc w:val="both"/>
            </w:pPr>
            <w:r>
              <w:rPr>
                <w:rFonts w:ascii="Times New Roman"/>
                <w:b w:val="false"/>
                <w:i w:val="false"/>
                <w:color w:val="000000"/>
                <w:sz w:val="20"/>
              </w:rPr>
              <w:t xml:space="preserve">4.3.6. "Республикалық және    Нормативтік   ҚарМ, Есеп  2002 жылдың </w:t>
            </w:r>
            <w:r>
              <w:br/>
            </w:r>
            <w:r>
              <w:rPr>
                <w:rFonts w:ascii="Times New Roman"/>
                <w:b w:val="false"/>
                <w:i w:val="false"/>
                <w:color w:val="000000"/>
                <w:sz w:val="20"/>
              </w:rPr>
              <w:t xml:space="preserve">
       жергiлiктi бюджеттер.  құқықтық      комитеті     ІІ тоқсаны </w:t>
            </w:r>
            <w:r>
              <w:br/>
            </w:r>
            <w:r>
              <w:rPr>
                <w:rFonts w:ascii="Times New Roman"/>
                <w:b w:val="false"/>
                <w:i w:val="false"/>
                <w:color w:val="000000"/>
                <w:sz w:val="20"/>
              </w:rPr>
              <w:t xml:space="preserve">
       дің атқарылуын         кесімнің      (келісім </w:t>
            </w:r>
            <w:r>
              <w:br/>
            </w:r>
            <w:r>
              <w:rPr>
                <w:rFonts w:ascii="Times New Roman"/>
                <w:b w:val="false"/>
                <w:i w:val="false"/>
                <w:color w:val="000000"/>
                <w:sz w:val="20"/>
              </w:rPr>
              <w:t xml:space="preserve">
       бақылау туралы"        жобасы        бойынша)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Заңын </w:t>
            </w:r>
            <w:r>
              <w:br/>
            </w:r>
            <w:r>
              <w:rPr>
                <w:rFonts w:ascii="Times New Roman"/>
                <w:b w:val="false"/>
                <w:i w:val="false"/>
                <w:color w:val="000000"/>
                <w:sz w:val="20"/>
              </w:rPr>
              <w:t xml:space="preserve">
       ескере отырып, </w:t>
            </w:r>
            <w:r>
              <w:br/>
            </w:r>
            <w:r>
              <w:rPr>
                <w:rFonts w:ascii="Times New Roman"/>
                <w:b w:val="false"/>
                <w:i w:val="false"/>
                <w:color w:val="000000"/>
                <w:sz w:val="20"/>
              </w:rPr>
              <w:t xml:space="preserve">
       мемлекеттік қаржы </w:t>
            </w:r>
            <w:r>
              <w:br/>
            </w:r>
            <w:r>
              <w:rPr>
                <w:rFonts w:ascii="Times New Roman"/>
                <w:b w:val="false"/>
                <w:i w:val="false"/>
                <w:color w:val="000000"/>
                <w:sz w:val="20"/>
              </w:rPr>
              <w:t xml:space="preserve">
       бақылауы саласындағы </w:t>
            </w:r>
            <w:r>
              <w:br/>
            </w:r>
            <w:r>
              <w:rPr>
                <w:rFonts w:ascii="Times New Roman"/>
                <w:b w:val="false"/>
                <w:i w:val="false"/>
                <w:color w:val="000000"/>
                <w:sz w:val="20"/>
              </w:rPr>
              <w:t xml:space="preserve">
       нормативтік құқықтық </w:t>
            </w:r>
            <w:r>
              <w:br/>
            </w:r>
            <w:r>
              <w:rPr>
                <w:rFonts w:ascii="Times New Roman"/>
                <w:b w:val="false"/>
                <w:i w:val="false"/>
                <w:color w:val="000000"/>
                <w:sz w:val="20"/>
              </w:rPr>
              <w:t xml:space="preserve">
       базаны жетiлдiру </w:t>
            </w:r>
          </w:p>
          <w:p>
            <w:pPr>
              <w:spacing w:after="20"/>
              <w:ind w:left="20"/>
              <w:jc w:val="both"/>
            </w:pPr>
            <w:r>
              <w:rPr>
                <w:rFonts w:ascii="Times New Roman"/>
                <w:b w:val="false"/>
                <w:i w:val="false"/>
                <w:color w:val="000000"/>
                <w:sz w:val="20"/>
              </w:rPr>
              <w:t xml:space="preserve">4.3.7. Қазақстан Республикасы Қазақстан    ЭБЖМ, ҚарМ,  2003 жыл </w:t>
            </w:r>
            <w:r>
              <w:br/>
            </w:r>
            <w:r>
              <w:rPr>
                <w:rFonts w:ascii="Times New Roman"/>
                <w:b w:val="false"/>
                <w:i w:val="false"/>
                <w:color w:val="000000"/>
                <w:sz w:val="20"/>
              </w:rPr>
              <w:t xml:space="preserve">
       Бюджет кодексiнің      Республикасы    ҚПА </w:t>
            </w:r>
            <w:r>
              <w:br/>
            </w:r>
            <w:r>
              <w:rPr>
                <w:rFonts w:ascii="Times New Roman"/>
                <w:b w:val="false"/>
                <w:i w:val="false"/>
                <w:color w:val="000000"/>
                <w:sz w:val="20"/>
              </w:rPr>
              <w:t xml:space="preserve">
       жобасын әзiрлеу        Кодексінің </w:t>
            </w:r>
            <w:r>
              <w:br/>
            </w:r>
            <w:r>
              <w:rPr>
                <w:rFonts w:ascii="Times New Roman"/>
                <w:b w:val="false"/>
                <w:i w:val="false"/>
                <w:color w:val="000000"/>
                <w:sz w:val="20"/>
              </w:rPr>
              <w:t xml:space="preserve">
                              жобасы </w:t>
            </w:r>
          </w:p>
          <w:p>
            <w:pPr>
              <w:spacing w:after="20"/>
              <w:ind w:left="20"/>
              <w:jc w:val="both"/>
            </w:pPr>
            <w:r>
              <w:rPr>
                <w:rFonts w:ascii="Times New Roman"/>
                <w:b w:val="false"/>
                <w:i w:val="false"/>
                <w:color w:val="000000"/>
                <w:sz w:val="20"/>
              </w:rPr>
              <w:t xml:space="preserve">4.3.8. Қазынашылық            Нормативтiк      ҚарМ     2004 </w:t>
            </w:r>
            <w:r>
              <w:br/>
            </w:r>
            <w:r>
              <w:rPr>
                <w:rFonts w:ascii="Times New Roman"/>
                <w:b w:val="false"/>
                <w:i w:val="false"/>
                <w:color w:val="000000"/>
                <w:sz w:val="20"/>
              </w:rPr>
              <w:t xml:space="preserve">
       жүйесін жаңа           құқықтық                  жылдың </w:t>
            </w:r>
            <w:r>
              <w:br/>
            </w:r>
            <w:r>
              <w:rPr>
                <w:rFonts w:ascii="Times New Roman"/>
                <w:b w:val="false"/>
                <w:i w:val="false"/>
                <w:color w:val="000000"/>
                <w:sz w:val="20"/>
              </w:rPr>
              <w:t xml:space="preserve">
       ақпараттық             кесiмнiң жобасы           IV </w:t>
            </w:r>
            <w:r>
              <w:br/>
            </w:r>
            <w:r>
              <w:rPr>
                <w:rFonts w:ascii="Times New Roman"/>
                <w:b w:val="false"/>
                <w:i w:val="false"/>
                <w:color w:val="000000"/>
                <w:sz w:val="20"/>
              </w:rPr>
              <w:t xml:space="preserve">
       технологияларды                                  тоқсаны </w:t>
            </w:r>
            <w:r>
              <w:br/>
            </w:r>
            <w:r>
              <w:rPr>
                <w:rFonts w:ascii="Times New Roman"/>
                <w:b w:val="false"/>
                <w:i w:val="false"/>
                <w:color w:val="000000"/>
                <w:sz w:val="20"/>
              </w:rPr>
              <w:t xml:space="preserve">
       пайдалана </w:t>
            </w:r>
            <w:r>
              <w:br/>
            </w:r>
            <w:r>
              <w:rPr>
                <w:rFonts w:ascii="Times New Roman"/>
                <w:b w:val="false"/>
                <w:i w:val="false"/>
                <w:color w:val="000000"/>
                <w:sz w:val="20"/>
              </w:rPr>
              <w:t xml:space="preserve">
       отырып, одан әрi </w:t>
            </w:r>
            <w:r>
              <w:br/>
            </w:r>
            <w:r>
              <w:rPr>
                <w:rFonts w:ascii="Times New Roman"/>
                <w:b w:val="false"/>
                <w:i w:val="false"/>
                <w:color w:val="000000"/>
                <w:sz w:val="20"/>
              </w:rPr>
              <w:t xml:space="preserve">
       жетiлдiрудi жүзеге </w:t>
            </w:r>
            <w:r>
              <w:br/>
            </w:r>
            <w:r>
              <w:rPr>
                <w:rFonts w:ascii="Times New Roman"/>
                <w:b w:val="false"/>
                <w:i w:val="false"/>
                <w:color w:val="000000"/>
                <w:sz w:val="20"/>
              </w:rPr>
              <w:t xml:space="preserve">
       асыру &lt;*&gt;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4.4. Инвестициялық саясат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4.4.1. Инвестициялық жобаларды Қазақстан      ЭБЖМ      2002 жылдың </w:t>
            </w:r>
            <w:r>
              <w:br/>
            </w:r>
            <w:r>
              <w:rPr>
                <w:rFonts w:ascii="Times New Roman"/>
                <w:b w:val="false"/>
                <w:i w:val="false"/>
                <w:color w:val="000000"/>
                <w:sz w:val="20"/>
              </w:rPr>
              <w:t xml:space="preserve">
       қараудың ережесін       Республикасының          ІV тоқсаны </w:t>
            </w:r>
            <w:r>
              <w:br/>
            </w:r>
            <w:r>
              <w:rPr>
                <w:rFonts w:ascii="Times New Roman"/>
                <w:b w:val="false"/>
                <w:i w:val="false"/>
                <w:color w:val="000000"/>
                <w:sz w:val="20"/>
              </w:rPr>
              <w:t xml:space="preserve">
       әзiрлеу                 Үкіметі </w:t>
            </w:r>
            <w:r>
              <w:br/>
            </w:r>
            <w:r>
              <w:rPr>
                <w:rFonts w:ascii="Times New Roman"/>
                <w:b w:val="false"/>
                <w:i w:val="false"/>
                <w:color w:val="000000"/>
                <w:sz w:val="20"/>
              </w:rPr>
              <w:t xml:space="preserve">
                               қаулысының </w:t>
            </w:r>
            <w:r>
              <w:br/>
            </w:r>
            <w:r>
              <w:rPr>
                <w:rFonts w:ascii="Times New Roman"/>
                <w:b w:val="false"/>
                <w:i w:val="false"/>
                <w:color w:val="000000"/>
                <w:sz w:val="20"/>
              </w:rPr>
              <w:t xml:space="preserve">
                               жобасы </w:t>
            </w:r>
          </w:p>
          <w:p>
            <w:pPr>
              <w:spacing w:after="20"/>
              <w:ind w:left="20"/>
              <w:jc w:val="both"/>
            </w:pPr>
            <w:r>
              <w:rPr>
                <w:rFonts w:ascii="Times New Roman"/>
                <w:b w:val="false"/>
                <w:i w:val="false"/>
                <w:color w:val="000000"/>
                <w:sz w:val="20"/>
              </w:rPr>
              <w:t xml:space="preserve">4.4.2. Мемлекеттік кепiлдiкке  Қазақстан     ҚарМ, ЭБЖМ 2002 жылдың </w:t>
            </w:r>
            <w:r>
              <w:br/>
            </w:r>
            <w:r>
              <w:rPr>
                <w:rFonts w:ascii="Times New Roman"/>
                <w:b w:val="false"/>
                <w:i w:val="false"/>
                <w:color w:val="000000"/>
                <w:sz w:val="20"/>
              </w:rPr>
              <w:t xml:space="preserve">
       инвестициялық жобаларды Республика.              ІІІ тоқсаны </w:t>
            </w:r>
            <w:r>
              <w:br/>
            </w:r>
            <w:r>
              <w:rPr>
                <w:rFonts w:ascii="Times New Roman"/>
                <w:b w:val="false"/>
                <w:i w:val="false"/>
                <w:color w:val="000000"/>
                <w:sz w:val="20"/>
              </w:rPr>
              <w:t xml:space="preserve">
       iрiктеу рәсiмдерiн      сының Үкіметі </w:t>
            </w:r>
            <w:r>
              <w:br/>
            </w:r>
            <w:r>
              <w:rPr>
                <w:rFonts w:ascii="Times New Roman"/>
                <w:b w:val="false"/>
                <w:i w:val="false"/>
                <w:color w:val="000000"/>
                <w:sz w:val="20"/>
              </w:rPr>
              <w:t xml:space="preserve">
       енгізу арқылы           қаулысының </w:t>
            </w:r>
            <w:r>
              <w:br/>
            </w:r>
            <w:r>
              <w:rPr>
                <w:rFonts w:ascii="Times New Roman"/>
                <w:b w:val="false"/>
                <w:i w:val="false"/>
                <w:color w:val="000000"/>
                <w:sz w:val="20"/>
              </w:rPr>
              <w:t xml:space="preserve">
       мемлекеттік кепiлдiктер жобасы </w:t>
            </w:r>
            <w:r>
              <w:br/>
            </w:r>
            <w:r>
              <w:rPr>
                <w:rFonts w:ascii="Times New Roman"/>
                <w:b w:val="false"/>
                <w:i w:val="false"/>
                <w:color w:val="000000"/>
                <w:sz w:val="20"/>
              </w:rPr>
              <w:t xml:space="preserve">
       беру ережелерiн әзiрлеу </w:t>
            </w:r>
          </w:p>
          <w:p>
            <w:pPr>
              <w:spacing w:after="20"/>
              <w:ind w:left="20"/>
              <w:jc w:val="both"/>
            </w:pPr>
            <w:r>
              <w:rPr>
                <w:rFonts w:ascii="Times New Roman"/>
                <w:b w:val="false"/>
                <w:i w:val="false"/>
                <w:color w:val="000000"/>
                <w:sz w:val="20"/>
              </w:rPr>
              <w:t xml:space="preserve">4.4.3. "Бағалы қағаздар рыногы Қазақстан    Ұлттық Банк 2003 жылдың </w:t>
            </w:r>
            <w:r>
              <w:br/>
            </w:r>
            <w:r>
              <w:rPr>
                <w:rFonts w:ascii="Times New Roman"/>
                <w:b w:val="false"/>
                <w:i w:val="false"/>
                <w:color w:val="000000"/>
                <w:sz w:val="20"/>
              </w:rPr>
              <w:t xml:space="preserve">
       туралы" Қазақстан       Республика.  (келісім    IV тоқсаны </w:t>
            </w:r>
            <w:r>
              <w:br/>
            </w:r>
            <w:r>
              <w:rPr>
                <w:rFonts w:ascii="Times New Roman"/>
                <w:b w:val="false"/>
                <w:i w:val="false"/>
                <w:color w:val="000000"/>
                <w:sz w:val="20"/>
              </w:rPr>
              <w:t xml:space="preserve">
       Республикасының Заң     сының Заң    бойынша) </w:t>
            </w:r>
            <w:r>
              <w:br/>
            </w:r>
            <w:r>
              <w:rPr>
                <w:rFonts w:ascii="Times New Roman"/>
                <w:b w:val="false"/>
                <w:i w:val="false"/>
                <w:color w:val="000000"/>
                <w:sz w:val="20"/>
              </w:rPr>
              <w:t xml:space="preserve">
       жобасын әзiрлеу         жобасы </w:t>
            </w:r>
          </w:p>
          <w:p>
            <w:pPr>
              <w:spacing w:after="20"/>
              <w:ind w:left="20"/>
              <w:jc w:val="both"/>
            </w:pPr>
            <w:r>
              <w:rPr>
                <w:rFonts w:ascii="Times New Roman"/>
                <w:b w:val="false"/>
                <w:i w:val="false"/>
                <w:color w:val="000000"/>
                <w:sz w:val="20"/>
              </w:rPr>
              <w:t xml:space="preserve">4.4.4. Қазақстан Республикасына Қазақстан  СІМ, салалық 2003 жылдың </w:t>
            </w:r>
            <w:r>
              <w:br/>
            </w:r>
            <w:r>
              <w:rPr>
                <w:rFonts w:ascii="Times New Roman"/>
                <w:b w:val="false"/>
                <w:i w:val="false"/>
                <w:color w:val="000000"/>
                <w:sz w:val="20"/>
              </w:rPr>
              <w:t xml:space="preserve">
       тiкелей инвестицияларды  Республи.  министрліктер І тоқсаны </w:t>
            </w:r>
            <w:r>
              <w:br/>
            </w:r>
            <w:r>
              <w:rPr>
                <w:rFonts w:ascii="Times New Roman"/>
                <w:b w:val="false"/>
                <w:i w:val="false"/>
                <w:color w:val="000000"/>
                <w:sz w:val="20"/>
              </w:rPr>
              <w:t xml:space="preserve">
       тартудың 2003-2005       касының    мен агенттік. </w:t>
            </w:r>
            <w:r>
              <w:br/>
            </w:r>
            <w:r>
              <w:rPr>
                <w:rFonts w:ascii="Times New Roman"/>
                <w:b w:val="false"/>
                <w:i w:val="false"/>
                <w:color w:val="000000"/>
                <w:sz w:val="20"/>
              </w:rPr>
              <w:t xml:space="preserve">
       жылдарға арналған        Үкіметі    тер, басқа да </w:t>
            </w:r>
            <w:r>
              <w:br/>
            </w:r>
            <w:r>
              <w:rPr>
                <w:rFonts w:ascii="Times New Roman"/>
                <w:b w:val="false"/>
                <w:i w:val="false"/>
                <w:color w:val="000000"/>
                <w:sz w:val="20"/>
              </w:rPr>
              <w:t xml:space="preserve">
       бағдарламасын әзiрлеу    қаулысының мүдделі </w:t>
            </w:r>
            <w:r>
              <w:br/>
            </w:r>
            <w:r>
              <w:rPr>
                <w:rFonts w:ascii="Times New Roman"/>
                <w:b w:val="false"/>
                <w:i w:val="false"/>
                <w:color w:val="000000"/>
                <w:sz w:val="20"/>
              </w:rPr>
              <w:t xml:space="preserve">
                                жобасы     ұйымдар </w:t>
            </w:r>
          </w:p>
          <w:p>
            <w:pPr>
              <w:spacing w:after="20"/>
              <w:ind w:left="20"/>
              <w:jc w:val="both"/>
            </w:pPr>
            <w:r>
              <w:rPr>
                <w:rFonts w:ascii="Times New Roman"/>
                <w:b w:val="false"/>
                <w:i w:val="false"/>
                <w:color w:val="000000"/>
                <w:sz w:val="20"/>
              </w:rPr>
              <w:t xml:space="preserve">4.4.5. Тiкелей инвестициялар   Қазақстан   ИСМ, ҚарМ,   2003 жылдың </w:t>
            </w:r>
            <w:r>
              <w:br/>
            </w:r>
            <w:r>
              <w:rPr>
                <w:rFonts w:ascii="Times New Roman"/>
                <w:b w:val="false"/>
                <w:i w:val="false"/>
                <w:color w:val="000000"/>
                <w:sz w:val="20"/>
              </w:rPr>
              <w:t xml:space="preserve">
       тарту саласында, соның  Республика. басқа да     І тоқсаны </w:t>
            </w:r>
            <w:r>
              <w:br/>
            </w:r>
            <w:r>
              <w:rPr>
                <w:rFonts w:ascii="Times New Roman"/>
                <w:b w:val="false"/>
                <w:i w:val="false"/>
                <w:color w:val="000000"/>
                <w:sz w:val="20"/>
              </w:rPr>
              <w:t xml:space="preserve">
       ішiнде инвестициялық    сының       салалық </w:t>
            </w:r>
            <w:r>
              <w:br/>
            </w:r>
            <w:r>
              <w:rPr>
                <w:rFonts w:ascii="Times New Roman"/>
                <w:b w:val="false"/>
                <w:i w:val="false"/>
                <w:color w:val="000000"/>
                <w:sz w:val="20"/>
              </w:rPr>
              <w:t xml:space="preserve">
       жеңiлдiктер мен         Үкіметі     министрліктер </w:t>
            </w:r>
            <w:r>
              <w:br/>
            </w:r>
            <w:r>
              <w:rPr>
                <w:rFonts w:ascii="Times New Roman"/>
                <w:b w:val="false"/>
                <w:i w:val="false"/>
                <w:color w:val="000000"/>
                <w:sz w:val="20"/>
              </w:rPr>
              <w:t xml:space="preserve">
       преференциялар берудiң  қаулысының  мен </w:t>
            </w:r>
            <w:r>
              <w:br/>
            </w:r>
            <w:r>
              <w:rPr>
                <w:rFonts w:ascii="Times New Roman"/>
                <w:b w:val="false"/>
                <w:i w:val="false"/>
                <w:color w:val="000000"/>
                <w:sz w:val="20"/>
              </w:rPr>
              <w:t xml:space="preserve">
       тәртiбiн реттейтін      жобасы      агенттіктер </w:t>
            </w:r>
            <w:r>
              <w:br/>
            </w:r>
            <w:r>
              <w:rPr>
                <w:rFonts w:ascii="Times New Roman"/>
                <w:b w:val="false"/>
                <w:i w:val="false"/>
                <w:color w:val="000000"/>
                <w:sz w:val="20"/>
              </w:rPr>
              <w:t xml:space="preserve">
       нормативтік құқықтық </w:t>
            </w:r>
            <w:r>
              <w:br/>
            </w:r>
            <w:r>
              <w:rPr>
                <w:rFonts w:ascii="Times New Roman"/>
                <w:b w:val="false"/>
                <w:i w:val="false"/>
                <w:color w:val="000000"/>
                <w:sz w:val="20"/>
              </w:rPr>
              <w:t xml:space="preserve">
       кесiмдер әзірлеу </w:t>
            </w:r>
          </w:p>
          <w:p>
            <w:pPr>
              <w:spacing w:after="20"/>
              <w:ind w:left="20"/>
              <w:jc w:val="both"/>
            </w:pPr>
            <w:r>
              <w:rPr>
                <w:rFonts w:ascii="Times New Roman"/>
                <w:b w:val="false"/>
                <w:i w:val="false"/>
                <w:color w:val="000000"/>
                <w:sz w:val="20"/>
              </w:rPr>
              <w:t xml:space="preserve">4.4.6. Зейнетақы жинақтау      Нормативтік Ұлттық Банк  2002 жылдың </w:t>
            </w:r>
            <w:r>
              <w:br/>
            </w:r>
            <w:r>
              <w:rPr>
                <w:rFonts w:ascii="Times New Roman"/>
                <w:b w:val="false"/>
                <w:i w:val="false"/>
                <w:color w:val="000000"/>
                <w:sz w:val="20"/>
              </w:rPr>
              <w:t xml:space="preserve">
       қорларының қаражатын    құқықтық    (келісім     IV тоқсаны </w:t>
            </w:r>
            <w:r>
              <w:br/>
            </w:r>
            <w:r>
              <w:rPr>
                <w:rFonts w:ascii="Times New Roman"/>
                <w:b w:val="false"/>
                <w:i w:val="false"/>
                <w:color w:val="000000"/>
                <w:sz w:val="20"/>
              </w:rPr>
              <w:t xml:space="preserve">
       және почта-жинақ        кесімдердің бойынша), </w:t>
            </w:r>
            <w:r>
              <w:br/>
            </w:r>
            <w:r>
              <w:rPr>
                <w:rFonts w:ascii="Times New Roman"/>
                <w:b w:val="false"/>
                <w:i w:val="false"/>
                <w:color w:val="000000"/>
                <w:sz w:val="20"/>
              </w:rPr>
              <w:t xml:space="preserve">
       жүйесiнің депозиттерiн  жобалары    ЭБЖМ, ЕХҚМ </w:t>
            </w:r>
            <w:r>
              <w:br/>
            </w:r>
            <w:r>
              <w:rPr>
                <w:rFonts w:ascii="Times New Roman"/>
                <w:b w:val="false"/>
                <w:i w:val="false"/>
                <w:color w:val="000000"/>
                <w:sz w:val="20"/>
              </w:rPr>
              <w:t xml:space="preserve">
       сақтаудың кепiлдендi. </w:t>
            </w:r>
            <w:r>
              <w:br/>
            </w:r>
            <w:r>
              <w:rPr>
                <w:rFonts w:ascii="Times New Roman"/>
                <w:b w:val="false"/>
                <w:i w:val="false"/>
                <w:color w:val="000000"/>
                <w:sz w:val="20"/>
              </w:rPr>
              <w:t xml:space="preserve">
       рілуі тетiктерін </w:t>
            </w:r>
            <w:r>
              <w:br/>
            </w:r>
            <w:r>
              <w:rPr>
                <w:rFonts w:ascii="Times New Roman"/>
                <w:b w:val="false"/>
                <w:i w:val="false"/>
                <w:color w:val="000000"/>
                <w:sz w:val="20"/>
              </w:rPr>
              <w:t xml:space="preserve">
       жетiлдiру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 "Инвестициялық       Қазақстан        Ұлттық   2003 </w:t>
            </w:r>
            <w:r>
              <w:br/>
            </w:r>
            <w:r>
              <w:rPr>
                <w:rFonts w:ascii="Times New Roman"/>
                <w:b w:val="false"/>
                <w:i w:val="false"/>
                <w:color w:val="000000"/>
                <w:sz w:val="20"/>
              </w:rPr>
              <w:t xml:space="preserve">
        қорлар туралы"       Республикасы     Банк     жылдың </w:t>
            </w:r>
            <w:r>
              <w:br/>
            </w:r>
            <w:r>
              <w:rPr>
                <w:rFonts w:ascii="Times New Roman"/>
                <w:b w:val="false"/>
                <w:i w:val="false"/>
                <w:color w:val="000000"/>
                <w:sz w:val="20"/>
              </w:rPr>
              <w:t xml:space="preserve">
        Қазақстан            Заңының          (келiсiм IV </w:t>
            </w:r>
            <w:r>
              <w:br/>
            </w:r>
            <w:r>
              <w:rPr>
                <w:rFonts w:ascii="Times New Roman"/>
                <w:b w:val="false"/>
                <w:i w:val="false"/>
                <w:color w:val="000000"/>
                <w:sz w:val="20"/>
              </w:rPr>
              <w:t xml:space="preserve">
        Республикасы         жобасы           бойынша) тоқсаны </w:t>
            </w:r>
            <w:r>
              <w:br/>
            </w:r>
            <w:r>
              <w:rPr>
                <w:rFonts w:ascii="Times New Roman"/>
                <w:b w:val="false"/>
                <w:i w:val="false"/>
                <w:color w:val="000000"/>
                <w:sz w:val="20"/>
              </w:rPr>
              <w:t xml:space="preserve">
        Заңының жобасын </w:t>
            </w:r>
            <w:r>
              <w:br/>
            </w:r>
            <w:r>
              <w:rPr>
                <w:rFonts w:ascii="Times New Roman"/>
                <w:b w:val="false"/>
                <w:i w:val="false"/>
                <w:color w:val="000000"/>
                <w:sz w:val="20"/>
              </w:rPr>
              <w:t xml:space="preserve">
        әзiрлеу &lt;*&gt;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Іс-шара          !Аяқтау нысаны! Орындауға ! Орындау </w:t>
            </w:r>
            <w:r>
              <w:br/>
            </w:r>
            <w:r>
              <w:rPr>
                <w:rFonts w:ascii="Times New Roman"/>
                <w:b w:val="false"/>
                <w:i w:val="false"/>
                <w:color w:val="000000"/>
                <w:sz w:val="20"/>
              </w:rPr>
              <w:t xml:space="preserve">
N  !                         !             ! жауаптылар! мерзімі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1 !          2              !      3      !     4     !    5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5. Әлеуметтік сала </w:t>
            </w:r>
            <w:r>
              <w:br/>
            </w:r>
            <w:r>
              <w:rPr>
                <w:rFonts w:ascii="Times New Roman"/>
                <w:b w:val="false"/>
                <w:i w:val="false"/>
                <w:color w:val="000000"/>
                <w:sz w:val="20"/>
              </w:rPr>
              <w:t xml:space="preserve">
                    5.1. Демография және көші-қон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5.1.1. Қазақстан Республикасы. Қазақстан     КДА, СІМ,  2003 жылдың </w:t>
            </w:r>
            <w:r>
              <w:br/>
            </w:r>
            <w:r>
              <w:rPr>
                <w:rFonts w:ascii="Times New Roman"/>
                <w:b w:val="false"/>
                <w:i w:val="false"/>
                <w:color w:val="000000"/>
                <w:sz w:val="20"/>
              </w:rPr>
              <w:t xml:space="preserve">
       ның демографиялық және  Республика.   ІІМ, ЭБЖМ, ІІІ тоқсаны </w:t>
            </w:r>
            <w:r>
              <w:br/>
            </w:r>
            <w:r>
              <w:rPr>
                <w:rFonts w:ascii="Times New Roman"/>
                <w:b w:val="false"/>
                <w:i w:val="false"/>
                <w:color w:val="000000"/>
                <w:sz w:val="20"/>
              </w:rPr>
              <w:t xml:space="preserve">
       көшi-қон саясатының     сының Үкіметі ДСМ, БҒМ, </w:t>
            </w:r>
            <w:r>
              <w:br/>
            </w:r>
            <w:r>
              <w:rPr>
                <w:rFonts w:ascii="Times New Roman"/>
                <w:b w:val="false"/>
                <w:i w:val="false"/>
                <w:color w:val="000000"/>
                <w:sz w:val="20"/>
              </w:rPr>
              <w:t xml:space="preserve">
       2004-2006 жылдарға      қаулысының    ЕХҚМ, ТурСА, </w:t>
            </w:r>
            <w:r>
              <w:br/>
            </w:r>
            <w:r>
              <w:rPr>
                <w:rFonts w:ascii="Times New Roman"/>
                <w:b w:val="false"/>
                <w:i w:val="false"/>
                <w:color w:val="000000"/>
                <w:sz w:val="20"/>
              </w:rPr>
              <w:t xml:space="preserve">
       арналған                жобасы        СА, МАКМ, </w:t>
            </w:r>
            <w:r>
              <w:br/>
            </w:r>
            <w:r>
              <w:rPr>
                <w:rFonts w:ascii="Times New Roman"/>
                <w:b w:val="false"/>
                <w:i w:val="false"/>
                <w:color w:val="000000"/>
                <w:sz w:val="20"/>
              </w:rPr>
              <w:t xml:space="preserve">
       бағдарламасын әзiрлеу                 ҚОҚМ, ҰҚК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ОӘІҰК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облыстардың, </w:t>
            </w:r>
            <w:r>
              <w:br/>
            </w:r>
            <w:r>
              <w:rPr>
                <w:rFonts w:ascii="Times New Roman"/>
                <w:b w:val="false"/>
                <w:i w:val="false"/>
                <w:color w:val="000000"/>
                <w:sz w:val="20"/>
              </w:rPr>
              <w:t xml:space="preserve">
                                             Астана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қалаларының </w:t>
            </w:r>
            <w:r>
              <w:br/>
            </w:r>
            <w:r>
              <w:rPr>
                <w:rFonts w:ascii="Times New Roman"/>
                <w:b w:val="false"/>
                <w:i w:val="false"/>
                <w:color w:val="000000"/>
                <w:sz w:val="20"/>
              </w:rPr>
              <w:t xml:space="preserve">
                                             әкімдері </w:t>
            </w:r>
          </w:p>
          <w:p>
            <w:pPr>
              <w:spacing w:after="20"/>
              <w:ind w:left="20"/>
              <w:jc w:val="both"/>
            </w:pPr>
            <w:r>
              <w:rPr>
                <w:rFonts w:ascii="Times New Roman"/>
                <w:b w:val="false"/>
                <w:i w:val="false"/>
                <w:color w:val="000000"/>
                <w:sz w:val="20"/>
              </w:rPr>
              <w:t xml:space="preserve">5.1.2. Шағын қалалаларды      Қазақстан   ЭБЖМ, мүдделі 2003 жылдың </w:t>
            </w:r>
            <w:r>
              <w:br/>
            </w:r>
            <w:r>
              <w:rPr>
                <w:rFonts w:ascii="Times New Roman"/>
                <w:b w:val="false"/>
                <w:i w:val="false"/>
                <w:color w:val="000000"/>
                <w:sz w:val="20"/>
              </w:rPr>
              <w:t xml:space="preserve">
       дамыту бағдарламасын   Республика. министрліктер ІІ тоқсаны </w:t>
            </w:r>
            <w:r>
              <w:br/>
            </w:r>
            <w:r>
              <w:rPr>
                <w:rFonts w:ascii="Times New Roman"/>
                <w:b w:val="false"/>
                <w:i w:val="false"/>
                <w:color w:val="000000"/>
                <w:sz w:val="20"/>
              </w:rPr>
              <w:t xml:space="preserve">
       әзірлеу &lt;*&gt;            сының Үкі.  мен </w:t>
            </w:r>
            <w:r>
              <w:br/>
            </w:r>
            <w:r>
              <w:rPr>
                <w:rFonts w:ascii="Times New Roman"/>
                <w:b w:val="false"/>
                <w:i w:val="false"/>
                <w:color w:val="000000"/>
                <w:sz w:val="20"/>
              </w:rPr>
              <w:t xml:space="preserve">
                              меті қаулы. ведомстволар, </w:t>
            </w:r>
            <w:r>
              <w:br/>
            </w:r>
            <w:r>
              <w:rPr>
                <w:rFonts w:ascii="Times New Roman"/>
                <w:b w:val="false"/>
                <w:i w:val="false"/>
                <w:color w:val="000000"/>
                <w:sz w:val="20"/>
              </w:rPr>
              <w:t xml:space="preserve">
                              сының       облыстардың </w:t>
            </w:r>
            <w:r>
              <w:br/>
            </w:r>
            <w:r>
              <w:rPr>
                <w:rFonts w:ascii="Times New Roman"/>
                <w:b w:val="false"/>
                <w:i w:val="false"/>
                <w:color w:val="000000"/>
                <w:sz w:val="20"/>
              </w:rPr>
              <w:t xml:space="preserve">
                              жобасы      әкімдері </w:t>
            </w:r>
          </w:p>
          <w:p>
            <w:pPr>
              <w:spacing w:after="20"/>
              <w:ind w:left="20"/>
              <w:jc w:val="both"/>
            </w:pPr>
            <w:r>
              <w:rPr>
                <w:rFonts w:ascii="Times New Roman"/>
                <w:b w:val="false"/>
                <w:i w:val="false"/>
                <w:color w:val="000000"/>
                <w:sz w:val="20"/>
              </w:rPr>
              <w:t xml:space="preserve">5.1.3. Қазақстан              Қазақстан     ОӘІҰК       2003 жылдың </w:t>
            </w:r>
            <w:r>
              <w:br/>
            </w:r>
            <w:r>
              <w:rPr>
                <w:rFonts w:ascii="Times New Roman"/>
                <w:b w:val="false"/>
                <w:i w:val="false"/>
                <w:color w:val="000000"/>
                <w:sz w:val="20"/>
              </w:rPr>
              <w:t xml:space="preserve">
       Республикасындағы      Республика.   (келісім    ІІ тоқсаны </w:t>
            </w:r>
            <w:r>
              <w:br/>
            </w:r>
            <w:r>
              <w:rPr>
                <w:rFonts w:ascii="Times New Roman"/>
                <w:b w:val="false"/>
                <w:i w:val="false"/>
                <w:color w:val="000000"/>
                <w:sz w:val="20"/>
              </w:rPr>
              <w:t xml:space="preserve">
       Гендерлік саясаттың    сының Үкіметі бойынша), </w:t>
            </w:r>
            <w:r>
              <w:br/>
            </w:r>
            <w:r>
              <w:rPr>
                <w:rFonts w:ascii="Times New Roman"/>
                <w:b w:val="false"/>
                <w:i w:val="false"/>
                <w:color w:val="000000"/>
                <w:sz w:val="20"/>
              </w:rPr>
              <w:t xml:space="preserve">
       тұжырымдамасын әзiрлеу қаулысының    ЭХҚМ, БҒМ, </w:t>
            </w:r>
            <w:r>
              <w:br/>
            </w:r>
            <w:r>
              <w:rPr>
                <w:rFonts w:ascii="Times New Roman"/>
                <w:b w:val="false"/>
                <w:i w:val="false"/>
                <w:color w:val="000000"/>
                <w:sz w:val="20"/>
              </w:rPr>
              <w:t xml:space="preserve">
                              жобасы        ДСМ, ІІМ </w:t>
            </w:r>
          </w:p>
          <w:p>
            <w:pPr>
              <w:spacing w:after="20"/>
              <w:ind w:left="20"/>
              <w:jc w:val="both"/>
            </w:pPr>
            <w:r>
              <w:rPr>
                <w:rFonts w:ascii="Times New Roman"/>
                <w:b w:val="false"/>
                <w:i w:val="false"/>
                <w:color w:val="000000"/>
                <w:sz w:val="20"/>
              </w:rPr>
              <w:t xml:space="preserve">5.1.4. "Қазақстан Республика. Қазақстан     ӘдМ, ОӘІҰК, 2002 жылдың </w:t>
            </w:r>
            <w:r>
              <w:br/>
            </w:r>
            <w:r>
              <w:rPr>
                <w:rFonts w:ascii="Times New Roman"/>
                <w:b w:val="false"/>
                <w:i w:val="false"/>
                <w:color w:val="000000"/>
                <w:sz w:val="20"/>
              </w:rPr>
              <w:t xml:space="preserve">
       сының әйелдердi кейiн  Республика.   (келісім    IV тоқсаны </w:t>
            </w:r>
            <w:r>
              <w:br/>
            </w:r>
            <w:r>
              <w:rPr>
                <w:rFonts w:ascii="Times New Roman"/>
                <w:b w:val="false"/>
                <w:i w:val="false"/>
                <w:color w:val="000000"/>
                <w:sz w:val="20"/>
              </w:rPr>
              <w:t xml:space="preserve">
       жұмыс істету және      сының Заң     бойынша), </w:t>
            </w:r>
            <w:r>
              <w:br/>
            </w:r>
            <w:r>
              <w:rPr>
                <w:rFonts w:ascii="Times New Roman"/>
                <w:b w:val="false"/>
                <w:i w:val="false"/>
                <w:color w:val="000000"/>
                <w:sz w:val="20"/>
              </w:rPr>
              <w:t xml:space="preserve">
       қатынас үшін пайдалану жобасы        ЕХҚМ </w:t>
            </w:r>
            <w:r>
              <w:br/>
            </w:r>
            <w:r>
              <w:rPr>
                <w:rFonts w:ascii="Times New Roman"/>
                <w:b w:val="false"/>
                <w:i w:val="false"/>
                <w:color w:val="000000"/>
                <w:sz w:val="20"/>
              </w:rPr>
              <w:t xml:space="preserve">
       мақсатында (трафик) </w:t>
            </w:r>
            <w:r>
              <w:br/>
            </w:r>
            <w:r>
              <w:rPr>
                <w:rFonts w:ascii="Times New Roman"/>
                <w:b w:val="false"/>
                <w:i w:val="false"/>
                <w:color w:val="000000"/>
                <w:sz w:val="20"/>
              </w:rPr>
              <w:t xml:space="preserve">
       заңсыз әкетумен және </w:t>
            </w:r>
            <w:r>
              <w:br/>
            </w:r>
            <w:r>
              <w:rPr>
                <w:rFonts w:ascii="Times New Roman"/>
                <w:b w:val="false"/>
                <w:i w:val="false"/>
                <w:color w:val="000000"/>
                <w:sz w:val="20"/>
              </w:rPr>
              <w:t xml:space="preserve">
       олардың жасырын </w:t>
            </w:r>
            <w:r>
              <w:br/>
            </w:r>
            <w:r>
              <w:rPr>
                <w:rFonts w:ascii="Times New Roman"/>
                <w:b w:val="false"/>
                <w:i w:val="false"/>
                <w:color w:val="000000"/>
                <w:sz w:val="20"/>
              </w:rPr>
              <w:t xml:space="preserve">
       көшi-қонымен күрес </w:t>
            </w:r>
            <w:r>
              <w:br/>
            </w:r>
            <w:r>
              <w:rPr>
                <w:rFonts w:ascii="Times New Roman"/>
                <w:b w:val="false"/>
                <w:i w:val="false"/>
                <w:color w:val="000000"/>
                <w:sz w:val="20"/>
              </w:rPr>
              <w:t xml:space="preserve">
       мәселелерi жөнiнде </w:t>
            </w:r>
            <w:r>
              <w:br/>
            </w:r>
            <w:r>
              <w:rPr>
                <w:rFonts w:ascii="Times New Roman"/>
                <w:b w:val="false"/>
                <w:i w:val="false"/>
                <w:color w:val="000000"/>
                <w:sz w:val="20"/>
              </w:rPr>
              <w:t xml:space="preserve">
       кейбiр заңнамалық </w:t>
            </w:r>
            <w:r>
              <w:br/>
            </w:r>
            <w:r>
              <w:rPr>
                <w:rFonts w:ascii="Times New Roman"/>
                <w:b w:val="false"/>
                <w:i w:val="false"/>
                <w:color w:val="000000"/>
                <w:sz w:val="20"/>
              </w:rPr>
              <w:t xml:space="preserve">
       кесiмдерге өзгерiстер </w:t>
            </w:r>
            <w:r>
              <w:br/>
            </w:r>
            <w:r>
              <w:rPr>
                <w:rFonts w:ascii="Times New Roman"/>
                <w:b w:val="false"/>
                <w:i w:val="false"/>
                <w:color w:val="000000"/>
                <w:sz w:val="20"/>
              </w:rPr>
              <w:t xml:space="preserve">
       мен толықтырулар </w:t>
            </w:r>
            <w:r>
              <w:br/>
            </w:r>
            <w:r>
              <w:rPr>
                <w:rFonts w:ascii="Times New Roman"/>
                <w:b w:val="false"/>
                <w:i w:val="false"/>
                <w:color w:val="000000"/>
                <w:sz w:val="20"/>
              </w:rPr>
              <w:t xml:space="preserve">
       енгізу туралы"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Заң жобасын </w:t>
            </w:r>
            <w:r>
              <w:br/>
            </w:r>
            <w:r>
              <w:rPr>
                <w:rFonts w:ascii="Times New Roman"/>
                <w:b w:val="false"/>
                <w:i w:val="false"/>
                <w:color w:val="000000"/>
                <w:sz w:val="20"/>
              </w:rPr>
              <w:t xml:space="preserve">
       әзiрлеу </w:t>
            </w:r>
          </w:p>
          <w:p>
            <w:pPr>
              <w:spacing w:after="20"/>
              <w:ind w:left="20"/>
              <w:jc w:val="both"/>
            </w:pPr>
            <w:r>
              <w:rPr>
                <w:rFonts w:ascii="Times New Roman"/>
                <w:b w:val="false"/>
                <w:i w:val="false"/>
                <w:color w:val="000000"/>
                <w:sz w:val="20"/>
              </w:rPr>
              <w:t xml:space="preserve">5.1.5. Жетiм балаларды асырап  Нормативтік  БҒМ, ӘдМ,   2002 жылдың </w:t>
            </w:r>
            <w:r>
              <w:br/>
            </w:r>
            <w:r>
              <w:rPr>
                <w:rFonts w:ascii="Times New Roman"/>
                <w:b w:val="false"/>
                <w:i w:val="false"/>
                <w:color w:val="000000"/>
                <w:sz w:val="20"/>
              </w:rPr>
              <w:t xml:space="preserve">
       алу процесiн бақылаудың құқықтық     СІМ, ІІМ,   IV тоқсаны </w:t>
            </w:r>
            <w:r>
              <w:br/>
            </w:r>
            <w:r>
              <w:rPr>
                <w:rFonts w:ascii="Times New Roman"/>
                <w:b w:val="false"/>
                <w:i w:val="false"/>
                <w:color w:val="000000"/>
                <w:sz w:val="20"/>
              </w:rPr>
              <w:t xml:space="preserve">
       тетігін әзiрлеу         кесімнің     ОӘІҰК </w:t>
            </w:r>
            <w:r>
              <w:br/>
            </w:r>
            <w:r>
              <w:rPr>
                <w:rFonts w:ascii="Times New Roman"/>
                <w:b w:val="false"/>
                <w:i w:val="false"/>
                <w:color w:val="000000"/>
                <w:sz w:val="20"/>
              </w:rPr>
              <w:t xml:space="preserve">
                               жобасы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5.2. Білім беру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5.2.1. Білім беру ұйымдары     Қазақстан        БҒМ     2002 жылдың </w:t>
            </w:r>
            <w:r>
              <w:br/>
            </w:r>
            <w:r>
              <w:rPr>
                <w:rFonts w:ascii="Times New Roman"/>
                <w:b w:val="false"/>
                <w:i w:val="false"/>
                <w:color w:val="000000"/>
                <w:sz w:val="20"/>
              </w:rPr>
              <w:t xml:space="preserve">
       қызметкерлерiнің        Республика.              ІІ тоқсаны </w:t>
            </w:r>
            <w:r>
              <w:br/>
            </w:r>
            <w:r>
              <w:rPr>
                <w:rFonts w:ascii="Times New Roman"/>
                <w:b w:val="false"/>
                <w:i w:val="false"/>
                <w:color w:val="000000"/>
                <w:sz w:val="20"/>
              </w:rPr>
              <w:t xml:space="preserve">
       үлгілік штаттарын       сының Үкіметі </w:t>
            </w:r>
            <w:r>
              <w:br/>
            </w:r>
            <w:r>
              <w:rPr>
                <w:rFonts w:ascii="Times New Roman"/>
                <w:b w:val="false"/>
                <w:i w:val="false"/>
                <w:color w:val="000000"/>
                <w:sz w:val="20"/>
              </w:rPr>
              <w:t xml:space="preserve">
       әзірлеу                 қаулысының </w:t>
            </w:r>
            <w:r>
              <w:br/>
            </w:r>
            <w:r>
              <w:rPr>
                <w:rFonts w:ascii="Times New Roman"/>
                <w:b w:val="false"/>
                <w:i w:val="false"/>
                <w:color w:val="000000"/>
                <w:sz w:val="20"/>
              </w:rPr>
              <w:t xml:space="preserve">
                               жобасы </w:t>
            </w:r>
          </w:p>
          <w:p>
            <w:pPr>
              <w:spacing w:after="20"/>
              <w:ind w:left="20"/>
              <w:jc w:val="both"/>
            </w:pPr>
            <w:r>
              <w:rPr>
                <w:rFonts w:ascii="Times New Roman"/>
                <w:b w:val="false"/>
                <w:i w:val="false"/>
                <w:color w:val="000000"/>
                <w:sz w:val="20"/>
              </w:rPr>
              <w:t xml:space="preserve">5.2.2. Қазақстан Республикасы. Нормативтiк      БҒМ     2003 жылдың </w:t>
            </w:r>
            <w:r>
              <w:br/>
            </w:r>
            <w:r>
              <w:rPr>
                <w:rFonts w:ascii="Times New Roman"/>
                <w:b w:val="false"/>
                <w:i w:val="false"/>
                <w:color w:val="000000"/>
                <w:sz w:val="20"/>
              </w:rPr>
              <w:t xml:space="preserve">
       ның білім беру жүйесiн  Республикасының          І тоқсаны </w:t>
            </w:r>
            <w:r>
              <w:br/>
            </w:r>
            <w:r>
              <w:rPr>
                <w:rFonts w:ascii="Times New Roman"/>
                <w:b w:val="false"/>
                <w:i w:val="false"/>
                <w:color w:val="000000"/>
                <w:sz w:val="20"/>
              </w:rPr>
              <w:t xml:space="preserve">
       ақпараттандыру          Үкіметі </w:t>
            </w:r>
            <w:r>
              <w:br/>
            </w:r>
            <w:r>
              <w:rPr>
                <w:rFonts w:ascii="Times New Roman"/>
                <w:b w:val="false"/>
                <w:i w:val="false"/>
                <w:color w:val="000000"/>
                <w:sz w:val="20"/>
              </w:rPr>
              <w:t xml:space="preserve">
       бағдарламасын әзiрлеу   қаулысының </w:t>
            </w:r>
            <w:r>
              <w:br/>
            </w:r>
            <w:r>
              <w:rPr>
                <w:rFonts w:ascii="Times New Roman"/>
                <w:b w:val="false"/>
                <w:i w:val="false"/>
                <w:color w:val="000000"/>
                <w:sz w:val="20"/>
              </w:rPr>
              <w:t xml:space="preserve">
                               жобасы </w:t>
            </w:r>
          </w:p>
          <w:p>
            <w:pPr>
              <w:spacing w:after="20"/>
              <w:ind w:left="20"/>
              <w:jc w:val="both"/>
            </w:pPr>
            <w:r>
              <w:rPr>
                <w:rFonts w:ascii="Times New Roman"/>
                <w:b w:val="false"/>
                <w:i w:val="false"/>
                <w:color w:val="000000"/>
                <w:sz w:val="20"/>
              </w:rPr>
              <w:t xml:space="preserve">5.2.3. Бiлiм беру ұйымдарының  Қазақстан        БҒМ     2003 жылдың </w:t>
            </w:r>
            <w:r>
              <w:br/>
            </w:r>
            <w:r>
              <w:rPr>
                <w:rFonts w:ascii="Times New Roman"/>
                <w:b w:val="false"/>
                <w:i w:val="false"/>
                <w:color w:val="000000"/>
                <w:sz w:val="20"/>
              </w:rPr>
              <w:t xml:space="preserve">
       оқушылары мен тәрбиеле- құқықтық                 І тоқсаны </w:t>
            </w:r>
            <w:r>
              <w:br/>
            </w:r>
            <w:r>
              <w:rPr>
                <w:rFonts w:ascii="Times New Roman"/>
                <w:b w:val="false"/>
                <w:i w:val="false"/>
                <w:color w:val="000000"/>
                <w:sz w:val="20"/>
              </w:rPr>
              <w:t xml:space="preserve">
       нушiлерiн оқулықтармен  кесiмнiң </w:t>
            </w:r>
            <w:r>
              <w:br/>
            </w:r>
            <w:r>
              <w:rPr>
                <w:rFonts w:ascii="Times New Roman"/>
                <w:b w:val="false"/>
                <w:i w:val="false"/>
                <w:color w:val="000000"/>
                <w:sz w:val="20"/>
              </w:rPr>
              <w:t xml:space="preserve">
       және оқу-әдiстемелiк    жобасы </w:t>
            </w:r>
            <w:r>
              <w:br/>
            </w:r>
            <w:r>
              <w:rPr>
                <w:rFonts w:ascii="Times New Roman"/>
                <w:b w:val="false"/>
                <w:i w:val="false"/>
                <w:color w:val="000000"/>
                <w:sz w:val="20"/>
              </w:rPr>
              <w:t xml:space="preserve">
       кешендермен қамтамасыз  </w:t>
            </w:r>
            <w:r>
              <w:br/>
            </w:r>
            <w:r>
              <w:rPr>
                <w:rFonts w:ascii="Times New Roman"/>
                <w:b w:val="false"/>
                <w:i w:val="false"/>
                <w:color w:val="000000"/>
                <w:sz w:val="20"/>
              </w:rPr>
              <w:t xml:space="preserve">
       ету ережесiн әзiрлеу &lt;*&gt; </w:t>
            </w:r>
          </w:p>
          <w:p>
            <w:pPr>
              <w:spacing w:after="20"/>
              <w:ind w:left="20"/>
              <w:jc w:val="both"/>
            </w:pPr>
            <w:r>
              <w:rPr>
                <w:rFonts w:ascii="Times New Roman"/>
                <w:b w:val="false"/>
                <w:i w:val="false"/>
                <w:color w:val="000000"/>
                <w:sz w:val="20"/>
              </w:rPr>
              <w:t xml:space="preserve">5.2.4. Барлық деңгейде білім   Қазақстан        БҒМ     2004 жылдың </w:t>
            </w:r>
            <w:r>
              <w:br/>
            </w:r>
            <w:r>
              <w:rPr>
                <w:rFonts w:ascii="Times New Roman"/>
                <w:b w:val="false"/>
                <w:i w:val="false"/>
                <w:color w:val="000000"/>
                <w:sz w:val="20"/>
              </w:rPr>
              <w:t xml:space="preserve">
       берудiң сапасын бағалау Республикасының          ІІ тоқсаны </w:t>
            </w:r>
            <w:r>
              <w:br/>
            </w:r>
            <w:r>
              <w:rPr>
                <w:rFonts w:ascii="Times New Roman"/>
                <w:b w:val="false"/>
                <w:i w:val="false"/>
                <w:color w:val="000000"/>
                <w:sz w:val="20"/>
              </w:rPr>
              <w:t xml:space="preserve">
       жүйесiн әзiрлеу         Үкіметі </w:t>
            </w:r>
            <w:r>
              <w:br/>
            </w:r>
            <w:r>
              <w:rPr>
                <w:rFonts w:ascii="Times New Roman"/>
                <w:b w:val="false"/>
                <w:i w:val="false"/>
                <w:color w:val="000000"/>
                <w:sz w:val="20"/>
              </w:rPr>
              <w:t xml:space="preserve">
                               қаулысының </w:t>
            </w:r>
            <w:r>
              <w:br/>
            </w:r>
            <w:r>
              <w:rPr>
                <w:rFonts w:ascii="Times New Roman"/>
                <w:b w:val="false"/>
                <w:i w:val="false"/>
                <w:color w:val="000000"/>
                <w:sz w:val="20"/>
              </w:rPr>
              <w:t xml:space="preserve">
                               жобасы </w:t>
            </w:r>
          </w:p>
          <w:p>
            <w:pPr>
              <w:spacing w:after="20"/>
              <w:ind w:left="20"/>
              <w:jc w:val="both"/>
            </w:pPr>
            <w:r>
              <w:rPr>
                <w:rFonts w:ascii="Times New Roman"/>
                <w:b w:val="false"/>
                <w:i w:val="false"/>
                <w:color w:val="000000"/>
                <w:sz w:val="20"/>
              </w:rPr>
              <w:t xml:space="preserve">5.2.5. Қазақстан Республикасы. Қазақстан        БҒМ     2002 жылдың </w:t>
            </w:r>
            <w:r>
              <w:br/>
            </w:r>
            <w:r>
              <w:rPr>
                <w:rFonts w:ascii="Times New Roman"/>
                <w:b w:val="false"/>
                <w:i w:val="false"/>
                <w:color w:val="000000"/>
                <w:sz w:val="20"/>
              </w:rPr>
              <w:t xml:space="preserve">
       ның білім беру ұйымдар. Республикасының          ІV тоқсаны </w:t>
            </w:r>
            <w:r>
              <w:br/>
            </w:r>
            <w:r>
              <w:rPr>
                <w:rFonts w:ascii="Times New Roman"/>
                <w:b w:val="false"/>
                <w:i w:val="false"/>
                <w:color w:val="000000"/>
                <w:sz w:val="20"/>
              </w:rPr>
              <w:t xml:space="preserve">
       ын лицензиялау          Үкіметі </w:t>
            </w:r>
            <w:r>
              <w:br/>
            </w:r>
            <w:r>
              <w:rPr>
                <w:rFonts w:ascii="Times New Roman"/>
                <w:b w:val="false"/>
                <w:i w:val="false"/>
                <w:color w:val="000000"/>
                <w:sz w:val="20"/>
              </w:rPr>
              <w:t xml:space="preserve">
       технологиясын нақтылау, қаулысының </w:t>
            </w:r>
            <w:r>
              <w:br/>
            </w:r>
            <w:r>
              <w:rPr>
                <w:rFonts w:ascii="Times New Roman"/>
                <w:b w:val="false"/>
                <w:i w:val="false"/>
                <w:color w:val="000000"/>
                <w:sz w:val="20"/>
              </w:rPr>
              <w:t xml:space="preserve">
       аттестаттау, мемлекет.  жобасы </w:t>
            </w:r>
            <w:r>
              <w:br/>
            </w:r>
            <w:r>
              <w:rPr>
                <w:rFonts w:ascii="Times New Roman"/>
                <w:b w:val="false"/>
                <w:i w:val="false"/>
                <w:color w:val="000000"/>
                <w:sz w:val="20"/>
              </w:rPr>
              <w:t xml:space="preserve">
       тік тiркеу және </w:t>
            </w:r>
            <w:r>
              <w:br/>
            </w:r>
            <w:r>
              <w:rPr>
                <w:rFonts w:ascii="Times New Roman"/>
                <w:b w:val="false"/>
                <w:i w:val="false"/>
                <w:color w:val="000000"/>
                <w:sz w:val="20"/>
              </w:rPr>
              <w:t xml:space="preserve">
       мәртебесiн көтеру </w:t>
            </w:r>
            <w:r>
              <w:br/>
            </w:r>
            <w:r>
              <w:rPr>
                <w:rFonts w:ascii="Times New Roman"/>
                <w:b w:val="false"/>
                <w:i w:val="false"/>
                <w:color w:val="000000"/>
                <w:sz w:val="20"/>
              </w:rPr>
              <w:t xml:space="preserve">
       бөлігінде нормативтік </w:t>
            </w:r>
            <w:r>
              <w:br/>
            </w:r>
            <w:r>
              <w:rPr>
                <w:rFonts w:ascii="Times New Roman"/>
                <w:b w:val="false"/>
                <w:i w:val="false"/>
                <w:color w:val="000000"/>
                <w:sz w:val="20"/>
              </w:rPr>
              <w:t xml:space="preserve">
       құқықтық кесiмдерге </w:t>
            </w:r>
            <w:r>
              <w:br/>
            </w:r>
            <w:r>
              <w:rPr>
                <w:rFonts w:ascii="Times New Roman"/>
                <w:b w:val="false"/>
                <w:i w:val="false"/>
                <w:color w:val="000000"/>
                <w:sz w:val="20"/>
              </w:rPr>
              <w:t xml:space="preserve">
       өзгерiстер мен </w:t>
            </w:r>
            <w:r>
              <w:br/>
            </w:r>
            <w:r>
              <w:rPr>
                <w:rFonts w:ascii="Times New Roman"/>
                <w:b w:val="false"/>
                <w:i w:val="false"/>
                <w:color w:val="000000"/>
                <w:sz w:val="20"/>
              </w:rPr>
              <w:t xml:space="preserve">
       толықтырулар енгiзу </w:t>
            </w:r>
          </w:p>
          <w:p>
            <w:pPr>
              <w:spacing w:after="20"/>
              <w:ind w:left="20"/>
              <w:jc w:val="both"/>
            </w:pPr>
            <w:r>
              <w:rPr>
                <w:rFonts w:ascii="Times New Roman"/>
                <w:b w:val="false"/>
                <w:i w:val="false"/>
                <w:color w:val="000000"/>
                <w:sz w:val="20"/>
              </w:rPr>
              <w:t xml:space="preserve">5.2.6. Қирау жағдайындағы      Қазақстан        БҒМ,     Жыл сайын, </w:t>
            </w:r>
            <w:r>
              <w:br/>
            </w:r>
            <w:r>
              <w:rPr>
                <w:rFonts w:ascii="Times New Roman"/>
                <w:b w:val="false"/>
                <w:i w:val="false"/>
                <w:color w:val="000000"/>
                <w:sz w:val="20"/>
              </w:rPr>
              <w:t xml:space="preserve">
       үй-жайларды ауыстыруды  Республикасының  облыстар. желтоқсан </w:t>
            </w:r>
            <w:r>
              <w:br/>
            </w:r>
            <w:r>
              <w:rPr>
                <w:rFonts w:ascii="Times New Roman"/>
                <w:b w:val="false"/>
                <w:i w:val="false"/>
                <w:color w:val="000000"/>
                <w:sz w:val="20"/>
              </w:rPr>
              <w:t xml:space="preserve">
       ескере отырып, білім    Үкіметі          дың </w:t>
            </w:r>
            <w:r>
              <w:br/>
            </w:r>
            <w:r>
              <w:rPr>
                <w:rFonts w:ascii="Times New Roman"/>
                <w:b w:val="false"/>
                <w:i w:val="false"/>
                <w:color w:val="000000"/>
                <w:sz w:val="20"/>
              </w:rPr>
              <w:t xml:space="preserve">
       ұйымдарының құрылысын   қаулысының       әкімдері </w:t>
            </w:r>
            <w:r>
              <w:br/>
            </w:r>
            <w:r>
              <w:rPr>
                <w:rFonts w:ascii="Times New Roman"/>
                <w:b w:val="false"/>
                <w:i w:val="false"/>
                <w:color w:val="000000"/>
                <w:sz w:val="20"/>
              </w:rPr>
              <w:t xml:space="preserve">
       жүргiзудi, қайта        жобасы </w:t>
            </w:r>
            <w:r>
              <w:br/>
            </w:r>
            <w:r>
              <w:rPr>
                <w:rFonts w:ascii="Times New Roman"/>
                <w:b w:val="false"/>
                <w:i w:val="false"/>
                <w:color w:val="000000"/>
                <w:sz w:val="20"/>
              </w:rPr>
              <w:t xml:space="preserve">
       жаңартуды және </w:t>
            </w:r>
            <w:r>
              <w:br/>
            </w:r>
            <w:r>
              <w:rPr>
                <w:rFonts w:ascii="Times New Roman"/>
                <w:b w:val="false"/>
                <w:i w:val="false"/>
                <w:color w:val="000000"/>
                <w:sz w:val="20"/>
              </w:rPr>
              <w:t xml:space="preserve">
       кеңейтудi жүзеге </w:t>
            </w:r>
            <w:r>
              <w:br/>
            </w:r>
            <w:r>
              <w:rPr>
                <w:rFonts w:ascii="Times New Roman"/>
                <w:b w:val="false"/>
                <w:i w:val="false"/>
                <w:color w:val="000000"/>
                <w:sz w:val="20"/>
              </w:rPr>
              <w:t xml:space="preserve">
       асыру жөнiнде шаралар </w:t>
            </w:r>
            <w:r>
              <w:br/>
            </w:r>
            <w:r>
              <w:rPr>
                <w:rFonts w:ascii="Times New Roman"/>
                <w:b w:val="false"/>
                <w:i w:val="false"/>
                <w:color w:val="000000"/>
                <w:sz w:val="20"/>
              </w:rPr>
              <w:t xml:space="preserve">
       қабылдау, ауылдық білім </w:t>
            </w:r>
            <w:r>
              <w:br/>
            </w:r>
            <w:r>
              <w:rPr>
                <w:rFonts w:ascii="Times New Roman"/>
                <w:b w:val="false"/>
                <w:i w:val="false"/>
                <w:color w:val="000000"/>
                <w:sz w:val="20"/>
              </w:rPr>
              <w:t xml:space="preserve">
       беру ұйымдарына күрделi </w:t>
            </w:r>
            <w:r>
              <w:br/>
            </w:r>
            <w:r>
              <w:rPr>
                <w:rFonts w:ascii="Times New Roman"/>
                <w:b w:val="false"/>
                <w:i w:val="false"/>
                <w:color w:val="000000"/>
                <w:sz w:val="20"/>
              </w:rPr>
              <w:t xml:space="preserve">
       жөндеу жүргiзу </w:t>
            </w:r>
          </w:p>
          <w:p>
            <w:pPr>
              <w:spacing w:after="20"/>
              <w:ind w:left="20"/>
              <w:jc w:val="both"/>
            </w:pPr>
            <w:r>
              <w:rPr>
                <w:rFonts w:ascii="Times New Roman"/>
                <w:b w:val="false"/>
                <w:i w:val="false"/>
                <w:color w:val="000000"/>
                <w:sz w:val="20"/>
              </w:rPr>
              <w:t xml:space="preserve">5.2.7. "Ауыл мектебi"          Қазақстан        БҒМ     2002 жылдың </w:t>
            </w:r>
            <w:r>
              <w:br/>
            </w:r>
            <w:r>
              <w:rPr>
                <w:rFonts w:ascii="Times New Roman"/>
                <w:b w:val="false"/>
                <w:i w:val="false"/>
                <w:color w:val="000000"/>
                <w:sz w:val="20"/>
              </w:rPr>
              <w:t xml:space="preserve">
       бағдарламасын әзiрлеу   Республикасының          ІV тоқсаны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қаулысының </w:t>
            </w:r>
            <w:r>
              <w:br/>
            </w:r>
            <w:r>
              <w:rPr>
                <w:rFonts w:ascii="Times New Roman"/>
                <w:b w:val="false"/>
                <w:i w:val="false"/>
                <w:color w:val="000000"/>
                <w:sz w:val="20"/>
              </w:rPr>
              <w:t xml:space="preserve">
                               жобасы </w:t>
            </w:r>
          </w:p>
          <w:p>
            <w:pPr>
              <w:spacing w:after="20"/>
              <w:ind w:left="20"/>
              <w:jc w:val="both"/>
            </w:pPr>
            <w:r>
              <w:rPr>
                <w:rFonts w:ascii="Times New Roman"/>
                <w:b w:val="false"/>
                <w:i w:val="false"/>
                <w:color w:val="000000"/>
                <w:sz w:val="20"/>
              </w:rPr>
              <w:t xml:space="preserve">5.2.8. Мемлекеттік ғылыми      Қазақстан        БҒМ     2003 жылдың </w:t>
            </w:r>
            <w:r>
              <w:br/>
            </w:r>
            <w:r>
              <w:rPr>
                <w:rFonts w:ascii="Times New Roman"/>
                <w:b w:val="false"/>
                <w:i w:val="false"/>
                <w:color w:val="000000"/>
                <w:sz w:val="20"/>
              </w:rPr>
              <w:t xml:space="preserve">
       ұйымдардың желiсiн      Республикасының          ІV тоқсаны </w:t>
            </w:r>
            <w:r>
              <w:br/>
            </w:r>
            <w:r>
              <w:rPr>
                <w:rFonts w:ascii="Times New Roman"/>
                <w:b w:val="false"/>
                <w:i w:val="false"/>
                <w:color w:val="000000"/>
                <w:sz w:val="20"/>
              </w:rPr>
              <w:t xml:space="preserve">
       оңтайландыру            Үкіметі </w:t>
            </w:r>
            <w:r>
              <w:br/>
            </w:r>
            <w:r>
              <w:rPr>
                <w:rFonts w:ascii="Times New Roman"/>
                <w:b w:val="false"/>
                <w:i w:val="false"/>
                <w:color w:val="000000"/>
                <w:sz w:val="20"/>
              </w:rPr>
              <w:t xml:space="preserve">
                               қаулысының </w:t>
            </w:r>
            <w:r>
              <w:br/>
            </w:r>
            <w:r>
              <w:rPr>
                <w:rFonts w:ascii="Times New Roman"/>
                <w:b w:val="false"/>
                <w:i w:val="false"/>
                <w:color w:val="000000"/>
                <w:sz w:val="20"/>
              </w:rPr>
              <w:t xml:space="preserve">
                               жобасы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5.3. Денсаулық сақтау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5.3.1. Қазақстан Республикасы. Қазақстан        ДСМ     2003 жылдың </w:t>
            </w:r>
            <w:r>
              <w:br/>
            </w:r>
            <w:r>
              <w:rPr>
                <w:rFonts w:ascii="Times New Roman"/>
                <w:b w:val="false"/>
                <w:i w:val="false"/>
                <w:color w:val="000000"/>
                <w:sz w:val="20"/>
              </w:rPr>
              <w:t xml:space="preserve">
       ның денсаулық сақтау    Республикасының          II тоқсаны </w:t>
            </w:r>
            <w:r>
              <w:br/>
            </w:r>
            <w:r>
              <w:rPr>
                <w:rFonts w:ascii="Times New Roman"/>
                <w:b w:val="false"/>
                <w:i w:val="false"/>
                <w:color w:val="000000"/>
                <w:sz w:val="20"/>
              </w:rPr>
              <w:t xml:space="preserve">
       объектiлерiн жекешелен. Үкіметі </w:t>
            </w:r>
            <w:r>
              <w:br/>
            </w:r>
            <w:r>
              <w:rPr>
                <w:rFonts w:ascii="Times New Roman"/>
                <w:b w:val="false"/>
                <w:i w:val="false"/>
                <w:color w:val="000000"/>
                <w:sz w:val="20"/>
              </w:rPr>
              <w:t xml:space="preserve">
       діру процестерiн        қаулысының </w:t>
            </w:r>
            <w:r>
              <w:br/>
            </w:r>
            <w:r>
              <w:rPr>
                <w:rFonts w:ascii="Times New Roman"/>
                <w:b w:val="false"/>
                <w:i w:val="false"/>
                <w:color w:val="000000"/>
                <w:sz w:val="20"/>
              </w:rPr>
              <w:t xml:space="preserve">
       жетiлдiру мәселелерi    жобасы </w:t>
            </w:r>
            <w:r>
              <w:br/>
            </w:r>
            <w:r>
              <w:rPr>
                <w:rFonts w:ascii="Times New Roman"/>
                <w:b w:val="false"/>
                <w:i w:val="false"/>
                <w:color w:val="000000"/>
                <w:sz w:val="20"/>
              </w:rPr>
              <w:t xml:space="preserve">
       жөнiнде нормативтік </w:t>
            </w:r>
            <w:r>
              <w:br/>
            </w:r>
            <w:r>
              <w:rPr>
                <w:rFonts w:ascii="Times New Roman"/>
                <w:b w:val="false"/>
                <w:i w:val="false"/>
                <w:color w:val="000000"/>
                <w:sz w:val="20"/>
              </w:rPr>
              <w:t xml:space="preserve">
       құқықтық кесiмдерге </w:t>
            </w:r>
            <w:r>
              <w:br/>
            </w:r>
            <w:r>
              <w:rPr>
                <w:rFonts w:ascii="Times New Roman"/>
                <w:b w:val="false"/>
                <w:i w:val="false"/>
                <w:color w:val="000000"/>
                <w:sz w:val="20"/>
              </w:rPr>
              <w:t xml:space="preserve">
       өзгерiстер мен </w:t>
            </w:r>
            <w:r>
              <w:br/>
            </w:r>
            <w:r>
              <w:rPr>
                <w:rFonts w:ascii="Times New Roman"/>
                <w:b w:val="false"/>
                <w:i w:val="false"/>
                <w:color w:val="000000"/>
                <w:sz w:val="20"/>
              </w:rPr>
              <w:t xml:space="preserve">
       толықтырулар енгізу </w:t>
            </w:r>
          </w:p>
          <w:p>
            <w:pPr>
              <w:spacing w:after="20"/>
              <w:ind w:left="20"/>
              <w:jc w:val="both"/>
            </w:pPr>
            <w:r>
              <w:rPr>
                <w:rFonts w:ascii="Times New Roman"/>
                <w:b w:val="false"/>
                <w:i w:val="false"/>
                <w:color w:val="000000"/>
                <w:sz w:val="20"/>
              </w:rPr>
              <w:t xml:space="preserve">5.3.2. Денсаулық сақтау        Қазақстан        ДСМ     2002 жылдың </w:t>
            </w:r>
            <w:r>
              <w:br/>
            </w:r>
            <w:r>
              <w:rPr>
                <w:rFonts w:ascii="Times New Roman"/>
                <w:b w:val="false"/>
                <w:i w:val="false"/>
                <w:color w:val="000000"/>
                <w:sz w:val="20"/>
              </w:rPr>
              <w:t xml:space="preserve">
       ұйымдарын лицензиялау   Республикасының          IV тоқсаны </w:t>
            </w:r>
            <w:r>
              <w:br/>
            </w:r>
            <w:r>
              <w:rPr>
                <w:rFonts w:ascii="Times New Roman"/>
                <w:b w:val="false"/>
                <w:i w:val="false"/>
                <w:color w:val="000000"/>
                <w:sz w:val="20"/>
              </w:rPr>
              <w:t xml:space="preserve">
       процесiн жетiлдiру      Үкіметі </w:t>
            </w:r>
            <w:r>
              <w:br/>
            </w:r>
            <w:r>
              <w:rPr>
                <w:rFonts w:ascii="Times New Roman"/>
                <w:b w:val="false"/>
                <w:i w:val="false"/>
                <w:color w:val="000000"/>
                <w:sz w:val="20"/>
              </w:rPr>
              <w:t xml:space="preserve">
       мәселелерi жөнiнде      қаулысының </w:t>
            </w:r>
            <w:r>
              <w:br/>
            </w:r>
            <w:r>
              <w:rPr>
                <w:rFonts w:ascii="Times New Roman"/>
                <w:b w:val="false"/>
                <w:i w:val="false"/>
                <w:color w:val="000000"/>
                <w:sz w:val="20"/>
              </w:rPr>
              <w:t xml:space="preserve">
       өзгерiстер мен          жобасы </w:t>
            </w:r>
            <w:r>
              <w:br/>
            </w:r>
            <w:r>
              <w:rPr>
                <w:rFonts w:ascii="Times New Roman"/>
                <w:b w:val="false"/>
                <w:i w:val="false"/>
                <w:color w:val="000000"/>
                <w:sz w:val="20"/>
              </w:rPr>
              <w:t xml:space="preserve">
       толықтырулар енгiзу </w:t>
            </w:r>
          </w:p>
          <w:p>
            <w:pPr>
              <w:spacing w:after="20"/>
              <w:ind w:left="20"/>
              <w:jc w:val="both"/>
            </w:pPr>
            <w:r>
              <w:rPr>
                <w:rFonts w:ascii="Times New Roman"/>
                <w:b w:val="false"/>
                <w:i w:val="false"/>
                <w:color w:val="000000"/>
                <w:sz w:val="20"/>
              </w:rPr>
              <w:t xml:space="preserve">5.3.3. "Репродуктивтік құқықтар Қазақстан       ДСМ     2002 жылдың </w:t>
            </w:r>
            <w:r>
              <w:br/>
            </w:r>
            <w:r>
              <w:rPr>
                <w:rFonts w:ascii="Times New Roman"/>
                <w:b w:val="false"/>
                <w:i w:val="false"/>
                <w:color w:val="000000"/>
                <w:sz w:val="20"/>
              </w:rPr>
              <w:t xml:space="preserve">
       және оларды қамтамасыз   Республикасының         IV тоқсаны </w:t>
            </w:r>
            <w:r>
              <w:br/>
            </w:r>
            <w:r>
              <w:rPr>
                <w:rFonts w:ascii="Times New Roman"/>
                <w:b w:val="false"/>
                <w:i w:val="false"/>
                <w:color w:val="000000"/>
                <w:sz w:val="20"/>
              </w:rPr>
              <w:t xml:space="preserve">
       етудiң кепiлдiктерi      Заң жобасы </w:t>
            </w:r>
            <w:r>
              <w:br/>
            </w:r>
            <w:r>
              <w:rPr>
                <w:rFonts w:ascii="Times New Roman"/>
                <w:b w:val="false"/>
                <w:i w:val="false"/>
                <w:color w:val="000000"/>
                <w:sz w:val="20"/>
              </w:rPr>
              <w:t xml:space="preserve">
       туралы" Қазақстан </w:t>
            </w:r>
            <w:r>
              <w:br/>
            </w:r>
            <w:r>
              <w:rPr>
                <w:rFonts w:ascii="Times New Roman"/>
                <w:b w:val="false"/>
                <w:i w:val="false"/>
                <w:color w:val="000000"/>
                <w:sz w:val="20"/>
              </w:rPr>
              <w:t xml:space="preserve">
       Республикасының Заң </w:t>
            </w:r>
            <w:r>
              <w:br/>
            </w:r>
            <w:r>
              <w:rPr>
                <w:rFonts w:ascii="Times New Roman"/>
                <w:b w:val="false"/>
                <w:i w:val="false"/>
                <w:color w:val="000000"/>
                <w:sz w:val="20"/>
              </w:rPr>
              <w:t xml:space="preserve">
       жобасын әзiрлеу </w:t>
            </w:r>
          </w:p>
          <w:p>
            <w:pPr>
              <w:spacing w:after="20"/>
              <w:ind w:left="20"/>
              <w:jc w:val="both"/>
            </w:pPr>
            <w:r>
              <w:rPr>
                <w:rFonts w:ascii="Times New Roman"/>
                <w:b w:val="false"/>
                <w:i w:val="false"/>
                <w:color w:val="000000"/>
                <w:sz w:val="20"/>
              </w:rPr>
              <w:t xml:space="preserve">5.3.4. "Қазақстан Республика.   Қазақстан       ДСМ     2003 жылдың </w:t>
            </w:r>
            <w:r>
              <w:br/>
            </w:r>
            <w:r>
              <w:rPr>
                <w:rFonts w:ascii="Times New Roman"/>
                <w:b w:val="false"/>
                <w:i w:val="false"/>
                <w:color w:val="000000"/>
                <w:sz w:val="20"/>
              </w:rPr>
              <w:t xml:space="preserve">
       сында азаматтардың       Республикасының         IV тоқсаны </w:t>
            </w:r>
            <w:r>
              <w:br/>
            </w:r>
            <w:r>
              <w:rPr>
                <w:rFonts w:ascii="Times New Roman"/>
                <w:b w:val="false"/>
                <w:i w:val="false"/>
                <w:color w:val="000000"/>
                <w:sz w:val="20"/>
              </w:rPr>
              <w:t xml:space="preserve">
       денсаулығын қорғау       Заң жобасы </w:t>
            </w:r>
            <w:r>
              <w:br/>
            </w:r>
            <w:r>
              <w:rPr>
                <w:rFonts w:ascii="Times New Roman"/>
                <w:b w:val="false"/>
                <w:i w:val="false"/>
                <w:color w:val="000000"/>
                <w:sz w:val="20"/>
              </w:rPr>
              <w:t xml:space="preserve">
       туралы" Қазақстан </w:t>
            </w:r>
            <w:r>
              <w:br/>
            </w:r>
            <w:r>
              <w:rPr>
                <w:rFonts w:ascii="Times New Roman"/>
                <w:b w:val="false"/>
                <w:i w:val="false"/>
                <w:color w:val="000000"/>
                <w:sz w:val="20"/>
              </w:rPr>
              <w:t xml:space="preserve">
       Республикасының Заң </w:t>
            </w:r>
            <w:r>
              <w:br/>
            </w:r>
            <w:r>
              <w:rPr>
                <w:rFonts w:ascii="Times New Roman"/>
                <w:b w:val="false"/>
                <w:i w:val="false"/>
                <w:color w:val="000000"/>
                <w:sz w:val="20"/>
              </w:rPr>
              <w:t xml:space="preserve">
       жобасын әзiрлеу </w:t>
            </w:r>
          </w:p>
          <w:p>
            <w:pPr>
              <w:spacing w:after="20"/>
              <w:ind w:left="20"/>
              <w:jc w:val="both"/>
            </w:pPr>
            <w:r>
              <w:rPr>
                <w:rFonts w:ascii="Times New Roman"/>
                <w:b w:val="false"/>
                <w:i w:val="false"/>
                <w:color w:val="000000"/>
                <w:sz w:val="20"/>
              </w:rPr>
              <w:t xml:space="preserve">5.3.5. "Халық денсаулығы"       Қазақстан       ДСМ     2002 жылдың </w:t>
            </w:r>
            <w:r>
              <w:br/>
            </w:r>
            <w:r>
              <w:rPr>
                <w:rFonts w:ascii="Times New Roman"/>
                <w:b w:val="false"/>
                <w:i w:val="false"/>
                <w:color w:val="000000"/>
                <w:sz w:val="20"/>
              </w:rPr>
              <w:t xml:space="preserve">
       мемлекеттiк бағдарламасы Республикасының         ІІІ тоқсаны </w:t>
            </w:r>
            <w:r>
              <w:br/>
            </w:r>
            <w:r>
              <w:rPr>
                <w:rFonts w:ascii="Times New Roman"/>
                <w:b w:val="false"/>
                <w:i w:val="false"/>
                <w:color w:val="000000"/>
                <w:sz w:val="20"/>
              </w:rPr>
              <w:t xml:space="preserve">
       туралы" Қазақстан        Президенті </w:t>
            </w:r>
            <w:r>
              <w:br/>
            </w:r>
            <w:r>
              <w:rPr>
                <w:rFonts w:ascii="Times New Roman"/>
                <w:b w:val="false"/>
                <w:i w:val="false"/>
                <w:color w:val="000000"/>
                <w:sz w:val="20"/>
              </w:rPr>
              <w:t xml:space="preserve">
       Республикасы             Жарлығының </w:t>
            </w:r>
            <w:r>
              <w:br/>
            </w:r>
            <w:r>
              <w:rPr>
                <w:rFonts w:ascii="Times New Roman"/>
                <w:b w:val="false"/>
                <w:i w:val="false"/>
                <w:color w:val="000000"/>
                <w:sz w:val="20"/>
              </w:rPr>
              <w:t xml:space="preserve">
       Президентінің Жарлығына  жобасы </w:t>
            </w:r>
            <w:r>
              <w:br/>
            </w:r>
            <w:r>
              <w:rPr>
                <w:rFonts w:ascii="Times New Roman"/>
                <w:b w:val="false"/>
                <w:i w:val="false"/>
                <w:color w:val="000000"/>
                <w:sz w:val="20"/>
              </w:rPr>
              <w:t xml:space="preserve">
       өзгерiстер мен </w:t>
            </w:r>
            <w:r>
              <w:br/>
            </w:r>
            <w:r>
              <w:rPr>
                <w:rFonts w:ascii="Times New Roman"/>
                <w:b w:val="false"/>
                <w:i w:val="false"/>
                <w:color w:val="000000"/>
                <w:sz w:val="20"/>
              </w:rPr>
              <w:t xml:space="preserve">
       толықтырулар енгiзу </w:t>
            </w:r>
            <w:r>
              <w:br/>
            </w:r>
            <w:r>
              <w:rPr>
                <w:rFonts w:ascii="Times New Roman"/>
                <w:b w:val="false"/>
                <w:i w:val="false"/>
                <w:color w:val="000000"/>
                <w:sz w:val="20"/>
              </w:rPr>
              <w:t xml:space="preserve">
       туралы"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Президентi </w:t>
            </w:r>
            <w:r>
              <w:br/>
            </w:r>
            <w:r>
              <w:rPr>
                <w:rFonts w:ascii="Times New Roman"/>
                <w:b w:val="false"/>
                <w:i w:val="false"/>
                <w:color w:val="000000"/>
                <w:sz w:val="20"/>
              </w:rPr>
              <w:t xml:space="preserve">
       Жарлығының жобасын </w:t>
            </w:r>
            <w:r>
              <w:br/>
            </w:r>
            <w:r>
              <w:rPr>
                <w:rFonts w:ascii="Times New Roman"/>
                <w:b w:val="false"/>
                <w:i w:val="false"/>
                <w:color w:val="000000"/>
                <w:sz w:val="20"/>
              </w:rPr>
              <w:t xml:space="preserve">
       әзiрлеу </w:t>
            </w:r>
          </w:p>
          <w:p>
            <w:pPr>
              <w:spacing w:after="20"/>
              <w:ind w:left="20"/>
              <w:jc w:val="both"/>
            </w:pPr>
            <w:r>
              <w:rPr>
                <w:rFonts w:ascii="Times New Roman"/>
                <w:b w:val="false"/>
                <w:i w:val="false"/>
                <w:color w:val="000000"/>
                <w:sz w:val="20"/>
              </w:rPr>
              <w:t xml:space="preserve">5.3.6. "Сәулеленудің жеке       Қазақстан       ДСМ     2003 жылдың </w:t>
            </w:r>
            <w:r>
              <w:br/>
            </w:r>
            <w:r>
              <w:rPr>
                <w:rFonts w:ascii="Times New Roman"/>
                <w:b w:val="false"/>
                <w:i w:val="false"/>
                <w:color w:val="000000"/>
                <w:sz w:val="20"/>
              </w:rPr>
              <w:t xml:space="preserve">
       дозаларын бақылаудың     Республикасының         ІІ тоқсаны </w:t>
            </w:r>
            <w:r>
              <w:br/>
            </w:r>
            <w:r>
              <w:rPr>
                <w:rFonts w:ascii="Times New Roman"/>
                <w:b w:val="false"/>
                <w:i w:val="false"/>
                <w:color w:val="000000"/>
                <w:sz w:val="20"/>
              </w:rPr>
              <w:t xml:space="preserve">
       және есепке алудың       Үкіметі </w:t>
            </w:r>
            <w:r>
              <w:br/>
            </w:r>
            <w:r>
              <w:rPr>
                <w:rFonts w:ascii="Times New Roman"/>
                <w:b w:val="false"/>
                <w:i w:val="false"/>
                <w:color w:val="000000"/>
                <w:sz w:val="20"/>
              </w:rPr>
              <w:t xml:space="preserve">
       және радиациялық әсер    қаулысының </w:t>
            </w:r>
            <w:r>
              <w:br/>
            </w:r>
            <w:r>
              <w:rPr>
                <w:rFonts w:ascii="Times New Roman"/>
                <w:b w:val="false"/>
                <w:i w:val="false"/>
                <w:color w:val="000000"/>
                <w:sz w:val="20"/>
              </w:rPr>
              <w:t xml:space="preserve">
       етуден зардап шеккен     жобасы </w:t>
            </w:r>
            <w:r>
              <w:br/>
            </w:r>
            <w:r>
              <w:rPr>
                <w:rFonts w:ascii="Times New Roman"/>
                <w:b w:val="false"/>
                <w:i w:val="false"/>
                <w:color w:val="000000"/>
                <w:sz w:val="20"/>
              </w:rPr>
              <w:t xml:space="preserve">
       азаматтарды дәрiгерлiк- </w:t>
            </w:r>
            <w:r>
              <w:br/>
            </w:r>
            <w:r>
              <w:rPr>
                <w:rFonts w:ascii="Times New Roman"/>
                <w:b w:val="false"/>
                <w:i w:val="false"/>
                <w:color w:val="000000"/>
                <w:sz w:val="20"/>
              </w:rPr>
              <w:t xml:space="preserve">
       әлеуметтік қорғаудың </w:t>
            </w:r>
            <w:r>
              <w:br/>
            </w:r>
            <w:r>
              <w:rPr>
                <w:rFonts w:ascii="Times New Roman"/>
                <w:b w:val="false"/>
                <w:i w:val="false"/>
                <w:color w:val="000000"/>
                <w:sz w:val="20"/>
              </w:rPr>
              <w:t xml:space="preserve">
       бірыңғай мемлекеттік </w:t>
            </w:r>
            <w:r>
              <w:br/>
            </w:r>
            <w:r>
              <w:rPr>
                <w:rFonts w:ascii="Times New Roman"/>
                <w:b w:val="false"/>
                <w:i w:val="false"/>
                <w:color w:val="000000"/>
                <w:sz w:val="20"/>
              </w:rPr>
              <w:t xml:space="preserve">
       жүйесін құру туралы"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нормативтік құқықтық </w:t>
            </w:r>
            <w:r>
              <w:br/>
            </w:r>
            <w:r>
              <w:rPr>
                <w:rFonts w:ascii="Times New Roman"/>
                <w:b w:val="false"/>
                <w:i w:val="false"/>
                <w:color w:val="000000"/>
                <w:sz w:val="20"/>
              </w:rPr>
              <w:t xml:space="preserve">
       кесiмінің жобасын </w:t>
            </w:r>
            <w:r>
              <w:br/>
            </w:r>
            <w:r>
              <w:rPr>
                <w:rFonts w:ascii="Times New Roman"/>
                <w:b w:val="false"/>
                <w:i w:val="false"/>
                <w:color w:val="000000"/>
                <w:sz w:val="20"/>
              </w:rPr>
              <w:t xml:space="preserve">
       әзiрлеу </w:t>
            </w:r>
          </w:p>
          <w:p>
            <w:pPr>
              <w:spacing w:after="20"/>
              <w:ind w:left="20"/>
              <w:jc w:val="both"/>
            </w:pPr>
            <w:r>
              <w:rPr>
                <w:rFonts w:ascii="Times New Roman"/>
                <w:b w:val="false"/>
                <w:i w:val="false"/>
                <w:color w:val="000000"/>
                <w:sz w:val="20"/>
              </w:rPr>
              <w:t xml:space="preserve">5.3.7. "Мемлекеттiк денсаулық   Қазақстан       ДСМ     2002 жылдың </w:t>
            </w:r>
            <w:r>
              <w:br/>
            </w:r>
            <w:r>
              <w:rPr>
                <w:rFonts w:ascii="Times New Roman"/>
                <w:b w:val="false"/>
                <w:i w:val="false"/>
                <w:color w:val="000000"/>
                <w:sz w:val="20"/>
              </w:rPr>
              <w:t xml:space="preserve">
       сақтау ұйымдарында ақылы Республикасының         ІІ тоқсаны </w:t>
            </w:r>
            <w:r>
              <w:br/>
            </w:r>
            <w:r>
              <w:rPr>
                <w:rFonts w:ascii="Times New Roman"/>
                <w:b w:val="false"/>
                <w:i w:val="false"/>
                <w:color w:val="000000"/>
                <w:sz w:val="20"/>
              </w:rPr>
              <w:t xml:space="preserve">
       қызмет көрсету ережесін  Үкіметі </w:t>
            </w:r>
            <w:r>
              <w:br/>
            </w:r>
            <w:r>
              <w:rPr>
                <w:rFonts w:ascii="Times New Roman"/>
                <w:b w:val="false"/>
                <w:i w:val="false"/>
                <w:color w:val="000000"/>
                <w:sz w:val="20"/>
              </w:rPr>
              <w:t xml:space="preserve">
       бекiту туралы" Қазақстан қаулысының </w:t>
            </w:r>
            <w:r>
              <w:br/>
            </w:r>
            <w:r>
              <w:rPr>
                <w:rFonts w:ascii="Times New Roman"/>
                <w:b w:val="false"/>
                <w:i w:val="false"/>
                <w:color w:val="000000"/>
                <w:sz w:val="20"/>
              </w:rPr>
              <w:t xml:space="preserve">
       Республикасы нормативтік жобасы </w:t>
            </w:r>
            <w:r>
              <w:br/>
            </w:r>
            <w:r>
              <w:rPr>
                <w:rFonts w:ascii="Times New Roman"/>
                <w:b w:val="false"/>
                <w:i w:val="false"/>
                <w:color w:val="000000"/>
                <w:sz w:val="20"/>
              </w:rPr>
              <w:t xml:space="preserve">
       құқықтық кесiмінің </w:t>
            </w:r>
            <w:r>
              <w:br/>
            </w:r>
            <w:r>
              <w:rPr>
                <w:rFonts w:ascii="Times New Roman"/>
                <w:b w:val="false"/>
                <w:i w:val="false"/>
                <w:color w:val="000000"/>
                <w:sz w:val="20"/>
              </w:rPr>
              <w:t xml:space="preserve">
       жобасын әзiрлеу </w:t>
            </w:r>
          </w:p>
          <w:p>
            <w:pPr>
              <w:spacing w:after="20"/>
              <w:ind w:left="20"/>
              <w:jc w:val="both"/>
            </w:pPr>
            <w:r>
              <w:rPr>
                <w:rFonts w:ascii="Times New Roman"/>
                <w:b w:val="false"/>
                <w:i w:val="false"/>
                <w:color w:val="000000"/>
                <w:sz w:val="20"/>
              </w:rPr>
              <w:t xml:space="preserve">5.3.8. "Дәрілiк заттар туралы"   Қазақстан      ДСМ     2002 жылдың </w:t>
            </w:r>
            <w:r>
              <w:br/>
            </w:r>
            <w:r>
              <w:rPr>
                <w:rFonts w:ascii="Times New Roman"/>
                <w:b w:val="false"/>
                <w:i w:val="false"/>
                <w:color w:val="000000"/>
                <w:sz w:val="20"/>
              </w:rPr>
              <w:t xml:space="preserve">
       Қазақстан Республикасының Республикасының        ІV тоқсаны </w:t>
            </w:r>
            <w:r>
              <w:br/>
            </w:r>
            <w:r>
              <w:rPr>
                <w:rFonts w:ascii="Times New Roman"/>
                <w:b w:val="false"/>
                <w:i w:val="false"/>
                <w:color w:val="000000"/>
                <w:sz w:val="20"/>
              </w:rPr>
              <w:t xml:space="preserve">
       Заң жобасын әзiрлеу       Заң жобасы </w:t>
            </w:r>
          </w:p>
          <w:p>
            <w:pPr>
              <w:spacing w:after="20"/>
              <w:ind w:left="20"/>
              <w:jc w:val="both"/>
            </w:pPr>
            <w:r>
              <w:rPr>
                <w:rFonts w:ascii="Times New Roman"/>
                <w:b w:val="false"/>
                <w:i w:val="false"/>
                <w:color w:val="000000"/>
                <w:sz w:val="20"/>
              </w:rPr>
              <w:t xml:space="preserve">5.3.9. Қазақстан Республикасында Қазақстан   ДСМ, ҚарМ, 2002 жылдың </w:t>
            </w:r>
            <w:r>
              <w:br/>
            </w:r>
            <w:r>
              <w:rPr>
                <w:rFonts w:ascii="Times New Roman"/>
                <w:b w:val="false"/>
                <w:i w:val="false"/>
                <w:color w:val="000000"/>
                <w:sz w:val="20"/>
              </w:rPr>
              <w:t xml:space="preserve">
       денсаулық сақтау жүйесiн  Республика. ЭБЖМ, ЕХҚМ,ІІІ тоқсаны </w:t>
            </w:r>
            <w:r>
              <w:br/>
            </w:r>
            <w:r>
              <w:rPr>
                <w:rFonts w:ascii="Times New Roman"/>
                <w:b w:val="false"/>
                <w:i w:val="false"/>
                <w:color w:val="000000"/>
                <w:sz w:val="20"/>
              </w:rPr>
              <w:t xml:space="preserve">
       қаржыландыруды            сының Үкіметі Ұлттық </w:t>
            </w:r>
            <w:r>
              <w:br/>
            </w:r>
            <w:r>
              <w:rPr>
                <w:rFonts w:ascii="Times New Roman"/>
                <w:b w:val="false"/>
                <w:i w:val="false"/>
                <w:color w:val="000000"/>
                <w:sz w:val="20"/>
              </w:rPr>
              <w:t xml:space="preserve">
       жетілдiрудің              қаулысының     Банк </w:t>
            </w:r>
            <w:r>
              <w:br/>
            </w:r>
            <w:r>
              <w:rPr>
                <w:rFonts w:ascii="Times New Roman"/>
                <w:b w:val="false"/>
                <w:i w:val="false"/>
                <w:color w:val="000000"/>
                <w:sz w:val="20"/>
              </w:rPr>
              <w:t xml:space="preserve">
       тұжырымдамасын әзiрлеу    жобасы       (келісім </w:t>
            </w:r>
            <w:r>
              <w:br/>
            </w: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5.3.10. "Қазақстан Республикасын. Қазақстан  ДСМ, ЭБЖМ, 2003 жылдың </w:t>
            </w:r>
            <w:r>
              <w:br/>
            </w:r>
            <w:r>
              <w:rPr>
                <w:rFonts w:ascii="Times New Roman"/>
                <w:b w:val="false"/>
                <w:i w:val="false"/>
                <w:color w:val="000000"/>
                <w:sz w:val="20"/>
              </w:rPr>
              <w:t xml:space="preserve">
        дағы міндетті медициналық Республика. ҚарМ,     ІV тоқсаны </w:t>
            </w:r>
            <w:r>
              <w:br/>
            </w:r>
            <w:r>
              <w:rPr>
                <w:rFonts w:ascii="Times New Roman"/>
                <w:b w:val="false"/>
                <w:i w:val="false"/>
                <w:color w:val="000000"/>
                <w:sz w:val="20"/>
              </w:rPr>
              <w:t xml:space="preserve">
        сақтандыру туралы"        сының Заң   ЕХҚМ, </w:t>
            </w:r>
            <w:r>
              <w:br/>
            </w:r>
            <w:r>
              <w:rPr>
                <w:rFonts w:ascii="Times New Roman"/>
                <w:b w:val="false"/>
                <w:i w:val="false"/>
                <w:color w:val="000000"/>
                <w:sz w:val="20"/>
              </w:rPr>
              <w:t xml:space="preserve">
        Қазақстан Республикасының жобасы    Ұлттық Банк </w:t>
            </w:r>
            <w:r>
              <w:br/>
            </w:r>
            <w:r>
              <w:rPr>
                <w:rFonts w:ascii="Times New Roman"/>
                <w:b w:val="false"/>
                <w:i w:val="false"/>
                <w:color w:val="000000"/>
                <w:sz w:val="20"/>
              </w:rPr>
              <w:t xml:space="preserve">
        Заң жобасын әзiрлеу                  (келісім </w:t>
            </w:r>
            <w:r>
              <w:br/>
            </w: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5.3.11.  Қазақстан         Қазақстан        ДСМ      2003 </w:t>
            </w:r>
            <w:r>
              <w:br/>
            </w:r>
            <w:r>
              <w:rPr>
                <w:rFonts w:ascii="Times New Roman"/>
                <w:b w:val="false"/>
                <w:i w:val="false"/>
                <w:color w:val="000000"/>
                <w:sz w:val="20"/>
              </w:rPr>
              <w:t xml:space="preserve">
         Республикасының   Республикасы-             жылдың </w:t>
            </w:r>
            <w:r>
              <w:br/>
            </w:r>
            <w:r>
              <w:rPr>
                <w:rFonts w:ascii="Times New Roman"/>
                <w:b w:val="false"/>
                <w:i w:val="false"/>
                <w:color w:val="000000"/>
                <w:sz w:val="20"/>
              </w:rPr>
              <w:t xml:space="preserve">
         фармацевтикалық   ның Yкiметi               ІІІ </w:t>
            </w:r>
            <w:r>
              <w:br/>
            </w:r>
            <w:r>
              <w:rPr>
                <w:rFonts w:ascii="Times New Roman"/>
                <w:b w:val="false"/>
                <w:i w:val="false"/>
                <w:color w:val="000000"/>
                <w:sz w:val="20"/>
              </w:rPr>
              <w:t xml:space="preserve">
         және медициналық  қаулысының                тоқсаны </w:t>
            </w:r>
            <w:r>
              <w:br/>
            </w:r>
            <w:r>
              <w:rPr>
                <w:rFonts w:ascii="Times New Roman"/>
                <w:b w:val="false"/>
                <w:i w:val="false"/>
                <w:color w:val="000000"/>
                <w:sz w:val="20"/>
              </w:rPr>
              <w:t xml:space="preserve">
         дамуының          жобасы </w:t>
            </w:r>
            <w:r>
              <w:br/>
            </w:r>
            <w:r>
              <w:rPr>
                <w:rFonts w:ascii="Times New Roman"/>
                <w:b w:val="false"/>
                <w:i w:val="false"/>
                <w:color w:val="000000"/>
                <w:sz w:val="20"/>
              </w:rPr>
              <w:t xml:space="preserve">
         2004-2006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бағдарламасын </w:t>
            </w:r>
            <w:r>
              <w:br/>
            </w:r>
            <w:r>
              <w:rPr>
                <w:rFonts w:ascii="Times New Roman"/>
                <w:b w:val="false"/>
                <w:i w:val="false"/>
                <w:color w:val="000000"/>
                <w:sz w:val="20"/>
              </w:rPr>
              <w:t xml:space="preserve">
         әзiрлеу &lt;*&gt; </w:t>
            </w:r>
          </w:p>
          <w:p>
            <w:pPr>
              <w:spacing w:after="20"/>
              <w:ind w:left="20"/>
              <w:jc w:val="both"/>
            </w:pPr>
            <w:r>
              <w:rPr>
                <w:rFonts w:ascii="Times New Roman"/>
                <w:b w:val="false"/>
                <w:i w:val="false"/>
                <w:color w:val="000000"/>
                <w:sz w:val="20"/>
              </w:rPr>
              <w:t xml:space="preserve">5.3.12.  "Азық-түлiк         Қазақстан        ДСМ,     2003 </w:t>
            </w:r>
            <w:r>
              <w:br/>
            </w:r>
            <w:r>
              <w:rPr>
                <w:rFonts w:ascii="Times New Roman"/>
                <w:b w:val="false"/>
                <w:i w:val="false"/>
                <w:color w:val="000000"/>
                <w:sz w:val="20"/>
              </w:rPr>
              <w:t xml:space="preserve">
         шикiзатының және    Республикасы     ҚОҚМ     жылдың </w:t>
            </w:r>
            <w:r>
              <w:br/>
            </w:r>
            <w:r>
              <w:rPr>
                <w:rFonts w:ascii="Times New Roman"/>
                <w:b w:val="false"/>
                <w:i w:val="false"/>
                <w:color w:val="000000"/>
                <w:sz w:val="20"/>
              </w:rPr>
              <w:t xml:space="preserve">
         тамақ өнiмдерiнiң   Заңының                   II </w:t>
            </w:r>
            <w:r>
              <w:br/>
            </w:r>
            <w:r>
              <w:rPr>
                <w:rFonts w:ascii="Times New Roman"/>
                <w:b w:val="false"/>
                <w:i w:val="false"/>
                <w:color w:val="000000"/>
                <w:sz w:val="20"/>
              </w:rPr>
              <w:t xml:space="preserve">
         сапасымен           жобасы                    тоқсаны </w:t>
            </w:r>
            <w:r>
              <w:br/>
            </w:r>
            <w:r>
              <w:rPr>
                <w:rFonts w:ascii="Times New Roman"/>
                <w:b w:val="false"/>
                <w:i w:val="false"/>
                <w:color w:val="000000"/>
                <w:sz w:val="20"/>
              </w:rPr>
              <w:t xml:space="preserve">
         қауiпсiздiгi туралы"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Заңының жобасын </w:t>
            </w:r>
            <w:r>
              <w:br/>
            </w:r>
            <w:r>
              <w:rPr>
                <w:rFonts w:ascii="Times New Roman"/>
                <w:b w:val="false"/>
                <w:i w:val="false"/>
                <w:color w:val="000000"/>
                <w:sz w:val="20"/>
              </w:rPr>
              <w:t xml:space="preserve">
         әзiрлеу &lt;*&lt; </w:t>
            </w:r>
          </w:p>
          <w:p>
            <w:pPr>
              <w:spacing w:after="20"/>
              <w:ind w:left="20"/>
              <w:jc w:val="both"/>
            </w:pPr>
            <w:r>
              <w:rPr>
                <w:rFonts w:ascii="Times New Roman"/>
                <w:b w:val="false"/>
                <w:i w:val="false"/>
                <w:color w:val="000000"/>
                <w:sz w:val="20"/>
              </w:rPr>
              <w:t xml:space="preserve">5.3.13.  Қазақстан           Қазақстан        ДСМ      2003 </w:t>
            </w:r>
            <w:r>
              <w:br/>
            </w:r>
            <w:r>
              <w:rPr>
                <w:rFonts w:ascii="Times New Roman"/>
                <w:b w:val="false"/>
                <w:i w:val="false"/>
                <w:color w:val="000000"/>
                <w:sz w:val="20"/>
              </w:rPr>
              <w:t xml:space="preserve">
         Республикасында     Республикасы-             жылдың </w:t>
            </w:r>
            <w:r>
              <w:br/>
            </w:r>
            <w:r>
              <w:rPr>
                <w:rFonts w:ascii="Times New Roman"/>
                <w:b w:val="false"/>
                <w:i w:val="false"/>
                <w:color w:val="000000"/>
                <w:sz w:val="20"/>
              </w:rPr>
              <w:t xml:space="preserve">
         туберкулезге қарсы  ның Yкiметi               ІІІ </w:t>
            </w:r>
            <w:r>
              <w:br/>
            </w:r>
            <w:r>
              <w:rPr>
                <w:rFonts w:ascii="Times New Roman"/>
                <w:b w:val="false"/>
                <w:i w:val="false"/>
                <w:color w:val="000000"/>
                <w:sz w:val="20"/>
              </w:rPr>
              <w:t xml:space="preserve">
         күрестi күшейту     қаулысының                тоқсаны"; </w:t>
            </w:r>
            <w:r>
              <w:br/>
            </w:r>
            <w:r>
              <w:rPr>
                <w:rFonts w:ascii="Times New Roman"/>
                <w:b w:val="false"/>
                <w:i w:val="false"/>
                <w:color w:val="000000"/>
                <w:sz w:val="20"/>
              </w:rPr>
              <w:t xml:space="preserve">
         жөнiндегi           жобасы </w:t>
            </w:r>
            <w:r>
              <w:br/>
            </w:r>
            <w:r>
              <w:rPr>
                <w:rFonts w:ascii="Times New Roman"/>
                <w:b w:val="false"/>
                <w:i w:val="false"/>
                <w:color w:val="000000"/>
                <w:sz w:val="20"/>
              </w:rPr>
              <w:t xml:space="preserve">
         2004-2006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бағдарламаны </w:t>
            </w:r>
            <w:r>
              <w:br/>
            </w:r>
            <w:r>
              <w:rPr>
                <w:rFonts w:ascii="Times New Roman"/>
                <w:b w:val="false"/>
                <w:i w:val="false"/>
                <w:color w:val="000000"/>
                <w:sz w:val="20"/>
              </w:rPr>
              <w:t xml:space="preserve">
         әзiрлеу &lt;*&gt;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5.4. Мәдениет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Тарихи-мәдени мұраларды сақтау және өркендету, кәсіби өнер мен </w:t>
            </w:r>
            <w:r>
              <w:br/>
            </w:r>
            <w:r>
              <w:rPr>
                <w:rFonts w:ascii="Times New Roman"/>
                <w:b w:val="false"/>
                <w:i w:val="false"/>
                <w:color w:val="000000"/>
                <w:sz w:val="20"/>
              </w:rPr>
              <w:t xml:space="preserve">
халық шығармашылығының дамуы жағдайларын қамтамасыз ету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5.4.1. Тарихи-мәдени мұралар   Қазақстан        МАКМ   2003 жылдың </w:t>
            </w:r>
            <w:r>
              <w:br/>
            </w:r>
            <w:r>
              <w:rPr>
                <w:rFonts w:ascii="Times New Roman"/>
                <w:b w:val="false"/>
                <w:i w:val="false"/>
                <w:color w:val="000000"/>
                <w:sz w:val="20"/>
              </w:rPr>
              <w:t xml:space="preserve">
       ескерткіштерiн сақтау   Республикасының         ІІІ тоқсаны </w:t>
            </w:r>
            <w:r>
              <w:br/>
            </w:r>
            <w:r>
              <w:rPr>
                <w:rFonts w:ascii="Times New Roman"/>
                <w:b w:val="false"/>
                <w:i w:val="false"/>
                <w:color w:val="000000"/>
                <w:sz w:val="20"/>
              </w:rPr>
              <w:t xml:space="preserve">
       жөнiндегi бiрiншi       Үкіметі </w:t>
            </w:r>
            <w:r>
              <w:br/>
            </w:r>
            <w:r>
              <w:rPr>
                <w:rFonts w:ascii="Times New Roman"/>
                <w:b w:val="false"/>
                <w:i w:val="false"/>
                <w:color w:val="000000"/>
                <w:sz w:val="20"/>
              </w:rPr>
              <w:t xml:space="preserve">
       кезектегі шаралар       қаулысының </w:t>
            </w:r>
            <w:r>
              <w:br/>
            </w:r>
            <w:r>
              <w:rPr>
                <w:rFonts w:ascii="Times New Roman"/>
                <w:b w:val="false"/>
                <w:i w:val="false"/>
                <w:color w:val="000000"/>
                <w:sz w:val="20"/>
              </w:rPr>
              <w:t xml:space="preserve">
       бағдарламасын әзiрлеу   жобасы </w:t>
            </w:r>
          </w:p>
          <w:p>
            <w:pPr>
              <w:spacing w:after="20"/>
              <w:ind w:left="20"/>
              <w:jc w:val="both"/>
            </w:pPr>
            <w:r>
              <w:rPr>
                <w:rFonts w:ascii="Times New Roman"/>
                <w:b w:val="false"/>
                <w:i w:val="false"/>
                <w:color w:val="000000"/>
                <w:sz w:val="20"/>
              </w:rPr>
              <w:t xml:space="preserve">5.4.2. Шетел мемлекеттерінің   Қазақстан        МАКМ    2004 жыл </w:t>
            </w:r>
            <w:r>
              <w:br/>
            </w:r>
            <w:r>
              <w:rPr>
                <w:rFonts w:ascii="Times New Roman"/>
                <w:b w:val="false"/>
                <w:i w:val="false"/>
                <w:color w:val="000000"/>
                <w:sz w:val="20"/>
              </w:rPr>
              <w:t xml:space="preserve">
       мұрағаттары мен ғылыми  Республикасының </w:t>
            </w:r>
            <w:r>
              <w:br/>
            </w:r>
            <w:r>
              <w:rPr>
                <w:rFonts w:ascii="Times New Roman"/>
                <w:b w:val="false"/>
                <w:i w:val="false"/>
                <w:color w:val="000000"/>
                <w:sz w:val="20"/>
              </w:rPr>
              <w:t xml:space="preserve">
       мекемелерiнен Қазақстан Үкіметі </w:t>
            </w:r>
            <w:r>
              <w:br/>
            </w:r>
            <w:r>
              <w:rPr>
                <w:rFonts w:ascii="Times New Roman"/>
                <w:b w:val="false"/>
                <w:i w:val="false"/>
                <w:color w:val="000000"/>
                <w:sz w:val="20"/>
              </w:rPr>
              <w:t xml:space="preserve">
       Республикасы үшiн       қаулысының </w:t>
            </w:r>
            <w:r>
              <w:br/>
            </w:r>
            <w:r>
              <w:rPr>
                <w:rFonts w:ascii="Times New Roman"/>
                <w:b w:val="false"/>
                <w:i w:val="false"/>
                <w:color w:val="000000"/>
                <w:sz w:val="20"/>
              </w:rPr>
              <w:t xml:space="preserve">
       тарихи құндылығы бар,   жобасы </w:t>
            </w:r>
            <w:r>
              <w:br/>
            </w:r>
            <w:r>
              <w:rPr>
                <w:rFonts w:ascii="Times New Roman"/>
                <w:b w:val="false"/>
                <w:i w:val="false"/>
                <w:color w:val="000000"/>
                <w:sz w:val="20"/>
              </w:rPr>
              <w:t xml:space="preserve">
       15-20-ғасырлардағы </w:t>
            </w:r>
            <w:r>
              <w:br/>
            </w:r>
            <w:r>
              <w:rPr>
                <w:rFonts w:ascii="Times New Roman"/>
                <w:b w:val="false"/>
                <w:i w:val="false"/>
                <w:color w:val="000000"/>
                <w:sz w:val="20"/>
              </w:rPr>
              <w:t xml:space="preserve">
       Қазақстан тарихы </w:t>
            </w:r>
            <w:r>
              <w:br/>
            </w:r>
            <w:r>
              <w:rPr>
                <w:rFonts w:ascii="Times New Roman"/>
                <w:b w:val="false"/>
                <w:i w:val="false"/>
                <w:color w:val="000000"/>
                <w:sz w:val="20"/>
              </w:rPr>
              <w:t xml:space="preserve">
       бойынша құжаттардың </w:t>
            </w:r>
            <w:r>
              <w:br/>
            </w:r>
            <w:r>
              <w:rPr>
                <w:rFonts w:ascii="Times New Roman"/>
                <w:b w:val="false"/>
                <w:i w:val="false"/>
                <w:color w:val="000000"/>
                <w:sz w:val="20"/>
              </w:rPr>
              <w:t xml:space="preserve">
       көшiрмелерін iздестiру </w:t>
            </w:r>
            <w:r>
              <w:br/>
            </w:r>
            <w:r>
              <w:rPr>
                <w:rFonts w:ascii="Times New Roman"/>
                <w:b w:val="false"/>
                <w:i w:val="false"/>
                <w:color w:val="000000"/>
                <w:sz w:val="20"/>
              </w:rPr>
              <w:t xml:space="preserve">
       және сатып алу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бағдарламаны әзiрлеу </w:t>
            </w:r>
          </w:p>
          <w:p>
            <w:pPr>
              <w:spacing w:after="20"/>
              <w:ind w:left="20"/>
              <w:jc w:val="both"/>
            </w:pPr>
            <w:r>
              <w:rPr>
                <w:rFonts w:ascii="Times New Roman"/>
                <w:b w:val="false"/>
                <w:i w:val="false"/>
                <w:color w:val="000000"/>
                <w:sz w:val="20"/>
              </w:rPr>
              <w:t xml:space="preserve">5.4.3. Қазақстан Республика.   Қазақстан        МАКМ    2002 жылдың </w:t>
            </w:r>
            <w:r>
              <w:br/>
            </w:r>
            <w:r>
              <w:rPr>
                <w:rFonts w:ascii="Times New Roman"/>
                <w:b w:val="false"/>
                <w:i w:val="false"/>
                <w:color w:val="000000"/>
                <w:sz w:val="20"/>
              </w:rPr>
              <w:t xml:space="preserve">
       сында мәдениет пен      Республикасының          ІІІ тоқсаны </w:t>
            </w:r>
            <w:r>
              <w:br/>
            </w:r>
            <w:r>
              <w:rPr>
                <w:rFonts w:ascii="Times New Roman"/>
                <w:b w:val="false"/>
                <w:i w:val="false"/>
                <w:color w:val="000000"/>
                <w:sz w:val="20"/>
              </w:rPr>
              <w:t xml:space="preserve">
       өнердi дамыту           Үкіметі </w:t>
            </w:r>
            <w:r>
              <w:br/>
            </w:r>
            <w:r>
              <w:rPr>
                <w:rFonts w:ascii="Times New Roman"/>
                <w:b w:val="false"/>
                <w:i w:val="false"/>
                <w:color w:val="000000"/>
                <w:sz w:val="20"/>
              </w:rPr>
              <w:t xml:space="preserve">
       тұжырымдамасын әзiрлеу  қаулысының </w:t>
            </w:r>
            <w:r>
              <w:br/>
            </w:r>
            <w:r>
              <w:rPr>
                <w:rFonts w:ascii="Times New Roman"/>
                <w:b w:val="false"/>
                <w:i w:val="false"/>
                <w:color w:val="000000"/>
                <w:sz w:val="20"/>
              </w:rPr>
              <w:t xml:space="preserve">
                               жобасы </w:t>
            </w:r>
          </w:p>
          <w:p>
            <w:pPr>
              <w:spacing w:after="20"/>
              <w:ind w:left="20"/>
              <w:jc w:val="both"/>
            </w:pPr>
            <w:r>
              <w:rPr>
                <w:rFonts w:ascii="Times New Roman"/>
                <w:b w:val="false"/>
                <w:i w:val="false"/>
                <w:color w:val="000000"/>
                <w:sz w:val="20"/>
              </w:rPr>
              <w:t xml:space="preserve">5.4.4. "Мәдениет туралы"       Қазақстан        МАКМ    2003 жылдың </w:t>
            </w:r>
            <w:r>
              <w:br/>
            </w:r>
            <w:r>
              <w:rPr>
                <w:rFonts w:ascii="Times New Roman"/>
                <w:b w:val="false"/>
                <w:i w:val="false"/>
                <w:color w:val="000000"/>
                <w:sz w:val="20"/>
              </w:rPr>
              <w:t xml:space="preserve">
       Қазақстан Республика.   Республикасының          ІІ тоқсаны </w:t>
            </w:r>
            <w:r>
              <w:br/>
            </w:r>
            <w:r>
              <w:rPr>
                <w:rFonts w:ascii="Times New Roman"/>
                <w:b w:val="false"/>
                <w:i w:val="false"/>
                <w:color w:val="000000"/>
                <w:sz w:val="20"/>
              </w:rPr>
              <w:t xml:space="preserve">
       сының Заң жобасын       Заң жобасы </w:t>
            </w:r>
            <w:r>
              <w:br/>
            </w:r>
            <w:r>
              <w:rPr>
                <w:rFonts w:ascii="Times New Roman"/>
                <w:b w:val="false"/>
                <w:i w:val="false"/>
                <w:color w:val="000000"/>
                <w:sz w:val="20"/>
              </w:rPr>
              <w:t xml:space="preserve">
       әзірлеу </w:t>
            </w:r>
          </w:p>
          <w:p>
            <w:pPr>
              <w:spacing w:after="20"/>
              <w:ind w:left="20"/>
              <w:jc w:val="both"/>
            </w:pPr>
            <w:r>
              <w:rPr>
                <w:rFonts w:ascii="Times New Roman"/>
                <w:b w:val="false"/>
                <w:i w:val="false"/>
                <w:color w:val="000000"/>
                <w:sz w:val="20"/>
              </w:rPr>
              <w:t xml:space="preserve">5.4.5. Қазақстан Республика.   Қазақстан        МАКМ    2002 жылдың </w:t>
            </w:r>
            <w:r>
              <w:br/>
            </w:r>
            <w:r>
              <w:rPr>
                <w:rFonts w:ascii="Times New Roman"/>
                <w:b w:val="false"/>
                <w:i w:val="false"/>
                <w:color w:val="000000"/>
                <w:sz w:val="20"/>
              </w:rPr>
              <w:t xml:space="preserve">
       сының мерейтой және     Республикасының          ІV тоқсаны </w:t>
            </w:r>
            <w:r>
              <w:br/>
            </w:r>
            <w:r>
              <w:rPr>
                <w:rFonts w:ascii="Times New Roman"/>
                <w:b w:val="false"/>
                <w:i w:val="false"/>
                <w:color w:val="000000"/>
                <w:sz w:val="20"/>
              </w:rPr>
              <w:t xml:space="preserve">
       атаулы күндерінің       Үкіметі </w:t>
            </w:r>
            <w:r>
              <w:br/>
            </w:r>
            <w:r>
              <w:rPr>
                <w:rFonts w:ascii="Times New Roman"/>
                <w:b w:val="false"/>
                <w:i w:val="false"/>
                <w:color w:val="000000"/>
                <w:sz w:val="20"/>
              </w:rPr>
              <w:t xml:space="preserve">
       2003-2004 жылдарға      қаулысының </w:t>
            </w:r>
            <w:r>
              <w:br/>
            </w:r>
            <w:r>
              <w:rPr>
                <w:rFonts w:ascii="Times New Roman"/>
                <w:b w:val="false"/>
                <w:i w:val="false"/>
                <w:color w:val="000000"/>
                <w:sz w:val="20"/>
              </w:rPr>
              <w:t xml:space="preserve">
       арналған тізбесін       жобасы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Мемлекеттiк басқару саласында мемлекеттiк тілдiң позицияларын </w:t>
            </w:r>
            <w:r>
              <w:br/>
            </w:r>
            <w:r>
              <w:rPr>
                <w:rFonts w:ascii="Times New Roman"/>
                <w:b w:val="false"/>
                <w:i w:val="false"/>
                <w:color w:val="000000"/>
                <w:sz w:val="20"/>
              </w:rPr>
              <w:t xml:space="preserve">
нығайту, этникалық топтардың тілдерін дамыту үшін қолайлы </w:t>
            </w:r>
            <w:r>
              <w:br/>
            </w:r>
            <w:r>
              <w:rPr>
                <w:rFonts w:ascii="Times New Roman"/>
                <w:b w:val="false"/>
                <w:i w:val="false"/>
                <w:color w:val="000000"/>
                <w:sz w:val="20"/>
              </w:rPr>
              <w:t xml:space="preserve">
жағдайлар жасау; шет елдердегі қазақ диаспорасының мәдени, рухани </w:t>
            </w:r>
            <w:r>
              <w:br/>
            </w:r>
            <w:r>
              <w:rPr>
                <w:rFonts w:ascii="Times New Roman"/>
                <w:b w:val="false"/>
                <w:i w:val="false"/>
                <w:color w:val="000000"/>
                <w:sz w:val="20"/>
              </w:rPr>
              <w:t xml:space="preserve">
және тілдік қажеттілігін қамтамасыз ету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5.4.6. Қазақстан              Қазақстан       МАКМ, ӘдМ 2003 жылдың </w:t>
            </w:r>
            <w:r>
              <w:br/>
            </w:r>
            <w:r>
              <w:rPr>
                <w:rFonts w:ascii="Times New Roman"/>
                <w:b w:val="false"/>
                <w:i w:val="false"/>
                <w:color w:val="000000"/>
                <w:sz w:val="20"/>
              </w:rPr>
              <w:t xml:space="preserve">
       Республикасындағы      Республикасының           IV тоқсаны </w:t>
            </w:r>
            <w:r>
              <w:br/>
            </w:r>
            <w:r>
              <w:rPr>
                <w:rFonts w:ascii="Times New Roman"/>
                <w:b w:val="false"/>
                <w:i w:val="false"/>
                <w:color w:val="000000"/>
                <w:sz w:val="20"/>
              </w:rPr>
              <w:t xml:space="preserve">
       мемлекеттік            Үкіметі </w:t>
            </w:r>
            <w:r>
              <w:br/>
            </w:r>
            <w:r>
              <w:rPr>
                <w:rFonts w:ascii="Times New Roman"/>
                <w:b w:val="false"/>
                <w:i w:val="false"/>
                <w:color w:val="000000"/>
                <w:sz w:val="20"/>
              </w:rPr>
              <w:t xml:space="preserve">
       терминологиялық        қаулысының </w:t>
            </w:r>
            <w:r>
              <w:br/>
            </w:r>
            <w:r>
              <w:rPr>
                <w:rFonts w:ascii="Times New Roman"/>
                <w:b w:val="false"/>
                <w:i w:val="false"/>
                <w:color w:val="000000"/>
                <w:sz w:val="20"/>
              </w:rPr>
              <w:t xml:space="preserve">
       жұмыстың               жобасы </w:t>
            </w:r>
            <w:r>
              <w:br/>
            </w:r>
            <w:r>
              <w:rPr>
                <w:rFonts w:ascii="Times New Roman"/>
                <w:b w:val="false"/>
                <w:i w:val="false"/>
                <w:color w:val="000000"/>
                <w:sz w:val="20"/>
              </w:rPr>
              <w:t xml:space="preserve">
       тұжырымдамасын әзiрлеу </w:t>
            </w:r>
          </w:p>
          <w:p>
            <w:pPr>
              <w:spacing w:after="20"/>
              <w:ind w:left="20"/>
              <w:jc w:val="both"/>
            </w:pPr>
            <w:r>
              <w:rPr>
                <w:rFonts w:ascii="Times New Roman"/>
                <w:b w:val="false"/>
                <w:i w:val="false"/>
                <w:color w:val="000000"/>
                <w:sz w:val="20"/>
              </w:rPr>
              <w:t xml:space="preserve">5.4.7. Қазақстан              Қазақстан       МАКМ       2004 жыл </w:t>
            </w:r>
            <w:r>
              <w:br/>
            </w:r>
            <w:r>
              <w:rPr>
                <w:rFonts w:ascii="Times New Roman"/>
                <w:b w:val="false"/>
                <w:i w:val="false"/>
                <w:color w:val="000000"/>
                <w:sz w:val="20"/>
              </w:rPr>
              <w:t xml:space="preserve">
       Республикасындағы      Республикасының </w:t>
            </w:r>
            <w:r>
              <w:br/>
            </w:r>
            <w:r>
              <w:rPr>
                <w:rFonts w:ascii="Times New Roman"/>
                <w:b w:val="false"/>
                <w:i w:val="false"/>
                <w:color w:val="000000"/>
                <w:sz w:val="20"/>
              </w:rPr>
              <w:t xml:space="preserve">
       мемлекеттiк            Үкіметі </w:t>
            </w:r>
            <w:r>
              <w:br/>
            </w:r>
            <w:r>
              <w:rPr>
                <w:rFonts w:ascii="Times New Roman"/>
                <w:b w:val="false"/>
                <w:i w:val="false"/>
                <w:color w:val="000000"/>
                <w:sz w:val="20"/>
              </w:rPr>
              <w:t xml:space="preserve">
       ономастикалық          қаулысының </w:t>
            </w:r>
            <w:r>
              <w:br/>
            </w:r>
            <w:r>
              <w:rPr>
                <w:rFonts w:ascii="Times New Roman"/>
                <w:b w:val="false"/>
                <w:i w:val="false"/>
                <w:color w:val="000000"/>
                <w:sz w:val="20"/>
              </w:rPr>
              <w:t xml:space="preserve">
       жұмыстың               жобасы </w:t>
            </w:r>
            <w:r>
              <w:br/>
            </w:r>
            <w:r>
              <w:rPr>
                <w:rFonts w:ascii="Times New Roman"/>
                <w:b w:val="false"/>
                <w:i w:val="false"/>
                <w:color w:val="000000"/>
                <w:sz w:val="20"/>
              </w:rPr>
              <w:t xml:space="preserve">
       тұжырымдамасын </w:t>
            </w:r>
            <w:r>
              <w:br/>
            </w:r>
            <w:r>
              <w:rPr>
                <w:rFonts w:ascii="Times New Roman"/>
                <w:b w:val="false"/>
                <w:i w:val="false"/>
                <w:color w:val="000000"/>
                <w:sz w:val="20"/>
              </w:rPr>
              <w:t xml:space="preserve">
       әзiрлеу </w:t>
            </w:r>
          </w:p>
          <w:p>
            <w:pPr>
              <w:spacing w:after="20"/>
              <w:ind w:left="20"/>
              <w:jc w:val="both"/>
            </w:pPr>
            <w:r>
              <w:rPr>
                <w:rFonts w:ascii="Times New Roman"/>
                <w:b w:val="false"/>
                <w:i w:val="false"/>
                <w:color w:val="000000"/>
                <w:sz w:val="20"/>
              </w:rPr>
              <w:t xml:space="preserve">5.4.8. Қазақтардың II          Қазақстан       МАКМ,    2002 жылдың </w:t>
            </w:r>
            <w:r>
              <w:br/>
            </w:r>
            <w:r>
              <w:rPr>
                <w:rFonts w:ascii="Times New Roman"/>
                <w:b w:val="false"/>
                <w:i w:val="false"/>
                <w:color w:val="000000"/>
                <w:sz w:val="20"/>
              </w:rPr>
              <w:t xml:space="preserve">
       Дүниежүзілiк құрылтайын Республикасының облыстар.ІІІ тоқсаны </w:t>
            </w:r>
            <w:r>
              <w:br/>
            </w:r>
            <w:r>
              <w:rPr>
                <w:rFonts w:ascii="Times New Roman"/>
                <w:b w:val="false"/>
                <w:i w:val="false"/>
                <w:color w:val="000000"/>
                <w:sz w:val="20"/>
              </w:rPr>
              <w:t xml:space="preserve">
       өткiзу                  Үкіметі         дың, </w:t>
            </w:r>
            <w:r>
              <w:br/>
            </w:r>
            <w:r>
              <w:rPr>
                <w:rFonts w:ascii="Times New Roman"/>
                <w:b w:val="false"/>
                <w:i w:val="false"/>
                <w:color w:val="000000"/>
                <w:sz w:val="20"/>
              </w:rPr>
              <w:t xml:space="preserve">
                               қаулысының      Астана </w:t>
            </w:r>
            <w:r>
              <w:br/>
            </w:r>
            <w:r>
              <w:rPr>
                <w:rFonts w:ascii="Times New Roman"/>
                <w:b w:val="false"/>
                <w:i w:val="false"/>
                <w:color w:val="000000"/>
                <w:sz w:val="20"/>
              </w:rPr>
              <w:t xml:space="preserve">
                               жобасы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 </w:t>
            </w:r>
            <w:r>
              <w:br/>
            </w:r>
            <w:r>
              <w:rPr>
                <w:rFonts w:ascii="Times New Roman"/>
                <w:b w:val="false"/>
                <w:i w:val="false"/>
                <w:color w:val="000000"/>
                <w:sz w:val="20"/>
              </w:rPr>
              <w:t xml:space="preserve">
                                               ының </w:t>
            </w:r>
            <w:r>
              <w:br/>
            </w:r>
            <w:r>
              <w:rPr>
                <w:rFonts w:ascii="Times New Roman"/>
                <w:b w:val="false"/>
                <w:i w:val="false"/>
                <w:color w:val="000000"/>
                <w:sz w:val="20"/>
              </w:rPr>
              <w:t xml:space="preserve">
                                               әкімдері </w:t>
            </w:r>
          </w:p>
          <w:p>
            <w:pPr>
              <w:spacing w:after="20"/>
              <w:ind w:left="20"/>
              <w:jc w:val="both"/>
            </w:pPr>
            <w:r>
              <w:rPr>
                <w:rFonts w:ascii="Times New Roman"/>
                <w:b w:val="false"/>
                <w:i w:val="false"/>
                <w:color w:val="000000"/>
                <w:sz w:val="20"/>
              </w:rPr>
              <w:t xml:space="preserve">5.4.9. Шет елдерде тұратын     Қазақстан     МАКМ, КДА, 2003 жылдың </w:t>
            </w:r>
            <w:r>
              <w:br/>
            </w:r>
            <w:r>
              <w:rPr>
                <w:rFonts w:ascii="Times New Roman"/>
                <w:b w:val="false"/>
                <w:i w:val="false"/>
                <w:color w:val="000000"/>
                <w:sz w:val="20"/>
              </w:rPr>
              <w:t xml:space="preserve">
       отандастарды қолдаудың  Республика.   СІМ        ІІІ тоқсаны </w:t>
            </w:r>
            <w:r>
              <w:br/>
            </w:r>
            <w:r>
              <w:rPr>
                <w:rFonts w:ascii="Times New Roman"/>
                <w:b w:val="false"/>
                <w:i w:val="false"/>
                <w:color w:val="000000"/>
                <w:sz w:val="20"/>
              </w:rPr>
              <w:t xml:space="preserve">
       2004-2006 жылдарға      сының Үкіметі </w:t>
            </w:r>
            <w:r>
              <w:br/>
            </w:r>
            <w:r>
              <w:rPr>
                <w:rFonts w:ascii="Times New Roman"/>
                <w:b w:val="false"/>
                <w:i w:val="false"/>
                <w:color w:val="000000"/>
                <w:sz w:val="20"/>
              </w:rPr>
              <w:t xml:space="preserve">
       арналған бағдарламасын  қаулысының </w:t>
            </w:r>
            <w:r>
              <w:br/>
            </w:r>
            <w:r>
              <w:rPr>
                <w:rFonts w:ascii="Times New Roman"/>
                <w:b w:val="false"/>
                <w:i w:val="false"/>
                <w:color w:val="000000"/>
                <w:sz w:val="20"/>
              </w:rPr>
              <w:t xml:space="preserve">
       әзiрлеу                 жобасы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Бiрыңғай ақпараттық кеңiстiктi қалыптастыру және дамыту, БАҚ-тың </w:t>
            </w:r>
            <w:r>
              <w:br/>
            </w:r>
            <w:r>
              <w:rPr>
                <w:rFonts w:ascii="Times New Roman"/>
                <w:b w:val="false"/>
                <w:i w:val="false"/>
                <w:color w:val="000000"/>
                <w:sz w:val="20"/>
              </w:rPr>
              <w:t xml:space="preserve">
тиімді қызметін қамтамасыз ету және телерадио хабарларын тарату </w:t>
            </w:r>
            <w:r>
              <w:br/>
            </w:r>
            <w:r>
              <w:rPr>
                <w:rFonts w:ascii="Times New Roman"/>
                <w:b w:val="false"/>
                <w:i w:val="false"/>
                <w:color w:val="000000"/>
                <w:sz w:val="20"/>
              </w:rPr>
              <w:t xml:space="preserve">
инфрақұрылымын дамыту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5.4.10. Қазақстан Республика.  Қазақстан     МАКМ      2002 жылдың </w:t>
            </w:r>
            <w:r>
              <w:br/>
            </w:r>
            <w:r>
              <w:rPr>
                <w:rFonts w:ascii="Times New Roman"/>
                <w:b w:val="false"/>
                <w:i w:val="false"/>
                <w:color w:val="000000"/>
                <w:sz w:val="20"/>
              </w:rPr>
              <w:t xml:space="preserve">
        сында таратылатын      Республикасы.           ІІ тоқсаны </w:t>
            </w:r>
            <w:r>
              <w:br/>
            </w:r>
            <w:r>
              <w:rPr>
                <w:rFonts w:ascii="Times New Roman"/>
                <w:b w:val="false"/>
                <w:i w:val="false"/>
                <w:color w:val="000000"/>
                <w:sz w:val="20"/>
              </w:rPr>
              <w:t xml:space="preserve">
        шетелдік бұқаралық     ның Үкіметі </w:t>
            </w:r>
            <w:r>
              <w:br/>
            </w:r>
            <w:r>
              <w:rPr>
                <w:rFonts w:ascii="Times New Roman"/>
                <w:b w:val="false"/>
                <w:i w:val="false"/>
                <w:color w:val="000000"/>
                <w:sz w:val="20"/>
              </w:rPr>
              <w:t xml:space="preserve">
        ақпарат құралдарын     қаулысының </w:t>
            </w:r>
            <w:r>
              <w:br/>
            </w:r>
            <w:r>
              <w:rPr>
                <w:rFonts w:ascii="Times New Roman"/>
                <w:b w:val="false"/>
                <w:i w:val="false"/>
                <w:color w:val="000000"/>
                <w:sz w:val="20"/>
              </w:rPr>
              <w:t xml:space="preserve">
        есепке алу ережесiн    жобасы </w:t>
            </w:r>
            <w:r>
              <w:br/>
            </w:r>
            <w:r>
              <w:rPr>
                <w:rFonts w:ascii="Times New Roman"/>
                <w:b w:val="false"/>
                <w:i w:val="false"/>
                <w:color w:val="000000"/>
                <w:sz w:val="20"/>
              </w:rPr>
              <w:t xml:space="preserve">
        әзiрлеу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Жастардың әлеуетiн ашу, олардың әлеуметтік мәнi бар және қоғамға </w:t>
            </w:r>
            <w:r>
              <w:br/>
            </w:r>
            <w:r>
              <w:rPr>
                <w:rFonts w:ascii="Times New Roman"/>
                <w:b w:val="false"/>
                <w:i w:val="false"/>
                <w:color w:val="000000"/>
                <w:sz w:val="20"/>
              </w:rPr>
              <w:t xml:space="preserve">
пайдалы бастамаларын қолдау, жас ұрпаққа адамгершілік және </w:t>
            </w:r>
            <w:r>
              <w:br/>
            </w:r>
            <w:r>
              <w:rPr>
                <w:rFonts w:ascii="Times New Roman"/>
                <w:b w:val="false"/>
                <w:i w:val="false"/>
                <w:color w:val="000000"/>
                <w:sz w:val="20"/>
              </w:rPr>
              <w:t xml:space="preserve">
патриоттық тәрбие беру үшін жағдайлар жасау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5.4.11. Жастар саясатының      Қазақстан     МАКМ      2002 жылдың </w:t>
            </w:r>
            <w:r>
              <w:br/>
            </w:r>
            <w:r>
              <w:rPr>
                <w:rFonts w:ascii="Times New Roman"/>
                <w:b w:val="false"/>
                <w:i w:val="false"/>
                <w:color w:val="000000"/>
                <w:sz w:val="20"/>
              </w:rPr>
              <w:t xml:space="preserve">
        бағдарламасын әзiрлеу  Республикасының         ІV тоқсаны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қаулысының </w:t>
            </w:r>
            <w:r>
              <w:br/>
            </w:r>
            <w:r>
              <w:rPr>
                <w:rFonts w:ascii="Times New Roman"/>
                <w:b w:val="false"/>
                <w:i w:val="false"/>
                <w:color w:val="000000"/>
                <w:sz w:val="20"/>
              </w:rPr>
              <w:t xml:space="preserve">
                               жобасы </w:t>
            </w:r>
          </w:p>
          <w:p>
            <w:pPr>
              <w:spacing w:after="20"/>
              <w:ind w:left="20"/>
              <w:jc w:val="both"/>
            </w:pPr>
            <w:r>
              <w:rPr>
                <w:rFonts w:ascii="Times New Roman"/>
                <w:b w:val="false"/>
                <w:i w:val="false"/>
                <w:color w:val="000000"/>
                <w:sz w:val="20"/>
              </w:rPr>
              <w:t xml:space="preserve">5.4.12.  Қазақстан             Қазақстан      МАҚКМ     2003 </w:t>
            </w:r>
            <w:r>
              <w:br/>
            </w:r>
            <w:r>
              <w:rPr>
                <w:rFonts w:ascii="Times New Roman"/>
                <w:b w:val="false"/>
                <w:i w:val="false"/>
                <w:color w:val="000000"/>
                <w:sz w:val="20"/>
              </w:rPr>
              <w:t xml:space="preserve">
         Республикасында       Республикасы-            жылдың </w:t>
            </w:r>
            <w:r>
              <w:br/>
            </w:r>
            <w:r>
              <w:rPr>
                <w:rFonts w:ascii="Times New Roman"/>
                <w:b w:val="false"/>
                <w:i w:val="false"/>
                <w:color w:val="000000"/>
                <w:sz w:val="20"/>
              </w:rPr>
              <w:t xml:space="preserve">
         телерадио             ның                      III </w:t>
            </w:r>
            <w:r>
              <w:br/>
            </w:r>
            <w:r>
              <w:rPr>
                <w:rFonts w:ascii="Times New Roman"/>
                <w:b w:val="false"/>
                <w:i w:val="false"/>
                <w:color w:val="000000"/>
                <w:sz w:val="20"/>
              </w:rPr>
              <w:t xml:space="preserve">
         хабарларын            Yкiметi                  тоқсаны </w:t>
            </w:r>
            <w:r>
              <w:br/>
            </w:r>
            <w:r>
              <w:rPr>
                <w:rFonts w:ascii="Times New Roman"/>
                <w:b w:val="false"/>
                <w:i w:val="false"/>
                <w:color w:val="000000"/>
                <w:sz w:val="20"/>
              </w:rPr>
              <w:t xml:space="preserve">
         дамытудың             қаулысының </w:t>
            </w:r>
            <w:r>
              <w:br/>
            </w:r>
            <w:r>
              <w:rPr>
                <w:rFonts w:ascii="Times New Roman"/>
                <w:b w:val="false"/>
                <w:i w:val="false"/>
                <w:color w:val="000000"/>
                <w:sz w:val="20"/>
              </w:rPr>
              <w:t xml:space="preserve">
         2004-2005             жобасы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бағдарламасын </w:t>
            </w:r>
            <w:r>
              <w:br/>
            </w:r>
            <w:r>
              <w:rPr>
                <w:rFonts w:ascii="Times New Roman"/>
                <w:b w:val="false"/>
                <w:i w:val="false"/>
                <w:color w:val="000000"/>
                <w:sz w:val="20"/>
              </w:rPr>
              <w:t xml:space="preserve">
         әзiрлеу &lt;*&gt; </w:t>
            </w:r>
            <w:r>
              <w:br/>
            </w:r>
            <w:r>
              <w:rPr>
                <w:rFonts w:ascii="Times New Roman"/>
                <w:b w:val="false"/>
                <w:i w:val="false"/>
                <w:color w:val="000000"/>
                <w:sz w:val="20"/>
              </w:rPr>
              <w:t xml:space="preserve">
_________________________________________________________________ </w:t>
            </w:r>
            <w:r>
              <w:br/>
            </w:r>
            <w:r>
              <w:rPr>
                <w:rFonts w:ascii="Times New Roman"/>
                <w:b w:val="false"/>
                <w:i w:val="false"/>
                <w:color w:val="000000"/>
                <w:sz w:val="20"/>
              </w:rPr>
              <w:t xml:space="preserve">
          5.5. Спорт, туризм және салауатты өмiр салты &lt;*&gt;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5.5.1. Алматы қаласының тау    Қазақстан      ТурСА    2003 жылдың </w:t>
            </w:r>
            <w:r>
              <w:br/>
            </w:r>
            <w:r>
              <w:rPr>
                <w:rFonts w:ascii="Times New Roman"/>
                <w:b w:val="false"/>
                <w:i w:val="false"/>
                <w:color w:val="000000"/>
                <w:sz w:val="20"/>
              </w:rPr>
              <w:t xml:space="preserve">
       етегiнде қажетті спорт  Республикасының         ІV тоқсаны </w:t>
            </w:r>
            <w:r>
              <w:br/>
            </w:r>
            <w:r>
              <w:rPr>
                <w:rFonts w:ascii="Times New Roman"/>
                <w:b w:val="false"/>
                <w:i w:val="false"/>
                <w:color w:val="000000"/>
                <w:sz w:val="20"/>
              </w:rPr>
              <w:t xml:space="preserve">
       ғимараттары кешенімен   Үкіметі </w:t>
            </w:r>
            <w:r>
              <w:br/>
            </w:r>
            <w:r>
              <w:rPr>
                <w:rFonts w:ascii="Times New Roman"/>
                <w:b w:val="false"/>
                <w:i w:val="false"/>
                <w:color w:val="000000"/>
                <w:sz w:val="20"/>
              </w:rPr>
              <w:t xml:space="preserve">
       олимпиялық спорт        қаулысының </w:t>
            </w:r>
            <w:r>
              <w:br/>
            </w:r>
            <w:r>
              <w:rPr>
                <w:rFonts w:ascii="Times New Roman"/>
                <w:b w:val="false"/>
                <w:i w:val="false"/>
                <w:color w:val="000000"/>
                <w:sz w:val="20"/>
              </w:rPr>
              <w:t xml:space="preserve">
       базасын салу            жобасы </w:t>
            </w:r>
            <w:r>
              <w:br/>
            </w:r>
            <w:r>
              <w:rPr>
                <w:rFonts w:ascii="Times New Roman"/>
                <w:b w:val="false"/>
                <w:i w:val="false"/>
                <w:color w:val="000000"/>
                <w:sz w:val="20"/>
              </w:rPr>
              <w:t xml:space="preserve">
       мүмкіндігін қарау </w:t>
            </w:r>
          </w:p>
          <w:p>
            <w:pPr>
              <w:spacing w:after="20"/>
              <w:ind w:left="20"/>
              <w:jc w:val="both"/>
            </w:pPr>
            <w:r>
              <w:rPr>
                <w:rFonts w:ascii="Times New Roman"/>
                <w:b w:val="false"/>
                <w:i w:val="false"/>
                <w:color w:val="000000"/>
                <w:sz w:val="20"/>
              </w:rPr>
              <w:t xml:space="preserve">5.5.2. Қазақстан               Қазақстан       ТурСА   2002 жылдың </w:t>
            </w:r>
            <w:r>
              <w:br/>
            </w:r>
            <w:r>
              <w:rPr>
                <w:rFonts w:ascii="Times New Roman"/>
                <w:b w:val="false"/>
                <w:i w:val="false"/>
                <w:color w:val="000000"/>
                <w:sz w:val="20"/>
              </w:rPr>
              <w:t xml:space="preserve">
       Республикасының         Республикасының         ІІ тоқсаны </w:t>
            </w:r>
            <w:r>
              <w:br/>
            </w:r>
            <w:r>
              <w:rPr>
                <w:rFonts w:ascii="Times New Roman"/>
                <w:b w:val="false"/>
                <w:i w:val="false"/>
                <w:color w:val="000000"/>
                <w:sz w:val="20"/>
              </w:rPr>
              <w:t xml:space="preserve">
       құрама командаларын     Үкіметі </w:t>
            </w:r>
            <w:r>
              <w:br/>
            </w:r>
            <w:r>
              <w:rPr>
                <w:rFonts w:ascii="Times New Roman"/>
                <w:b w:val="false"/>
                <w:i w:val="false"/>
                <w:color w:val="000000"/>
                <w:sz w:val="20"/>
              </w:rPr>
              <w:t xml:space="preserve">
       Тәуелсiз Мемлекеттер    қаулысының </w:t>
            </w:r>
            <w:r>
              <w:br/>
            </w:r>
            <w:r>
              <w:rPr>
                <w:rFonts w:ascii="Times New Roman"/>
                <w:b w:val="false"/>
                <w:i w:val="false"/>
                <w:color w:val="000000"/>
                <w:sz w:val="20"/>
              </w:rPr>
              <w:t xml:space="preserve">
       Достастығының, Балтық   жобасы </w:t>
            </w:r>
            <w:r>
              <w:br/>
            </w:r>
            <w:r>
              <w:rPr>
                <w:rFonts w:ascii="Times New Roman"/>
                <w:b w:val="false"/>
                <w:i w:val="false"/>
                <w:color w:val="000000"/>
                <w:sz w:val="20"/>
              </w:rPr>
              <w:t xml:space="preserve">
       елдерiнiң және Ресей </w:t>
            </w:r>
            <w:r>
              <w:br/>
            </w:r>
            <w:r>
              <w:rPr>
                <w:rFonts w:ascii="Times New Roman"/>
                <w:b w:val="false"/>
                <w:i w:val="false"/>
                <w:color w:val="000000"/>
                <w:sz w:val="20"/>
              </w:rPr>
              <w:t xml:space="preserve">
       аймақтарының </w:t>
            </w:r>
            <w:r>
              <w:br/>
            </w:r>
            <w:r>
              <w:rPr>
                <w:rFonts w:ascii="Times New Roman"/>
                <w:b w:val="false"/>
                <w:i w:val="false"/>
                <w:color w:val="000000"/>
                <w:sz w:val="20"/>
              </w:rPr>
              <w:t xml:space="preserve">
       халықаралық спорттық </w:t>
            </w:r>
            <w:r>
              <w:br/>
            </w:r>
            <w:r>
              <w:rPr>
                <w:rFonts w:ascii="Times New Roman"/>
                <w:b w:val="false"/>
                <w:i w:val="false"/>
                <w:color w:val="000000"/>
                <w:sz w:val="20"/>
              </w:rPr>
              <w:t xml:space="preserve">
       жас өспiрiмдер </w:t>
            </w:r>
            <w:r>
              <w:br/>
            </w:r>
            <w:r>
              <w:rPr>
                <w:rFonts w:ascii="Times New Roman"/>
                <w:b w:val="false"/>
                <w:i w:val="false"/>
                <w:color w:val="000000"/>
                <w:sz w:val="20"/>
              </w:rPr>
              <w:t xml:space="preserve">
       ойындарына дайындауды </w:t>
            </w:r>
            <w:r>
              <w:br/>
            </w:r>
            <w:r>
              <w:rPr>
                <w:rFonts w:ascii="Times New Roman"/>
                <w:b w:val="false"/>
                <w:i w:val="false"/>
                <w:color w:val="000000"/>
                <w:sz w:val="20"/>
              </w:rPr>
              <w:t xml:space="preserve">
       және қатысуын </w:t>
            </w:r>
            <w:r>
              <w:br/>
            </w:r>
            <w:r>
              <w:rPr>
                <w:rFonts w:ascii="Times New Roman"/>
                <w:b w:val="false"/>
                <w:i w:val="false"/>
                <w:color w:val="000000"/>
                <w:sz w:val="20"/>
              </w:rPr>
              <w:t xml:space="preserve">
       қамтамасыз ету </w:t>
            </w:r>
          </w:p>
          <w:p>
            <w:pPr>
              <w:spacing w:after="20"/>
              <w:ind w:left="20"/>
              <w:jc w:val="both"/>
            </w:pPr>
            <w:r>
              <w:rPr>
                <w:rFonts w:ascii="Times New Roman"/>
                <w:b w:val="false"/>
                <w:i w:val="false"/>
                <w:color w:val="000000"/>
                <w:sz w:val="20"/>
              </w:rPr>
              <w:t xml:space="preserve">5.5.3. Тәуелсiз Мемлекеттер    Қазақстан       ТурСА   2003 жылдың </w:t>
            </w:r>
            <w:r>
              <w:br/>
            </w:r>
            <w:r>
              <w:rPr>
                <w:rFonts w:ascii="Times New Roman"/>
                <w:b w:val="false"/>
                <w:i w:val="false"/>
                <w:color w:val="000000"/>
                <w:sz w:val="20"/>
              </w:rPr>
              <w:t xml:space="preserve">
       Достастығына қатысушы   Республикасының         ІІІ тоқсаны </w:t>
            </w:r>
            <w:r>
              <w:br/>
            </w:r>
            <w:r>
              <w:rPr>
                <w:rFonts w:ascii="Times New Roman"/>
                <w:b w:val="false"/>
                <w:i w:val="false"/>
                <w:color w:val="000000"/>
                <w:sz w:val="20"/>
              </w:rPr>
              <w:t xml:space="preserve">
       елдердің халықаралық    Үкіметі </w:t>
            </w:r>
            <w:r>
              <w:br/>
            </w:r>
            <w:r>
              <w:rPr>
                <w:rFonts w:ascii="Times New Roman"/>
                <w:b w:val="false"/>
                <w:i w:val="false"/>
                <w:color w:val="000000"/>
                <w:sz w:val="20"/>
              </w:rPr>
              <w:t xml:space="preserve">
       спорт ойындарын өткізу  қаулысының </w:t>
            </w:r>
            <w:r>
              <w:br/>
            </w:r>
            <w:r>
              <w:rPr>
                <w:rFonts w:ascii="Times New Roman"/>
                <w:b w:val="false"/>
                <w:i w:val="false"/>
                <w:color w:val="000000"/>
                <w:sz w:val="20"/>
              </w:rPr>
              <w:t xml:space="preserve">
                               жобасы </w:t>
            </w:r>
          </w:p>
          <w:p>
            <w:pPr>
              <w:spacing w:after="20"/>
              <w:ind w:left="20"/>
              <w:jc w:val="both"/>
            </w:pPr>
            <w:r>
              <w:rPr>
                <w:rFonts w:ascii="Times New Roman"/>
                <w:b w:val="false"/>
                <w:i w:val="false"/>
                <w:color w:val="000000"/>
                <w:sz w:val="20"/>
              </w:rPr>
              <w:t xml:space="preserve">5.5.4. Мынадай республикалық   Нормативтік     ТурСА   Күнтізбелік </w:t>
            </w:r>
            <w:r>
              <w:br/>
            </w:r>
            <w:r>
              <w:rPr>
                <w:rFonts w:ascii="Times New Roman"/>
                <w:b w:val="false"/>
                <w:i w:val="false"/>
                <w:color w:val="000000"/>
                <w:sz w:val="20"/>
              </w:rPr>
              <w:t xml:space="preserve">
       кешендi спорттық        құқықтық                жоспарларға </w:t>
            </w:r>
            <w:r>
              <w:br/>
            </w:r>
            <w:r>
              <w:rPr>
                <w:rFonts w:ascii="Times New Roman"/>
                <w:b w:val="false"/>
                <w:i w:val="false"/>
                <w:color w:val="000000"/>
                <w:sz w:val="20"/>
              </w:rPr>
              <w:t xml:space="preserve">
       iс-шаралар өткiзудi     кесімдердің             сәйкес </w:t>
            </w:r>
            <w:r>
              <w:br/>
            </w:r>
            <w:r>
              <w:rPr>
                <w:rFonts w:ascii="Times New Roman"/>
                <w:b w:val="false"/>
                <w:i w:val="false"/>
                <w:color w:val="000000"/>
                <w:sz w:val="20"/>
              </w:rPr>
              <w:t xml:space="preserve">
       қамтамасыз ету:         жобалары </w:t>
            </w:r>
            <w:r>
              <w:br/>
            </w:r>
            <w:r>
              <w:rPr>
                <w:rFonts w:ascii="Times New Roman"/>
                <w:b w:val="false"/>
                <w:i w:val="false"/>
                <w:color w:val="000000"/>
                <w:sz w:val="20"/>
              </w:rPr>
              <w:t xml:space="preserve">
       - Қазақстан Республикасы </w:t>
            </w:r>
            <w:r>
              <w:br/>
            </w:r>
            <w:r>
              <w:rPr>
                <w:rFonts w:ascii="Times New Roman"/>
                <w:b w:val="false"/>
                <w:i w:val="false"/>
                <w:color w:val="000000"/>
                <w:sz w:val="20"/>
              </w:rPr>
              <w:t xml:space="preserve">
       халықтарының қысқы және </w:t>
            </w:r>
            <w:r>
              <w:br/>
            </w:r>
            <w:r>
              <w:rPr>
                <w:rFonts w:ascii="Times New Roman"/>
                <w:b w:val="false"/>
                <w:i w:val="false"/>
                <w:color w:val="000000"/>
                <w:sz w:val="20"/>
              </w:rPr>
              <w:t xml:space="preserve">
       жазғы спартакиадалары; </w:t>
            </w:r>
            <w:r>
              <w:br/>
            </w:r>
            <w:r>
              <w:rPr>
                <w:rFonts w:ascii="Times New Roman"/>
                <w:b w:val="false"/>
                <w:i w:val="false"/>
                <w:color w:val="000000"/>
                <w:sz w:val="20"/>
              </w:rPr>
              <w:t xml:space="preserve">
       - республикалық </w:t>
            </w:r>
            <w:r>
              <w:br/>
            </w:r>
            <w:r>
              <w:rPr>
                <w:rFonts w:ascii="Times New Roman"/>
                <w:b w:val="false"/>
                <w:i w:val="false"/>
                <w:color w:val="000000"/>
                <w:sz w:val="20"/>
              </w:rPr>
              <w:t xml:space="preserve">
       паралимпиялық ойындар; </w:t>
            </w:r>
            <w:r>
              <w:br/>
            </w:r>
            <w:r>
              <w:rPr>
                <w:rFonts w:ascii="Times New Roman"/>
                <w:b w:val="false"/>
                <w:i w:val="false"/>
                <w:color w:val="000000"/>
                <w:sz w:val="20"/>
              </w:rPr>
              <w:t xml:space="preserve">
       - спорттың ұлттық түрлерi </w:t>
            </w:r>
            <w:r>
              <w:br/>
            </w:r>
            <w:r>
              <w:rPr>
                <w:rFonts w:ascii="Times New Roman"/>
                <w:b w:val="false"/>
                <w:i w:val="false"/>
                <w:color w:val="000000"/>
                <w:sz w:val="20"/>
              </w:rPr>
              <w:t xml:space="preserve">
       мен халықтық ойындар </w:t>
            </w:r>
            <w:r>
              <w:br/>
            </w:r>
            <w:r>
              <w:rPr>
                <w:rFonts w:ascii="Times New Roman"/>
                <w:b w:val="false"/>
                <w:i w:val="false"/>
                <w:color w:val="000000"/>
                <w:sz w:val="20"/>
              </w:rPr>
              <w:t xml:space="preserve">
       бойынша республикалық </w:t>
            </w:r>
            <w:r>
              <w:br/>
            </w:r>
            <w:r>
              <w:rPr>
                <w:rFonts w:ascii="Times New Roman"/>
                <w:b w:val="false"/>
                <w:i w:val="false"/>
                <w:color w:val="000000"/>
                <w:sz w:val="20"/>
              </w:rPr>
              <w:t xml:space="preserve">
       спартакиадалар </w:t>
            </w:r>
          </w:p>
          <w:p>
            <w:pPr>
              <w:spacing w:after="20"/>
              <w:ind w:left="20"/>
              <w:jc w:val="both"/>
            </w:pPr>
            <w:r>
              <w:rPr>
                <w:rFonts w:ascii="Times New Roman"/>
                <w:b w:val="false"/>
                <w:i w:val="false"/>
                <w:color w:val="000000"/>
                <w:sz w:val="20"/>
              </w:rPr>
              <w:t xml:space="preserve">5.5.5. Туристік саланы         Қазақстан        ТурСА  2002 жылдың </w:t>
            </w:r>
            <w:r>
              <w:br/>
            </w:r>
            <w:r>
              <w:rPr>
                <w:rFonts w:ascii="Times New Roman"/>
                <w:b w:val="false"/>
                <w:i w:val="false"/>
                <w:color w:val="000000"/>
                <w:sz w:val="20"/>
              </w:rPr>
              <w:t xml:space="preserve">
       дамытудың бағдарламасын Республикасының         ІІ тоқсаны </w:t>
            </w:r>
            <w:r>
              <w:br/>
            </w:r>
            <w:r>
              <w:rPr>
                <w:rFonts w:ascii="Times New Roman"/>
                <w:b w:val="false"/>
                <w:i w:val="false"/>
                <w:color w:val="000000"/>
                <w:sz w:val="20"/>
              </w:rPr>
              <w:t xml:space="preserve">
       әзiрлеу                 Үкіметі </w:t>
            </w:r>
            <w:r>
              <w:br/>
            </w:r>
            <w:r>
              <w:rPr>
                <w:rFonts w:ascii="Times New Roman"/>
                <w:b w:val="false"/>
                <w:i w:val="false"/>
                <w:color w:val="000000"/>
                <w:sz w:val="20"/>
              </w:rPr>
              <w:t xml:space="preserve">
                               қаулысының </w:t>
            </w:r>
            <w:r>
              <w:br/>
            </w:r>
            <w:r>
              <w:rPr>
                <w:rFonts w:ascii="Times New Roman"/>
                <w:b w:val="false"/>
                <w:i w:val="false"/>
                <w:color w:val="000000"/>
                <w:sz w:val="20"/>
              </w:rPr>
              <w:t xml:space="preserve">
                               жобасы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5.6. Жұмыспен қамту және еңбек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5.6.1. "Қазақстан Республикасын. Қазақстан     ЕХҚМ    2002 жылдың </w:t>
            </w:r>
            <w:r>
              <w:br/>
            </w:r>
            <w:r>
              <w:rPr>
                <w:rFonts w:ascii="Times New Roman"/>
                <w:b w:val="false"/>
                <w:i w:val="false"/>
                <w:color w:val="000000"/>
                <w:sz w:val="20"/>
              </w:rPr>
              <w:t xml:space="preserve">
       дағы еңбек туралы"        Республикасының       IV тоқсаны </w:t>
            </w:r>
            <w:r>
              <w:br/>
            </w:r>
            <w:r>
              <w:rPr>
                <w:rFonts w:ascii="Times New Roman"/>
                <w:b w:val="false"/>
                <w:i w:val="false"/>
                <w:color w:val="000000"/>
                <w:sz w:val="20"/>
              </w:rPr>
              <w:t xml:space="preserve">
       Қазақстан Республикасының Заң жобасы </w:t>
            </w:r>
            <w:r>
              <w:br/>
            </w:r>
            <w:r>
              <w:rPr>
                <w:rFonts w:ascii="Times New Roman"/>
                <w:b w:val="false"/>
                <w:i w:val="false"/>
                <w:color w:val="000000"/>
                <w:sz w:val="20"/>
              </w:rPr>
              <w:t xml:space="preserve">
       Заңына өзгерiстер мен </w:t>
            </w:r>
            <w:r>
              <w:br/>
            </w:r>
            <w:r>
              <w:rPr>
                <w:rFonts w:ascii="Times New Roman"/>
                <w:b w:val="false"/>
                <w:i w:val="false"/>
                <w:color w:val="000000"/>
                <w:sz w:val="20"/>
              </w:rPr>
              <w:t xml:space="preserve">
       толықтырулар енгізу </w:t>
            </w:r>
            <w:r>
              <w:br/>
            </w:r>
            <w:r>
              <w:rPr>
                <w:rFonts w:ascii="Times New Roman"/>
                <w:b w:val="false"/>
                <w:i w:val="false"/>
                <w:color w:val="000000"/>
                <w:sz w:val="20"/>
              </w:rPr>
              <w:t xml:space="preserve">
       туралы" Қазақстан </w:t>
            </w:r>
            <w:r>
              <w:br/>
            </w:r>
            <w:r>
              <w:rPr>
                <w:rFonts w:ascii="Times New Roman"/>
                <w:b w:val="false"/>
                <w:i w:val="false"/>
                <w:color w:val="000000"/>
                <w:sz w:val="20"/>
              </w:rPr>
              <w:t xml:space="preserve">
       Республикасының Заң </w:t>
            </w:r>
            <w:r>
              <w:br/>
            </w:r>
            <w:r>
              <w:rPr>
                <w:rFonts w:ascii="Times New Roman"/>
                <w:b w:val="false"/>
                <w:i w:val="false"/>
                <w:color w:val="000000"/>
                <w:sz w:val="20"/>
              </w:rPr>
              <w:t xml:space="preserve">
       жобасын әзiрлеу </w:t>
            </w:r>
          </w:p>
          <w:p>
            <w:pPr>
              <w:spacing w:after="20"/>
              <w:ind w:left="20"/>
              <w:jc w:val="both"/>
            </w:pPr>
            <w:r>
              <w:rPr>
                <w:rFonts w:ascii="Times New Roman"/>
                <w:b w:val="false"/>
                <w:i w:val="false"/>
                <w:color w:val="000000"/>
                <w:sz w:val="20"/>
              </w:rPr>
              <w:t xml:space="preserve">5.6.2. "Еңбек қауіпсiздігі және  Қазақстан      ЕХҚМ   2002 жылдың </w:t>
            </w:r>
            <w:r>
              <w:br/>
            </w:r>
            <w:r>
              <w:rPr>
                <w:rFonts w:ascii="Times New Roman"/>
                <w:b w:val="false"/>
                <w:i w:val="false"/>
                <w:color w:val="000000"/>
                <w:sz w:val="20"/>
              </w:rPr>
              <w:t xml:space="preserve">
       оны қорғау туралы"        Республикасының       ІІІ тоқсаны </w:t>
            </w:r>
            <w:r>
              <w:br/>
            </w:r>
            <w:r>
              <w:rPr>
                <w:rFonts w:ascii="Times New Roman"/>
                <w:b w:val="false"/>
                <w:i w:val="false"/>
                <w:color w:val="000000"/>
                <w:sz w:val="20"/>
              </w:rPr>
              <w:t xml:space="preserve">
       Қазақстан Республикасының Заң жобасы </w:t>
            </w:r>
            <w:r>
              <w:br/>
            </w:r>
            <w:r>
              <w:rPr>
                <w:rFonts w:ascii="Times New Roman"/>
                <w:b w:val="false"/>
                <w:i w:val="false"/>
                <w:color w:val="000000"/>
                <w:sz w:val="20"/>
              </w:rPr>
              <w:t xml:space="preserve">
       Заң жобасын әзiрлеу </w:t>
            </w:r>
          </w:p>
          <w:p>
            <w:pPr>
              <w:spacing w:after="20"/>
              <w:ind w:left="20"/>
              <w:jc w:val="both"/>
            </w:pPr>
            <w:r>
              <w:rPr>
                <w:rFonts w:ascii="Times New Roman"/>
                <w:b w:val="false"/>
                <w:i w:val="false"/>
                <w:color w:val="000000"/>
                <w:sz w:val="20"/>
              </w:rPr>
              <w:t xml:space="preserve">5.6.3. Қазақстан Республикасы   Тұжырымдаманың  ЕХҚМ,  2003 жылдың </w:t>
            </w:r>
            <w:r>
              <w:br/>
            </w:r>
            <w:r>
              <w:rPr>
                <w:rFonts w:ascii="Times New Roman"/>
                <w:b w:val="false"/>
                <w:i w:val="false"/>
                <w:color w:val="000000"/>
                <w:sz w:val="20"/>
              </w:rPr>
              <w:t xml:space="preserve">
       Еңбек кодексінің         жобасы          ӘдМ    ІІІ тоқсаны </w:t>
            </w:r>
            <w:r>
              <w:br/>
            </w:r>
            <w:r>
              <w:rPr>
                <w:rFonts w:ascii="Times New Roman"/>
                <w:b w:val="false"/>
                <w:i w:val="false"/>
                <w:color w:val="000000"/>
                <w:sz w:val="20"/>
              </w:rPr>
              <w:t xml:space="preserve">
       тұжырымдамасын әзiрлеу </w:t>
            </w:r>
          </w:p>
          <w:p>
            <w:pPr>
              <w:spacing w:after="20"/>
              <w:ind w:left="20"/>
              <w:jc w:val="both"/>
            </w:pPr>
            <w:r>
              <w:rPr>
                <w:rFonts w:ascii="Times New Roman"/>
                <w:b w:val="false"/>
                <w:i w:val="false"/>
                <w:color w:val="000000"/>
                <w:sz w:val="20"/>
              </w:rPr>
              <w:t xml:space="preserve">5.6.4. Қазақстан Республикасы   Қазақстан       ЕХҚМ,  2004 жыл </w:t>
            </w:r>
            <w:r>
              <w:br/>
            </w:r>
            <w:r>
              <w:rPr>
                <w:rFonts w:ascii="Times New Roman"/>
                <w:b w:val="false"/>
                <w:i w:val="false"/>
                <w:color w:val="000000"/>
                <w:sz w:val="20"/>
              </w:rPr>
              <w:t xml:space="preserve">
       Еңбек кодексiнің жобасын Республикасы    ӘдМ </w:t>
            </w:r>
            <w:r>
              <w:br/>
            </w:r>
            <w:r>
              <w:rPr>
                <w:rFonts w:ascii="Times New Roman"/>
                <w:b w:val="false"/>
                <w:i w:val="false"/>
                <w:color w:val="000000"/>
                <w:sz w:val="20"/>
              </w:rPr>
              <w:t xml:space="preserve">
       әзiрлеу                  Кодексінің </w:t>
            </w:r>
            <w:r>
              <w:br/>
            </w:r>
            <w:r>
              <w:rPr>
                <w:rFonts w:ascii="Times New Roman"/>
                <w:b w:val="false"/>
                <w:i w:val="false"/>
                <w:color w:val="000000"/>
                <w:sz w:val="20"/>
              </w:rPr>
              <w:t xml:space="preserve">
                                жобасы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Тиiмдi жұмыс істейтiн еңбек рыногын дамыту. Халықты жұмыспен қамтуды қамтамасыз етуге жәрдемдесу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5.6.5. Қазақстан Республикасының  Қазақстан      ЕХҚМ   Жыл сайын, </w:t>
            </w:r>
            <w:r>
              <w:br/>
            </w:r>
            <w:r>
              <w:rPr>
                <w:rFonts w:ascii="Times New Roman"/>
                <w:b w:val="false"/>
                <w:i w:val="false"/>
                <w:color w:val="000000"/>
                <w:sz w:val="20"/>
              </w:rPr>
              <w:t xml:space="preserve">
       аумағында еңбек қызметін   Республикасының       І тоқсан </w:t>
            </w:r>
            <w:r>
              <w:br/>
            </w:r>
            <w:r>
              <w:rPr>
                <w:rFonts w:ascii="Times New Roman"/>
                <w:b w:val="false"/>
                <w:i w:val="false"/>
                <w:color w:val="000000"/>
                <w:sz w:val="20"/>
              </w:rPr>
              <w:t xml:space="preserve">
       жүзеге асыру үшiн шетелдік Үкіметі </w:t>
            </w:r>
            <w:r>
              <w:br/>
            </w:r>
            <w:r>
              <w:rPr>
                <w:rFonts w:ascii="Times New Roman"/>
                <w:b w:val="false"/>
                <w:i w:val="false"/>
                <w:color w:val="000000"/>
                <w:sz w:val="20"/>
              </w:rPr>
              <w:t xml:space="preserve">
       жұмыс күшін тартуға        қаулысының </w:t>
            </w:r>
            <w:r>
              <w:br/>
            </w:r>
            <w:r>
              <w:rPr>
                <w:rFonts w:ascii="Times New Roman"/>
                <w:b w:val="false"/>
                <w:i w:val="false"/>
                <w:color w:val="000000"/>
                <w:sz w:val="20"/>
              </w:rPr>
              <w:t xml:space="preserve">
       квоталар белгілеу          жобасы </w:t>
            </w:r>
          </w:p>
          <w:p>
            <w:pPr>
              <w:spacing w:after="20"/>
              <w:ind w:left="20"/>
              <w:jc w:val="both"/>
            </w:pPr>
            <w:r>
              <w:rPr>
                <w:rFonts w:ascii="Times New Roman"/>
                <w:b w:val="false"/>
                <w:i w:val="false"/>
                <w:color w:val="000000"/>
                <w:sz w:val="20"/>
              </w:rPr>
              <w:t xml:space="preserve">5.6.6. Жұмыс берушiлерге          Қазақстан      ЕХҚМ  2002 жылдың </w:t>
            </w:r>
            <w:r>
              <w:br/>
            </w:r>
            <w:r>
              <w:rPr>
                <w:rFonts w:ascii="Times New Roman"/>
                <w:b w:val="false"/>
                <w:i w:val="false"/>
                <w:color w:val="000000"/>
                <w:sz w:val="20"/>
              </w:rPr>
              <w:t xml:space="preserve">
       Қазақстан Республикасына   Республикасының      IV тоқсаны </w:t>
            </w:r>
            <w:r>
              <w:br/>
            </w:r>
            <w:r>
              <w:rPr>
                <w:rFonts w:ascii="Times New Roman"/>
                <w:b w:val="false"/>
                <w:i w:val="false"/>
                <w:color w:val="000000"/>
                <w:sz w:val="20"/>
              </w:rPr>
              <w:t xml:space="preserve">
       шетелдiк жұмыс күшiн       Үкіметі </w:t>
            </w:r>
            <w:r>
              <w:br/>
            </w:r>
            <w:r>
              <w:rPr>
                <w:rFonts w:ascii="Times New Roman"/>
                <w:b w:val="false"/>
                <w:i w:val="false"/>
                <w:color w:val="000000"/>
                <w:sz w:val="20"/>
              </w:rPr>
              <w:t xml:space="preserve">
       тартуға рұқсат және        қаулысының </w:t>
            </w:r>
            <w:r>
              <w:br/>
            </w:r>
            <w:r>
              <w:rPr>
                <w:rFonts w:ascii="Times New Roman"/>
                <w:b w:val="false"/>
                <w:i w:val="false"/>
                <w:color w:val="000000"/>
                <w:sz w:val="20"/>
              </w:rPr>
              <w:t xml:space="preserve">
       шетелдiк жұмыс күшiн       жобасы </w:t>
            </w:r>
            <w:r>
              <w:br/>
            </w:r>
            <w:r>
              <w:rPr>
                <w:rFonts w:ascii="Times New Roman"/>
                <w:b w:val="false"/>
                <w:i w:val="false"/>
                <w:color w:val="000000"/>
                <w:sz w:val="20"/>
              </w:rPr>
              <w:t xml:space="preserve">
       тартуға және жұмыс </w:t>
            </w:r>
            <w:r>
              <w:br/>
            </w:r>
            <w:r>
              <w:rPr>
                <w:rFonts w:ascii="Times New Roman"/>
                <w:b w:val="false"/>
                <w:i w:val="false"/>
                <w:color w:val="000000"/>
                <w:sz w:val="20"/>
              </w:rPr>
              <w:t xml:space="preserve">
       күшiн Қазақстан </w:t>
            </w:r>
            <w:r>
              <w:br/>
            </w:r>
            <w:r>
              <w:rPr>
                <w:rFonts w:ascii="Times New Roman"/>
                <w:b w:val="false"/>
                <w:i w:val="false"/>
                <w:color w:val="000000"/>
                <w:sz w:val="20"/>
              </w:rPr>
              <w:t xml:space="preserve">
       Республикасынан шетелге </w:t>
            </w:r>
            <w:r>
              <w:br/>
            </w:r>
            <w:r>
              <w:rPr>
                <w:rFonts w:ascii="Times New Roman"/>
                <w:b w:val="false"/>
                <w:i w:val="false"/>
                <w:color w:val="000000"/>
                <w:sz w:val="20"/>
              </w:rPr>
              <w:t xml:space="preserve">
       әкетуге байланысты </w:t>
            </w:r>
            <w:r>
              <w:br/>
            </w:r>
            <w:r>
              <w:rPr>
                <w:rFonts w:ascii="Times New Roman"/>
                <w:b w:val="false"/>
                <w:i w:val="false"/>
                <w:color w:val="000000"/>
                <w:sz w:val="20"/>
              </w:rPr>
              <w:t xml:space="preserve">
       қызметке лицензиялар </w:t>
            </w:r>
            <w:r>
              <w:br/>
            </w:r>
            <w:r>
              <w:rPr>
                <w:rFonts w:ascii="Times New Roman"/>
                <w:b w:val="false"/>
                <w:i w:val="false"/>
                <w:color w:val="000000"/>
                <w:sz w:val="20"/>
              </w:rPr>
              <w:t xml:space="preserve">
       берудiң қолданылып жүрген </w:t>
            </w:r>
            <w:r>
              <w:br/>
            </w:r>
            <w:r>
              <w:rPr>
                <w:rFonts w:ascii="Times New Roman"/>
                <w:b w:val="false"/>
                <w:i w:val="false"/>
                <w:color w:val="000000"/>
                <w:sz w:val="20"/>
              </w:rPr>
              <w:t xml:space="preserve">
       ережесiне өзгерiстер </w:t>
            </w:r>
            <w:r>
              <w:br/>
            </w:r>
            <w:r>
              <w:rPr>
                <w:rFonts w:ascii="Times New Roman"/>
                <w:b w:val="false"/>
                <w:i w:val="false"/>
                <w:color w:val="000000"/>
                <w:sz w:val="20"/>
              </w:rPr>
              <w:t xml:space="preserve">
       енгiзу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5.7. Әлеуметтік қорғау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5.7.1. Қазақстан Республикасында  Қазақстан    ЭБЖМ,   2002 жылдың </w:t>
            </w:r>
            <w:r>
              <w:br/>
            </w:r>
            <w:r>
              <w:rPr>
                <w:rFonts w:ascii="Times New Roman"/>
                <w:b w:val="false"/>
                <w:i w:val="false"/>
                <w:color w:val="000000"/>
                <w:sz w:val="20"/>
              </w:rPr>
              <w:t xml:space="preserve">
       кедейлiктi азайту жөнiнде  Республика. мүдделі  ІІІ тоқсаны </w:t>
            </w:r>
            <w:r>
              <w:br/>
            </w:r>
            <w:r>
              <w:rPr>
                <w:rFonts w:ascii="Times New Roman"/>
                <w:b w:val="false"/>
                <w:i w:val="false"/>
                <w:color w:val="000000"/>
                <w:sz w:val="20"/>
              </w:rPr>
              <w:t xml:space="preserve">
       2003-2005 жылдарға         сының       министр. </w:t>
            </w:r>
            <w:r>
              <w:br/>
            </w:r>
            <w:r>
              <w:rPr>
                <w:rFonts w:ascii="Times New Roman"/>
                <w:b w:val="false"/>
                <w:i w:val="false"/>
                <w:color w:val="000000"/>
                <w:sz w:val="20"/>
              </w:rPr>
              <w:t xml:space="preserve">
       арналған бағдарлама        Үкіметі     ліктер </w:t>
            </w:r>
            <w:r>
              <w:br/>
            </w:r>
            <w:r>
              <w:rPr>
                <w:rFonts w:ascii="Times New Roman"/>
                <w:b w:val="false"/>
                <w:i w:val="false"/>
                <w:color w:val="000000"/>
                <w:sz w:val="20"/>
              </w:rPr>
              <w:t xml:space="preserve">
       әзiрлеу &lt;*&gt;                қаулысының  мен агент. </w:t>
            </w:r>
            <w:r>
              <w:br/>
            </w:r>
            <w:r>
              <w:rPr>
                <w:rFonts w:ascii="Times New Roman"/>
                <w:b w:val="false"/>
                <w:i w:val="false"/>
                <w:color w:val="000000"/>
                <w:sz w:val="20"/>
              </w:rPr>
              <w:t xml:space="preserve">
                                  жобасы      тіктер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Халықты әлеуметтік қорғау жүйесін одан әрі жетілдіру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5.7.2. Мемлекеттiк бюджеттің  Қазақстан       ЕХҚМ, БҒМ, 2004 жыл </w:t>
            </w:r>
            <w:r>
              <w:br/>
            </w:r>
            <w:r>
              <w:rPr>
                <w:rFonts w:ascii="Times New Roman"/>
                <w:b w:val="false"/>
                <w:i w:val="false"/>
                <w:color w:val="000000"/>
                <w:sz w:val="20"/>
              </w:rPr>
              <w:t xml:space="preserve">
       есебiнен ұсталатын     Республикасының ДСМ, ЭБЖМ, </w:t>
            </w:r>
            <w:r>
              <w:br/>
            </w:r>
            <w:r>
              <w:rPr>
                <w:rFonts w:ascii="Times New Roman"/>
                <w:b w:val="false"/>
                <w:i w:val="false"/>
                <w:color w:val="000000"/>
                <w:sz w:val="20"/>
              </w:rPr>
              <w:t xml:space="preserve">
       қызметкерлердiң        Заң жобасы      ҚарМ, МҚА </w:t>
            </w:r>
            <w:r>
              <w:br/>
            </w:r>
            <w:r>
              <w:rPr>
                <w:rFonts w:ascii="Times New Roman"/>
                <w:b w:val="false"/>
                <w:i w:val="false"/>
                <w:color w:val="000000"/>
                <w:sz w:val="20"/>
              </w:rPr>
              <w:t xml:space="preserve">
       еңбегіне ақы төлеу                     (келісім </w:t>
            </w:r>
            <w:r>
              <w:br/>
            </w:r>
            <w:r>
              <w:rPr>
                <w:rFonts w:ascii="Times New Roman"/>
                <w:b w:val="false"/>
                <w:i w:val="false"/>
                <w:color w:val="000000"/>
                <w:sz w:val="20"/>
              </w:rPr>
              <w:t xml:space="preserve">
       мәселелерiн салалық                    бойынша) </w:t>
            </w:r>
            <w:r>
              <w:br/>
            </w:r>
            <w:r>
              <w:rPr>
                <w:rFonts w:ascii="Times New Roman"/>
                <w:b w:val="false"/>
                <w:i w:val="false"/>
                <w:color w:val="000000"/>
                <w:sz w:val="20"/>
              </w:rPr>
              <w:t xml:space="preserve">
       реттеуден оны </w:t>
            </w:r>
            <w:r>
              <w:br/>
            </w:r>
            <w:r>
              <w:rPr>
                <w:rFonts w:ascii="Times New Roman"/>
                <w:b w:val="false"/>
                <w:i w:val="false"/>
                <w:color w:val="000000"/>
                <w:sz w:val="20"/>
              </w:rPr>
              <w:t xml:space="preserve">
       азаматтық қызмет </w:t>
            </w:r>
            <w:r>
              <w:br/>
            </w:r>
            <w:r>
              <w:rPr>
                <w:rFonts w:ascii="Times New Roman"/>
                <w:b w:val="false"/>
                <w:i w:val="false"/>
                <w:color w:val="000000"/>
                <w:sz w:val="20"/>
              </w:rPr>
              <w:t xml:space="preserve">
       туралы бiрыңғай </w:t>
            </w:r>
            <w:r>
              <w:br/>
            </w:r>
            <w:r>
              <w:rPr>
                <w:rFonts w:ascii="Times New Roman"/>
                <w:b w:val="false"/>
                <w:i w:val="false"/>
                <w:color w:val="000000"/>
                <w:sz w:val="20"/>
              </w:rPr>
              <w:t xml:space="preserve">
       заңнаманың шеңберiнде </w:t>
            </w:r>
            <w:r>
              <w:br/>
            </w:r>
            <w:r>
              <w:rPr>
                <w:rFonts w:ascii="Times New Roman"/>
                <w:b w:val="false"/>
                <w:i w:val="false"/>
                <w:color w:val="000000"/>
                <w:sz w:val="20"/>
              </w:rPr>
              <w:t xml:space="preserve">
       реттеуге көшуді, </w:t>
            </w:r>
            <w:r>
              <w:br/>
            </w:r>
            <w:r>
              <w:rPr>
                <w:rFonts w:ascii="Times New Roman"/>
                <w:b w:val="false"/>
                <w:i w:val="false"/>
                <w:color w:val="000000"/>
                <w:sz w:val="20"/>
              </w:rPr>
              <w:t xml:space="preserve">
       кейбiр заңнамалық </w:t>
            </w:r>
            <w:r>
              <w:br/>
            </w:r>
            <w:r>
              <w:rPr>
                <w:rFonts w:ascii="Times New Roman"/>
                <w:b w:val="false"/>
                <w:i w:val="false"/>
                <w:color w:val="000000"/>
                <w:sz w:val="20"/>
              </w:rPr>
              <w:t xml:space="preserve">
       кесiмдерге тиiсті </w:t>
            </w:r>
            <w:r>
              <w:br/>
            </w:r>
            <w:r>
              <w:rPr>
                <w:rFonts w:ascii="Times New Roman"/>
                <w:b w:val="false"/>
                <w:i w:val="false"/>
                <w:color w:val="000000"/>
                <w:sz w:val="20"/>
              </w:rPr>
              <w:t xml:space="preserve">
       өзгерiстер енгiзуді </w:t>
            </w:r>
            <w:r>
              <w:br/>
            </w:r>
            <w:r>
              <w:rPr>
                <w:rFonts w:ascii="Times New Roman"/>
                <w:b w:val="false"/>
                <w:i w:val="false"/>
                <w:color w:val="000000"/>
                <w:sz w:val="20"/>
              </w:rPr>
              <w:t xml:space="preserve">
       қамтамасыз ету </w:t>
            </w:r>
          </w:p>
          <w:p>
            <w:pPr>
              <w:spacing w:after="20"/>
              <w:ind w:left="20"/>
              <w:jc w:val="both"/>
            </w:pPr>
            <w:r>
              <w:rPr>
                <w:rFonts w:ascii="Times New Roman"/>
                <w:b w:val="false"/>
                <w:i w:val="false"/>
                <w:color w:val="000000"/>
                <w:sz w:val="20"/>
              </w:rPr>
              <w:t xml:space="preserve">5.7.3. Зейнетақылардың ең аз  Қазақстан       ЕХҚМ       Жыл сайын </w:t>
            </w:r>
            <w:r>
              <w:br/>
            </w:r>
            <w:r>
              <w:rPr>
                <w:rFonts w:ascii="Times New Roman"/>
                <w:b w:val="false"/>
                <w:i w:val="false"/>
                <w:color w:val="000000"/>
                <w:sz w:val="20"/>
              </w:rPr>
              <w:t xml:space="preserve">
       мөлшерлерiнiң ең       Республикасының </w:t>
            </w:r>
            <w:r>
              <w:br/>
            </w:r>
            <w:r>
              <w:rPr>
                <w:rFonts w:ascii="Times New Roman"/>
                <w:b w:val="false"/>
                <w:i w:val="false"/>
                <w:color w:val="000000"/>
                <w:sz w:val="20"/>
              </w:rPr>
              <w:t xml:space="preserve">
       төменгi күнкөрiс       Үкіметі </w:t>
            </w:r>
            <w:r>
              <w:br/>
            </w:r>
            <w:r>
              <w:rPr>
                <w:rFonts w:ascii="Times New Roman"/>
                <w:b w:val="false"/>
                <w:i w:val="false"/>
                <w:color w:val="000000"/>
                <w:sz w:val="20"/>
              </w:rPr>
              <w:t xml:space="preserve">
       деңгейiне жақындап     қаулысының </w:t>
            </w:r>
            <w:r>
              <w:br/>
            </w:r>
            <w:r>
              <w:rPr>
                <w:rFonts w:ascii="Times New Roman"/>
                <w:b w:val="false"/>
                <w:i w:val="false"/>
                <w:color w:val="000000"/>
                <w:sz w:val="20"/>
              </w:rPr>
              <w:t xml:space="preserve">
       келе жатқанын ескере   жобасы </w:t>
            </w:r>
            <w:r>
              <w:br/>
            </w:r>
            <w:r>
              <w:rPr>
                <w:rFonts w:ascii="Times New Roman"/>
                <w:b w:val="false"/>
                <w:i w:val="false"/>
                <w:color w:val="000000"/>
                <w:sz w:val="20"/>
              </w:rPr>
              <w:t xml:space="preserve">
       отырып, зейнетақы </w:t>
            </w:r>
            <w:r>
              <w:br/>
            </w:r>
            <w:r>
              <w:rPr>
                <w:rFonts w:ascii="Times New Roman"/>
                <w:b w:val="false"/>
                <w:i w:val="false"/>
                <w:color w:val="000000"/>
                <w:sz w:val="20"/>
              </w:rPr>
              <w:t xml:space="preserve">
       төлемдерiнiң мөлшерiн </w:t>
            </w:r>
            <w:r>
              <w:br/>
            </w:r>
            <w:r>
              <w:rPr>
                <w:rFonts w:ascii="Times New Roman"/>
                <w:b w:val="false"/>
                <w:i w:val="false"/>
                <w:color w:val="000000"/>
                <w:sz w:val="20"/>
              </w:rPr>
              <w:t xml:space="preserve">
       арттыруды қамтамасыз </w:t>
            </w:r>
            <w:r>
              <w:br/>
            </w:r>
            <w:r>
              <w:rPr>
                <w:rFonts w:ascii="Times New Roman"/>
                <w:b w:val="false"/>
                <w:i w:val="false"/>
                <w:color w:val="000000"/>
                <w:sz w:val="20"/>
              </w:rPr>
              <w:t xml:space="preserve">
       ету </w:t>
            </w:r>
          </w:p>
          <w:p>
            <w:pPr>
              <w:spacing w:after="20"/>
              <w:ind w:left="20"/>
              <w:jc w:val="both"/>
            </w:pPr>
            <w:r>
              <w:rPr>
                <w:rFonts w:ascii="Times New Roman"/>
                <w:b w:val="false"/>
                <w:i w:val="false"/>
                <w:color w:val="000000"/>
                <w:sz w:val="20"/>
              </w:rPr>
              <w:t xml:space="preserve">5.7.4. "Мүгедектердi әлеумет. Қазақстан    ЕХҚМ, ЭБЖМ, 2003 жылдың </w:t>
            </w:r>
            <w:r>
              <w:br/>
            </w:r>
            <w:r>
              <w:rPr>
                <w:rFonts w:ascii="Times New Roman"/>
                <w:b w:val="false"/>
                <w:i w:val="false"/>
                <w:color w:val="000000"/>
                <w:sz w:val="20"/>
              </w:rPr>
              <w:t xml:space="preserve">
       тік қорғау туралы"     Республика.  ДСМ, БҒМ,   IV тоқсаны </w:t>
            </w:r>
            <w:r>
              <w:br/>
            </w:r>
            <w:r>
              <w:rPr>
                <w:rFonts w:ascii="Times New Roman"/>
                <w:b w:val="false"/>
                <w:i w:val="false"/>
                <w:color w:val="000000"/>
                <w:sz w:val="20"/>
              </w:rPr>
              <w:t xml:space="preserve">
       Қазақстан Республика.  сының Заң    ТурСА </w:t>
            </w:r>
            <w:r>
              <w:br/>
            </w:r>
            <w:r>
              <w:rPr>
                <w:rFonts w:ascii="Times New Roman"/>
                <w:b w:val="false"/>
                <w:i w:val="false"/>
                <w:color w:val="000000"/>
                <w:sz w:val="20"/>
              </w:rPr>
              <w:t xml:space="preserve">
       сының Заң жобасын      жобасы </w:t>
            </w:r>
            <w:r>
              <w:br/>
            </w:r>
            <w:r>
              <w:rPr>
                <w:rFonts w:ascii="Times New Roman"/>
                <w:b w:val="false"/>
                <w:i w:val="false"/>
                <w:color w:val="000000"/>
                <w:sz w:val="20"/>
              </w:rPr>
              <w:t xml:space="preserve">
       әзiрлеу </w:t>
            </w:r>
          </w:p>
          <w:p>
            <w:pPr>
              <w:spacing w:after="20"/>
              <w:ind w:left="20"/>
              <w:jc w:val="both"/>
            </w:pPr>
            <w:r>
              <w:rPr>
                <w:rFonts w:ascii="Times New Roman"/>
                <w:b w:val="false"/>
                <w:i w:val="false"/>
                <w:color w:val="000000"/>
                <w:sz w:val="20"/>
              </w:rPr>
              <w:t xml:space="preserve">5.7.5. Халықты (балалы        Қазақстан    ЕХҚМ, ЭБЖД, 2003 жылдың </w:t>
            </w:r>
            <w:r>
              <w:br/>
            </w:r>
            <w:r>
              <w:rPr>
                <w:rFonts w:ascii="Times New Roman"/>
                <w:b w:val="false"/>
                <w:i w:val="false"/>
                <w:color w:val="000000"/>
                <w:sz w:val="20"/>
              </w:rPr>
              <w:t xml:space="preserve">
       отбасыларын және       Республика.  ДСМ, КДА,   IV тоқсаны </w:t>
            </w:r>
            <w:r>
              <w:br/>
            </w:r>
            <w:r>
              <w:rPr>
                <w:rFonts w:ascii="Times New Roman"/>
                <w:b w:val="false"/>
                <w:i w:val="false"/>
                <w:color w:val="000000"/>
                <w:sz w:val="20"/>
              </w:rPr>
              <w:t xml:space="preserve">
       басқаларды) әлеуметтік сының Заң    ОӘІҰК </w:t>
            </w:r>
            <w:r>
              <w:br/>
            </w:r>
            <w:r>
              <w:rPr>
                <w:rFonts w:ascii="Times New Roman"/>
                <w:b w:val="false"/>
                <w:i w:val="false"/>
                <w:color w:val="000000"/>
                <w:sz w:val="20"/>
              </w:rPr>
              <w:t xml:space="preserve">
       қолдаудың қосымша      жобасы       (келісім </w:t>
            </w:r>
            <w:r>
              <w:br/>
            </w:r>
            <w:r>
              <w:rPr>
                <w:rFonts w:ascii="Times New Roman"/>
                <w:b w:val="false"/>
                <w:i w:val="false"/>
                <w:color w:val="000000"/>
                <w:sz w:val="20"/>
              </w:rPr>
              <w:t xml:space="preserve">
       нысандарын одан әрі                  бойынша) </w:t>
            </w:r>
            <w:r>
              <w:br/>
            </w:r>
            <w:r>
              <w:rPr>
                <w:rFonts w:ascii="Times New Roman"/>
                <w:b w:val="false"/>
                <w:i w:val="false"/>
                <w:color w:val="000000"/>
                <w:sz w:val="20"/>
              </w:rPr>
              <w:t xml:space="preserve">
       жетілдiрудi жүргiзу </w:t>
            </w:r>
          </w:p>
          <w:p>
            <w:pPr>
              <w:spacing w:after="20"/>
              <w:ind w:left="20"/>
              <w:jc w:val="both"/>
            </w:pPr>
            <w:r>
              <w:rPr>
                <w:rFonts w:ascii="Times New Roman"/>
                <w:b w:val="false"/>
                <w:i w:val="false"/>
                <w:color w:val="000000"/>
                <w:sz w:val="20"/>
              </w:rPr>
              <w:t xml:space="preserve">5.7.6. Мiндеттi әлеуметтiк    Қазақстан        ЕХҚМ,   2003 жылдың </w:t>
            </w:r>
            <w:r>
              <w:br/>
            </w:r>
            <w:r>
              <w:rPr>
                <w:rFonts w:ascii="Times New Roman"/>
                <w:b w:val="false"/>
                <w:i w:val="false"/>
                <w:color w:val="000000"/>
                <w:sz w:val="20"/>
              </w:rPr>
              <w:t xml:space="preserve">
       сақтандыру жүйесiн     Республикасының Ұлттық   IV тоқсаны </w:t>
            </w:r>
            <w:r>
              <w:br/>
            </w:r>
            <w:r>
              <w:rPr>
                <w:rFonts w:ascii="Times New Roman"/>
                <w:b w:val="false"/>
                <w:i w:val="false"/>
                <w:color w:val="000000"/>
                <w:sz w:val="20"/>
              </w:rPr>
              <w:t xml:space="preserve">
       енгiзу                 Заң жобасы       Банк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6. Нақты сектор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6.1. Қазақстан Республикасының Қазақстан   ИСМ, ЭМРМ,  2003 жылдың </w:t>
            </w:r>
            <w:r>
              <w:br/>
            </w:r>
            <w:r>
              <w:rPr>
                <w:rFonts w:ascii="Times New Roman"/>
                <w:b w:val="false"/>
                <w:i w:val="false"/>
                <w:color w:val="000000"/>
                <w:sz w:val="20"/>
              </w:rPr>
              <w:t xml:space="preserve">
     индустриялық саясатының   Республика. АШМ, облыс. І тоқсаны </w:t>
            </w:r>
            <w:r>
              <w:br/>
            </w:r>
            <w:r>
              <w:rPr>
                <w:rFonts w:ascii="Times New Roman"/>
                <w:b w:val="false"/>
                <w:i w:val="false"/>
                <w:color w:val="000000"/>
                <w:sz w:val="20"/>
              </w:rPr>
              <w:t xml:space="preserve">
     2010 жылға дейiнгi        сының       тардың, </w:t>
            </w:r>
            <w:r>
              <w:br/>
            </w:r>
            <w:r>
              <w:rPr>
                <w:rFonts w:ascii="Times New Roman"/>
                <w:b w:val="false"/>
                <w:i w:val="false"/>
                <w:color w:val="000000"/>
                <w:sz w:val="20"/>
              </w:rPr>
              <w:t xml:space="preserve">
     тұжырымдамасын әзiрлеу    Үкіметі     Астана және </w:t>
            </w:r>
            <w:r>
              <w:br/>
            </w:r>
            <w:r>
              <w:rPr>
                <w:rFonts w:ascii="Times New Roman"/>
                <w:b w:val="false"/>
                <w:i w:val="false"/>
                <w:color w:val="000000"/>
                <w:sz w:val="20"/>
              </w:rPr>
              <w:t xml:space="preserve">
                               қаулысының  Алматы </w:t>
            </w:r>
            <w:r>
              <w:br/>
            </w:r>
            <w:r>
              <w:rPr>
                <w:rFonts w:ascii="Times New Roman"/>
                <w:b w:val="false"/>
                <w:i w:val="false"/>
                <w:color w:val="000000"/>
                <w:sz w:val="20"/>
              </w:rPr>
              <w:t xml:space="preserve">
                               жобасы      қалаларының </w:t>
            </w:r>
            <w:r>
              <w:br/>
            </w:r>
            <w:r>
              <w:rPr>
                <w:rFonts w:ascii="Times New Roman"/>
                <w:b w:val="false"/>
                <w:i w:val="false"/>
                <w:color w:val="000000"/>
                <w:sz w:val="20"/>
              </w:rPr>
              <w:t xml:space="preserve">
                                           әкімдері </w:t>
            </w:r>
          </w:p>
          <w:p>
            <w:pPr>
              <w:spacing w:after="20"/>
              <w:ind w:left="20"/>
              <w:jc w:val="both"/>
            </w:pPr>
            <w:r>
              <w:rPr>
                <w:rFonts w:ascii="Times New Roman"/>
                <w:b w:val="false"/>
                <w:i w:val="false"/>
                <w:color w:val="000000"/>
                <w:sz w:val="20"/>
              </w:rPr>
              <w:t xml:space="preserve">6.2. Шамалар бiрлiктерінің    Қазақстан   ИСМ, орталық 2003 жылдың </w:t>
            </w:r>
            <w:r>
              <w:br/>
            </w:r>
            <w:r>
              <w:rPr>
                <w:rFonts w:ascii="Times New Roman"/>
                <w:b w:val="false"/>
                <w:i w:val="false"/>
                <w:color w:val="000000"/>
                <w:sz w:val="20"/>
              </w:rPr>
              <w:t xml:space="preserve">
     эталондық базасын        Республика. және         ІІ тоқсаны </w:t>
            </w:r>
            <w:r>
              <w:br/>
            </w:r>
            <w:r>
              <w:rPr>
                <w:rFonts w:ascii="Times New Roman"/>
                <w:b w:val="false"/>
                <w:i w:val="false"/>
                <w:color w:val="000000"/>
                <w:sz w:val="20"/>
              </w:rPr>
              <w:t xml:space="preserve">
     дамытудың 2004-2006      сының       жергілікті </w:t>
            </w:r>
            <w:r>
              <w:br/>
            </w:r>
            <w:r>
              <w:rPr>
                <w:rFonts w:ascii="Times New Roman"/>
                <w:b w:val="false"/>
                <w:i w:val="false"/>
                <w:color w:val="000000"/>
                <w:sz w:val="20"/>
              </w:rPr>
              <w:t xml:space="preserve">
     жылдарға арналған        Үкіметі     атқарушы </w:t>
            </w:r>
            <w:r>
              <w:br/>
            </w:r>
            <w:r>
              <w:rPr>
                <w:rFonts w:ascii="Times New Roman"/>
                <w:b w:val="false"/>
                <w:i w:val="false"/>
                <w:color w:val="000000"/>
                <w:sz w:val="20"/>
              </w:rPr>
              <w:t xml:space="preserve">
     бағдарламасын әзiрлеу    қаулысының  органдар </w:t>
            </w:r>
            <w:r>
              <w:br/>
            </w:r>
            <w:r>
              <w:rPr>
                <w:rFonts w:ascii="Times New Roman"/>
                <w:b w:val="false"/>
                <w:i w:val="false"/>
                <w:color w:val="000000"/>
                <w:sz w:val="20"/>
              </w:rPr>
              <w:t xml:space="preserve">
                              жобасы </w:t>
            </w:r>
          </w:p>
          <w:p>
            <w:pPr>
              <w:spacing w:after="20"/>
              <w:ind w:left="20"/>
              <w:jc w:val="both"/>
            </w:pPr>
            <w:r>
              <w:rPr>
                <w:rFonts w:ascii="Times New Roman"/>
                <w:b w:val="false"/>
                <w:i w:val="false"/>
                <w:color w:val="000000"/>
                <w:sz w:val="20"/>
              </w:rPr>
              <w:t xml:space="preserve">6.3. 2004-2006                Қазақстан     ИСМ           2003 </w:t>
            </w:r>
            <w:r>
              <w:br/>
            </w:r>
            <w:r>
              <w:rPr>
                <w:rFonts w:ascii="Times New Roman"/>
                <w:b w:val="false"/>
                <w:i w:val="false"/>
                <w:color w:val="000000"/>
                <w:sz w:val="20"/>
              </w:rPr>
              <w:t xml:space="preserve">
     жылдарға                 Республикасы-               жылдың </w:t>
            </w:r>
            <w:r>
              <w:br/>
            </w:r>
            <w:r>
              <w:rPr>
                <w:rFonts w:ascii="Times New Roman"/>
                <w:b w:val="false"/>
                <w:i w:val="false"/>
                <w:color w:val="000000"/>
                <w:sz w:val="20"/>
              </w:rPr>
              <w:t xml:space="preserve">
     арналған "Сапа"          ның Yкiметi                 ІІІ </w:t>
            </w:r>
            <w:r>
              <w:br/>
            </w:r>
            <w:r>
              <w:rPr>
                <w:rFonts w:ascii="Times New Roman"/>
                <w:b w:val="false"/>
                <w:i w:val="false"/>
                <w:color w:val="000000"/>
                <w:sz w:val="20"/>
              </w:rPr>
              <w:t xml:space="preserve">
     бағдарламасын            қаулысының                  тоқсаны </w:t>
            </w:r>
            <w:r>
              <w:br/>
            </w:r>
            <w:r>
              <w:rPr>
                <w:rFonts w:ascii="Times New Roman"/>
                <w:b w:val="false"/>
                <w:i w:val="false"/>
                <w:color w:val="000000"/>
                <w:sz w:val="20"/>
              </w:rPr>
              <w:t xml:space="preserve">
     әзiрлеу &lt;*&gt;              жобасы </w:t>
            </w:r>
          </w:p>
          <w:p>
            <w:pPr>
              <w:spacing w:after="20"/>
              <w:ind w:left="20"/>
              <w:jc w:val="both"/>
            </w:pPr>
            <w:r>
              <w:rPr>
                <w:rFonts w:ascii="Times New Roman"/>
                <w:b w:val="false"/>
                <w:i w:val="false"/>
                <w:color w:val="000000"/>
                <w:sz w:val="20"/>
              </w:rPr>
              <w:t xml:space="preserve">6.4. Стандарттау мен                        ИСМ,          2003 </w:t>
            </w:r>
            <w:r>
              <w:br/>
            </w:r>
            <w:r>
              <w:rPr>
                <w:rFonts w:ascii="Times New Roman"/>
                <w:b w:val="false"/>
                <w:i w:val="false"/>
                <w:color w:val="000000"/>
                <w:sz w:val="20"/>
              </w:rPr>
              <w:t xml:space="preserve">
     сертификаттау-           Қазақстан     орталық       жылдың </w:t>
            </w:r>
            <w:r>
              <w:br/>
            </w:r>
            <w:r>
              <w:rPr>
                <w:rFonts w:ascii="Times New Roman"/>
                <w:b w:val="false"/>
                <w:i w:val="false"/>
                <w:color w:val="000000"/>
                <w:sz w:val="20"/>
              </w:rPr>
              <w:t xml:space="preserve">
     дың ұлттық жүйе-         Республикасы- және          III </w:t>
            </w:r>
            <w:r>
              <w:br/>
            </w:r>
            <w:r>
              <w:rPr>
                <w:rFonts w:ascii="Times New Roman"/>
                <w:b w:val="false"/>
                <w:i w:val="false"/>
                <w:color w:val="000000"/>
                <w:sz w:val="20"/>
              </w:rPr>
              <w:t xml:space="preserve">
     сiн дамытудың            ның Yкiметi   жергiлiктi    тоқсаны </w:t>
            </w:r>
            <w:r>
              <w:br/>
            </w:r>
            <w:r>
              <w:rPr>
                <w:rFonts w:ascii="Times New Roman"/>
                <w:b w:val="false"/>
                <w:i w:val="false"/>
                <w:color w:val="000000"/>
                <w:sz w:val="20"/>
              </w:rPr>
              <w:t xml:space="preserve">
     2004-2005 жыл-           қаулысының    атқарушы </w:t>
            </w:r>
            <w:r>
              <w:br/>
            </w:r>
            <w:r>
              <w:rPr>
                <w:rFonts w:ascii="Times New Roman"/>
                <w:b w:val="false"/>
                <w:i w:val="false"/>
                <w:color w:val="000000"/>
                <w:sz w:val="20"/>
              </w:rPr>
              <w:t xml:space="preserve">
     дарға арналған           жобасы        органдар </w:t>
            </w:r>
            <w:r>
              <w:br/>
            </w:r>
            <w:r>
              <w:rPr>
                <w:rFonts w:ascii="Times New Roman"/>
                <w:b w:val="false"/>
                <w:i w:val="false"/>
                <w:color w:val="000000"/>
                <w:sz w:val="20"/>
              </w:rPr>
              <w:t xml:space="preserve">
     бағдарламасын </w:t>
            </w:r>
            <w:r>
              <w:br/>
            </w:r>
            <w:r>
              <w:rPr>
                <w:rFonts w:ascii="Times New Roman"/>
                <w:b w:val="false"/>
                <w:i w:val="false"/>
                <w:color w:val="000000"/>
                <w:sz w:val="20"/>
              </w:rPr>
              <w:t xml:space="preserve">
     әзiрлеу &lt;*&gt;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6.1. Минералдық-шикізаттық кешен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6.1.1. Елдің минералдық-      Қазақстан   ЭМРМ, ИСМ    2002 жылдың </w:t>
            </w:r>
            <w:r>
              <w:br/>
            </w:r>
            <w:r>
              <w:rPr>
                <w:rFonts w:ascii="Times New Roman"/>
                <w:b w:val="false"/>
                <w:i w:val="false"/>
                <w:color w:val="000000"/>
                <w:sz w:val="20"/>
              </w:rPr>
              <w:t xml:space="preserve">
       шикiзаттық кешенiнің   Республика.              IV тоқсаны </w:t>
            </w:r>
            <w:r>
              <w:br/>
            </w:r>
            <w:r>
              <w:rPr>
                <w:rFonts w:ascii="Times New Roman"/>
                <w:b w:val="false"/>
                <w:i w:val="false"/>
                <w:color w:val="000000"/>
                <w:sz w:val="20"/>
              </w:rPr>
              <w:t xml:space="preserve">
       ресурстық базасын      сының Үкіметі </w:t>
            </w:r>
            <w:r>
              <w:br/>
            </w:r>
            <w:r>
              <w:rPr>
                <w:rFonts w:ascii="Times New Roman"/>
                <w:b w:val="false"/>
                <w:i w:val="false"/>
                <w:color w:val="000000"/>
                <w:sz w:val="20"/>
              </w:rPr>
              <w:t xml:space="preserve">
       дамытудың 2003-2010    қаулысының </w:t>
            </w:r>
            <w:r>
              <w:br/>
            </w:r>
            <w:r>
              <w:rPr>
                <w:rFonts w:ascii="Times New Roman"/>
                <w:b w:val="false"/>
                <w:i w:val="false"/>
                <w:color w:val="000000"/>
                <w:sz w:val="20"/>
              </w:rPr>
              <w:t xml:space="preserve">
       жылдарға арналған      жобасы </w:t>
            </w:r>
            <w:r>
              <w:br/>
            </w:r>
            <w:r>
              <w:rPr>
                <w:rFonts w:ascii="Times New Roman"/>
                <w:b w:val="false"/>
                <w:i w:val="false"/>
                <w:color w:val="000000"/>
                <w:sz w:val="20"/>
              </w:rPr>
              <w:t xml:space="preserve">
       бағдарламасын әзiрлеу </w:t>
            </w:r>
            <w:r>
              <w:br/>
            </w:r>
            <w:r>
              <w:rPr>
                <w:rFonts w:ascii="Times New Roman"/>
                <w:b w:val="false"/>
                <w:i w:val="false"/>
                <w:color w:val="000000"/>
                <w:sz w:val="20"/>
              </w:rPr>
              <w:t xml:space="preserve">
       (1-кезең - 2003-2005 </w:t>
            </w:r>
            <w:r>
              <w:br/>
            </w:r>
            <w:r>
              <w:rPr>
                <w:rFonts w:ascii="Times New Roman"/>
                <w:b w:val="false"/>
                <w:i w:val="false"/>
                <w:color w:val="000000"/>
                <w:sz w:val="20"/>
              </w:rPr>
              <w:t xml:space="preserve">
       жж., 2-кезең - </w:t>
            </w:r>
            <w:r>
              <w:br/>
            </w:r>
            <w:r>
              <w:rPr>
                <w:rFonts w:ascii="Times New Roman"/>
                <w:b w:val="false"/>
                <w:i w:val="false"/>
                <w:color w:val="000000"/>
                <w:sz w:val="20"/>
              </w:rPr>
              <w:t xml:space="preserve">
       2006-2010 жж.) </w:t>
            </w:r>
          </w:p>
          <w:p>
            <w:pPr>
              <w:spacing w:after="20"/>
              <w:ind w:left="20"/>
              <w:jc w:val="both"/>
            </w:pPr>
            <w:r>
              <w:rPr>
                <w:rFonts w:ascii="Times New Roman"/>
                <w:b w:val="false"/>
                <w:i w:val="false"/>
                <w:color w:val="000000"/>
                <w:sz w:val="20"/>
              </w:rPr>
              <w:t xml:space="preserve">6.1.2. Қазақстан Республика.  Қазақстан   ЭМРМ, ИСМ    2002 жылдың </w:t>
            </w:r>
            <w:r>
              <w:br/>
            </w:r>
            <w:r>
              <w:rPr>
                <w:rFonts w:ascii="Times New Roman"/>
                <w:b w:val="false"/>
                <w:i w:val="false"/>
                <w:color w:val="000000"/>
                <w:sz w:val="20"/>
              </w:rPr>
              <w:t xml:space="preserve">
       сының жер қойнауын     Республика.              ІV тоқсаны </w:t>
            </w:r>
            <w:r>
              <w:br/>
            </w:r>
            <w:r>
              <w:rPr>
                <w:rFonts w:ascii="Times New Roman"/>
                <w:b w:val="false"/>
                <w:i w:val="false"/>
                <w:color w:val="000000"/>
                <w:sz w:val="20"/>
              </w:rPr>
              <w:t xml:space="preserve">
       пайдалану мониторинг.  сының Үкіметі </w:t>
            </w:r>
            <w:r>
              <w:br/>
            </w:r>
            <w:r>
              <w:rPr>
                <w:rFonts w:ascii="Times New Roman"/>
                <w:b w:val="false"/>
                <w:i w:val="false"/>
                <w:color w:val="000000"/>
                <w:sz w:val="20"/>
              </w:rPr>
              <w:t xml:space="preserve">
       iнің Бiрыңғай          қаулысының </w:t>
            </w:r>
            <w:r>
              <w:br/>
            </w:r>
            <w:r>
              <w:rPr>
                <w:rFonts w:ascii="Times New Roman"/>
                <w:b w:val="false"/>
                <w:i w:val="false"/>
                <w:color w:val="000000"/>
                <w:sz w:val="20"/>
              </w:rPr>
              <w:t xml:space="preserve">
       мемлекеттiк жүйесiн    жобасы </w:t>
            </w:r>
            <w:r>
              <w:br/>
            </w:r>
            <w:r>
              <w:rPr>
                <w:rFonts w:ascii="Times New Roman"/>
                <w:b w:val="false"/>
                <w:i w:val="false"/>
                <w:color w:val="000000"/>
                <w:sz w:val="20"/>
              </w:rPr>
              <w:t xml:space="preserve">
       құру тәртібін әзірлеу </w:t>
            </w:r>
          </w:p>
          <w:p>
            <w:pPr>
              <w:spacing w:after="20"/>
              <w:ind w:left="20"/>
              <w:jc w:val="both"/>
            </w:pPr>
            <w:r>
              <w:rPr>
                <w:rFonts w:ascii="Times New Roman"/>
                <w:b w:val="false"/>
                <w:i w:val="false"/>
                <w:color w:val="000000"/>
                <w:sz w:val="20"/>
              </w:rPr>
              <w:t xml:space="preserve">6.1.3. Қазақстан Республика.  Қазақстан   ЭМРМ,        2003 жылдың </w:t>
            </w:r>
            <w:r>
              <w:br/>
            </w:r>
            <w:r>
              <w:rPr>
                <w:rFonts w:ascii="Times New Roman"/>
                <w:b w:val="false"/>
                <w:i w:val="false"/>
                <w:color w:val="000000"/>
                <w:sz w:val="20"/>
              </w:rPr>
              <w:t xml:space="preserve">
       сының газ саласын      Республика. облыстардың, ІІ тоқсаны </w:t>
            </w:r>
            <w:r>
              <w:br/>
            </w:r>
            <w:r>
              <w:rPr>
                <w:rFonts w:ascii="Times New Roman"/>
                <w:b w:val="false"/>
                <w:i w:val="false"/>
                <w:color w:val="000000"/>
                <w:sz w:val="20"/>
              </w:rPr>
              <w:t xml:space="preserve">
       дамыту бағдарламасын   сының       Астана және </w:t>
            </w:r>
            <w:r>
              <w:br/>
            </w:r>
            <w:r>
              <w:rPr>
                <w:rFonts w:ascii="Times New Roman"/>
                <w:b w:val="false"/>
                <w:i w:val="false"/>
                <w:color w:val="000000"/>
                <w:sz w:val="20"/>
              </w:rPr>
              <w:t xml:space="preserve">
       әзірлеу                Үкіметі     Алматы </w:t>
            </w:r>
            <w:r>
              <w:br/>
            </w:r>
            <w:r>
              <w:rPr>
                <w:rFonts w:ascii="Times New Roman"/>
                <w:b w:val="false"/>
                <w:i w:val="false"/>
                <w:color w:val="000000"/>
                <w:sz w:val="20"/>
              </w:rPr>
              <w:t xml:space="preserve">
                              қаулысының  қалаларының </w:t>
            </w:r>
            <w:r>
              <w:br/>
            </w:r>
            <w:r>
              <w:rPr>
                <w:rFonts w:ascii="Times New Roman"/>
                <w:b w:val="false"/>
                <w:i w:val="false"/>
                <w:color w:val="000000"/>
                <w:sz w:val="20"/>
              </w:rPr>
              <w:t xml:space="preserve">
                              жобасы      әкімдері, </w:t>
            </w:r>
            <w:r>
              <w:br/>
            </w:r>
            <w:r>
              <w:rPr>
                <w:rFonts w:ascii="Times New Roman"/>
                <w:b w:val="false"/>
                <w:i w:val="false"/>
                <w:color w:val="000000"/>
                <w:sz w:val="20"/>
              </w:rPr>
              <w:t xml:space="preserve">
                                          "ҚазМұнайГаз" </w:t>
            </w:r>
            <w:r>
              <w:br/>
            </w:r>
            <w:r>
              <w:rPr>
                <w:rFonts w:ascii="Times New Roman"/>
                <w:b w:val="false"/>
                <w:i w:val="false"/>
                <w:color w:val="000000"/>
                <w:sz w:val="20"/>
              </w:rPr>
              <w:t xml:space="preserve">
                                          ҰК ЖАҚ </w:t>
            </w:r>
          </w:p>
          <w:p>
            <w:pPr>
              <w:spacing w:after="20"/>
              <w:ind w:left="20"/>
              <w:jc w:val="both"/>
            </w:pPr>
            <w:r>
              <w:rPr>
                <w:rFonts w:ascii="Times New Roman"/>
                <w:b w:val="false"/>
                <w:i w:val="false"/>
                <w:color w:val="000000"/>
                <w:sz w:val="20"/>
              </w:rPr>
              <w:t xml:space="preserve">6.1.4. Каспий теңiзi           Қазақстан   ЭМРМ, ККМ,  2003 жылдың </w:t>
            </w:r>
            <w:r>
              <w:br/>
            </w:r>
            <w:r>
              <w:rPr>
                <w:rFonts w:ascii="Times New Roman"/>
                <w:b w:val="false"/>
                <w:i w:val="false"/>
                <w:color w:val="000000"/>
                <w:sz w:val="20"/>
              </w:rPr>
              <w:t xml:space="preserve">
       қайраңының қазақстандық Республика. ҚОҚМ,       I тоқсаны </w:t>
            </w:r>
            <w:r>
              <w:br/>
            </w:r>
            <w:r>
              <w:rPr>
                <w:rFonts w:ascii="Times New Roman"/>
                <w:b w:val="false"/>
                <w:i w:val="false"/>
                <w:color w:val="000000"/>
                <w:sz w:val="20"/>
              </w:rPr>
              <w:t xml:space="preserve">
       бөлігін игерудiң        сының       Маңғыстау </w:t>
            </w:r>
            <w:r>
              <w:br/>
            </w:r>
            <w:r>
              <w:rPr>
                <w:rFonts w:ascii="Times New Roman"/>
                <w:b w:val="false"/>
                <w:i w:val="false"/>
                <w:color w:val="000000"/>
                <w:sz w:val="20"/>
              </w:rPr>
              <w:t xml:space="preserve">
       2003-2005 жылдарға      Үкіметі     және Атырау </w:t>
            </w:r>
            <w:r>
              <w:br/>
            </w:r>
            <w:r>
              <w:rPr>
                <w:rFonts w:ascii="Times New Roman"/>
                <w:b w:val="false"/>
                <w:i w:val="false"/>
                <w:color w:val="000000"/>
                <w:sz w:val="20"/>
              </w:rPr>
              <w:t xml:space="preserve">
       (I кезең)               қаулысының  облыстарының </w:t>
            </w:r>
            <w:r>
              <w:br/>
            </w:r>
            <w:r>
              <w:rPr>
                <w:rFonts w:ascii="Times New Roman"/>
                <w:b w:val="false"/>
                <w:i w:val="false"/>
                <w:color w:val="000000"/>
                <w:sz w:val="20"/>
              </w:rPr>
              <w:t xml:space="preserve">
       арналған бағдарламасын  жобасы      әкімдері, </w:t>
            </w:r>
            <w:r>
              <w:br/>
            </w:r>
            <w:r>
              <w:rPr>
                <w:rFonts w:ascii="Times New Roman"/>
                <w:b w:val="false"/>
                <w:i w:val="false"/>
                <w:color w:val="000000"/>
                <w:sz w:val="20"/>
              </w:rPr>
              <w:t xml:space="preserve">
       әзiрлеу                             "ҚазМұнайГаз" </w:t>
            </w:r>
            <w:r>
              <w:br/>
            </w:r>
            <w:r>
              <w:rPr>
                <w:rFonts w:ascii="Times New Roman"/>
                <w:b w:val="false"/>
                <w:i w:val="false"/>
                <w:color w:val="000000"/>
                <w:sz w:val="20"/>
              </w:rPr>
              <w:t xml:space="preserve">
                                           ҰК ЖАҚ </w:t>
            </w:r>
          </w:p>
          <w:p>
            <w:pPr>
              <w:spacing w:after="20"/>
              <w:ind w:left="20"/>
              <w:jc w:val="both"/>
            </w:pPr>
            <w:r>
              <w:rPr>
                <w:rFonts w:ascii="Times New Roman"/>
                <w:b w:val="false"/>
                <w:i w:val="false"/>
                <w:color w:val="000000"/>
                <w:sz w:val="20"/>
              </w:rPr>
              <w:t xml:space="preserve">6.1.5. Қазақстан               Нормативтiк  ЭБЖМ,        2003 </w:t>
            </w:r>
            <w:r>
              <w:br/>
            </w:r>
            <w:r>
              <w:rPr>
                <w:rFonts w:ascii="Times New Roman"/>
                <w:b w:val="false"/>
                <w:i w:val="false"/>
                <w:color w:val="000000"/>
                <w:sz w:val="20"/>
              </w:rPr>
              <w:t xml:space="preserve">
       Республикасында         құқықтық     ТМРБҚА,      жылдың </w:t>
            </w:r>
            <w:r>
              <w:br/>
            </w:r>
            <w:r>
              <w:rPr>
                <w:rFonts w:ascii="Times New Roman"/>
                <w:b w:val="false"/>
                <w:i w:val="false"/>
                <w:color w:val="000000"/>
                <w:sz w:val="20"/>
              </w:rPr>
              <w:t xml:space="preserve">
       табиғи газды            кесімнің     ӘдМ          І тоқсаны </w:t>
            </w:r>
            <w:r>
              <w:br/>
            </w:r>
            <w:r>
              <w:rPr>
                <w:rFonts w:ascii="Times New Roman"/>
                <w:b w:val="false"/>
                <w:i w:val="false"/>
                <w:color w:val="000000"/>
                <w:sz w:val="20"/>
              </w:rPr>
              <w:t xml:space="preserve">
       жеткiзу,                жобасы                       </w:t>
            </w:r>
            <w:r>
              <w:br/>
            </w:r>
            <w:r>
              <w:rPr>
                <w:rFonts w:ascii="Times New Roman"/>
                <w:b w:val="false"/>
                <w:i w:val="false"/>
                <w:color w:val="000000"/>
                <w:sz w:val="20"/>
              </w:rPr>
              <w:t xml:space="preserve">
       тасымалдау және </w:t>
            </w:r>
            <w:r>
              <w:br/>
            </w:r>
            <w:r>
              <w:rPr>
                <w:rFonts w:ascii="Times New Roman"/>
                <w:b w:val="false"/>
                <w:i w:val="false"/>
                <w:color w:val="000000"/>
                <w:sz w:val="20"/>
              </w:rPr>
              <w:t xml:space="preserve">
       сату ережесiн, </w:t>
            </w:r>
            <w:r>
              <w:br/>
            </w:r>
            <w:r>
              <w:rPr>
                <w:rFonts w:ascii="Times New Roman"/>
                <w:b w:val="false"/>
                <w:i w:val="false"/>
                <w:color w:val="000000"/>
                <w:sz w:val="20"/>
              </w:rPr>
              <w:t xml:space="preserve">
       Сығымдалған </w:t>
            </w:r>
            <w:r>
              <w:br/>
            </w:r>
            <w:r>
              <w:rPr>
                <w:rFonts w:ascii="Times New Roman"/>
                <w:b w:val="false"/>
                <w:i w:val="false"/>
                <w:color w:val="000000"/>
                <w:sz w:val="20"/>
              </w:rPr>
              <w:t xml:space="preserve">
       көмiрсутегi </w:t>
            </w:r>
            <w:r>
              <w:br/>
            </w:r>
            <w:r>
              <w:rPr>
                <w:rFonts w:ascii="Times New Roman"/>
                <w:b w:val="false"/>
                <w:i w:val="false"/>
                <w:color w:val="000000"/>
                <w:sz w:val="20"/>
              </w:rPr>
              <w:t xml:space="preserve">
       газдарын жеткiзу, </w:t>
            </w:r>
            <w:r>
              <w:br/>
            </w:r>
            <w:r>
              <w:rPr>
                <w:rFonts w:ascii="Times New Roman"/>
                <w:b w:val="false"/>
                <w:i w:val="false"/>
                <w:color w:val="000000"/>
                <w:sz w:val="20"/>
              </w:rPr>
              <w:t xml:space="preserve">
       тасымалдау және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ережесiн әзiрлеу &lt;*&gt; </w:t>
            </w:r>
          </w:p>
          <w:p>
            <w:pPr>
              <w:spacing w:after="20"/>
              <w:ind w:left="20"/>
              <w:jc w:val="both"/>
            </w:pPr>
            <w:r>
              <w:rPr>
                <w:rFonts w:ascii="Times New Roman"/>
                <w:b w:val="false"/>
                <w:i w:val="false"/>
                <w:color w:val="000000"/>
                <w:sz w:val="20"/>
              </w:rPr>
              <w:t xml:space="preserve">6.1.6. Қазақстан               Қазақстан     ЭБЖМ         2003 </w:t>
            </w:r>
            <w:r>
              <w:br/>
            </w:r>
            <w:r>
              <w:rPr>
                <w:rFonts w:ascii="Times New Roman"/>
                <w:b w:val="false"/>
                <w:i w:val="false"/>
                <w:color w:val="000000"/>
                <w:sz w:val="20"/>
              </w:rPr>
              <w:t xml:space="preserve">
       Республикасының         Республикасы-              жылдың </w:t>
            </w:r>
            <w:r>
              <w:br/>
            </w:r>
            <w:r>
              <w:rPr>
                <w:rFonts w:ascii="Times New Roman"/>
                <w:b w:val="false"/>
                <w:i w:val="false"/>
                <w:color w:val="000000"/>
                <w:sz w:val="20"/>
              </w:rPr>
              <w:t xml:space="preserve">
       уран өнеркәсiбiн        ның Yкiметi                ІІІ </w:t>
            </w:r>
            <w:r>
              <w:br/>
            </w:r>
            <w:r>
              <w:rPr>
                <w:rFonts w:ascii="Times New Roman"/>
                <w:b w:val="false"/>
                <w:i w:val="false"/>
                <w:color w:val="000000"/>
                <w:sz w:val="20"/>
              </w:rPr>
              <w:t xml:space="preserve">
       дамытудың               қаулысының                 тоқсаны </w:t>
            </w:r>
            <w:r>
              <w:br/>
            </w:r>
            <w:r>
              <w:rPr>
                <w:rFonts w:ascii="Times New Roman"/>
                <w:b w:val="false"/>
                <w:i w:val="false"/>
                <w:color w:val="000000"/>
                <w:sz w:val="20"/>
              </w:rPr>
              <w:t xml:space="preserve">
       2004-2030               жобасы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бағдарламасын </w:t>
            </w:r>
            <w:r>
              <w:br/>
            </w:r>
            <w:r>
              <w:rPr>
                <w:rFonts w:ascii="Times New Roman"/>
                <w:b w:val="false"/>
                <w:i w:val="false"/>
                <w:color w:val="000000"/>
                <w:sz w:val="20"/>
              </w:rPr>
              <w:t xml:space="preserve">
       әзiрлеу (І кезең- </w:t>
            </w:r>
            <w:r>
              <w:br/>
            </w:r>
            <w:r>
              <w:rPr>
                <w:rFonts w:ascii="Times New Roman"/>
                <w:b w:val="false"/>
                <w:i w:val="false"/>
                <w:color w:val="000000"/>
                <w:sz w:val="20"/>
              </w:rPr>
              <w:t xml:space="preserve">
       2004-2006 </w:t>
            </w:r>
            <w:r>
              <w:br/>
            </w:r>
            <w:r>
              <w:rPr>
                <w:rFonts w:ascii="Times New Roman"/>
                <w:b w:val="false"/>
                <w:i w:val="false"/>
                <w:color w:val="000000"/>
                <w:sz w:val="20"/>
              </w:rPr>
              <w:t xml:space="preserve">
       жылдар) &lt;*&gt;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6.2. Электр энергетикасы және көмір өнеркәсібі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6.2.1. Энергия сақтау жөнiн-   Қазақстан   ЭМРМ, ҚОҚМ, 2004 жылдың </w:t>
            </w:r>
            <w:r>
              <w:br/>
            </w:r>
            <w:r>
              <w:rPr>
                <w:rFonts w:ascii="Times New Roman"/>
                <w:b w:val="false"/>
                <w:i w:val="false"/>
                <w:color w:val="000000"/>
                <w:sz w:val="20"/>
              </w:rPr>
              <w:t xml:space="preserve">
       дегi 2005-2015 жылдарға Республика. ККМ,        ІІI тоқсаны </w:t>
            </w:r>
            <w:r>
              <w:br/>
            </w:r>
            <w:r>
              <w:rPr>
                <w:rFonts w:ascii="Times New Roman"/>
                <w:b w:val="false"/>
                <w:i w:val="false"/>
                <w:color w:val="000000"/>
                <w:sz w:val="20"/>
              </w:rPr>
              <w:t xml:space="preserve">
       арналған бағдарлама     сының       облыстардың, </w:t>
            </w:r>
            <w:r>
              <w:br/>
            </w:r>
            <w:r>
              <w:rPr>
                <w:rFonts w:ascii="Times New Roman"/>
                <w:b w:val="false"/>
                <w:i w:val="false"/>
                <w:color w:val="000000"/>
                <w:sz w:val="20"/>
              </w:rPr>
              <w:t xml:space="preserve">
       әзiрлеу (1-кезең        Үкіметі     Астана және </w:t>
            </w:r>
            <w:r>
              <w:br/>
            </w:r>
            <w:r>
              <w:rPr>
                <w:rFonts w:ascii="Times New Roman"/>
                <w:b w:val="false"/>
                <w:i w:val="false"/>
                <w:color w:val="000000"/>
                <w:sz w:val="20"/>
              </w:rPr>
              <w:t xml:space="preserve">
       - 2005-2007 жылдар)&lt;*&gt;  қаулысының  Алматы </w:t>
            </w:r>
            <w:r>
              <w:br/>
            </w:r>
            <w:r>
              <w:rPr>
                <w:rFonts w:ascii="Times New Roman"/>
                <w:b w:val="false"/>
                <w:i w:val="false"/>
                <w:color w:val="000000"/>
                <w:sz w:val="20"/>
              </w:rPr>
              <w:t xml:space="preserve">
                               жобасы      қалаларының </w:t>
            </w:r>
            <w:r>
              <w:br/>
            </w:r>
            <w:r>
              <w:rPr>
                <w:rFonts w:ascii="Times New Roman"/>
                <w:b w:val="false"/>
                <w:i w:val="false"/>
                <w:color w:val="000000"/>
                <w:sz w:val="20"/>
              </w:rPr>
              <w:t xml:space="preserve">
                                           әкімдері </w:t>
            </w:r>
          </w:p>
          <w:p>
            <w:pPr>
              <w:spacing w:after="20"/>
              <w:ind w:left="20"/>
              <w:jc w:val="both"/>
            </w:pPr>
            <w:r>
              <w:rPr>
                <w:rFonts w:ascii="Times New Roman"/>
                <w:b w:val="false"/>
                <w:i w:val="false"/>
                <w:color w:val="000000"/>
                <w:sz w:val="20"/>
              </w:rPr>
              <w:t xml:space="preserve">6.2.2. Қазақстан Республика.   Қазақстан   ЭМРМ        2003 жылдың </w:t>
            </w:r>
            <w:r>
              <w:br/>
            </w:r>
            <w:r>
              <w:rPr>
                <w:rFonts w:ascii="Times New Roman"/>
                <w:b w:val="false"/>
                <w:i w:val="false"/>
                <w:color w:val="000000"/>
                <w:sz w:val="20"/>
              </w:rPr>
              <w:t xml:space="preserve">
       сының атом энергетика.  Республика.             ІІІ тоқсаны </w:t>
            </w:r>
            <w:r>
              <w:br/>
            </w:r>
            <w:r>
              <w:rPr>
                <w:rFonts w:ascii="Times New Roman"/>
                <w:b w:val="false"/>
                <w:i w:val="false"/>
                <w:color w:val="000000"/>
                <w:sz w:val="20"/>
              </w:rPr>
              <w:t xml:space="preserve">
       сын дамытудың 2004-2030 сының Үкіметі </w:t>
            </w:r>
            <w:r>
              <w:br/>
            </w:r>
            <w:r>
              <w:rPr>
                <w:rFonts w:ascii="Times New Roman"/>
                <w:b w:val="false"/>
                <w:i w:val="false"/>
                <w:color w:val="000000"/>
                <w:sz w:val="20"/>
              </w:rPr>
              <w:t xml:space="preserve">
       жылдарға арналған       қаулысының </w:t>
            </w:r>
            <w:r>
              <w:br/>
            </w:r>
            <w:r>
              <w:rPr>
                <w:rFonts w:ascii="Times New Roman"/>
                <w:b w:val="false"/>
                <w:i w:val="false"/>
                <w:color w:val="000000"/>
                <w:sz w:val="20"/>
              </w:rPr>
              <w:t xml:space="preserve">
       (1 кезең - 2004-2006    жобасы </w:t>
            </w:r>
            <w:r>
              <w:br/>
            </w:r>
            <w:r>
              <w:rPr>
                <w:rFonts w:ascii="Times New Roman"/>
                <w:b w:val="false"/>
                <w:i w:val="false"/>
                <w:color w:val="000000"/>
                <w:sz w:val="20"/>
              </w:rPr>
              <w:t xml:space="preserve">
       жж.) бағдарламасын </w:t>
            </w:r>
            <w:r>
              <w:br/>
            </w:r>
            <w:r>
              <w:rPr>
                <w:rFonts w:ascii="Times New Roman"/>
                <w:b w:val="false"/>
                <w:i w:val="false"/>
                <w:color w:val="000000"/>
                <w:sz w:val="20"/>
              </w:rPr>
              <w:t xml:space="preserve">
       әзiрлеу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6.3. Өңдеуші өнеркәсіп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6.3.1. &lt;*&gt; </w:t>
            </w:r>
          </w:p>
          <w:p>
            <w:pPr>
              <w:spacing w:after="20"/>
              <w:ind w:left="20"/>
              <w:jc w:val="both"/>
            </w:pPr>
            <w:r>
              <w:rPr>
                <w:rFonts w:ascii="Times New Roman"/>
                <w:b w:val="false"/>
                <w:i w:val="false"/>
                <w:color w:val="000000"/>
                <w:sz w:val="20"/>
              </w:rPr>
              <w:t xml:space="preserve">6.3.2.  Қазақстан           Қазақстан      ЭMPM        2003 </w:t>
            </w:r>
            <w:r>
              <w:br/>
            </w:r>
            <w:r>
              <w:rPr>
                <w:rFonts w:ascii="Times New Roman"/>
                <w:b w:val="false"/>
                <w:i w:val="false"/>
                <w:color w:val="000000"/>
                <w:sz w:val="20"/>
              </w:rPr>
              <w:t xml:space="preserve">
        Республикасы        Республикасы-              жылдың </w:t>
            </w:r>
            <w:r>
              <w:br/>
            </w:r>
            <w:r>
              <w:rPr>
                <w:rFonts w:ascii="Times New Roman"/>
                <w:b w:val="false"/>
                <w:i w:val="false"/>
                <w:color w:val="000000"/>
                <w:sz w:val="20"/>
              </w:rPr>
              <w:t xml:space="preserve">
        өнеркәсiбiнiң       ның Үкiметi                III </w:t>
            </w:r>
            <w:r>
              <w:br/>
            </w:r>
            <w:r>
              <w:rPr>
                <w:rFonts w:ascii="Times New Roman"/>
                <w:b w:val="false"/>
                <w:i w:val="false"/>
                <w:color w:val="000000"/>
                <w:sz w:val="20"/>
              </w:rPr>
              <w:t xml:space="preserve">
        мұнай-химия         қаулысының                 тоқсаны </w:t>
            </w:r>
            <w:r>
              <w:br/>
            </w:r>
            <w:r>
              <w:rPr>
                <w:rFonts w:ascii="Times New Roman"/>
                <w:b w:val="false"/>
                <w:i w:val="false"/>
                <w:color w:val="000000"/>
                <w:sz w:val="20"/>
              </w:rPr>
              <w:t xml:space="preserve">
        саласын             жобасы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2004-2010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бағдарламасын </w:t>
            </w:r>
            <w:r>
              <w:br/>
            </w:r>
            <w:r>
              <w:rPr>
                <w:rFonts w:ascii="Times New Roman"/>
                <w:b w:val="false"/>
                <w:i w:val="false"/>
                <w:color w:val="000000"/>
                <w:sz w:val="20"/>
              </w:rPr>
              <w:t xml:space="preserve">
        әзiрлеу (1 кезең </w:t>
            </w:r>
            <w:r>
              <w:br/>
            </w:r>
            <w:r>
              <w:rPr>
                <w:rFonts w:ascii="Times New Roman"/>
                <w:b w:val="false"/>
                <w:i w:val="false"/>
                <w:color w:val="000000"/>
                <w:sz w:val="20"/>
              </w:rPr>
              <w:t xml:space="preserve">
        - 2004-2005 </w:t>
            </w:r>
            <w:r>
              <w:br/>
            </w:r>
            <w:r>
              <w:rPr>
                <w:rFonts w:ascii="Times New Roman"/>
                <w:b w:val="false"/>
                <w:i w:val="false"/>
                <w:color w:val="000000"/>
                <w:sz w:val="20"/>
              </w:rPr>
              <w:t xml:space="preserve">
        жылдар) &lt;*&gt; </w:t>
            </w:r>
          </w:p>
          <w:p>
            <w:pPr>
              <w:spacing w:after="20"/>
              <w:ind w:left="20"/>
              <w:jc w:val="both"/>
            </w:pPr>
            <w:r>
              <w:rPr>
                <w:rFonts w:ascii="Times New Roman"/>
                <w:b w:val="false"/>
                <w:i w:val="false"/>
                <w:color w:val="000000"/>
                <w:sz w:val="20"/>
              </w:rPr>
              <w:t xml:space="preserve">6.3.3. &lt;*&gt;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6.4. &lt;*&gt;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6.4.1. &lt;*&gt;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6.5. Шағын және орташа бизнес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6.5.1. Шағын кәсіпкерлiктi    Қазақстан       ИСМ    2002 жылдың </w:t>
            </w:r>
            <w:r>
              <w:br/>
            </w:r>
            <w:r>
              <w:rPr>
                <w:rFonts w:ascii="Times New Roman"/>
                <w:b w:val="false"/>
                <w:i w:val="false"/>
                <w:color w:val="000000"/>
                <w:sz w:val="20"/>
              </w:rPr>
              <w:t xml:space="preserve">
       дамытудың және         Республикасының        IV тоқсаны </w:t>
            </w:r>
            <w:r>
              <w:br/>
            </w:r>
            <w:r>
              <w:rPr>
                <w:rFonts w:ascii="Times New Roman"/>
                <w:b w:val="false"/>
                <w:i w:val="false"/>
                <w:color w:val="000000"/>
                <w:sz w:val="20"/>
              </w:rPr>
              <w:t xml:space="preserve">
       қолдаудың 2003-2005    Президентi </w:t>
            </w:r>
            <w:r>
              <w:br/>
            </w:r>
            <w:r>
              <w:rPr>
                <w:rFonts w:ascii="Times New Roman"/>
                <w:b w:val="false"/>
                <w:i w:val="false"/>
                <w:color w:val="000000"/>
                <w:sz w:val="20"/>
              </w:rPr>
              <w:t xml:space="preserve">
       жылдарға арналған      Жарлығының </w:t>
            </w:r>
            <w:r>
              <w:br/>
            </w:r>
            <w:r>
              <w:rPr>
                <w:rFonts w:ascii="Times New Roman"/>
                <w:b w:val="false"/>
                <w:i w:val="false"/>
                <w:color w:val="000000"/>
                <w:sz w:val="20"/>
              </w:rPr>
              <w:t xml:space="preserve">
       мемлекеттік            жобасы </w:t>
            </w:r>
            <w:r>
              <w:br/>
            </w:r>
            <w:r>
              <w:rPr>
                <w:rFonts w:ascii="Times New Roman"/>
                <w:b w:val="false"/>
                <w:i w:val="false"/>
                <w:color w:val="000000"/>
                <w:sz w:val="20"/>
              </w:rPr>
              <w:t xml:space="preserve">
       бағдарламасын &lt;*&gt; </w:t>
            </w:r>
            <w:r>
              <w:br/>
            </w:r>
            <w:r>
              <w:rPr>
                <w:rFonts w:ascii="Times New Roman"/>
                <w:b w:val="false"/>
                <w:i w:val="false"/>
                <w:color w:val="000000"/>
                <w:sz w:val="20"/>
              </w:rPr>
              <w:t xml:space="preserve">
6.5.2. "Шағын кәсiпкерлiкті  Қазақстан      ИСМ, ҚарМ,  2002 жылдың </w:t>
            </w:r>
            <w:r>
              <w:br/>
            </w:r>
            <w:r>
              <w:rPr>
                <w:rFonts w:ascii="Times New Roman"/>
                <w:b w:val="false"/>
                <w:i w:val="false"/>
                <w:color w:val="000000"/>
                <w:sz w:val="20"/>
              </w:rPr>
              <w:t xml:space="preserve">
       дамыту қоры" ЖАҚ-ын   Республикасының "ШКДҚ" ЖАҚ ІІІ тоқсаны </w:t>
            </w:r>
            <w:r>
              <w:br/>
            </w:r>
            <w:r>
              <w:rPr>
                <w:rFonts w:ascii="Times New Roman"/>
                <w:b w:val="false"/>
                <w:i w:val="false"/>
                <w:color w:val="000000"/>
                <w:sz w:val="20"/>
              </w:rPr>
              <w:t xml:space="preserve">
       кредит институты      Үкіметі </w:t>
            </w:r>
            <w:r>
              <w:br/>
            </w:r>
            <w:r>
              <w:rPr>
                <w:rFonts w:ascii="Times New Roman"/>
                <w:b w:val="false"/>
                <w:i w:val="false"/>
                <w:color w:val="000000"/>
                <w:sz w:val="20"/>
              </w:rPr>
              <w:t xml:space="preserve">
       ретінде нығайту       қаулысының </w:t>
            </w:r>
            <w:r>
              <w:br/>
            </w:r>
            <w:r>
              <w:rPr>
                <w:rFonts w:ascii="Times New Roman"/>
                <w:b w:val="false"/>
                <w:i w:val="false"/>
                <w:color w:val="000000"/>
                <w:sz w:val="20"/>
              </w:rPr>
              <w:t xml:space="preserve">
       және Қазақстан        жобасы </w:t>
            </w:r>
            <w:r>
              <w:br/>
            </w:r>
            <w:r>
              <w:rPr>
                <w:rFonts w:ascii="Times New Roman"/>
                <w:b w:val="false"/>
                <w:i w:val="false"/>
                <w:color w:val="000000"/>
                <w:sz w:val="20"/>
              </w:rPr>
              <w:t xml:space="preserve">
       аймақтарында оның </w:t>
            </w:r>
            <w:r>
              <w:br/>
            </w:r>
            <w:r>
              <w:rPr>
                <w:rFonts w:ascii="Times New Roman"/>
                <w:b w:val="false"/>
                <w:i w:val="false"/>
                <w:color w:val="000000"/>
                <w:sz w:val="20"/>
              </w:rPr>
              <w:t xml:space="preserve">
       филиалдарын құру </w:t>
            </w:r>
            <w:r>
              <w:br/>
            </w:r>
            <w:r>
              <w:rPr>
                <w:rFonts w:ascii="Times New Roman"/>
                <w:b w:val="false"/>
                <w:i w:val="false"/>
                <w:color w:val="000000"/>
                <w:sz w:val="20"/>
              </w:rPr>
              <w:t xml:space="preserve">
       мақсатында </w:t>
            </w:r>
            <w:r>
              <w:br/>
            </w:r>
            <w:r>
              <w:rPr>
                <w:rFonts w:ascii="Times New Roman"/>
                <w:b w:val="false"/>
                <w:i w:val="false"/>
                <w:color w:val="000000"/>
                <w:sz w:val="20"/>
              </w:rPr>
              <w:t xml:space="preserve">
       капиталдандыруды </w:t>
            </w:r>
            <w:r>
              <w:br/>
            </w:r>
            <w:r>
              <w:rPr>
                <w:rFonts w:ascii="Times New Roman"/>
                <w:b w:val="false"/>
                <w:i w:val="false"/>
                <w:color w:val="000000"/>
                <w:sz w:val="20"/>
              </w:rPr>
              <w:t xml:space="preserve">
       жүргiзу </w:t>
            </w:r>
            <w:r>
              <w:br/>
            </w:r>
            <w:r>
              <w:rPr>
                <w:rFonts w:ascii="Times New Roman"/>
                <w:b w:val="false"/>
                <w:i w:val="false"/>
                <w:color w:val="000000"/>
                <w:sz w:val="20"/>
              </w:rPr>
              <w:t xml:space="preserve">
6.5.3. Әрбiр салалық         Нормативтік    ИСМ,       2002 жылдың </w:t>
            </w:r>
            <w:r>
              <w:br/>
            </w:r>
            <w:r>
              <w:rPr>
                <w:rFonts w:ascii="Times New Roman"/>
                <w:b w:val="false"/>
                <w:i w:val="false"/>
                <w:color w:val="000000"/>
                <w:sz w:val="20"/>
              </w:rPr>
              <w:t xml:space="preserve">
       министрлiктің         кесімдердің    салалық    ІІ тоқсаны </w:t>
            </w:r>
            <w:r>
              <w:br/>
            </w:r>
            <w:r>
              <w:rPr>
                <w:rFonts w:ascii="Times New Roman"/>
                <w:b w:val="false"/>
                <w:i w:val="false"/>
                <w:color w:val="000000"/>
                <w:sz w:val="20"/>
              </w:rPr>
              <w:t xml:space="preserve">
       (агенттіктің) жанынан жобалары       министрлік. </w:t>
            </w:r>
            <w:r>
              <w:br/>
            </w:r>
            <w:r>
              <w:rPr>
                <w:rFonts w:ascii="Times New Roman"/>
                <w:b w:val="false"/>
                <w:i w:val="false"/>
                <w:color w:val="000000"/>
                <w:sz w:val="20"/>
              </w:rPr>
              <w:t xml:space="preserve">
       шағын және орташа                    тер мен </w:t>
            </w:r>
            <w:r>
              <w:br/>
            </w:r>
            <w:r>
              <w:rPr>
                <w:rFonts w:ascii="Times New Roman"/>
                <w:b w:val="false"/>
                <w:i w:val="false"/>
                <w:color w:val="000000"/>
                <w:sz w:val="20"/>
              </w:rPr>
              <w:t xml:space="preserve">
       бизнеспен өзара                      агенттіктер </w:t>
            </w:r>
            <w:r>
              <w:br/>
            </w:r>
            <w:r>
              <w:rPr>
                <w:rFonts w:ascii="Times New Roman"/>
                <w:b w:val="false"/>
                <w:i w:val="false"/>
                <w:color w:val="000000"/>
                <w:sz w:val="20"/>
              </w:rPr>
              <w:t xml:space="preserve">
       iс-қимыл </w:t>
            </w:r>
            <w:r>
              <w:br/>
            </w:r>
            <w:r>
              <w:rPr>
                <w:rFonts w:ascii="Times New Roman"/>
                <w:b w:val="false"/>
                <w:i w:val="false"/>
                <w:color w:val="000000"/>
                <w:sz w:val="20"/>
              </w:rPr>
              <w:t xml:space="preserve">
       мәселелерi жөнiндегi </w:t>
            </w:r>
            <w:r>
              <w:br/>
            </w:r>
            <w:r>
              <w:rPr>
                <w:rFonts w:ascii="Times New Roman"/>
                <w:b w:val="false"/>
                <w:i w:val="false"/>
                <w:color w:val="000000"/>
                <w:sz w:val="20"/>
              </w:rPr>
              <w:t xml:space="preserve">
       сараптамалық кеңестер </w:t>
            </w:r>
            <w:r>
              <w:br/>
            </w:r>
            <w:r>
              <w:rPr>
                <w:rFonts w:ascii="Times New Roman"/>
                <w:b w:val="false"/>
                <w:i w:val="false"/>
                <w:color w:val="000000"/>
                <w:sz w:val="20"/>
              </w:rPr>
              <w:t xml:space="preserve">
       құру </w:t>
            </w:r>
            <w:r>
              <w:br/>
            </w:r>
            <w:r>
              <w:rPr>
                <w:rFonts w:ascii="Times New Roman"/>
                <w:b w:val="false"/>
                <w:i w:val="false"/>
                <w:color w:val="000000"/>
                <w:sz w:val="20"/>
              </w:rPr>
              <w:t xml:space="preserve">
6.5.4. Кәсiпкерлер           Нормативтік    ИСМ,        2002-2004 </w:t>
            </w:r>
            <w:r>
              <w:br/>
            </w:r>
            <w:r>
              <w:rPr>
                <w:rFonts w:ascii="Times New Roman"/>
                <w:b w:val="false"/>
                <w:i w:val="false"/>
                <w:color w:val="000000"/>
                <w:sz w:val="20"/>
              </w:rPr>
              <w:t xml:space="preserve">
       бiрлестіктерiнiң      кесімдердің    министрлік.  жылдар </w:t>
            </w:r>
            <w:r>
              <w:br/>
            </w:r>
            <w:r>
              <w:rPr>
                <w:rFonts w:ascii="Times New Roman"/>
                <w:b w:val="false"/>
                <w:i w:val="false"/>
                <w:color w:val="000000"/>
                <w:sz w:val="20"/>
              </w:rPr>
              <w:t xml:space="preserve">
       дамудың салалық       жобалары       тер, агент. </w:t>
            </w:r>
            <w:r>
              <w:br/>
            </w:r>
            <w:r>
              <w:rPr>
                <w:rFonts w:ascii="Times New Roman"/>
                <w:b w:val="false"/>
                <w:i w:val="false"/>
                <w:color w:val="000000"/>
                <w:sz w:val="20"/>
              </w:rPr>
              <w:t xml:space="preserve">
       (секторальдық) бағ.                  тіктер </w:t>
            </w:r>
            <w:r>
              <w:br/>
            </w:r>
            <w:r>
              <w:rPr>
                <w:rFonts w:ascii="Times New Roman"/>
                <w:b w:val="false"/>
                <w:i w:val="false"/>
                <w:color w:val="000000"/>
                <w:sz w:val="20"/>
              </w:rPr>
              <w:t xml:space="preserve">
       дарламаларын, </w:t>
            </w:r>
            <w:r>
              <w:br/>
            </w:r>
            <w:r>
              <w:rPr>
                <w:rFonts w:ascii="Times New Roman"/>
                <w:b w:val="false"/>
                <w:i w:val="false"/>
                <w:color w:val="000000"/>
                <w:sz w:val="20"/>
              </w:rPr>
              <w:t xml:space="preserve">
       нормативтiк құқықтық </w:t>
            </w:r>
            <w:r>
              <w:br/>
            </w:r>
            <w:r>
              <w:rPr>
                <w:rFonts w:ascii="Times New Roman"/>
                <w:b w:val="false"/>
                <w:i w:val="false"/>
                <w:color w:val="000000"/>
                <w:sz w:val="20"/>
              </w:rPr>
              <w:t xml:space="preserve">
       кесiмдердiң жобаларын </w:t>
            </w:r>
            <w:r>
              <w:br/>
            </w:r>
            <w:r>
              <w:rPr>
                <w:rFonts w:ascii="Times New Roman"/>
                <w:b w:val="false"/>
                <w:i w:val="false"/>
                <w:color w:val="000000"/>
                <w:sz w:val="20"/>
              </w:rPr>
              <w:t xml:space="preserve">
       әзiрлеуге қатысуын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6.6. Ғылыми-технологиялық саясат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6.6.1. "Инновациялық         Қазақстан       БҒМ       2002 жылдың </w:t>
            </w:r>
            <w:r>
              <w:br/>
            </w:r>
            <w:r>
              <w:rPr>
                <w:rFonts w:ascii="Times New Roman"/>
                <w:b w:val="false"/>
                <w:i w:val="false"/>
                <w:color w:val="000000"/>
                <w:sz w:val="20"/>
              </w:rPr>
              <w:t xml:space="preserve">
       өндiрiстердi ғылыми-  Республикасының           ІІ тоқсаны </w:t>
            </w:r>
            <w:r>
              <w:br/>
            </w:r>
            <w:r>
              <w:rPr>
                <w:rFonts w:ascii="Times New Roman"/>
                <w:b w:val="false"/>
                <w:i w:val="false"/>
                <w:color w:val="000000"/>
                <w:sz w:val="20"/>
              </w:rPr>
              <w:t xml:space="preserve">
       техникалық қамтамасыз Үкіметі </w:t>
            </w:r>
            <w:r>
              <w:br/>
            </w:r>
            <w:r>
              <w:rPr>
                <w:rFonts w:ascii="Times New Roman"/>
                <w:b w:val="false"/>
                <w:i w:val="false"/>
                <w:color w:val="000000"/>
                <w:sz w:val="20"/>
              </w:rPr>
              <w:t xml:space="preserve">
       ету" 2003-2005        қаулысының </w:t>
            </w:r>
            <w:r>
              <w:br/>
            </w:r>
            <w:r>
              <w:rPr>
                <w:rFonts w:ascii="Times New Roman"/>
                <w:b w:val="false"/>
                <w:i w:val="false"/>
                <w:color w:val="000000"/>
                <w:sz w:val="20"/>
              </w:rPr>
              <w:t xml:space="preserve">
       жылдарға арналған     жобасы </w:t>
            </w:r>
            <w:r>
              <w:br/>
            </w:r>
            <w:r>
              <w:rPr>
                <w:rFonts w:ascii="Times New Roman"/>
                <w:b w:val="false"/>
                <w:i w:val="false"/>
                <w:color w:val="000000"/>
                <w:sz w:val="20"/>
              </w:rPr>
              <w:t xml:space="preserve">
       бағдарламасын әзiрлеу </w:t>
            </w:r>
          </w:p>
          <w:p>
            <w:pPr>
              <w:spacing w:after="20"/>
              <w:ind w:left="20"/>
              <w:jc w:val="both"/>
            </w:pPr>
            <w:r>
              <w:rPr>
                <w:rFonts w:ascii="Times New Roman"/>
                <w:b w:val="false"/>
                <w:i w:val="false"/>
                <w:color w:val="000000"/>
                <w:sz w:val="20"/>
              </w:rPr>
              <w:t xml:space="preserve">6.6.2. "Қазақстан Республи.  Қазақстан       БҒМ, ИСМ  2002 жылдың </w:t>
            </w:r>
            <w:r>
              <w:br/>
            </w:r>
            <w:r>
              <w:rPr>
                <w:rFonts w:ascii="Times New Roman"/>
                <w:b w:val="false"/>
                <w:i w:val="false"/>
                <w:color w:val="000000"/>
                <w:sz w:val="20"/>
              </w:rPr>
              <w:t xml:space="preserve">
       касының металлургия   Республикасының           ІІ тоқсаны </w:t>
            </w:r>
            <w:r>
              <w:br/>
            </w:r>
            <w:r>
              <w:rPr>
                <w:rFonts w:ascii="Times New Roman"/>
                <w:b w:val="false"/>
                <w:i w:val="false"/>
                <w:color w:val="000000"/>
                <w:sz w:val="20"/>
              </w:rPr>
              <w:t xml:space="preserve">
       кешенiнде төртiнші-   Үкіметі </w:t>
            </w:r>
            <w:r>
              <w:br/>
            </w:r>
            <w:r>
              <w:rPr>
                <w:rFonts w:ascii="Times New Roman"/>
                <w:b w:val="false"/>
                <w:i w:val="false"/>
                <w:color w:val="000000"/>
                <w:sz w:val="20"/>
              </w:rPr>
              <w:t xml:space="preserve">
       бесiншi қайта бөлiс   қаулысының </w:t>
            </w:r>
            <w:r>
              <w:br/>
            </w:r>
            <w:r>
              <w:rPr>
                <w:rFonts w:ascii="Times New Roman"/>
                <w:b w:val="false"/>
                <w:i w:val="false"/>
                <w:color w:val="000000"/>
                <w:sz w:val="20"/>
              </w:rPr>
              <w:t xml:space="preserve">
       өндiрiстерiн құруды   жобасы </w:t>
            </w:r>
            <w:r>
              <w:br/>
            </w:r>
            <w:r>
              <w:rPr>
                <w:rFonts w:ascii="Times New Roman"/>
                <w:b w:val="false"/>
                <w:i w:val="false"/>
                <w:color w:val="000000"/>
                <w:sz w:val="20"/>
              </w:rPr>
              <w:t xml:space="preserve">
       ғылыми-техникалық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2003-2005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бағдарламасын әзiрлеу </w:t>
            </w:r>
          </w:p>
          <w:p>
            <w:pPr>
              <w:spacing w:after="20"/>
              <w:ind w:left="20"/>
              <w:jc w:val="both"/>
            </w:pPr>
            <w:r>
              <w:rPr>
                <w:rFonts w:ascii="Times New Roman"/>
                <w:b w:val="false"/>
                <w:i w:val="false"/>
                <w:color w:val="000000"/>
                <w:sz w:val="20"/>
              </w:rPr>
              <w:t xml:space="preserve">6.6.3. Аймақтардың             Қазақстан    БҒМ,         2003-2004 </w:t>
            </w:r>
            <w:r>
              <w:br/>
            </w:r>
            <w:r>
              <w:rPr>
                <w:rFonts w:ascii="Times New Roman"/>
                <w:b w:val="false"/>
                <w:i w:val="false"/>
                <w:color w:val="000000"/>
                <w:sz w:val="20"/>
              </w:rPr>
              <w:t xml:space="preserve">
       әлеуметтiк-экономикалық Республика.  облыстардың, жылдардың </w:t>
            </w:r>
            <w:r>
              <w:br/>
            </w:r>
            <w:r>
              <w:rPr>
                <w:rFonts w:ascii="Times New Roman"/>
                <w:b w:val="false"/>
                <w:i w:val="false"/>
                <w:color w:val="000000"/>
                <w:sz w:val="20"/>
              </w:rPr>
              <w:t xml:space="preserve">
       дамуын ғылыми-техника.  сының        Астана және ІІI тоқсаны </w:t>
            </w:r>
            <w:r>
              <w:br/>
            </w:r>
            <w:r>
              <w:rPr>
                <w:rFonts w:ascii="Times New Roman"/>
                <w:b w:val="false"/>
                <w:i w:val="false"/>
                <w:color w:val="000000"/>
                <w:sz w:val="20"/>
              </w:rPr>
              <w:t xml:space="preserve">
       лық қамтамасыз ету      Үкіметі      Алматы </w:t>
            </w:r>
            <w:r>
              <w:br/>
            </w:r>
            <w:r>
              <w:rPr>
                <w:rFonts w:ascii="Times New Roman"/>
                <w:b w:val="false"/>
                <w:i w:val="false"/>
                <w:color w:val="000000"/>
                <w:sz w:val="20"/>
              </w:rPr>
              <w:t xml:space="preserve">
       бағдарламасын әзірлеу   қаулыларының қалаларының </w:t>
            </w:r>
            <w:r>
              <w:br/>
            </w:r>
            <w:r>
              <w:rPr>
                <w:rFonts w:ascii="Times New Roman"/>
                <w:b w:val="false"/>
                <w:i w:val="false"/>
                <w:color w:val="000000"/>
                <w:sz w:val="20"/>
              </w:rPr>
              <w:t xml:space="preserve">
                               жобалары     әкімдері </w:t>
            </w:r>
          </w:p>
          <w:p>
            <w:pPr>
              <w:spacing w:after="20"/>
              <w:ind w:left="20"/>
              <w:jc w:val="both"/>
            </w:pPr>
            <w:r>
              <w:rPr>
                <w:rFonts w:ascii="Times New Roman"/>
                <w:b w:val="false"/>
                <w:i w:val="false"/>
                <w:color w:val="000000"/>
                <w:sz w:val="20"/>
              </w:rPr>
              <w:t xml:space="preserve">6.6.4. Ақпараттық технологиялар Қазақстан   ЭМРМ, ИСМ, 2002 жылдың </w:t>
            </w:r>
            <w:r>
              <w:br/>
            </w:r>
            <w:r>
              <w:rPr>
                <w:rFonts w:ascii="Times New Roman"/>
                <w:b w:val="false"/>
                <w:i w:val="false"/>
                <w:color w:val="000000"/>
                <w:sz w:val="20"/>
              </w:rPr>
              <w:t xml:space="preserve">
       паркінің қалыптасуын     Республика. БҒМ, ККМ,  ІV тоқсаны </w:t>
            </w:r>
            <w:r>
              <w:br/>
            </w:r>
            <w:r>
              <w:rPr>
                <w:rFonts w:ascii="Times New Roman"/>
                <w:b w:val="false"/>
                <w:i w:val="false"/>
                <w:color w:val="000000"/>
                <w:sz w:val="20"/>
              </w:rPr>
              <w:t xml:space="preserve">
       және дамуын қамтамасыз   сының       ҚарМ </w:t>
            </w:r>
            <w:r>
              <w:br/>
            </w:r>
            <w:r>
              <w:rPr>
                <w:rFonts w:ascii="Times New Roman"/>
                <w:b w:val="false"/>
                <w:i w:val="false"/>
                <w:color w:val="000000"/>
                <w:sz w:val="20"/>
              </w:rPr>
              <w:t xml:space="preserve">
       ету                      Президенті </w:t>
            </w:r>
            <w:r>
              <w:br/>
            </w:r>
            <w:r>
              <w:rPr>
                <w:rFonts w:ascii="Times New Roman"/>
                <w:b w:val="false"/>
                <w:i w:val="false"/>
                <w:color w:val="000000"/>
                <w:sz w:val="20"/>
              </w:rPr>
              <w:t xml:space="preserve">
                                Жарлығының </w:t>
            </w:r>
            <w:r>
              <w:br/>
            </w:r>
            <w:r>
              <w:rPr>
                <w:rFonts w:ascii="Times New Roman"/>
                <w:b w:val="false"/>
                <w:i w:val="false"/>
                <w:color w:val="000000"/>
                <w:sz w:val="20"/>
              </w:rPr>
              <w:t xml:space="preserve">
                                жобасы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Іс-шара          !Аяқтау нысаны! Орындауға ! Орындау </w:t>
            </w:r>
            <w:r>
              <w:br/>
            </w:r>
            <w:r>
              <w:rPr>
                <w:rFonts w:ascii="Times New Roman"/>
                <w:b w:val="false"/>
                <w:i w:val="false"/>
                <w:color w:val="000000"/>
                <w:sz w:val="20"/>
              </w:rPr>
              <w:t xml:space="preserve">
N  !                         !             ! жауаптылар! мерзімі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1 !          2              !      3      !     4     !    5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7. Көлік инфрақұрылымы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7.1. &lt;*&gt; </w:t>
            </w:r>
          </w:p>
          <w:p>
            <w:pPr>
              <w:spacing w:after="20"/>
              <w:ind w:left="20"/>
              <w:jc w:val="both"/>
            </w:pPr>
            <w:r>
              <w:rPr>
                <w:rFonts w:ascii="Times New Roman"/>
                <w:b w:val="false"/>
                <w:i w:val="false"/>
                <w:color w:val="000000"/>
                <w:sz w:val="20"/>
              </w:rPr>
              <w:t xml:space="preserve">7.2. Қазақстан Республикасының Қазақстан         ККМ    2004 жылдың </w:t>
            </w:r>
            <w:r>
              <w:br/>
            </w:r>
            <w:r>
              <w:rPr>
                <w:rFonts w:ascii="Times New Roman"/>
                <w:b w:val="false"/>
                <w:i w:val="false"/>
                <w:color w:val="000000"/>
                <w:sz w:val="20"/>
              </w:rPr>
              <w:t xml:space="preserve">
     Әуе кодексiн әзiрлеу      Республикасы             ІІ тоқсаны </w:t>
            </w:r>
            <w:r>
              <w:br/>
            </w:r>
            <w:r>
              <w:rPr>
                <w:rFonts w:ascii="Times New Roman"/>
                <w:b w:val="false"/>
                <w:i w:val="false"/>
                <w:color w:val="000000"/>
                <w:sz w:val="20"/>
              </w:rPr>
              <w:t xml:space="preserve">
                               Кодексінің </w:t>
            </w:r>
            <w:r>
              <w:br/>
            </w:r>
            <w:r>
              <w:rPr>
                <w:rFonts w:ascii="Times New Roman"/>
                <w:b w:val="false"/>
                <w:i w:val="false"/>
                <w:color w:val="000000"/>
                <w:sz w:val="20"/>
              </w:rPr>
              <w:t xml:space="preserve">
                               жобасы </w:t>
            </w:r>
          </w:p>
          <w:p>
            <w:pPr>
              <w:spacing w:after="20"/>
              <w:ind w:left="20"/>
              <w:jc w:val="both"/>
            </w:pPr>
            <w:r>
              <w:rPr>
                <w:rFonts w:ascii="Times New Roman"/>
                <w:b w:val="false"/>
                <w:i w:val="false"/>
                <w:color w:val="000000"/>
                <w:sz w:val="20"/>
              </w:rPr>
              <w:t xml:space="preserve">7.3. &lt;*&gt; </w:t>
            </w:r>
          </w:p>
          <w:p>
            <w:pPr>
              <w:spacing w:after="20"/>
              <w:ind w:left="20"/>
              <w:jc w:val="both"/>
            </w:pPr>
            <w:r>
              <w:rPr>
                <w:rFonts w:ascii="Times New Roman"/>
                <w:b w:val="false"/>
                <w:i w:val="false"/>
                <w:color w:val="000000"/>
                <w:sz w:val="20"/>
              </w:rPr>
              <w:t xml:space="preserve">7.4. "Автомобиль көлігі        Қазақстан         ККМ    2002 жылдың </w:t>
            </w:r>
            <w:r>
              <w:br/>
            </w:r>
            <w:r>
              <w:rPr>
                <w:rFonts w:ascii="Times New Roman"/>
                <w:b w:val="false"/>
                <w:i w:val="false"/>
                <w:color w:val="000000"/>
                <w:sz w:val="20"/>
              </w:rPr>
              <w:t xml:space="preserve">
     туралы" Қазақстан         Республикасының          ІІ тоқсаны </w:t>
            </w:r>
            <w:r>
              <w:br/>
            </w:r>
            <w:r>
              <w:rPr>
                <w:rFonts w:ascii="Times New Roman"/>
                <w:b w:val="false"/>
                <w:i w:val="false"/>
                <w:color w:val="000000"/>
                <w:sz w:val="20"/>
              </w:rPr>
              <w:t xml:space="preserve">
     Республикасының Заң       Заң жобасы </w:t>
            </w:r>
            <w:r>
              <w:br/>
            </w:r>
            <w:r>
              <w:rPr>
                <w:rFonts w:ascii="Times New Roman"/>
                <w:b w:val="false"/>
                <w:i w:val="false"/>
                <w:color w:val="000000"/>
                <w:sz w:val="20"/>
              </w:rPr>
              <w:t xml:space="preserve">
     жобасын әзiрлеу </w:t>
            </w:r>
          </w:p>
          <w:p>
            <w:pPr>
              <w:spacing w:after="20"/>
              <w:ind w:left="20"/>
              <w:jc w:val="both"/>
            </w:pPr>
            <w:r>
              <w:rPr>
                <w:rFonts w:ascii="Times New Roman"/>
                <w:b w:val="false"/>
                <w:i w:val="false"/>
                <w:color w:val="000000"/>
                <w:sz w:val="20"/>
              </w:rPr>
              <w:t xml:space="preserve">7.5. "Электрондық құжат және   Қазақстан         ККМ    2002 жылдың </w:t>
            </w:r>
            <w:r>
              <w:br/>
            </w:r>
            <w:r>
              <w:rPr>
                <w:rFonts w:ascii="Times New Roman"/>
                <w:b w:val="false"/>
                <w:i w:val="false"/>
                <w:color w:val="000000"/>
                <w:sz w:val="20"/>
              </w:rPr>
              <w:t xml:space="preserve">
     электрондық санмен таңба  Республикасының          ІІІ тоқсаны </w:t>
            </w:r>
            <w:r>
              <w:br/>
            </w:r>
            <w:r>
              <w:rPr>
                <w:rFonts w:ascii="Times New Roman"/>
                <w:b w:val="false"/>
                <w:i w:val="false"/>
                <w:color w:val="000000"/>
                <w:sz w:val="20"/>
              </w:rPr>
              <w:t xml:space="preserve">
     туралы" Қазақстан         Заң жобасы </w:t>
            </w:r>
            <w:r>
              <w:br/>
            </w:r>
            <w:r>
              <w:rPr>
                <w:rFonts w:ascii="Times New Roman"/>
                <w:b w:val="false"/>
                <w:i w:val="false"/>
                <w:color w:val="000000"/>
                <w:sz w:val="20"/>
              </w:rPr>
              <w:t xml:space="preserve">
     Республикасының Заң </w:t>
            </w:r>
            <w:r>
              <w:br/>
            </w:r>
            <w:r>
              <w:rPr>
                <w:rFonts w:ascii="Times New Roman"/>
                <w:b w:val="false"/>
                <w:i w:val="false"/>
                <w:color w:val="000000"/>
                <w:sz w:val="20"/>
              </w:rPr>
              <w:t xml:space="preserve">
     жобасын әзiрлеу </w:t>
            </w:r>
          </w:p>
          <w:p>
            <w:pPr>
              <w:spacing w:after="20"/>
              <w:ind w:left="20"/>
              <w:jc w:val="both"/>
            </w:pPr>
            <w:r>
              <w:rPr>
                <w:rFonts w:ascii="Times New Roman"/>
                <w:b w:val="false"/>
                <w:i w:val="false"/>
                <w:color w:val="000000"/>
                <w:sz w:val="20"/>
              </w:rPr>
              <w:t xml:space="preserve">7.6. "Ақпараттандыру туралы"   Қазақстан         ККМ    2002 жылдың </w:t>
            </w:r>
            <w:r>
              <w:br/>
            </w:r>
            <w:r>
              <w:rPr>
                <w:rFonts w:ascii="Times New Roman"/>
                <w:b w:val="false"/>
                <w:i w:val="false"/>
                <w:color w:val="000000"/>
                <w:sz w:val="20"/>
              </w:rPr>
              <w:t xml:space="preserve">
     Қазақстан Республикасының Республикасының          ІІІ тоқсаны </w:t>
            </w:r>
            <w:r>
              <w:br/>
            </w:r>
            <w:r>
              <w:rPr>
                <w:rFonts w:ascii="Times New Roman"/>
                <w:b w:val="false"/>
                <w:i w:val="false"/>
                <w:color w:val="000000"/>
                <w:sz w:val="20"/>
              </w:rPr>
              <w:t xml:space="preserve">
     Заң жобасын әзiрлеу       Заң жобасы </w:t>
            </w:r>
          </w:p>
          <w:p>
            <w:pPr>
              <w:spacing w:after="20"/>
              <w:ind w:left="20"/>
              <w:jc w:val="both"/>
            </w:pPr>
            <w:r>
              <w:rPr>
                <w:rFonts w:ascii="Times New Roman"/>
                <w:b w:val="false"/>
                <w:i w:val="false"/>
                <w:color w:val="000000"/>
                <w:sz w:val="20"/>
              </w:rPr>
              <w:t xml:space="preserve">7.7. "Байланыс туралы"         Қазақстан         ККМ    2003 жылдың </w:t>
            </w:r>
            <w:r>
              <w:br/>
            </w:r>
            <w:r>
              <w:rPr>
                <w:rFonts w:ascii="Times New Roman"/>
                <w:b w:val="false"/>
                <w:i w:val="false"/>
                <w:color w:val="000000"/>
                <w:sz w:val="20"/>
              </w:rPr>
              <w:t xml:space="preserve">
     Қазақстан Республикасының Республикасының          І тоқсаны </w:t>
            </w:r>
            <w:r>
              <w:br/>
            </w:r>
            <w:r>
              <w:rPr>
                <w:rFonts w:ascii="Times New Roman"/>
                <w:b w:val="false"/>
                <w:i w:val="false"/>
                <w:color w:val="000000"/>
                <w:sz w:val="20"/>
              </w:rPr>
              <w:t xml:space="preserve">
     Заңына өзгерiстер мен     Заң жобасы </w:t>
            </w:r>
            <w:r>
              <w:br/>
            </w:r>
            <w:r>
              <w:rPr>
                <w:rFonts w:ascii="Times New Roman"/>
                <w:b w:val="false"/>
                <w:i w:val="false"/>
                <w:color w:val="000000"/>
                <w:sz w:val="20"/>
              </w:rPr>
              <w:t xml:space="preserve">
     толықтырулар енгiзу </w:t>
            </w:r>
            <w:r>
              <w:br/>
            </w:r>
            <w:r>
              <w:rPr>
                <w:rFonts w:ascii="Times New Roman"/>
                <w:b w:val="false"/>
                <w:i w:val="false"/>
                <w:color w:val="000000"/>
                <w:sz w:val="20"/>
              </w:rPr>
              <w:t xml:space="preserve">
     туралы" Қазақстан </w:t>
            </w:r>
            <w:r>
              <w:br/>
            </w:r>
            <w:r>
              <w:rPr>
                <w:rFonts w:ascii="Times New Roman"/>
                <w:b w:val="false"/>
                <w:i w:val="false"/>
                <w:color w:val="000000"/>
                <w:sz w:val="20"/>
              </w:rPr>
              <w:t xml:space="preserve">
     Республикасының Заң </w:t>
            </w:r>
            <w:r>
              <w:br/>
            </w:r>
            <w:r>
              <w:rPr>
                <w:rFonts w:ascii="Times New Roman"/>
                <w:b w:val="false"/>
                <w:i w:val="false"/>
                <w:color w:val="000000"/>
                <w:sz w:val="20"/>
              </w:rPr>
              <w:t xml:space="preserve">
     жобасын әзiрлеу </w:t>
            </w:r>
          </w:p>
          <w:p>
            <w:pPr>
              <w:spacing w:after="20"/>
              <w:ind w:left="20"/>
              <w:jc w:val="both"/>
            </w:pPr>
            <w:r>
              <w:rPr>
                <w:rFonts w:ascii="Times New Roman"/>
                <w:b w:val="false"/>
                <w:i w:val="false"/>
                <w:color w:val="000000"/>
                <w:sz w:val="20"/>
              </w:rPr>
              <w:t xml:space="preserve">7.8. "Iшкi су көлiгi туралы"   Қазақстан         ККМ    2004 жылдың </w:t>
            </w:r>
            <w:r>
              <w:br/>
            </w:r>
            <w:r>
              <w:rPr>
                <w:rFonts w:ascii="Times New Roman"/>
                <w:b w:val="false"/>
                <w:i w:val="false"/>
                <w:color w:val="000000"/>
                <w:sz w:val="20"/>
              </w:rPr>
              <w:t xml:space="preserve">
     Қазақстан Республикасының Республикасының          І тоқсаны </w:t>
            </w:r>
            <w:r>
              <w:br/>
            </w:r>
            <w:r>
              <w:rPr>
                <w:rFonts w:ascii="Times New Roman"/>
                <w:b w:val="false"/>
                <w:i w:val="false"/>
                <w:color w:val="000000"/>
                <w:sz w:val="20"/>
              </w:rPr>
              <w:t xml:space="preserve">
     Заң жобасын әзiрлеу       Заң жобасы </w:t>
            </w:r>
          </w:p>
          <w:p>
            <w:pPr>
              <w:spacing w:after="20"/>
              <w:ind w:left="20"/>
              <w:jc w:val="both"/>
            </w:pPr>
            <w:r>
              <w:rPr>
                <w:rFonts w:ascii="Times New Roman"/>
                <w:b w:val="false"/>
                <w:i w:val="false"/>
                <w:color w:val="000000"/>
                <w:sz w:val="20"/>
              </w:rPr>
              <w:t xml:space="preserve">7.9. "Транзиттік               Қазақстан         ККМ    2004 жылдың </w:t>
            </w:r>
            <w:r>
              <w:br/>
            </w:r>
            <w:r>
              <w:rPr>
                <w:rFonts w:ascii="Times New Roman"/>
                <w:b w:val="false"/>
                <w:i w:val="false"/>
                <w:color w:val="000000"/>
                <w:sz w:val="20"/>
              </w:rPr>
              <w:t xml:space="preserve">
     (мультимодальдық)         Республикасының          ІІ тоқсаны </w:t>
            </w:r>
            <w:r>
              <w:br/>
            </w:r>
            <w:r>
              <w:rPr>
                <w:rFonts w:ascii="Times New Roman"/>
                <w:b w:val="false"/>
                <w:i w:val="false"/>
                <w:color w:val="000000"/>
                <w:sz w:val="20"/>
              </w:rPr>
              <w:t xml:space="preserve">
     тасымалдаулар туралы"     Заң жобасы </w:t>
            </w:r>
            <w:r>
              <w:br/>
            </w: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
     Заң жобасын әзiрлеу </w:t>
            </w:r>
          </w:p>
          <w:p>
            <w:pPr>
              <w:spacing w:after="20"/>
              <w:ind w:left="20"/>
              <w:jc w:val="both"/>
            </w:pPr>
            <w:r>
              <w:rPr>
                <w:rFonts w:ascii="Times New Roman"/>
                <w:b w:val="false"/>
                <w:i w:val="false"/>
                <w:color w:val="000000"/>
                <w:sz w:val="20"/>
              </w:rPr>
              <w:t xml:space="preserve">7.10. Азаматтық авиация саласын Қазақстан        ККМ    2002 жылдың </w:t>
            </w:r>
            <w:r>
              <w:br/>
            </w:r>
            <w:r>
              <w:rPr>
                <w:rFonts w:ascii="Times New Roman"/>
                <w:b w:val="false"/>
                <w:i w:val="false"/>
                <w:color w:val="000000"/>
                <w:sz w:val="20"/>
              </w:rPr>
              <w:t xml:space="preserve">
      дамытудың 2003-2005       Республикасының         ІIІ тоқсаны </w:t>
            </w:r>
            <w:r>
              <w:br/>
            </w:r>
            <w:r>
              <w:rPr>
                <w:rFonts w:ascii="Times New Roman"/>
                <w:b w:val="false"/>
                <w:i w:val="false"/>
                <w:color w:val="000000"/>
                <w:sz w:val="20"/>
              </w:rPr>
              <w:t xml:space="preserve">
      жылдарға арналған         Үкіметі </w:t>
            </w:r>
            <w:r>
              <w:br/>
            </w:r>
            <w:r>
              <w:rPr>
                <w:rFonts w:ascii="Times New Roman"/>
                <w:b w:val="false"/>
                <w:i w:val="false"/>
                <w:color w:val="000000"/>
                <w:sz w:val="20"/>
              </w:rPr>
              <w:t xml:space="preserve">
      бағдарламасын әзiрлеу     қаулысының </w:t>
            </w:r>
            <w:r>
              <w:br/>
            </w:r>
            <w:r>
              <w:rPr>
                <w:rFonts w:ascii="Times New Roman"/>
                <w:b w:val="false"/>
                <w:i w:val="false"/>
                <w:color w:val="000000"/>
                <w:sz w:val="20"/>
              </w:rPr>
              <w:t xml:space="preserve">
                                жобасы </w:t>
            </w:r>
          </w:p>
          <w:p>
            <w:pPr>
              <w:spacing w:after="20"/>
              <w:ind w:left="20"/>
              <w:jc w:val="both"/>
            </w:pPr>
            <w:r>
              <w:rPr>
                <w:rFonts w:ascii="Times New Roman"/>
                <w:b w:val="false"/>
                <w:i w:val="false"/>
                <w:color w:val="000000"/>
                <w:sz w:val="20"/>
              </w:rPr>
              <w:t xml:space="preserve">7.11. &lt;*&gt; </w:t>
            </w:r>
          </w:p>
          <w:p>
            <w:pPr>
              <w:spacing w:after="20"/>
              <w:ind w:left="20"/>
              <w:jc w:val="both"/>
            </w:pPr>
            <w:r>
              <w:rPr>
                <w:rFonts w:ascii="Times New Roman"/>
                <w:b w:val="false"/>
                <w:i w:val="false"/>
                <w:color w:val="000000"/>
                <w:sz w:val="20"/>
              </w:rPr>
              <w:t xml:space="preserve">7.12. Телекоммуникациялар      Қазақстан        ККМ,    2002 жылдың </w:t>
            </w:r>
            <w:r>
              <w:br/>
            </w:r>
            <w:r>
              <w:rPr>
                <w:rFonts w:ascii="Times New Roman"/>
                <w:b w:val="false"/>
                <w:i w:val="false"/>
                <w:color w:val="000000"/>
                <w:sz w:val="20"/>
              </w:rPr>
              <w:t xml:space="preserve">
      саласын дамыту           Республикасының  "Қазақ. ІІІ тоқсаны </w:t>
            </w:r>
            <w:r>
              <w:br/>
            </w:r>
            <w:r>
              <w:rPr>
                <w:rFonts w:ascii="Times New Roman"/>
                <w:b w:val="false"/>
                <w:i w:val="false"/>
                <w:color w:val="000000"/>
                <w:sz w:val="20"/>
              </w:rPr>
              <w:t xml:space="preserve">
      бағдарламасын әзірлеу    Үкіметі          телеком" </w:t>
            </w:r>
            <w:r>
              <w:br/>
            </w:r>
            <w:r>
              <w:rPr>
                <w:rFonts w:ascii="Times New Roman"/>
                <w:b w:val="false"/>
                <w:i w:val="false"/>
                <w:color w:val="000000"/>
                <w:sz w:val="20"/>
              </w:rPr>
              <w:t xml:space="preserve">
                               қаулысының       ААҚ </w:t>
            </w:r>
            <w:r>
              <w:br/>
            </w:r>
            <w:r>
              <w:rPr>
                <w:rFonts w:ascii="Times New Roman"/>
                <w:b w:val="false"/>
                <w:i w:val="false"/>
                <w:color w:val="000000"/>
                <w:sz w:val="20"/>
              </w:rPr>
              <w:t xml:space="preserve">
                               жобасы           (келісім </w:t>
            </w:r>
            <w:r>
              <w:br/>
            </w: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7.13. Электрондық құжат        Қазақстан      МАКМ, ККМ 2002 жылдың </w:t>
            </w:r>
            <w:r>
              <w:br/>
            </w:r>
            <w:r>
              <w:rPr>
                <w:rFonts w:ascii="Times New Roman"/>
                <w:b w:val="false"/>
                <w:i w:val="false"/>
                <w:color w:val="000000"/>
                <w:sz w:val="20"/>
              </w:rPr>
              <w:t xml:space="preserve">
      айналымының ережесiн     Республикасының          ІV тоқсаны </w:t>
            </w:r>
            <w:r>
              <w:br/>
            </w:r>
            <w:r>
              <w:rPr>
                <w:rFonts w:ascii="Times New Roman"/>
                <w:b w:val="false"/>
                <w:i w:val="false"/>
                <w:color w:val="000000"/>
                <w:sz w:val="20"/>
              </w:rPr>
              <w:t xml:space="preserve">
      әзiрлеу                  Үкіметі </w:t>
            </w:r>
            <w:r>
              <w:br/>
            </w:r>
            <w:r>
              <w:rPr>
                <w:rFonts w:ascii="Times New Roman"/>
                <w:b w:val="false"/>
                <w:i w:val="false"/>
                <w:color w:val="000000"/>
                <w:sz w:val="20"/>
              </w:rPr>
              <w:t xml:space="preserve">
                               қаулысының </w:t>
            </w:r>
            <w:r>
              <w:br/>
            </w:r>
            <w:r>
              <w:rPr>
                <w:rFonts w:ascii="Times New Roman"/>
                <w:b w:val="false"/>
                <w:i w:val="false"/>
                <w:color w:val="000000"/>
                <w:sz w:val="20"/>
              </w:rPr>
              <w:t xml:space="preserve">
                               жобасы </w:t>
            </w:r>
          </w:p>
          <w:p>
            <w:pPr>
              <w:spacing w:after="20"/>
              <w:ind w:left="20"/>
              <w:jc w:val="both"/>
            </w:pPr>
            <w:r>
              <w:rPr>
                <w:rFonts w:ascii="Times New Roman"/>
                <w:b w:val="false"/>
                <w:i w:val="false"/>
                <w:color w:val="000000"/>
                <w:sz w:val="20"/>
              </w:rPr>
              <w:t xml:space="preserve">7.14 Ұлттық теңiз              Қазақстан      ККМ, TMPA,   2003 </w:t>
            </w:r>
            <w:r>
              <w:br/>
            </w:r>
            <w:r>
              <w:rPr>
                <w:rFonts w:ascii="Times New Roman"/>
                <w:b w:val="false"/>
                <w:i w:val="false"/>
                <w:color w:val="000000"/>
                <w:sz w:val="20"/>
              </w:rPr>
              <w:t xml:space="preserve">
     сауда флотын              Республикасы-  "Қазтеңiз-   жылдың </w:t>
            </w:r>
            <w:r>
              <w:br/>
            </w:r>
            <w:r>
              <w:rPr>
                <w:rFonts w:ascii="Times New Roman"/>
                <w:b w:val="false"/>
                <w:i w:val="false"/>
                <w:color w:val="000000"/>
                <w:sz w:val="20"/>
              </w:rPr>
              <w:t xml:space="preserve">
     құрудың 2004-             ның Yкiметi    көлiкфлоты"  III </w:t>
            </w:r>
            <w:r>
              <w:br/>
            </w:r>
            <w:r>
              <w:rPr>
                <w:rFonts w:ascii="Times New Roman"/>
                <w:b w:val="false"/>
                <w:i w:val="false"/>
                <w:color w:val="000000"/>
                <w:sz w:val="20"/>
              </w:rPr>
              <w:t xml:space="preserve">
     2006 жылдарға             қаулысының     ҰТБК" ЖАҚ    тоқсаны </w:t>
            </w:r>
            <w:r>
              <w:br/>
            </w:r>
            <w:r>
              <w:rPr>
                <w:rFonts w:ascii="Times New Roman"/>
                <w:b w:val="false"/>
                <w:i w:val="false"/>
                <w:color w:val="000000"/>
                <w:sz w:val="20"/>
              </w:rPr>
              <w:t xml:space="preserve">
     арналған                  жобасы        (келiсiм </w:t>
            </w:r>
            <w:r>
              <w:br/>
            </w:r>
            <w:r>
              <w:rPr>
                <w:rFonts w:ascii="Times New Roman"/>
                <w:b w:val="false"/>
                <w:i w:val="false"/>
                <w:color w:val="000000"/>
                <w:sz w:val="20"/>
              </w:rPr>
              <w:t xml:space="preserve">
     бағдарламасын                            бойынша), </w:t>
            </w:r>
            <w:r>
              <w:br/>
            </w:r>
            <w:r>
              <w:rPr>
                <w:rFonts w:ascii="Times New Roman"/>
                <w:b w:val="false"/>
                <w:i w:val="false"/>
                <w:color w:val="000000"/>
                <w:sz w:val="20"/>
              </w:rPr>
              <w:t xml:space="preserve">
     әзiрлеу &lt;*&gt;                              "Қаз Мұнай- </w:t>
            </w:r>
            <w:r>
              <w:br/>
            </w:r>
            <w:r>
              <w:rPr>
                <w:rFonts w:ascii="Times New Roman"/>
                <w:b w:val="false"/>
                <w:i w:val="false"/>
                <w:color w:val="000000"/>
                <w:sz w:val="20"/>
              </w:rPr>
              <w:t xml:space="preserve">
                                              Газ" ҰК ЖАҚ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8. Ауыл шаруашылығы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8.1. Қазақстан Республикасының Қазақстан      АШМ, ИСМ, 2002 жылдың </w:t>
            </w:r>
            <w:r>
              <w:br/>
            </w:r>
            <w:r>
              <w:rPr>
                <w:rFonts w:ascii="Times New Roman"/>
                <w:b w:val="false"/>
                <w:i w:val="false"/>
                <w:color w:val="000000"/>
                <w:sz w:val="20"/>
              </w:rPr>
              <w:t xml:space="preserve">
     2003-2005 жылдарға        Республикасының БҒМ, ДСМ ІІ тоқсаны </w:t>
            </w:r>
            <w:r>
              <w:br/>
            </w:r>
            <w:r>
              <w:rPr>
                <w:rFonts w:ascii="Times New Roman"/>
                <w:b w:val="false"/>
                <w:i w:val="false"/>
                <w:color w:val="000000"/>
                <w:sz w:val="20"/>
              </w:rPr>
              <w:t xml:space="preserve">
     арналған Мемлекеттік      Президенті </w:t>
            </w:r>
            <w:r>
              <w:br/>
            </w:r>
            <w:r>
              <w:rPr>
                <w:rFonts w:ascii="Times New Roman"/>
                <w:b w:val="false"/>
                <w:i w:val="false"/>
                <w:color w:val="000000"/>
                <w:sz w:val="20"/>
              </w:rPr>
              <w:t xml:space="preserve">
     агроазық-түлiк            Жарлығының </w:t>
            </w:r>
            <w:r>
              <w:br/>
            </w:r>
            <w:r>
              <w:rPr>
                <w:rFonts w:ascii="Times New Roman"/>
                <w:b w:val="false"/>
                <w:i w:val="false"/>
                <w:color w:val="000000"/>
                <w:sz w:val="20"/>
              </w:rPr>
              <w:t xml:space="preserve">
     бағдарламасын әзiрлеу     жобасы </w:t>
            </w:r>
          </w:p>
          <w:p>
            <w:pPr>
              <w:spacing w:after="20"/>
              <w:ind w:left="20"/>
              <w:jc w:val="both"/>
            </w:pPr>
            <w:r>
              <w:rPr>
                <w:rFonts w:ascii="Times New Roman"/>
                <w:b w:val="false"/>
                <w:i w:val="false"/>
                <w:color w:val="000000"/>
                <w:sz w:val="20"/>
              </w:rPr>
              <w:t xml:space="preserve">8.2. Асыл тұқымды мал          Қазақстан      АШМ       Жыл сайын, </w:t>
            </w:r>
            <w:r>
              <w:br/>
            </w:r>
            <w:r>
              <w:rPr>
                <w:rFonts w:ascii="Times New Roman"/>
                <w:b w:val="false"/>
                <w:i w:val="false"/>
                <w:color w:val="000000"/>
                <w:sz w:val="20"/>
              </w:rPr>
              <w:t xml:space="preserve">
     өсiру iсiн сақтау         Республикасының           І тоқсан </w:t>
            </w:r>
            <w:r>
              <w:br/>
            </w:r>
            <w:r>
              <w:rPr>
                <w:rFonts w:ascii="Times New Roman"/>
                <w:b w:val="false"/>
                <w:i w:val="false"/>
                <w:color w:val="000000"/>
                <w:sz w:val="20"/>
              </w:rPr>
              <w:t xml:space="preserve">
     және дамыту &lt;*&gt;              Үкіметі </w:t>
            </w:r>
            <w:r>
              <w:br/>
            </w:r>
            <w:r>
              <w:rPr>
                <w:rFonts w:ascii="Times New Roman"/>
                <w:b w:val="false"/>
                <w:i w:val="false"/>
                <w:color w:val="000000"/>
                <w:sz w:val="20"/>
              </w:rPr>
              <w:t xml:space="preserve">
                               қаулысының </w:t>
            </w:r>
            <w:r>
              <w:br/>
            </w:r>
            <w:r>
              <w:rPr>
                <w:rFonts w:ascii="Times New Roman"/>
                <w:b w:val="false"/>
                <w:i w:val="false"/>
                <w:color w:val="000000"/>
                <w:sz w:val="20"/>
              </w:rPr>
              <w:t xml:space="preserve">
                               жобасы </w:t>
            </w:r>
          </w:p>
          <w:p>
            <w:pPr>
              <w:spacing w:after="20"/>
              <w:ind w:left="20"/>
              <w:jc w:val="both"/>
            </w:pPr>
            <w:r>
              <w:rPr>
                <w:rFonts w:ascii="Times New Roman"/>
                <w:b w:val="false"/>
                <w:i w:val="false"/>
                <w:color w:val="000000"/>
                <w:sz w:val="20"/>
              </w:rPr>
              <w:t xml:space="preserve">8.3. &lt;*&gt; </w:t>
            </w:r>
          </w:p>
          <w:p>
            <w:pPr>
              <w:spacing w:after="20"/>
              <w:ind w:left="20"/>
              <w:jc w:val="both"/>
            </w:pPr>
            <w:r>
              <w:rPr>
                <w:rFonts w:ascii="Times New Roman"/>
                <w:b w:val="false"/>
                <w:i w:val="false"/>
                <w:color w:val="000000"/>
                <w:sz w:val="20"/>
              </w:rPr>
              <w:t xml:space="preserve">8.4. Мал өнiмдерiн сатып алу,   Қазақстан        АШМ     Жыл сайын, </w:t>
            </w:r>
            <w:r>
              <w:br/>
            </w:r>
            <w:r>
              <w:rPr>
                <w:rFonts w:ascii="Times New Roman"/>
                <w:b w:val="false"/>
                <w:i w:val="false"/>
                <w:color w:val="000000"/>
                <w:sz w:val="20"/>
              </w:rPr>
              <w:t xml:space="preserve">
     қайта өңдеу және экспортқа Республикасының          І тоқсан </w:t>
            </w:r>
            <w:r>
              <w:br/>
            </w:r>
            <w:r>
              <w:rPr>
                <w:rFonts w:ascii="Times New Roman"/>
                <w:b w:val="false"/>
                <w:i w:val="false"/>
                <w:color w:val="000000"/>
                <w:sz w:val="20"/>
              </w:rPr>
              <w:t xml:space="preserve">
     шығару үшiн "Мал өнiмдерi  Үкіметі </w:t>
            </w:r>
            <w:r>
              <w:br/>
            </w:r>
            <w:r>
              <w:rPr>
                <w:rFonts w:ascii="Times New Roman"/>
                <w:b w:val="false"/>
                <w:i w:val="false"/>
                <w:color w:val="000000"/>
                <w:sz w:val="20"/>
              </w:rPr>
              <w:t xml:space="preserve">
     корпорациясы" ЖАҚ-ты       қаулысының </w:t>
            </w:r>
            <w:r>
              <w:br/>
            </w:r>
            <w:r>
              <w:rPr>
                <w:rFonts w:ascii="Times New Roman"/>
                <w:b w:val="false"/>
                <w:i w:val="false"/>
                <w:color w:val="000000"/>
                <w:sz w:val="20"/>
              </w:rPr>
              <w:t xml:space="preserve">
     кредиттеу                  жобасы </w:t>
            </w:r>
          </w:p>
          <w:p>
            <w:pPr>
              <w:spacing w:after="20"/>
              <w:ind w:left="20"/>
              <w:jc w:val="both"/>
            </w:pPr>
            <w:r>
              <w:rPr>
                <w:rFonts w:ascii="Times New Roman"/>
                <w:b w:val="false"/>
                <w:i w:val="false"/>
                <w:color w:val="000000"/>
                <w:sz w:val="20"/>
              </w:rPr>
              <w:t xml:space="preserve">8.5. Жергілікті бюджеттерді     Қазақстан        АШМ     Жыл сайын, </w:t>
            </w:r>
            <w:r>
              <w:br/>
            </w:r>
            <w:r>
              <w:rPr>
                <w:rFonts w:ascii="Times New Roman"/>
                <w:b w:val="false"/>
                <w:i w:val="false"/>
                <w:color w:val="000000"/>
                <w:sz w:val="20"/>
              </w:rPr>
              <w:t xml:space="preserve">
     көктемгі дала және егін    Республикасының          І тоқсан </w:t>
            </w:r>
            <w:r>
              <w:br/>
            </w:r>
            <w:r>
              <w:rPr>
                <w:rFonts w:ascii="Times New Roman"/>
                <w:b w:val="false"/>
                <w:i w:val="false"/>
                <w:color w:val="000000"/>
                <w:sz w:val="20"/>
              </w:rPr>
              <w:t xml:space="preserve">
     жинау жұмыстарын           Үкіметі </w:t>
            </w:r>
            <w:r>
              <w:br/>
            </w:r>
            <w:r>
              <w:rPr>
                <w:rFonts w:ascii="Times New Roman"/>
                <w:b w:val="false"/>
                <w:i w:val="false"/>
                <w:color w:val="000000"/>
                <w:sz w:val="20"/>
              </w:rPr>
              <w:t xml:space="preserve">
     өткiзудi ұйымдастыруға     қаулысының </w:t>
            </w:r>
            <w:r>
              <w:br/>
            </w:r>
            <w:r>
              <w:rPr>
                <w:rFonts w:ascii="Times New Roman"/>
                <w:b w:val="false"/>
                <w:i w:val="false"/>
                <w:color w:val="000000"/>
                <w:sz w:val="20"/>
              </w:rPr>
              <w:t xml:space="preserve">
     кредиттеу                  жобасы </w:t>
            </w:r>
          </w:p>
          <w:p>
            <w:pPr>
              <w:spacing w:after="20"/>
              <w:ind w:left="20"/>
              <w:jc w:val="both"/>
            </w:pPr>
            <w:r>
              <w:rPr>
                <w:rFonts w:ascii="Times New Roman"/>
                <w:b w:val="false"/>
                <w:i w:val="false"/>
                <w:color w:val="000000"/>
                <w:sz w:val="20"/>
              </w:rPr>
              <w:t xml:space="preserve">8.6. Ауыл шаруашылығы           Қазақстан        АШМ     Жыл сайын, </w:t>
            </w:r>
            <w:r>
              <w:br/>
            </w:r>
            <w:r>
              <w:rPr>
                <w:rFonts w:ascii="Times New Roman"/>
                <w:b w:val="false"/>
                <w:i w:val="false"/>
                <w:color w:val="000000"/>
                <w:sz w:val="20"/>
              </w:rPr>
              <w:t xml:space="preserve">
     тауарларын өндiрушiлердi   Республикасының          І тоқсан </w:t>
            </w:r>
            <w:r>
              <w:br/>
            </w:r>
            <w:r>
              <w:rPr>
                <w:rFonts w:ascii="Times New Roman"/>
                <w:b w:val="false"/>
                <w:i w:val="false"/>
                <w:color w:val="000000"/>
                <w:sz w:val="20"/>
              </w:rPr>
              <w:t xml:space="preserve">
     ауыл шаруашылығы           Үкіметі </w:t>
            </w:r>
            <w:r>
              <w:br/>
            </w:r>
            <w:r>
              <w:rPr>
                <w:rFonts w:ascii="Times New Roman"/>
                <w:b w:val="false"/>
                <w:i w:val="false"/>
                <w:color w:val="000000"/>
                <w:sz w:val="20"/>
              </w:rPr>
              <w:t xml:space="preserve">
     техникасымен неғұрлым      қаулысының </w:t>
            </w:r>
            <w:r>
              <w:br/>
            </w:r>
            <w:r>
              <w:rPr>
                <w:rFonts w:ascii="Times New Roman"/>
                <w:b w:val="false"/>
                <w:i w:val="false"/>
                <w:color w:val="000000"/>
                <w:sz w:val="20"/>
              </w:rPr>
              <w:t xml:space="preserve">
     толық қамтамасыз ету үшін  жобасы </w:t>
            </w:r>
            <w:r>
              <w:br/>
            </w:r>
            <w:r>
              <w:rPr>
                <w:rFonts w:ascii="Times New Roman"/>
                <w:b w:val="false"/>
                <w:i w:val="false"/>
                <w:color w:val="000000"/>
                <w:sz w:val="20"/>
              </w:rPr>
              <w:t xml:space="preserve">
     лизингтік қаражат көлемiн </w:t>
            </w:r>
            <w:r>
              <w:br/>
            </w:r>
            <w:r>
              <w:rPr>
                <w:rFonts w:ascii="Times New Roman"/>
                <w:b w:val="false"/>
                <w:i w:val="false"/>
                <w:color w:val="000000"/>
                <w:sz w:val="20"/>
              </w:rPr>
              <w:t xml:space="preserve">
     ұлғайту </w:t>
            </w:r>
          </w:p>
          <w:p>
            <w:pPr>
              <w:spacing w:after="20"/>
              <w:ind w:left="20"/>
              <w:jc w:val="both"/>
            </w:pPr>
            <w:r>
              <w:rPr>
                <w:rFonts w:ascii="Times New Roman"/>
                <w:b w:val="false"/>
                <w:i w:val="false"/>
                <w:color w:val="000000"/>
                <w:sz w:val="20"/>
              </w:rPr>
              <w:t xml:space="preserve">8.7. Ауыл шаруашылығы           Қазақстан        АШМ    2002 жылдың </w:t>
            </w:r>
            <w:r>
              <w:br/>
            </w:r>
            <w:r>
              <w:rPr>
                <w:rFonts w:ascii="Times New Roman"/>
                <w:b w:val="false"/>
                <w:i w:val="false"/>
                <w:color w:val="000000"/>
                <w:sz w:val="20"/>
              </w:rPr>
              <w:t xml:space="preserve">
     тауарларын өндірушілерді   Республикасының         І тоқсаны </w:t>
            </w:r>
            <w:r>
              <w:br/>
            </w:r>
            <w:r>
              <w:rPr>
                <w:rFonts w:ascii="Times New Roman"/>
                <w:b w:val="false"/>
                <w:i w:val="false"/>
                <w:color w:val="000000"/>
                <w:sz w:val="20"/>
              </w:rPr>
              <w:t xml:space="preserve">
     ауыл шаруашылығы техника.  Үкіметі </w:t>
            </w:r>
            <w:r>
              <w:br/>
            </w:r>
            <w:r>
              <w:rPr>
                <w:rFonts w:ascii="Times New Roman"/>
                <w:b w:val="false"/>
                <w:i w:val="false"/>
                <w:color w:val="000000"/>
                <w:sz w:val="20"/>
              </w:rPr>
              <w:t xml:space="preserve">
     сымен, технологиялық       қаулысының </w:t>
            </w:r>
            <w:r>
              <w:br/>
            </w:r>
            <w:r>
              <w:rPr>
                <w:rFonts w:ascii="Times New Roman"/>
                <w:b w:val="false"/>
                <w:i w:val="false"/>
                <w:color w:val="000000"/>
                <w:sz w:val="20"/>
              </w:rPr>
              <w:t xml:space="preserve">
     жабдықтармен қамтамасыз    жобасы </w:t>
            </w:r>
            <w:r>
              <w:br/>
            </w:r>
            <w:r>
              <w:rPr>
                <w:rFonts w:ascii="Times New Roman"/>
                <w:b w:val="false"/>
                <w:i w:val="false"/>
                <w:color w:val="000000"/>
                <w:sz w:val="20"/>
              </w:rPr>
              <w:t xml:space="preserve">
     ету үшін оларды қолдау, </w:t>
            </w:r>
            <w:r>
              <w:br/>
            </w:r>
            <w:r>
              <w:rPr>
                <w:rFonts w:ascii="Times New Roman"/>
                <w:b w:val="false"/>
                <w:i w:val="false"/>
                <w:color w:val="000000"/>
                <w:sz w:val="20"/>
              </w:rPr>
              <w:t xml:space="preserve">
     сервис-орталықтар арқылы </w:t>
            </w:r>
            <w:r>
              <w:br/>
            </w:r>
            <w:r>
              <w:rPr>
                <w:rFonts w:ascii="Times New Roman"/>
                <w:b w:val="false"/>
                <w:i w:val="false"/>
                <w:color w:val="000000"/>
                <w:sz w:val="20"/>
              </w:rPr>
              <w:t xml:space="preserve">
     қажетті қызметтер кешенін </w:t>
            </w:r>
            <w:r>
              <w:br/>
            </w:r>
            <w:r>
              <w:rPr>
                <w:rFonts w:ascii="Times New Roman"/>
                <w:b w:val="false"/>
                <w:i w:val="false"/>
                <w:color w:val="000000"/>
                <w:sz w:val="20"/>
              </w:rPr>
              <w:t xml:space="preserve">
     көрсету шараларын әзiрлеу </w:t>
            </w:r>
          </w:p>
          <w:p>
            <w:pPr>
              <w:spacing w:after="20"/>
              <w:ind w:left="20"/>
              <w:jc w:val="both"/>
            </w:pPr>
            <w:r>
              <w:rPr>
                <w:rFonts w:ascii="Times New Roman"/>
                <w:b w:val="false"/>
                <w:i w:val="false"/>
                <w:color w:val="000000"/>
                <w:sz w:val="20"/>
              </w:rPr>
              <w:t xml:space="preserve">8.8. Импорттың жоғары үлесіне   Қазақстан        АШМ,    Жыл сайын, </w:t>
            </w:r>
            <w:r>
              <w:br/>
            </w:r>
            <w:r>
              <w:rPr>
                <w:rFonts w:ascii="Times New Roman"/>
                <w:b w:val="false"/>
                <w:i w:val="false"/>
                <w:color w:val="000000"/>
                <w:sz w:val="20"/>
              </w:rPr>
              <w:t xml:space="preserve">
     ие ауыл шаруашылығы        Республикасының  ЭБЖМ    І тоқсан </w:t>
            </w:r>
            <w:r>
              <w:br/>
            </w:r>
            <w:r>
              <w:rPr>
                <w:rFonts w:ascii="Times New Roman"/>
                <w:b w:val="false"/>
                <w:i w:val="false"/>
                <w:color w:val="000000"/>
                <w:sz w:val="20"/>
              </w:rPr>
              <w:t xml:space="preserve">
     өнiмдерiн қайта өңдеу      Үкіметі </w:t>
            </w:r>
            <w:r>
              <w:br/>
            </w:r>
            <w:r>
              <w:rPr>
                <w:rFonts w:ascii="Times New Roman"/>
                <w:b w:val="false"/>
                <w:i w:val="false"/>
                <w:color w:val="000000"/>
                <w:sz w:val="20"/>
              </w:rPr>
              <w:t xml:space="preserve">
     кәсiпорындарын мемлекеттік қаулыларының </w:t>
            </w:r>
            <w:r>
              <w:br/>
            </w:r>
            <w:r>
              <w:rPr>
                <w:rFonts w:ascii="Times New Roman"/>
                <w:b w:val="false"/>
                <w:i w:val="false"/>
                <w:color w:val="000000"/>
                <w:sz w:val="20"/>
              </w:rPr>
              <w:t xml:space="preserve">
     қолдауды қамтамасыз ету    жобалары </w:t>
            </w:r>
            <w:r>
              <w:br/>
            </w:r>
            <w:r>
              <w:rPr>
                <w:rFonts w:ascii="Times New Roman"/>
                <w:b w:val="false"/>
                <w:i w:val="false"/>
                <w:color w:val="000000"/>
                <w:sz w:val="20"/>
              </w:rPr>
              <w:t xml:space="preserve">
     (қоюлатылған сүт, сары </w:t>
            </w:r>
            <w:r>
              <w:br/>
            </w:r>
            <w:r>
              <w:rPr>
                <w:rFonts w:ascii="Times New Roman"/>
                <w:b w:val="false"/>
                <w:i w:val="false"/>
                <w:color w:val="000000"/>
                <w:sz w:val="20"/>
              </w:rPr>
              <w:t xml:space="preserve">
     май, ет және жемiс-көкөнiс </w:t>
            </w:r>
            <w:r>
              <w:br/>
            </w:r>
            <w:r>
              <w:rPr>
                <w:rFonts w:ascii="Times New Roman"/>
                <w:b w:val="false"/>
                <w:i w:val="false"/>
                <w:color w:val="000000"/>
                <w:sz w:val="20"/>
              </w:rPr>
              <w:t xml:space="preserve">
     консервiлерi, балалар </w:t>
            </w:r>
            <w:r>
              <w:br/>
            </w:r>
            <w:r>
              <w:rPr>
                <w:rFonts w:ascii="Times New Roman"/>
                <w:b w:val="false"/>
                <w:i w:val="false"/>
                <w:color w:val="000000"/>
                <w:sz w:val="20"/>
              </w:rPr>
              <w:t xml:space="preserve">
     тағамы, концентрацияланған </w:t>
            </w:r>
            <w:r>
              <w:br/>
            </w:r>
            <w:r>
              <w:rPr>
                <w:rFonts w:ascii="Times New Roman"/>
                <w:b w:val="false"/>
                <w:i w:val="false"/>
                <w:color w:val="000000"/>
                <w:sz w:val="20"/>
              </w:rPr>
              <w:t xml:space="preserve">
     ұнтақтардың таза шырындары, </w:t>
            </w:r>
            <w:r>
              <w:br/>
            </w:r>
            <w:r>
              <w:rPr>
                <w:rFonts w:ascii="Times New Roman"/>
                <w:b w:val="false"/>
                <w:i w:val="false"/>
                <w:color w:val="000000"/>
                <w:sz w:val="20"/>
              </w:rPr>
              <w:t xml:space="preserve">
     өсiмдiк майы) </w:t>
            </w:r>
          </w:p>
          <w:p>
            <w:pPr>
              <w:spacing w:after="20"/>
              <w:ind w:left="20"/>
              <w:jc w:val="both"/>
            </w:pPr>
            <w:r>
              <w:rPr>
                <w:rFonts w:ascii="Times New Roman"/>
                <w:b w:val="false"/>
                <w:i w:val="false"/>
                <w:color w:val="000000"/>
                <w:sz w:val="20"/>
              </w:rPr>
              <w:t xml:space="preserve">8.9. Мемлекеттiк азық-түлiктік  Қазақстан        АШМ,    Жыл сайын, </w:t>
            </w:r>
            <w:r>
              <w:br/>
            </w:r>
            <w:r>
              <w:rPr>
                <w:rFonts w:ascii="Times New Roman"/>
                <w:b w:val="false"/>
                <w:i w:val="false"/>
                <w:color w:val="000000"/>
                <w:sz w:val="20"/>
              </w:rPr>
              <w:t xml:space="preserve">
     астық ресурстарын жаңарту  Республикасының  "Азық-  І тоқсан </w:t>
            </w:r>
            <w:r>
              <w:br/>
            </w:r>
            <w:r>
              <w:rPr>
                <w:rFonts w:ascii="Times New Roman"/>
                <w:b w:val="false"/>
                <w:i w:val="false"/>
                <w:color w:val="000000"/>
                <w:sz w:val="20"/>
              </w:rPr>
              <w:t xml:space="preserve">
     үшiн бюджеттік             Үкіметі          түлік </w:t>
            </w:r>
            <w:r>
              <w:br/>
            </w:r>
            <w:r>
              <w:rPr>
                <w:rFonts w:ascii="Times New Roman"/>
                <w:b w:val="false"/>
                <w:i w:val="false"/>
                <w:color w:val="000000"/>
                <w:sz w:val="20"/>
              </w:rPr>
              <w:t xml:space="preserve">
     бағдарламалар шеңберiнде   қаулысының      корпорациясы" </w:t>
            </w:r>
            <w:r>
              <w:br/>
            </w:r>
            <w:r>
              <w:rPr>
                <w:rFonts w:ascii="Times New Roman"/>
                <w:b w:val="false"/>
                <w:i w:val="false"/>
                <w:color w:val="000000"/>
                <w:sz w:val="20"/>
              </w:rPr>
              <w:t xml:space="preserve">
     астықты мемлекеттiк сатып  жобасы          ЖАҚ (келісім </w:t>
            </w:r>
            <w:r>
              <w:br/>
            </w:r>
            <w:r>
              <w:rPr>
                <w:rFonts w:ascii="Times New Roman"/>
                <w:b w:val="false"/>
                <w:i w:val="false"/>
                <w:color w:val="000000"/>
                <w:sz w:val="20"/>
              </w:rPr>
              <w:t xml:space="preserve">
     алуды жүргізу                               бойынша) </w:t>
            </w:r>
          </w:p>
          <w:p>
            <w:pPr>
              <w:spacing w:after="20"/>
              <w:ind w:left="20"/>
              <w:jc w:val="both"/>
            </w:pPr>
            <w:r>
              <w:rPr>
                <w:rFonts w:ascii="Times New Roman"/>
                <w:b w:val="false"/>
                <w:i w:val="false"/>
                <w:color w:val="000000"/>
                <w:sz w:val="20"/>
              </w:rPr>
              <w:t xml:space="preserve">8.10. Тамақ өнiмдерінің қажетті Нормативтік   БҒМ, ДСМ, 2002 жылдың </w:t>
            </w:r>
            <w:r>
              <w:br/>
            </w:r>
            <w:r>
              <w:rPr>
                <w:rFonts w:ascii="Times New Roman"/>
                <w:b w:val="false"/>
                <w:i w:val="false"/>
                <w:color w:val="000000"/>
                <w:sz w:val="20"/>
              </w:rPr>
              <w:t xml:space="preserve">
      номенклатурасы бойынша    құқықтық         АШМ    ІІI тоқсаны </w:t>
            </w:r>
            <w:r>
              <w:br/>
            </w:r>
            <w:r>
              <w:rPr>
                <w:rFonts w:ascii="Times New Roman"/>
                <w:b w:val="false"/>
                <w:i w:val="false"/>
                <w:color w:val="000000"/>
                <w:sz w:val="20"/>
              </w:rPr>
              <w:t xml:space="preserve">
      ұлттық тұтыну             кесімнің </w:t>
            </w:r>
            <w:r>
              <w:br/>
            </w:r>
            <w:r>
              <w:rPr>
                <w:rFonts w:ascii="Times New Roman"/>
                <w:b w:val="false"/>
                <w:i w:val="false"/>
                <w:color w:val="000000"/>
                <w:sz w:val="20"/>
              </w:rPr>
              <w:t xml:space="preserve">
      нормасын әзiрлеу          жобасы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9. Сауда саясаты </w:t>
            </w:r>
            <w:r>
              <w:br/>
            </w:r>
            <w:r>
              <w:rPr>
                <w:rFonts w:ascii="Times New Roman"/>
                <w:b w:val="false"/>
                <w:i w:val="false"/>
                <w:color w:val="000000"/>
                <w:sz w:val="20"/>
              </w:rPr>
              <w:t xml:space="preserve">
                         9.1. Сыртқы сауда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9.1.1. Тауарлар экспортын жанама Қазақстан    ИСМ, АШМ, 2002 жылдың </w:t>
            </w:r>
            <w:r>
              <w:br/>
            </w:r>
            <w:r>
              <w:rPr>
                <w:rFonts w:ascii="Times New Roman"/>
                <w:b w:val="false"/>
                <w:i w:val="false"/>
                <w:color w:val="000000"/>
                <w:sz w:val="20"/>
              </w:rPr>
              <w:t xml:space="preserve">
       реттеу шаралары жөнiнде   Республика.  ЭБЖМ, ККМ, ІІ тоқсаны </w:t>
            </w:r>
            <w:r>
              <w:br/>
            </w:r>
            <w:r>
              <w:rPr>
                <w:rFonts w:ascii="Times New Roman"/>
                <w:b w:val="false"/>
                <w:i w:val="false"/>
                <w:color w:val="000000"/>
                <w:sz w:val="20"/>
              </w:rPr>
              <w:t xml:space="preserve">
       тұжырымдама әзiрлеу       сының Үкіметі   ҚарМ </w:t>
            </w:r>
            <w:r>
              <w:br/>
            </w:r>
            <w:r>
              <w:rPr>
                <w:rFonts w:ascii="Times New Roman"/>
                <w:b w:val="false"/>
                <w:i w:val="false"/>
                <w:color w:val="000000"/>
                <w:sz w:val="20"/>
              </w:rPr>
              <w:t xml:space="preserve">
                                 қаулысының </w:t>
            </w:r>
            <w:r>
              <w:br/>
            </w:r>
            <w:r>
              <w:rPr>
                <w:rFonts w:ascii="Times New Roman"/>
                <w:b w:val="false"/>
                <w:i w:val="false"/>
                <w:color w:val="000000"/>
                <w:sz w:val="20"/>
              </w:rPr>
              <w:t xml:space="preserve">
                                 жобасы </w:t>
            </w:r>
          </w:p>
          <w:p>
            <w:pPr>
              <w:spacing w:after="20"/>
              <w:ind w:left="20"/>
              <w:jc w:val="both"/>
            </w:pPr>
            <w:r>
              <w:rPr>
                <w:rFonts w:ascii="Times New Roman"/>
                <w:b w:val="false"/>
                <w:i w:val="false"/>
                <w:color w:val="000000"/>
                <w:sz w:val="20"/>
              </w:rPr>
              <w:t xml:space="preserve">9.1.2. Экономиканы әртараптан.   Қазақстан    ИСМ, АШМ,   Тұрақты </w:t>
            </w:r>
            <w:r>
              <w:br/>
            </w:r>
            <w:r>
              <w:rPr>
                <w:rFonts w:ascii="Times New Roman"/>
                <w:b w:val="false"/>
                <w:i w:val="false"/>
                <w:color w:val="000000"/>
                <w:sz w:val="20"/>
              </w:rPr>
              <w:t xml:space="preserve">
       дыруға және Еуразиялық    Республика.  ЭБЖМ, ҚарМ, </w:t>
            </w:r>
            <w:r>
              <w:br/>
            </w:r>
            <w:r>
              <w:rPr>
                <w:rFonts w:ascii="Times New Roman"/>
                <w:b w:val="false"/>
                <w:i w:val="false"/>
                <w:color w:val="000000"/>
                <w:sz w:val="20"/>
              </w:rPr>
              <w:t xml:space="preserve">
       экономикалық қоғамдастық. сының Үкі.   ЭМРМ, СІМ, </w:t>
            </w:r>
            <w:r>
              <w:br/>
            </w:r>
            <w:r>
              <w:rPr>
                <w:rFonts w:ascii="Times New Roman"/>
                <w:b w:val="false"/>
                <w:i w:val="false"/>
                <w:color w:val="000000"/>
                <w:sz w:val="20"/>
              </w:rPr>
              <w:t xml:space="preserve">
       қа (ЕурАзЭҚ және ТМД)     меті қаулы.  ККМ, КБА, </w:t>
            </w:r>
            <w:r>
              <w:br/>
            </w:r>
            <w:r>
              <w:rPr>
                <w:rFonts w:ascii="Times New Roman"/>
                <w:b w:val="false"/>
                <w:i w:val="false"/>
                <w:color w:val="000000"/>
                <w:sz w:val="20"/>
              </w:rPr>
              <w:t xml:space="preserve">
       қатысушы мемлекеттердiң   ларының      ТМБҚЖА </w:t>
            </w:r>
            <w:r>
              <w:br/>
            </w:r>
            <w:r>
              <w:rPr>
                <w:rFonts w:ascii="Times New Roman"/>
                <w:b w:val="false"/>
                <w:i w:val="false"/>
                <w:color w:val="000000"/>
                <w:sz w:val="20"/>
              </w:rPr>
              <w:t xml:space="preserve">
       жалпы кедендiк тарифiнiң  жобалары </w:t>
            </w:r>
            <w:r>
              <w:br/>
            </w:r>
            <w:r>
              <w:rPr>
                <w:rFonts w:ascii="Times New Roman"/>
                <w:b w:val="false"/>
                <w:i w:val="false"/>
                <w:color w:val="000000"/>
                <w:sz w:val="20"/>
              </w:rPr>
              <w:t xml:space="preserve">
       негіздерін қалыптастыруға (ЕурАзЭС </w:t>
            </w:r>
            <w:r>
              <w:br/>
            </w:r>
            <w:r>
              <w:rPr>
                <w:rFonts w:ascii="Times New Roman"/>
                <w:b w:val="false"/>
                <w:i w:val="false"/>
                <w:color w:val="000000"/>
                <w:sz w:val="20"/>
              </w:rPr>
              <w:t xml:space="preserve">
       бағытталған импорттық     Интеграциялық </w:t>
            </w:r>
            <w:r>
              <w:br/>
            </w:r>
            <w:r>
              <w:rPr>
                <w:rFonts w:ascii="Times New Roman"/>
                <w:b w:val="false"/>
                <w:i w:val="false"/>
                <w:color w:val="000000"/>
                <w:sz w:val="20"/>
              </w:rPr>
              <w:t xml:space="preserve">
       кедендiк тарифтердi       комитетімен </w:t>
            </w:r>
            <w:r>
              <w:br/>
            </w:r>
            <w:r>
              <w:rPr>
                <w:rFonts w:ascii="Times New Roman"/>
                <w:b w:val="false"/>
                <w:i w:val="false"/>
                <w:color w:val="000000"/>
                <w:sz w:val="20"/>
              </w:rPr>
              <w:t xml:space="preserve">
       қалыптастыруды жалғастыру келісім </w:t>
            </w:r>
            <w:r>
              <w:br/>
            </w: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9.1.3. Қазақстан Республикасының Қазақстан    ИСМ, СІМ   Жыл сайын, </w:t>
            </w:r>
            <w:r>
              <w:br/>
            </w:r>
            <w:r>
              <w:rPr>
                <w:rFonts w:ascii="Times New Roman"/>
                <w:b w:val="false"/>
                <w:i w:val="false"/>
                <w:color w:val="000000"/>
                <w:sz w:val="20"/>
              </w:rPr>
              <w:t xml:space="preserve">
       ДСҰ-ға кiруi жөнiнде      Республикасының         IV тоқсан </w:t>
            </w:r>
            <w:r>
              <w:br/>
            </w:r>
            <w:r>
              <w:rPr>
                <w:rFonts w:ascii="Times New Roman"/>
                <w:b w:val="false"/>
                <w:i w:val="false"/>
                <w:color w:val="000000"/>
                <w:sz w:val="20"/>
              </w:rPr>
              <w:t xml:space="preserve">
       көп және екi жақты        Үкіметіне </w:t>
            </w:r>
            <w:r>
              <w:br/>
            </w:r>
            <w:r>
              <w:rPr>
                <w:rFonts w:ascii="Times New Roman"/>
                <w:b w:val="false"/>
                <w:i w:val="false"/>
                <w:color w:val="000000"/>
                <w:sz w:val="20"/>
              </w:rPr>
              <w:t xml:space="preserve">
       келiссөздер жүргiзу       ақпарат </w:t>
            </w:r>
          </w:p>
          <w:p>
            <w:pPr>
              <w:spacing w:after="20"/>
              <w:ind w:left="20"/>
              <w:jc w:val="both"/>
            </w:pPr>
            <w:r>
              <w:rPr>
                <w:rFonts w:ascii="Times New Roman"/>
                <w:b w:val="false"/>
                <w:i w:val="false"/>
                <w:color w:val="000000"/>
                <w:sz w:val="20"/>
              </w:rPr>
              <w:t xml:space="preserve">9.1.4. Тауарлар (жұмыстар, қызмет Нормативтік ИСМ, КБА,   Тұрақты </w:t>
            </w:r>
            <w:r>
              <w:br/>
            </w:r>
            <w:r>
              <w:rPr>
                <w:rFonts w:ascii="Times New Roman"/>
                <w:b w:val="false"/>
                <w:i w:val="false"/>
                <w:color w:val="000000"/>
                <w:sz w:val="20"/>
              </w:rPr>
              <w:t xml:space="preserve">
       көрсетулер) экспорты мен   құқықтық    ҚарМ, ҚорМ, </w:t>
            </w:r>
            <w:r>
              <w:br/>
            </w:r>
            <w:r>
              <w:rPr>
                <w:rFonts w:ascii="Times New Roman"/>
                <w:b w:val="false"/>
                <w:i w:val="false"/>
                <w:color w:val="000000"/>
                <w:sz w:val="20"/>
              </w:rPr>
              <w:t xml:space="preserve">
       импортын лицензиялау және  кесімдердің ДСМ, ҚОҚМ, </w:t>
            </w:r>
            <w:r>
              <w:br/>
            </w:r>
            <w:r>
              <w:rPr>
                <w:rFonts w:ascii="Times New Roman"/>
                <w:b w:val="false"/>
                <w:i w:val="false"/>
                <w:color w:val="000000"/>
                <w:sz w:val="20"/>
              </w:rPr>
              <w:t xml:space="preserve">
       экспорттық бақылау         жобалары    АШМ, ҰҚК </w:t>
            </w:r>
            <w:r>
              <w:br/>
            </w:r>
            <w:r>
              <w:rPr>
                <w:rFonts w:ascii="Times New Roman"/>
                <w:b w:val="false"/>
                <w:i w:val="false"/>
                <w:color w:val="000000"/>
                <w:sz w:val="20"/>
              </w:rPr>
              <w:t xml:space="preserve">
       саласындағы нормативтiк                (келісім </w:t>
            </w:r>
            <w:r>
              <w:br/>
            </w:r>
            <w:r>
              <w:rPr>
                <w:rFonts w:ascii="Times New Roman"/>
                <w:b w:val="false"/>
                <w:i w:val="false"/>
                <w:color w:val="000000"/>
                <w:sz w:val="20"/>
              </w:rPr>
              <w:t xml:space="preserve">
       құқықтық базаны жетiлдiру              бойынша)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9.2. Ішкі сауда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9.2.1. Ішкi сауданы реттеу        Нормативтік  ИСМ, ДСМ, 2002-2003 </w:t>
            </w:r>
            <w:r>
              <w:br/>
            </w:r>
            <w:r>
              <w:rPr>
                <w:rFonts w:ascii="Times New Roman"/>
                <w:b w:val="false"/>
                <w:i w:val="false"/>
                <w:color w:val="000000"/>
                <w:sz w:val="20"/>
              </w:rPr>
              <w:t xml:space="preserve">
       жөнiнде нормативтiк        құқықтық     ТМБҚЖА,    жылдар </w:t>
            </w:r>
            <w:r>
              <w:br/>
            </w:r>
            <w:r>
              <w:rPr>
                <w:rFonts w:ascii="Times New Roman"/>
                <w:b w:val="false"/>
                <w:i w:val="false"/>
                <w:color w:val="000000"/>
                <w:sz w:val="20"/>
              </w:rPr>
              <w:t xml:space="preserve">
       құқықтық кесiмдер әзiрлеу  кесімдердің  ҚарМ, ІІМ </w:t>
            </w:r>
            <w:r>
              <w:br/>
            </w:r>
            <w:r>
              <w:rPr>
                <w:rFonts w:ascii="Times New Roman"/>
                <w:b w:val="false"/>
                <w:i w:val="false"/>
                <w:color w:val="000000"/>
                <w:sz w:val="20"/>
              </w:rPr>
              <w:t xml:space="preserve">
                                  жобалары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10. Мемлекеттің қауіпсіздігін қамтамасыз ету, құқықтық тәртіпті </w:t>
            </w:r>
            <w:r>
              <w:br/>
            </w:r>
            <w:r>
              <w:rPr>
                <w:rFonts w:ascii="Times New Roman"/>
                <w:b w:val="false"/>
                <w:i w:val="false"/>
                <w:color w:val="000000"/>
                <w:sz w:val="20"/>
              </w:rPr>
              <w:t xml:space="preserve">
нығайту және қылмысқа қарсы күрес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10.1. Қазақстан Республикасының  Нормативтік     ІІМ    2002 жылдың </w:t>
            </w:r>
            <w:r>
              <w:br/>
            </w:r>
            <w:r>
              <w:rPr>
                <w:rFonts w:ascii="Times New Roman"/>
                <w:b w:val="false"/>
                <w:i w:val="false"/>
                <w:color w:val="000000"/>
                <w:sz w:val="20"/>
              </w:rPr>
              <w:t xml:space="preserve">
      Iшкi iстер министрлiгінiң  құқықтық               ІІ тоқсаны </w:t>
            </w:r>
            <w:r>
              <w:br/>
            </w:r>
            <w:r>
              <w:rPr>
                <w:rFonts w:ascii="Times New Roman"/>
                <w:b w:val="false"/>
                <w:i w:val="false"/>
                <w:color w:val="000000"/>
                <w:sz w:val="20"/>
              </w:rPr>
              <w:t xml:space="preserve">
      iшкi әскерлерiн            кесімнің </w:t>
            </w:r>
            <w:r>
              <w:br/>
            </w:r>
            <w:r>
              <w:rPr>
                <w:rFonts w:ascii="Times New Roman"/>
                <w:b w:val="false"/>
                <w:i w:val="false"/>
                <w:color w:val="000000"/>
                <w:sz w:val="20"/>
              </w:rPr>
              <w:t xml:space="preserve">
      реформалаудың 2003-2005    жобасы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бағдарламасын әзiрлеу </w:t>
            </w:r>
          </w:p>
          <w:p>
            <w:pPr>
              <w:spacing w:after="20"/>
              <w:ind w:left="20"/>
              <w:jc w:val="both"/>
            </w:pPr>
            <w:r>
              <w:rPr>
                <w:rFonts w:ascii="Times New Roman"/>
                <w:b w:val="false"/>
                <w:i w:val="false"/>
                <w:color w:val="000000"/>
                <w:sz w:val="20"/>
              </w:rPr>
              <w:t xml:space="preserve">10.2. Қазақстан Республикасында Қазақстан     ІІМ, Бас  2002 жылдың </w:t>
            </w:r>
            <w:r>
              <w:br/>
            </w:r>
            <w:r>
              <w:rPr>
                <w:rFonts w:ascii="Times New Roman"/>
                <w:b w:val="false"/>
                <w:i w:val="false"/>
                <w:color w:val="000000"/>
                <w:sz w:val="20"/>
              </w:rPr>
              <w:t xml:space="preserve">
      құқық бұзушылықтың алдын  Республика. прокуратура ІІІ тоқсаны </w:t>
            </w:r>
            <w:r>
              <w:br/>
            </w:r>
            <w:r>
              <w:rPr>
                <w:rFonts w:ascii="Times New Roman"/>
                <w:b w:val="false"/>
                <w:i w:val="false"/>
                <w:color w:val="000000"/>
                <w:sz w:val="20"/>
              </w:rPr>
              <w:t xml:space="preserve">
      алудың және қылмыспен     сының Үкі.    (келісім </w:t>
            </w:r>
            <w:r>
              <w:br/>
            </w:r>
            <w:r>
              <w:rPr>
                <w:rFonts w:ascii="Times New Roman"/>
                <w:b w:val="false"/>
                <w:i w:val="false"/>
                <w:color w:val="000000"/>
                <w:sz w:val="20"/>
              </w:rPr>
              <w:t xml:space="preserve">
      күрестiң 2003-2004        меті қаулы.   бойынша), </w:t>
            </w:r>
            <w:r>
              <w:br/>
            </w:r>
            <w:r>
              <w:rPr>
                <w:rFonts w:ascii="Times New Roman"/>
                <w:b w:val="false"/>
                <w:i w:val="false"/>
                <w:color w:val="000000"/>
                <w:sz w:val="20"/>
              </w:rPr>
              <w:t xml:space="preserve">
      жылдарға арналған         сының жобасы    ҰҚК </w:t>
            </w:r>
            <w:r>
              <w:br/>
            </w:r>
            <w:r>
              <w:rPr>
                <w:rFonts w:ascii="Times New Roman"/>
                <w:b w:val="false"/>
                <w:i w:val="false"/>
                <w:color w:val="000000"/>
                <w:sz w:val="20"/>
              </w:rPr>
              <w:t xml:space="preserve">
      бағдарламасын әзiрлеу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КБА, БҒМ, </w:t>
            </w:r>
            <w:r>
              <w:br/>
            </w:r>
            <w:r>
              <w:rPr>
                <w:rFonts w:ascii="Times New Roman"/>
                <w:b w:val="false"/>
                <w:i w:val="false"/>
                <w:color w:val="000000"/>
                <w:sz w:val="20"/>
              </w:rPr>
              <w:t xml:space="preserve">
                                              МАКМ, ДСМ, </w:t>
            </w:r>
            <w:r>
              <w:br/>
            </w:r>
            <w:r>
              <w:rPr>
                <w:rFonts w:ascii="Times New Roman"/>
                <w:b w:val="false"/>
                <w:i w:val="false"/>
                <w:color w:val="000000"/>
                <w:sz w:val="20"/>
              </w:rPr>
              <w:t xml:space="preserve">
                                              ҚарМ, ҚПА, </w:t>
            </w:r>
            <w:r>
              <w:br/>
            </w:r>
            <w:r>
              <w:rPr>
                <w:rFonts w:ascii="Times New Roman"/>
                <w:b w:val="false"/>
                <w:i w:val="false"/>
                <w:color w:val="000000"/>
                <w:sz w:val="20"/>
              </w:rPr>
              <w:t xml:space="preserve">
                                              облыстардың, </w:t>
            </w:r>
            <w:r>
              <w:br/>
            </w:r>
            <w:r>
              <w:rPr>
                <w:rFonts w:ascii="Times New Roman"/>
                <w:b w:val="false"/>
                <w:i w:val="false"/>
                <w:color w:val="000000"/>
                <w:sz w:val="20"/>
              </w:rPr>
              <w:t xml:space="preserve">
                                              Астана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қалаларының </w:t>
            </w:r>
            <w:r>
              <w:br/>
            </w:r>
            <w:r>
              <w:rPr>
                <w:rFonts w:ascii="Times New Roman"/>
                <w:b w:val="false"/>
                <w:i w:val="false"/>
                <w:color w:val="000000"/>
                <w:sz w:val="20"/>
              </w:rPr>
              <w:t xml:space="preserve">
                                              әкімдері </w:t>
            </w:r>
          </w:p>
          <w:p>
            <w:pPr>
              <w:spacing w:after="20"/>
              <w:ind w:left="20"/>
              <w:jc w:val="both"/>
            </w:pPr>
            <w:r>
              <w:rPr>
                <w:rFonts w:ascii="Times New Roman"/>
                <w:b w:val="false"/>
                <w:i w:val="false"/>
                <w:color w:val="000000"/>
                <w:sz w:val="20"/>
              </w:rPr>
              <w:t xml:space="preserve">10.3. Қылмыстық-атқарушылық     Қазақстан     ӘдМ, ЭБЖМ   2003-2004 </w:t>
            </w:r>
            <w:r>
              <w:br/>
            </w:r>
            <w:r>
              <w:rPr>
                <w:rFonts w:ascii="Times New Roman"/>
                <w:b w:val="false"/>
                <w:i w:val="false"/>
                <w:color w:val="000000"/>
                <w:sz w:val="20"/>
              </w:rPr>
              <w:t xml:space="preserve">
      инспекциялардың және      Республика.               жылдардың </w:t>
            </w:r>
            <w:r>
              <w:br/>
            </w:r>
            <w:r>
              <w:rPr>
                <w:rFonts w:ascii="Times New Roman"/>
                <w:b w:val="false"/>
                <w:i w:val="false"/>
                <w:color w:val="000000"/>
                <w:sz w:val="20"/>
              </w:rPr>
              <w:t xml:space="preserve">
      баламалы жазаның түрін    сының Үкiметі             III тоқсаны </w:t>
            </w:r>
            <w:r>
              <w:br/>
            </w:r>
            <w:r>
              <w:rPr>
                <w:rFonts w:ascii="Times New Roman"/>
                <w:b w:val="false"/>
                <w:i w:val="false"/>
                <w:color w:val="000000"/>
                <w:sz w:val="20"/>
              </w:rPr>
              <w:t xml:space="preserve">
      енгізуге байланысты       қаулысының </w:t>
            </w:r>
            <w:r>
              <w:br/>
            </w:r>
            <w:r>
              <w:rPr>
                <w:rFonts w:ascii="Times New Roman"/>
                <w:b w:val="false"/>
                <w:i w:val="false"/>
                <w:color w:val="000000"/>
                <w:sz w:val="20"/>
              </w:rPr>
              <w:t xml:space="preserve">
      бақылаушылар құрамының    жобасы </w:t>
            </w:r>
            <w:r>
              <w:br/>
            </w:r>
            <w:r>
              <w:rPr>
                <w:rFonts w:ascii="Times New Roman"/>
                <w:b w:val="false"/>
                <w:i w:val="false"/>
                <w:color w:val="000000"/>
                <w:sz w:val="20"/>
              </w:rPr>
              <w:t xml:space="preserve">
      штат санын ұлғайту </w:t>
            </w:r>
          </w:p>
          <w:p>
            <w:pPr>
              <w:spacing w:after="20"/>
              <w:ind w:left="20"/>
              <w:jc w:val="both"/>
            </w:pPr>
            <w:r>
              <w:rPr>
                <w:rFonts w:ascii="Times New Roman"/>
                <w:b w:val="false"/>
                <w:i w:val="false"/>
                <w:color w:val="000000"/>
                <w:sz w:val="20"/>
              </w:rPr>
              <w:t xml:space="preserve">10.4. Есiрткiге тәуелдi         Нормативтік   ӘдМ, ДСМ    2003 жыл </w:t>
            </w:r>
            <w:r>
              <w:br/>
            </w:r>
            <w:r>
              <w:rPr>
                <w:rFonts w:ascii="Times New Roman"/>
                <w:b w:val="false"/>
                <w:i w:val="false"/>
                <w:color w:val="000000"/>
                <w:sz w:val="20"/>
              </w:rPr>
              <w:t xml:space="preserve">
      адамдарды, соның ішiнде   құқықтық </w:t>
            </w:r>
            <w:r>
              <w:br/>
            </w:r>
            <w:r>
              <w:rPr>
                <w:rFonts w:ascii="Times New Roman"/>
                <w:b w:val="false"/>
                <w:i w:val="false"/>
                <w:color w:val="000000"/>
                <w:sz w:val="20"/>
              </w:rPr>
              <w:t xml:space="preserve">
      кәмелетке толмағандарды   кесiмнiң </w:t>
            </w:r>
            <w:r>
              <w:br/>
            </w:r>
            <w:r>
              <w:rPr>
                <w:rFonts w:ascii="Times New Roman"/>
                <w:b w:val="false"/>
                <w:i w:val="false"/>
                <w:color w:val="000000"/>
                <w:sz w:val="20"/>
              </w:rPr>
              <w:t xml:space="preserve">
      дәрiгерлiк-әлеуметтік     жобасы </w:t>
            </w:r>
            <w:r>
              <w:br/>
            </w:r>
            <w:r>
              <w:rPr>
                <w:rFonts w:ascii="Times New Roman"/>
                <w:b w:val="false"/>
                <w:i w:val="false"/>
                <w:color w:val="000000"/>
                <w:sz w:val="20"/>
              </w:rPr>
              <w:t xml:space="preserve">
      сауықтыру аймақтық </w:t>
            </w:r>
            <w:r>
              <w:br/>
            </w:r>
            <w:r>
              <w:rPr>
                <w:rFonts w:ascii="Times New Roman"/>
                <w:b w:val="false"/>
                <w:i w:val="false"/>
                <w:color w:val="000000"/>
                <w:sz w:val="20"/>
              </w:rPr>
              <w:t xml:space="preserve">
      орталықтарын ашу, </w:t>
            </w:r>
            <w:r>
              <w:br/>
            </w:r>
            <w:r>
              <w:rPr>
                <w:rFonts w:ascii="Times New Roman"/>
                <w:b w:val="false"/>
                <w:i w:val="false"/>
                <w:color w:val="000000"/>
                <w:sz w:val="20"/>
              </w:rPr>
              <w:t xml:space="preserve">
      наркологиялық </w:t>
            </w:r>
            <w:r>
              <w:br/>
            </w:r>
            <w:r>
              <w:rPr>
                <w:rFonts w:ascii="Times New Roman"/>
                <w:b w:val="false"/>
                <w:i w:val="false"/>
                <w:color w:val="000000"/>
                <w:sz w:val="20"/>
              </w:rPr>
              <w:t xml:space="preserve">
      диспансерлердiң санын </w:t>
            </w:r>
            <w:r>
              <w:br/>
            </w:r>
            <w:r>
              <w:rPr>
                <w:rFonts w:ascii="Times New Roman"/>
                <w:b w:val="false"/>
                <w:i w:val="false"/>
                <w:color w:val="000000"/>
                <w:sz w:val="20"/>
              </w:rPr>
              <w:t xml:space="preserve">
      ұлғайту </w:t>
            </w:r>
          </w:p>
          <w:p>
            <w:pPr>
              <w:spacing w:after="20"/>
              <w:ind w:left="20"/>
              <w:jc w:val="both"/>
            </w:pPr>
            <w:r>
              <w:rPr>
                <w:rFonts w:ascii="Times New Roman"/>
                <w:b w:val="false"/>
                <w:i w:val="false"/>
                <w:color w:val="000000"/>
                <w:sz w:val="20"/>
              </w:rPr>
              <w:t xml:space="preserve">10.5. Түзеу мекемелерiнде жалпы Нормативтік   ӘдМ, БҒМ   2003-2004 </w:t>
            </w:r>
            <w:r>
              <w:br/>
            </w:r>
            <w:r>
              <w:rPr>
                <w:rFonts w:ascii="Times New Roman"/>
                <w:b w:val="false"/>
                <w:i w:val="false"/>
                <w:color w:val="000000"/>
                <w:sz w:val="20"/>
              </w:rPr>
              <w:t xml:space="preserve">
      кәсiптік бiлiм беретін    құқықтық                   жылдар </w:t>
            </w:r>
            <w:r>
              <w:br/>
            </w:r>
            <w:r>
              <w:rPr>
                <w:rFonts w:ascii="Times New Roman"/>
                <w:b w:val="false"/>
                <w:i w:val="false"/>
                <w:color w:val="000000"/>
                <w:sz w:val="20"/>
              </w:rPr>
              <w:t xml:space="preserve">
      мектептер ашу             кесiмнiң </w:t>
            </w:r>
            <w:r>
              <w:br/>
            </w:r>
            <w:r>
              <w:rPr>
                <w:rFonts w:ascii="Times New Roman"/>
                <w:b w:val="false"/>
                <w:i w:val="false"/>
                <w:color w:val="000000"/>
                <w:sz w:val="20"/>
              </w:rPr>
              <w:t xml:space="preserve">
                                жобасы </w:t>
            </w:r>
          </w:p>
          <w:p>
            <w:pPr>
              <w:spacing w:after="20"/>
              <w:ind w:left="20"/>
              <w:jc w:val="both"/>
            </w:pPr>
            <w:r>
              <w:rPr>
                <w:rFonts w:ascii="Times New Roman"/>
                <w:b w:val="false"/>
                <w:i w:val="false"/>
                <w:color w:val="000000"/>
                <w:sz w:val="20"/>
              </w:rPr>
              <w:t xml:space="preserve">10.6. Инженерлік-техникалық     Нормативтік   ІІМ, ҰҚК  2003 жылдың </w:t>
            </w:r>
            <w:r>
              <w:br/>
            </w:r>
            <w:r>
              <w:rPr>
                <w:rFonts w:ascii="Times New Roman"/>
                <w:b w:val="false"/>
                <w:i w:val="false"/>
                <w:color w:val="000000"/>
                <w:sz w:val="20"/>
              </w:rPr>
              <w:t xml:space="preserve">
      (саперлiк) бөлiмшелер     құқықтық      (келісім   І тоқсаны </w:t>
            </w:r>
            <w:r>
              <w:br/>
            </w:r>
            <w:r>
              <w:rPr>
                <w:rFonts w:ascii="Times New Roman"/>
                <w:b w:val="false"/>
                <w:i w:val="false"/>
                <w:color w:val="000000"/>
                <w:sz w:val="20"/>
              </w:rPr>
              <w:t xml:space="preserve">
      құру және арнаулы         кесiмдердiң   бойынша), </w:t>
            </w:r>
            <w:r>
              <w:br/>
            </w:r>
            <w:r>
              <w:rPr>
                <w:rFonts w:ascii="Times New Roman"/>
                <w:b w:val="false"/>
                <w:i w:val="false"/>
                <w:color w:val="000000"/>
                <w:sz w:val="20"/>
              </w:rPr>
              <w:t xml:space="preserve">
      мемлекеттiк органдардың   жобалары      ТЖА, ҚорМ, </w:t>
            </w:r>
            <w:r>
              <w:br/>
            </w:r>
            <w:r>
              <w:rPr>
                <w:rFonts w:ascii="Times New Roman"/>
                <w:b w:val="false"/>
                <w:i w:val="false"/>
                <w:color w:val="000000"/>
                <w:sz w:val="20"/>
              </w:rPr>
              <w:t xml:space="preserve">
      қойылған немесе табылған                ПКҚ (келісім </w:t>
            </w:r>
            <w:r>
              <w:br/>
            </w:r>
            <w:r>
              <w:rPr>
                <w:rFonts w:ascii="Times New Roman"/>
                <w:b w:val="false"/>
                <w:i w:val="false"/>
                <w:color w:val="000000"/>
                <w:sz w:val="20"/>
              </w:rPr>
              <w:t xml:space="preserve">
      жарылғыш құрылғылар туралы              бойынша) </w:t>
            </w:r>
            <w:r>
              <w:br/>
            </w:r>
            <w:r>
              <w:rPr>
                <w:rFonts w:ascii="Times New Roman"/>
                <w:b w:val="false"/>
                <w:i w:val="false"/>
                <w:color w:val="000000"/>
                <w:sz w:val="20"/>
              </w:rPr>
              <w:t xml:space="preserve">
      хабарларға үн қату </w:t>
            </w:r>
            <w:r>
              <w:br/>
            </w:r>
            <w:r>
              <w:rPr>
                <w:rFonts w:ascii="Times New Roman"/>
                <w:b w:val="false"/>
                <w:i w:val="false"/>
                <w:color w:val="000000"/>
                <w:sz w:val="20"/>
              </w:rPr>
              <w:t xml:space="preserve">
      кезiндегі өзара iс-қимыл </w:t>
            </w:r>
            <w:r>
              <w:br/>
            </w:r>
            <w:r>
              <w:rPr>
                <w:rFonts w:ascii="Times New Roman"/>
                <w:b w:val="false"/>
                <w:i w:val="false"/>
                <w:color w:val="000000"/>
                <w:sz w:val="20"/>
              </w:rPr>
              <w:t xml:space="preserve">
      тәртібiн әзiрлеу </w:t>
            </w:r>
          </w:p>
          <w:p>
            <w:pPr>
              <w:spacing w:after="20"/>
              <w:ind w:left="20"/>
              <w:jc w:val="both"/>
            </w:pPr>
            <w:r>
              <w:rPr>
                <w:rFonts w:ascii="Times New Roman"/>
                <w:b w:val="false"/>
                <w:i w:val="false"/>
                <w:color w:val="000000"/>
                <w:sz w:val="20"/>
              </w:rPr>
              <w:t xml:space="preserve">10.7. "Қазақстан Республикасын. Қазақстан      ҚорМ,    2002 жылдың </w:t>
            </w:r>
            <w:r>
              <w:br/>
            </w:r>
            <w:r>
              <w:rPr>
                <w:rFonts w:ascii="Times New Roman"/>
                <w:b w:val="false"/>
                <w:i w:val="false"/>
                <w:color w:val="000000"/>
                <w:sz w:val="20"/>
              </w:rPr>
              <w:t xml:space="preserve">
      дағы баламалы қызмет      Республикасы.  мүдделі  ІV тоқсаны </w:t>
            </w:r>
            <w:r>
              <w:br/>
            </w:r>
            <w:r>
              <w:rPr>
                <w:rFonts w:ascii="Times New Roman"/>
                <w:b w:val="false"/>
                <w:i w:val="false"/>
                <w:color w:val="000000"/>
                <w:sz w:val="20"/>
              </w:rPr>
              <w:t xml:space="preserve">
      туралы" Қазақстан         ның Заң жобасы мемлекет. </w:t>
            </w:r>
            <w:r>
              <w:br/>
            </w:r>
            <w:r>
              <w:rPr>
                <w:rFonts w:ascii="Times New Roman"/>
                <w:b w:val="false"/>
                <w:i w:val="false"/>
                <w:color w:val="000000"/>
                <w:sz w:val="20"/>
              </w:rPr>
              <w:t xml:space="preserve">
      Республикасының Заң                      тік </w:t>
            </w:r>
            <w:r>
              <w:br/>
            </w:r>
            <w:r>
              <w:rPr>
                <w:rFonts w:ascii="Times New Roman"/>
                <w:b w:val="false"/>
                <w:i w:val="false"/>
                <w:color w:val="000000"/>
                <w:sz w:val="20"/>
              </w:rPr>
              <w:t xml:space="preserve">
      жобасын әзiрлеу                          органдар </w:t>
            </w:r>
          </w:p>
          <w:p>
            <w:pPr>
              <w:spacing w:after="20"/>
              <w:ind w:left="20"/>
              <w:jc w:val="both"/>
            </w:pPr>
            <w:r>
              <w:rPr>
                <w:rFonts w:ascii="Times New Roman"/>
                <w:b w:val="false"/>
                <w:i w:val="false"/>
                <w:color w:val="000000"/>
                <w:sz w:val="20"/>
              </w:rPr>
              <w:t xml:space="preserve">10.8. Қылмыстық-атқару          Қазақстан      ӘдМ      2003 </w:t>
            </w:r>
            <w:r>
              <w:br/>
            </w:r>
            <w:r>
              <w:rPr>
                <w:rFonts w:ascii="Times New Roman"/>
                <w:b w:val="false"/>
                <w:i w:val="false"/>
                <w:color w:val="000000"/>
                <w:sz w:val="20"/>
              </w:rPr>
              <w:t xml:space="preserve">
      жүйесiн одан әрi          Республикасы            жылдың </w:t>
            </w:r>
            <w:r>
              <w:br/>
            </w:r>
            <w:r>
              <w:rPr>
                <w:rFonts w:ascii="Times New Roman"/>
                <w:b w:val="false"/>
                <w:i w:val="false"/>
                <w:color w:val="000000"/>
                <w:sz w:val="20"/>
              </w:rPr>
              <w:t xml:space="preserve">
      дамытудың                 Заңының                 III </w:t>
            </w:r>
            <w:r>
              <w:br/>
            </w:r>
            <w:r>
              <w:rPr>
                <w:rFonts w:ascii="Times New Roman"/>
                <w:b w:val="false"/>
                <w:i w:val="false"/>
                <w:color w:val="000000"/>
                <w:sz w:val="20"/>
              </w:rPr>
              <w:t xml:space="preserve">
      2004-2006                 жобасы                  тоқсаны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бағдарламасын </w:t>
            </w:r>
            <w:r>
              <w:br/>
            </w:r>
            <w:r>
              <w:rPr>
                <w:rFonts w:ascii="Times New Roman"/>
                <w:b w:val="false"/>
                <w:i w:val="false"/>
                <w:color w:val="000000"/>
                <w:sz w:val="20"/>
              </w:rPr>
              <w:t xml:space="preserve">
      әзiрлеу &lt;*&gt; </w:t>
            </w:r>
          </w:p>
          <w:p>
            <w:pPr>
              <w:spacing w:after="20"/>
              <w:ind w:left="20"/>
              <w:jc w:val="both"/>
            </w:pPr>
            <w:r>
              <w:rPr>
                <w:rFonts w:ascii="Times New Roman"/>
                <w:b w:val="false"/>
                <w:i w:val="false"/>
                <w:color w:val="000000"/>
                <w:sz w:val="20"/>
              </w:rPr>
              <w:t xml:space="preserve">10.9. Қазақстан                 Қазақстан      ӘдМ      2003 </w:t>
            </w:r>
            <w:r>
              <w:br/>
            </w:r>
            <w:r>
              <w:rPr>
                <w:rFonts w:ascii="Times New Roman"/>
                <w:b w:val="false"/>
                <w:i w:val="false"/>
                <w:color w:val="000000"/>
                <w:sz w:val="20"/>
              </w:rPr>
              <w:t xml:space="preserve">
      Республикасында           Республикасы            жылдың </w:t>
            </w:r>
            <w:r>
              <w:br/>
            </w:r>
            <w:r>
              <w:rPr>
                <w:rFonts w:ascii="Times New Roman"/>
                <w:b w:val="false"/>
                <w:i w:val="false"/>
                <w:color w:val="000000"/>
                <w:sz w:val="20"/>
              </w:rPr>
              <w:t xml:space="preserve">
      нашақорлыққа              Заңының                 ІІІ </w:t>
            </w:r>
            <w:r>
              <w:br/>
            </w:r>
            <w:r>
              <w:rPr>
                <w:rFonts w:ascii="Times New Roman"/>
                <w:b w:val="false"/>
                <w:i w:val="false"/>
                <w:color w:val="000000"/>
                <w:sz w:val="20"/>
              </w:rPr>
              <w:t xml:space="preserve">
      және есiрткi              жобасы                  тоқсаны </w:t>
            </w:r>
            <w:r>
              <w:br/>
            </w:r>
            <w:r>
              <w:rPr>
                <w:rFonts w:ascii="Times New Roman"/>
                <w:b w:val="false"/>
                <w:i w:val="false"/>
                <w:color w:val="000000"/>
                <w:sz w:val="20"/>
              </w:rPr>
              <w:t xml:space="preserve">
      бизнесiне қарсы </w:t>
            </w:r>
            <w:r>
              <w:br/>
            </w:r>
            <w:r>
              <w:rPr>
                <w:rFonts w:ascii="Times New Roman"/>
                <w:b w:val="false"/>
                <w:i w:val="false"/>
                <w:color w:val="000000"/>
                <w:sz w:val="20"/>
              </w:rPr>
              <w:t xml:space="preserve">
      күрестiң </w:t>
            </w:r>
            <w:r>
              <w:br/>
            </w:r>
            <w:r>
              <w:rPr>
                <w:rFonts w:ascii="Times New Roman"/>
                <w:b w:val="false"/>
                <w:i w:val="false"/>
                <w:color w:val="000000"/>
                <w:sz w:val="20"/>
              </w:rPr>
              <w:t xml:space="preserve">
      2004-2005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бағдарламасын </w:t>
            </w:r>
            <w:r>
              <w:br/>
            </w:r>
            <w:r>
              <w:rPr>
                <w:rFonts w:ascii="Times New Roman"/>
                <w:b w:val="false"/>
                <w:i w:val="false"/>
                <w:color w:val="000000"/>
                <w:sz w:val="20"/>
              </w:rPr>
              <w:t xml:space="preserve">
      әзiрлеу &lt;*&gt; </w:t>
            </w:r>
          </w:p>
          <w:p>
            <w:pPr>
              <w:spacing w:after="20"/>
              <w:ind w:left="20"/>
              <w:jc w:val="both"/>
            </w:pPr>
            <w:r>
              <w:rPr>
                <w:rFonts w:ascii="Times New Roman"/>
                <w:b w:val="false"/>
                <w:i w:val="false"/>
                <w:color w:val="000000"/>
                <w:sz w:val="20"/>
              </w:rPr>
              <w:t xml:space="preserve">10.10. Қылмыстық                Нормативтiк    СIМ      2003 </w:t>
            </w:r>
            <w:r>
              <w:br/>
            </w:r>
            <w:r>
              <w:rPr>
                <w:rFonts w:ascii="Times New Roman"/>
                <w:b w:val="false"/>
                <w:i w:val="false"/>
                <w:color w:val="000000"/>
                <w:sz w:val="20"/>
              </w:rPr>
              <w:t xml:space="preserve">
       қызметтен түсетiн        құқықтық                жылдың </w:t>
            </w:r>
            <w:r>
              <w:br/>
            </w:r>
            <w:r>
              <w:rPr>
                <w:rFonts w:ascii="Times New Roman"/>
                <w:b w:val="false"/>
                <w:i w:val="false"/>
                <w:color w:val="000000"/>
                <w:sz w:val="20"/>
              </w:rPr>
              <w:t xml:space="preserve">
       кiрiстердi               кесiмнiң                ІІІ </w:t>
            </w:r>
            <w:r>
              <w:br/>
            </w:r>
            <w:r>
              <w:rPr>
                <w:rFonts w:ascii="Times New Roman"/>
                <w:b w:val="false"/>
                <w:i w:val="false"/>
                <w:color w:val="000000"/>
                <w:sz w:val="20"/>
              </w:rPr>
              <w:t xml:space="preserve">
       заңдастыру,              жобасы                  тоқсаны </w:t>
            </w:r>
            <w:r>
              <w:br/>
            </w:r>
            <w:r>
              <w:rPr>
                <w:rFonts w:ascii="Times New Roman"/>
                <w:b w:val="false"/>
                <w:i w:val="false"/>
                <w:color w:val="000000"/>
                <w:sz w:val="20"/>
              </w:rPr>
              <w:t xml:space="preserve">
       анықтау, алу және </w:t>
            </w:r>
            <w:r>
              <w:br/>
            </w:r>
            <w:r>
              <w:rPr>
                <w:rFonts w:ascii="Times New Roman"/>
                <w:b w:val="false"/>
                <w:i w:val="false"/>
                <w:color w:val="000000"/>
                <w:sz w:val="20"/>
              </w:rPr>
              <w:t xml:space="preserve">
       тәркiлеу туралы </w:t>
            </w:r>
            <w:r>
              <w:br/>
            </w:r>
            <w:r>
              <w:rPr>
                <w:rFonts w:ascii="Times New Roman"/>
                <w:b w:val="false"/>
                <w:i w:val="false"/>
                <w:color w:val="000000"/>
                <w:sz w:val="20"/>
              </w:rPr>
              <w:t xml:space="preserve">
       Еуропа </w:t>
            </w:r>
            <w:r>
              <w:br/>
            </w:r>
            <w:r>
              <w:rPr>
                <w:rFonts w:ascii="Times New Roman"/>
                <w:b w:val="false"/>
                <w:i w:val="false"/>
                <w:color w:val="000000"/>
                <w:sz w:val="20"/>
              </w:rPr>
              <w:t xml:space="preserve">
       Конвенциясына </w:t>
            </w:r>
            <w:r>
              <w:br/>
            </w:r>
            <w:r>
              <w:rPr>
                <w:rFonts w:ascii="Times New Roman"/>
                <w:b w:val="false"/>
                <w:i w:val="false"/>
                <w:color w:val="000000"/>
                <w:sz w:val="20"/>
              </w:rPr>
              <w:t xml:space="preserve">
       қосылу &lt;*&gt; </w:t>
            </w:r>
          </w:p>
          <w:p>
            <w:pPr>
              <w:spacing w:after="20"/>
              <w:ind w:left="20"/>
              <w:jc w:val="both"/>
            </w:pPr>
            <w:r>
              <w:rPr>
                <w:rFonts w:ascii="Times New Roman"/>
                <w:b w:val="false"/>
                <w:i w:val="false"/>
                <w:color w:val="000000"/>
                <w:sz w:val="20"/>
              </w:rPr>
              <w:t xml:space="preserve">10.11. "Заңсыз жолмен           Қазақстан      ҚПА,     2004 </w:t>
            </w:r>
            <w:r>
              <w:br/>
            </w:r>
            <w:r>
              <w:rPr>
                <w:rFonts w:ascii="Times New Roman"/>
                <w:b w:val="false"/>
                <w:i w:val="false"/>
                <w:color w:val="000000"/>
                <w:sz w:val="20"/>
              </w:rPr>
              <w:t xml:space="preserve">
       алынған кірістерді       Республикасы   Ұлттық   жылдың </w:t>
            </w:r>
            <w:r>
              <w:br/>
            </w:r>
            <w:r>
              <w:rPr>
                <w:rFonts w:ascii="Times New Roman"/>
                <w:b w:val="false"/>
                <w:i w:val="false"/>
                <w:color w:val="000000"/>
                <w:sz w:val="20"/>
              </w:rPr>
              <w:t xml:space="preserve">
       жария етуге              Заңының        Банк     ІV </w:t>
            </w:r>
            <w:r>
              <w:br/>
            </w:r>
            <w:r>
              <w:rPr>
                <w:rFonts w:ascii="Times New Roman"/>
                <w:b w:val="false"/>
                <w:i w:val="false"/>
                <w:color w:val="000000"/>
                <w:sz w:val="20"/>
              </w:rPr>
              <w:t xml:space="preserve">
       (заңдастыруға)           жобасы         (келісім тоқсаны </w:t>
            </w:r>
            <w:r>
              <w:br/>
            </w:r>
            <w:r>
              <w:rPr>
                <w:rFonts w:ascii="Times New Roman"/>
                <w:b w:val="false"/>
                <w:i w:val="false"/>
                <w:color w:val="000000"/>
                <w:sz w:val="20"/>
              </w:rPr>
              <w:t xml:space="preserve">
       қарсы әрекет                            бойынша)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Заңының жобасын </w:t>
            </w:r>
            <w:r>
              <w:br/>
            </w:r>
            <w:r>
              <w:rPr>
                <w:rFonts w:ascii="Times New Roman"/>
                <w:b w:val="false"/>
                <w:i w:val="false"/>
                <w:color w:val="000000"/>
                <w:sz w:val="20"/>
              </w:rPr>
              <w:t xml:space="preserve">
       әзірлеу &lt;*&gt;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11. Ішкі саяси тұрақтылық және қоғамды топтастыру </w:t>
            </w:r>
            <w:r>
              <w:br/>
            </w:r>
            <w:r>
              <w:rPr>
                <w:rFonts w:ascii="Times New Roman"/>
                <w:b w:val="false"/>
                <w:i w:val="false"/>
                <w:color w:val="000000"/>
                <w:sz w:val="20"/>
              </w:rPr>
              <w:t xml:space="preserve">
___________________________________________________________________ </w:t>
            </w:r>
            <w:r>
              <w:br/>
            </w:r>
            <w:r>
              <w:rPr>
                <w:rFonts w:ascii="Times New Roman"/>
                <w:b w:val="false"/>
                <w:i w:val="false"/>
                <w:color w:val="000000"/>
                <w:sz w:val="20"/>
              </w:rPr>
              <w:t xml:space="preserve">
11.1. Үкiметтік емес ұйымдарды  Қазақстан      МАКМ     2002 жылдың </w:t>
            </w:r>
            <w:r>
              <w:br/>
            </w:r>
            <w:r>
              <w:rPr>
                <w:rFonts w:ascii="Times New Roman"/>
                <w:b w:val="false"/>
                <w:i w:val="false"/>
                <w:color w:val="000000"/>
                <w:sz w:val="20"/>
              </w:rPr>
              <w:t xml:space="preserve">
      мемлекеттiк қолдау        Республикасының         ІV тоқсаны </w:t>
            </w:r>
            <w:r>
              <w:br/>
            </w:r>
            <w:r>
              <w:rPr>
                <w:rFonts w:ascii="Times New Roman"/>
                <w:b w:val="false"/>
                <w:i w:val="false"/>
                <w:color w:val="000000"/>
                <w:sz w:val="20"/>
              </w:rPr>
              <w:t xml:space="preserve">
      бағдарламасын әзiрлеу     Үкіметі </w:t>
            </w:r>
            <w:r>
              <w:br/>
            </w:r>
            <w:r>
              <w:rPr>
                <w:rFonts w:ascii="Times New Roman"/>
                <w:b w:val="false"/>
                <w:i w:val="false"/>
                <w:color w:val="000000"/>
                <w:sz w:val="20"/>
              </w:rPr>
              <w:t xml:space="preserve">
                                қаулысының </w:t>
            </w:r>
            <w:r>
              <w:br/>
            </w:r>
            <w:r>
              <w:rPr>
                <w:rFonts w:ascii="Times New Roman"/>
                <w:b w:val="false"/>
                <w:i w:val="false"/>
                <w:color w:val="000000"/>
                <w:sz w:val="20"/>
              </w:rPr>
              <w:t xml:space="preserve">
                                жобасы </w:t>
            </w:r>
          </w:p>
          <w:p>
            <w:pPr>
              <w:spacing w:after="20"/>
              <w:ind w:left="20"/>
              <w:jc w:val="both"/>
            </w:pPr>
            <w:r>
              <w:rPr>
                <w:rFonts w:ascii="Times New Roman"/>
                <w:b w:val="false"/>
                <w:i w:val="false"/>
                <w:color w:val="000000"/>
                <w:sz w:val="20"/>
              </w:rPr>
              <w:t xml:space="preserve">11.2. "Мемлекеттiк әлеуметтiк   Қазақстан      МАКМ     2003 жылдың </w:t>
            </w:r>
            <w:r>
              <w:br/>
            </w:r>
            <w:r>
              <w:rPr>
                <w:rFonts w:ascii="Times New Roman"/>
                <w:b w:val="false"/>
                <w:i w:val="false"/>
                <w:color w:val="000000"/>
                <w:sz w:val="20"/>
              </w:rPr>
              <w:t xml:space="preserve">
      тапсырыс туралы"          Республикасының         ІI тоқсаны </w:t>
            </w:r>
            <w:r>
              <w:br/>
            </w:r>
            <w:r>
              <w:rPr>
                <w:rFonts w:ascii="Times New Roman"/>
                <w:b w:val="false"/>
                <w:i w:val="false"/>
                <w:color w:val="000000"/>
                <w:sz w:val="20"/>
              </w:rPr>
              <w:t xml:space="preserve">
      Қазақстан Республикасының Заң жобасы </w:t>
            </w:r>
            <w:r>
              <w:br/>
            </w:r>
            <w:r>
              <w:rPr>
                <w:rFonts w:ascii="Times New Roman"/>
                <w:b w:val="false"/>
                <w:i w:val="false"/>
                <w:color w:val="000000"/>
                <w:sz w:val="20"/>
              </w:rPr>
              <w:t xml:space="preserve">
      Заң жобасын әзiрлеу </w:t>
            </w:r>
          </w:p>
          <w:p>
            <w:pPr>
              <w:spacing w:after="20"/>
              <w:ind w:left="20"/>
              <w:jc w:val="both"/>
            </w:pPr>
            <w:r>
              <w:rPr>
                <w:rFonts w:ascii="Times New Roman"/>
                <w:b w:val="false"/>
                <w:i w:val="false"/>
                <w:color w:val="000000"/>
                <w:sz w:val="20"/>
              </w:rPr>
              <w:t xml:space="preserve">11.3. Жыл сайын Қазақстан       Қазақстан      МАКМ      Жыл сайын </w:t>
            </w:r>
            <w:r>
              <w:br/>
            </w:r>
            <w:r>
              <w:rPr>
                <w:rFonts w:ascii="Times New Roman"/>
                <w:b w:val="false"/>
                <w:i w:val="false"/>
                <w:color w:val="000000"/>
                <w:sz w:val="20"/>
              </w:rPr>
              <w:t xml:space="preserve">
      халықтары Ассамблеясының  Республикасының </w:t>
            </w:r>
            <w:r>
              <w:br/>
            </w:r>
            <w:r>
              <w:rPr>
                <w:rFonts w:ascii="Times New Roman"/>
                <w:b w:val="false"/>
                <w:i w:val="false"/>
                <w:color w:val="000000"/>
                <w:sz w:val="20"/>
              </w:rPr>
              <w:t xml:space="preserve">
      сессиясын өткiзу          Үкіметі </w:t>
            </w:r>
            <w:r>
              <w:br/>
            </w:r>
            <w:r>
              <w:rPr>
                <w:rFonts w:ascii="Times New Roman"/>
                <w:b w:val="false"/>
                <w:i w:val="false"/>
                <w:color w:val="000000"/>
                <w:sz w:val="20"/>
              </w:rPr>
              <w:t xml:space="preserve">
                                қаулысының </w:t>
            </w:r>
            <w:r>
              <w:br/>
            </w:r>
            <w:r>
              <w:rPr>
                <w:rFonts w:ascii="Times New Roman"/>
                <w:b w:val="false"/>
                <w:i w:val="false"/>
                <w:color w:val="000000"/>
                <w:sz w:val="20"/>
              </w:rPr>
              <w:t xml:space="preserve">
                                жобасы </w:t>
            </w:r>
          </w:p>
        </w:tc>
      </w:tr>
    </w:tbl>
    <w:p>
      <w:pPr>
        <w:spacing w:after="0"/>
        <w:ind w:left="0"/>
        <w:jc w:val="both"/>
      </w:pPr>
      <w:r>
        <w:rPr>
          <w:rFonts w:ascii="Times New Roman"/>
          <w:b w:val="false"/>
          <w:i w:val="false"/>
          <w:color w:val="000000"/>
          <w:sz w:val="28"/>
        </w:rPr>
        <w:t xml:space="preserve">      Ескертпе. Әріптік қысқарған атаулардың толық жазылуы: </w:t>
      </w:r>
    </w:p>
    <w:p>
      <w:pPr>
        <w:spacing w:after="0"/>
        <w:ind w:left="0"/>
        <w:jc w:val="both"/>
      </w:pPr>
      <w:r>
        <w:rPr>
          <w:rFonts w:ascii="Times New Roman"/>
          <w:b w:val="false"/>
          <w:i w:val="false"/>
          <w:color w:val="000000"/>
          <w:sz w:val="28"/>
        </w:rPr>
        <w:t xml:space="preserve">ІІМ                          - Iшкi iстер министрлiгi </w:t>
      </w:r>
      <w:r>
        <w:br/>
      </w:r>
      <w:r>
        <w:rPr>
          <w:rFonts w:ascii="Times New Roman"/>
          <w:b w:val="false"/>
          <w:i w:val="false"/>
          <w:color w:val="000000"/>
          <w:sz w:val="28"/>
        </w:rPr>
        <w:t xml:space="preserve">
ДСМ                          - Денсаулық сақтау министрлігі </w:t>
      </w:r>
      <w:r>
        <w:br/>
      </w:r>
      <w:r>
        <w:rPr>
          <w:rFonts w:ascii="Times New Roman"/>
          <w:b w:val="false"/>
          <w:i w:val="false"/>
          <w:color w:val="000000"/>
          <w:sz w:val="28"/>
        </w:rPr>
        <w:t xml:space="preserve">
ИСМ                          - Индустрия және сауда министрлігі </w:t>
      </w:r>
      <w:r>
        <w:br/>
      </w:r>
      <w:r>
        <w:rPr>
          <w:rFonts w:ascii="Times New Roman"/>
          <w:b w:val="false"/>
          <w:i w:val="false"/>
          <w:color w:val="000000"/>
          <w:sz w:val="28"/>
        </w:rPr>
        <w:t xml:space="preserve">
СІМ                          - Сыртқы iстер министрлiгi </w:t>
      </w:r>
      <w:r>
        <w:br/>
      </w:r>
      <w:r>
        <w:rPr>
          <w:rFonts w:ascii="Times New Roman"/>
          <w:b w:val="false"/>
          <w:i w:val="false"/>
          <w:color w:val="000000"/>
          <w:sz w:val="28"/>
        </w:rPr>
        <w:t xml:space="preserve">
МАКМ                         - Мәдениет, ақпарат және қоғамдық </w:t>
      </w:r>
      <w:r>
        <w:br/>
      </w:r>
      <w:r>
        <w:rPr>
          <w:rFonts w:ascii="Times New Roman"/>
          <w:b w:val="false"/>
          <w:i w:val="false"/>
          <w:color w:val="000000"/>
          <w:sz w:val="28"/>
        </w:rPr>
        <w:t xml:space="preserve">
                               келісім министрлігі </w:t>
      </w:r>
      <w:r>
        <w:br/>
      </w:r>
      <w:r>
        <w:rPr>
          <w:rFonts w:ascii="Times New Roman"/>
          <w:b w:val="false"/>
          <w:i w:val="false"/>
          <w:color w:val="000000"/>
          <w:sz w:val="28"/>
        </w:rPr>
        <w:t xml:space="preserve">
БҒМ                          - Білім және ғылым министрлігі </w:t>
      </w:r>
      <w:r>
        <w:br/>
      </w:r>
      <w:r>
        <w:rPr>
          <w:rFonts w:ascii="Times New Roman"/>
          <w:b w:val="false"/>
          <w:i w:val="false"/>
          <w:color w:val="000000"/>
          <w:sz w:val="28"/>
        </w:rPr>
        <w:t xml:space="preserve">
ҚорМ                         - Қорғаныс министрлiгі </w:t>
      </w:r>
      <w:r>
        <w:br/>
      </w:r>
      <w:r>
        <w:rPr>
          <w:rFonts w:ascii="Times New Roman"/>
          <w:b w:val="false"/>
          <w:i w:val="false"/>
          <w:color w:val="000000"/>
          <w:sz w:val="28"/>
        </w:rPr>
        <w:t xml:space="preserve">
ҚОҚМ                         - Қоршаған ортаны қорғау министрлігі </w:t>
      </w:r>
      <w:r>
        <w:br/>
      </w:r>
      <w:r>
        <w:rPr>
          <w:rFonts w:ascii="Times New Roman"/>
          <w:b w:val="false"/>
          <w:i w:val="false"/>
          <w:color w:val="000000"/>
          <w:sz w:val="28"/>
        </w:rPr>
        <w:t xml:space="preserve">
АШМ                          - Ауыл шаруашылығы министрлігі </w:t>
      </w:r>
      <w:r>
        <w:br/>
      </w:r>
      <w:r>
        <w:rPr>
          <w:rFonts w:ascii="Times New Roman"/>
          <w:b w:val="false"/>
          <w:i w:val="false"/>
          <w:color w:val="000000"/>
          <w:sz w:val="28"/>
        </w:rPr>
        <w:t xml:space="preserve">
ККМ                          - Көлік және коммуникациялар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ЕХҚМ                         - Еңбек және халықты әлеуметтік </w:t>
      </w:r>
      <w:r>
        <w:br/>
      </w:r>
      <w:r>
        <w:rPr>
          <w:rFonts w:ascii="Times New Roman"/>
          <w:b w:val="false"/>
          <w:i w:val="false"/>
          <w:color w:val="000000"/>
          <w:sz w:val="28"/>
        </w:rPr>
        <w:t xml:space="preserve">
                               қорғау министрлігі </w:t>
      </w:r>
      <w:r>
        <w:br/>
      </w:r>
      <w:r>
        <w:rPr>
          <w:rFonts w:ascii="Times New Roman"/>
          <w:b w:val="false"/>
          <w:i w:val="false"/>
          <w:color w:val="000000"/>
          <w:sz w:val="28"/>
        </w:rPr>
        <w:t xml:space="preserve">
ҚарМ                         - Қаржы министрлігі </w:t>
      </w:r>
      <w:r>
        <w:br/>
      </w:r>
      <w:r>
        <w:rPr>
          <w:rFonts w:ascii="Times New Roman"/>
          <w:b w:val="false"/>
          <w:i w:val="false"/>
          <w:color w:val="000000"/>
          <w:sz w:val="28"/>
        </w:rPr>
        <w:t xml:space="preserve">
ЭМРМ                         - Энергетика және минералдық </w:t>
      </w:r>
      <w:r>
        <w:br/>
      </w:r>
      <w:r>
        <w:rPr>
          <w:rFonts w:ascii="Times New Roman"/>
          <w:b w:val="false"/>
          <w:i w:val="false"/>
          <w:color w:val="000000"/>
          <w:sz w:val="28"/>
        </w:rPr>
        <w:t xml:space="preserve">
                               ресурстар министрлігі </w:t>
      </w:r>
      <w:r>
        <w:br/>
      </w:r>
      <w:r>
        <w:rPr>
          <w:rFonts w:ascii="Times New Roman"/>
          <w:b w:val="false"/>
          <w:i w:val="false"/>
          <w:color w:val="000000"/>
          <w:sz w:val="28"/>
        </w:rPr>
        <w:t xml:space="preserve">
ЭБЖМ                         - Экономика және бюджеттік жоспарлау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ӘдМ                          - Әділет министрлігі </w:t>
      </w:r>
      <w:r>
        <w:br/>
      </w:r>
      <w:r>
        <w:rPr>
          <w:rFonts w:ascii="Times New Roman"/>
          <w:b w:val="false"/>
          <w:i w:val="false"/>
          <w:color w:val="000000"/>
          <w:sz w:val="28"/>
        </w:rPr>
        <w:t xml:space="preserve">
МҚА                          - Мемлекеттік қызмет істері </w:t>
      </w:r>
      <w:r>
        <w:br/>
      </w:r>
      <w:r>
        <w:rPr>
          <w:rFonts w:ascii="Times New Roman"/>
          <w:b w:val="false"/>
          <w:i w:val="false"/>
          <w:color w:val="000000"/>
          <w:sz w:val="28"/>
        </w:rPr>
        <w:t xml:space="preserve">
                               жөніндегі агенттік </w:t>
      </w:r>
      <w:r>
        <w:br/>
      </w:r>
      <w:r>
        <w:rPr>
          <w:rFonts w:ascii="Times New Roman"/>
          <w:b w:val="false"/>
          <w:i w:val="false"/>
          <w:color w:val="000000"/>
          <w:sz w:val="28"/>
        </w:rPr>
        <w:t xml:space="preserve">
МСА                          - Мемлекеттік сатып алу жөніндегі </w:t>
      </w:r>
      <w:r>
        <w:br/>
      </w:r>
      <w:r>
        <w:rPr>
          <w:rFonts w:ascii="Times New Roman"/>
          <w:b w:val="false"/>
          <w:i w:val="false"/>
          <w:color w:val="000000"/>
          <w:sz w:val="28"/>
        </w:rPr>
        <w:t xml:space="preserve">
                               агенттік </w:t>
      </w:r>
      <w:r>
        <w:br/>
      </w:r>
      <w:r>
        <w:rPr>
          <w:rFonts w:ascii="Times New Roman"/>
          <w:b w:val="false"/>
          <w:i w:val="false"/>
          <w:color w:val="000000"/>
          <w:sz w:val="28"/>
        </w:rPr>
        <w:t xml:space="preserve">
ЖРА                          - Жер ресурстарын басқару жөніндегі </w:t>
      </w:r>
      <w:r>
        <w:br/>
      </w:r>
      <w:r>
        <w:rPr>
          <w:rFonts w:ascii="Times New Roman"/>
          <w:b w:val="false"/>
          <w:i w:val="false"/>
          <w:color w:val="000000"/>
          <w:sz w:val="28"/>
        </w:rPr>
        <w:t xml:space="preserve">
                               агенттік </w:t>
      </w:r>
      <w:r>
        <w:br/>
      </w:r>
      <w:r>
        <w:rPr>
          <w:rFonts w:ascii="Times New Roman"/>
          <w:b w:val="false"/>
          <w:i w:val="false"/>
          <w:color w:val="000000"/>
          <w:sz w:val="28"/>
        </w:rPr>
        <w:t xml:space="preserve">
КДА                          - Көші-қон және демография жөніндегі </w:t>
      </w:r>
      <w:r>
        <w:br/>
      </w:r>
      <w:r>
        <w:rPr>
          <w:rFonts w:ascii="Times New Roman"/>
          <w:b w:val="false"/>
          <w:i w:val="false"/>
          <w:color w:val="000000"/>
          <w:sz w:val="28"/>
        </w:rPr>
        <w:t xml:space="preserve">
                               агенттігі </w:t>
      </w:r>
      <w:r>
        <w:br/>
      </w:r>
      <w:r>
        <w:rPr>
          <w:rFonts w:ascii="Times New Roman"/>
          <w:b w:val="false"/>
          <w:i w:val="false"/>
          <w:color w:val="000000"/>
          <w:sz w:val="28"/>
        </w:rPr>
        <w:t xml:space="preserve">
ТМРБҚА                       - Табиғи монополияларды реттеу және </w:t>
      </w:r>
      <w:r>
        <w:br/>
      </w:r>
      <w:r>
        <w:rPr>
          <w:rFonts w:ascii="Times New Roman"/>
          <w:b w:val="false"/>
          <w:i w:val="false"/>
          <w:color w:val="000000"/>
          <w:sz w:val="28"/>
        </w:rPr>
        <w:t xml:space="preserve">
                               бәсекелестікті қорғау жөніндегі </w:t>
      </w:r>
      <w:r>
        <w:br/>
      </w:r>
      <w:r>
        <w:rPr>
          <w:rFonts w:ascii="Times New Roman"/>
          <w:b w:val="false"/>
          <w:i w:val="false"/>
          <w:color w:val="000000"/>
          <w:sz w:val="28"/>
        </w:rPr>
        <w:t xml:space="preserve">
                               агенттік </w:t>
      </w:r>
      <w:r>
        <w:br/>
      </w:r>
      <w:r>
        <w:rPr>
          <w:rFonts w:ascii="Times New Roman"/>
          <w:b w:val="false"/>
          <w:i w:val="false"/>
          <w:color w:val="000000"/>
          <w:sz w:val="28"/>
        </w:rPr>
        <w:t xml:space="preserve">
СА                           - Статистика жөніндегі агенттік </w:t>
      </w:r>
      <w:r>
        <w:br/>
      </w:r>
      <w:r>
        <w:rPr>
          <w:rFonts w:ascii="Times New Roman"/>
          <w:b w:val="false"/>
          <w:i w:val="false"/>
          <w:color w:val="000000"/>
          <w:sz w:val="28"/>
        </w:rPr>
        <w:t xml:space="preserve">
ТурСА                        - Туризм және спорт жөніндегі агенттік </w:t>
      </w:r>
      <w:r>
        <w:br/>
      </w:r>
      <w:r>
        <w:rPr>
          <w:rFonts w:ascii="Times New Roman"/>
          <w:b w:val="false"/>
          <w:i w:val="false"/>
          <w:color w:val="000000"/>
          <w:sz w:val="28"/>
        </w:rPr>
        <w:t xml:space="preserve">
ҚБА                          - Кедендік бақылау агенттігі </w:t>
      </w:r>
      <w:r>
        <w:br/>
      </w:r>
      <w:r>
        <w:rPr>
          <w:rFonts w:ascii="Times New Roman"/>
          <w:b w:val="false"/>
          <w:i w:val="false"/>
          <w:color w:val="000000"/>
          <w:sz w:val="28"/>
        </w:rPr>
        <w:t xml:space="preserve">
ТЖА                          - Төтенше жағдайлар жөніндегі агенттік </w:t>
      </w:r>
      <w:r>
        <w:br/>
      </w:r>
      <w:r>
        <w:rPr>
          <w:rFonts w:ascii="Times New Roman"/>
          <w:b w:val="false"/>
          <w:i w:val="false"/>
          <w:color w:val="000000"/>
          <w:sz w:val="28"/>
        </w:rPr>
        <w:t xml:space="preserve">
ҚПА                          - Қаржы полициясы агенттігі </w:t>
      </w:r>
      <w:r>
        <w:br/>
      </w:r>
      <w:r>
        <w:rPr>
          <w:rFonts w:ascii="Times New Roman"/>
          <w:b w:val="false"/>
          <w:i w:val="false"/>
          <w:color w:val="000000"/>
          <w:sz w:val="28"/>
        </w:rPr>
        <w:t xml:space="preserve">
Баспрокуратура               - Бас прокуратура </w:t>
      </w:r>
      <w:r>
        <w:br/>
      </w:r>
      <w:r>
        <w:rPr>
          <w:rFonts w:ascii="Times New Roman"/>
          <w:b w:val="false"/>
          <w:i w:val="false"/>
          <w:color w:val="000000"/>
          <w:sz w:val="28"/>
        </w:rPr>
        <w:t xml:space="preserve">
ҰҚК                          - Ұлттық қауiпсiздiк комитеті </w:t>
      </w:r>
      <w:r>
        <w:br/>
      </w:r>
      <w:r>
        <w:rPr>
          <w:rFonts w:ascii="Times New Roman"/>
          <w:b w:val="false"/>
          <w:i w:val="false"/>
          <w:color w:val="000000"/>
          <w:sz w:val="28"/>
        </w:rPr>
        <w:t xml:space="preserve">
Ұлттықбанк                   - Ұлттық банк </w:t>
      </w:r>
      <w:r>
        <w:br/>
      </w:r>
      <w:r>
        <w:rPr>
          <w:rFonts w:ascii="Times New Roman"/>
          <w:b w:val="false"/>
          <w:i w:val="false"/>
          <w:color w:val="000000"/>
          <w:sz w:val="28"/>
        </w:rPr>
        <w:t xml:space="preserve">
ОӘІҰК                        - Отбасы және әйелдер істері жөніндегі </w:t>
      </w:r>
      <w:r>
        <w:br/>
      </w:r>
      <w:r>
        <w:rPr>
          <w:rFonts w:ascii="Times New Roman"/>
          <w:b w:val="false"/>
          <w:i w:val="false"/>
          <w:color w:val="000000"/>
          <w:sz w:val="28"/>
        </w:rPr>
        <w:t xml:space="preserve">
                               ұлттық комиссия </w:t>
      </w:r>
      <w:r>
        <w:br/>
      </w:r>
      <w:r>
        <w:rPr>
          <w:rFonts w:ascii="Times New Roman"/>
          <w:b w:val="false"/>
          <w:i w:val="false"/>
          <w:color w:val="000000"/>
          <w:sz w:val="28"/>
        </w:rPr>
        <w:t xml:space="preserve">
ПКҚ                          - Қазақстан Республикасы Президентінің </w:t>
      </w:r>
      <w:r>
        <w:br/>
      </w:r>
      <w:r>
        <w:rPr>
          <w:rFonts w:ascii="Times New Roman"/>
          <w:b w:val="false"/>
          <w:i w:val="false"/>
          <w:color w:val="000000"/>
          <w:sz w:val="28"/>
        </w:rPr>
        <w:t xml:space="preserve">
                               Күзет қызметі </w:t>
      </w:r>
      <w:r>
        <w:br/>
      </w:r>
      <w:r>
        <w:rPr>
          <w:rFonts w:ascii="Times New Roman"/>
          <w:b w:val="false"/>
          <w:i w:val="false"/>
          <w:color w:val="000000"/>
          <w:sz w:val="28"/>
        </w:rPr>
        <w:t xml:space="preserve">
Есеп комитеті                - Республикалық бюджеттің орындалуын </w:t>
      </w:r>
      <w:r>
        <w:br/>
      </w:r>
      <w:r>
        <w:rPr>
          <w:rFonts w:ascii="Times New Roman"/>
          <w:b w:val="false"/>
          <w:i w:val="false"/>
          <w:color w:val="000000"/>
          <w:sz w:val="28"/>
        </w:rPr>
        <w:t xml:space="preserve">
                               бақылау жөніндегі есеп комитеті </w:t>
      </w:r>
      <w:r>
        <w:br/>
      </w:r>
      <w:r>
        <w:rPr>
          <w:rFonts w:ascii="Times New Roman"/>
          <w:b w:val="false"/>
          <w:i w:val="false"/>
          <w:color w:val="000000"/>
          <w:sz w:val="28"/>
        </w:rPr>
        <w:t xml:space="preserve">
"ҚазМұнайГаз" ҰК ЖАҚ         - "ҚазМұнайГаз" Ұлттық компаниясы </w:t>
      </w:r>
      <w:r>
        <w:br/>
      </w:r>
      <w:r>
        <w:rPr>
          <w:rFonts w:ascii="Times New Roman"/>
          <w:b w:val="false"/>
          <w:i w:val="false"/>
          <w:color w:val="000000"/>
          <w:sz w:val="28"/>
        </w:rPr>
        <w:t xml:space="preserve">
                               жабық акционерлік қоғамы </w:t>
      </w:r>
      <w:r>
        <w:br/>
      </w:r>
      <w:r>
        <w:rPr>
          <w:rFonts w:ascii="Times New Roman"/>
          <w:b w:val="false"/>
          <w:i w:val="false"/>
          <w:color w:val="000000"/>
          <w:sz w:val="28"/>
        </w:rPr>
        <w:t xml:space="preserve">
"ШКДҚ" ЖАҚ                   - "Шағын кәсіпкерлікті дамыту қоры" </w:t>
      </w:r>
      <w:r>
        <w:br/>
      </w:r>
      <w:r>
        <w:rPr>
          <w:rFonts w:ascii="Times New Roman"/>
          <w:b w:val="false"/>
          <w:i w:val="false"/>
          <w:color w:val="000000"/>
          <w:sz w:val="28"/>
        </w:rPr>
        <w:t xml:space="preserve">
                                жабық акционерлік қоғамы </w:t>
      </w:r>
      <w:r>
        <w:br/>
      </w:r>
      <w:r>
        <w:rPr>
          <w:rFonts w:ascii="Times New Roman"/>
          <w:b w:val="false"/>
          <w:i w:val="false"/>
          <w:color w:val="000000"/>
          <w:sz w:val="28"/>
        </w:rPr>
        <w:t xml:space="preserve">
"Қазтеңiзкөлiкфлоты"         - "Ұлттық теңіз кеме қатынасы </w:t>
      </w:r>
      <w:r>
        <w:br/>
      </w:r>
      <w:r>
        <w:rPr>
          <w:rFonts w:ascii="Times New Roman"/>
          <w:b w:val="false"/>
          <w:i w:val="false"/>
          <w:color w:val="000000"/>
          <w:sz w:val="28"/>
        </w:rPr>
        <w:t xml:space="preserve">
ҰТКК ЖАҚ                        компаниясы" жабық акционерлік қоғамы </w:t>
      </w:r>
      <w:r>
        <w:br/>
      </w:r>
      <w:r>
        <w:rPr>
          <w:rFonts w:ascii="Times New Roman"/>
          <w:b w:val="false"/>
          <w:i w:val="false"/>
          <w:color w:val="000000"/>
          <w:sz w:val="28"/>
        </w:rPr>
        <w:t xml:space="preserve">
"Азық-түлiккорпорациясы"     - "Азық-түлiккорпорациясы" жабық </w:t>
      </w:r>
      <w:r>
        <w:br/>
      </w:r>
      <w:r>
        <w:rPr>
          <w:rFonts w:ascii="Times New Roman"/>
          <w:b w:val="false"/>
          <w:i w:val="false"/>
          <w:color w:val="000000"/>
          <w:sz w:val="28"/>
        </w:rPr>
        <w:t xml:space="preserve">
ЖАҚ                            акционерлік қоғамы </w:t>
      </w:r>
      <w:r>
        <w:br/>
      </w:r>
      <w:r>
        <w:rPr>
          <w:rFonts w:ascii="Times New Roman"/>
          <w:b w:val="false"/>
          <w:i w:val="false"/>
          <w:color w:val="000000"/>
          <w:sz w:val="28"/>
        </w:rPr>
        <w:t xml:space="preserve">
"Қазтелеком" ААҚ             - "Қазтелеком" жабық акционерлік қоғамы </w:t>
      </w:r>
    </w:p>
    <w:bookmarkStart w:name="z14" w:id="12"/>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24 сәуiрдегi        </w:t>
      </w:r>
      <w:r>
        <w:br/>
      </w:r>
      <w:r>
        <w:rPr>
          <w:rFonts w:ascii="Times New Roman"/>
          <w:b w:val="false"/>
          <w:i w:val="false"/>
          <w:color w:val="000000"/>
          <w:sz w:val="28"/>
        </w:rPr>
        <w:t xml:space="preserve">
N 470 қаулысына            </w:t>
      </w:r>
      <w:r>
        <w:br/>
      </w:r>
      <w:r>
        <w:rPr>
          <w:rFonts w:ascii="Times New Roman"/>
          <w:b w:val="false"/>
          <w:i w:val="false"/>
          <w:color w:val="000000"/>
          <w:sz w:val="28"/>
        </w:rPr>
        <w:t xml:space="preserve">
қосымша                 </w:t>
      </w:r>
    </w:p>
    <w:bookmarkEnd w:id="12"/>
    <w:p>
      <w:pPr>
        <w:spacing w:after="0"/>
        <w:ind w:left="0"/>
        <w:jc w:val="left"/>
      </w:pPr>
      <w:r>
        <w:rPr>
          <w:rFonts w:ascii="Times New Roman"/>
          <w:b/>
          <w:i w:val="false"/>
          <w:color w:val="000000"/>
        </w:rPr>
        <w:t xml:space="preserve"> Қазақстан Республикасы Yкiметiнiң </w:t>
      </w:r>
      <w:r>
        <w:br/>
      </w:r>
      <w:r>
        <w:rPr>
          <w:rFonts w:ascii="Times New Roman"/>
          <w:b/>
          <w:i w:val="false"/>
          <w:color w:val="000000"/>
        </w:rPr>
        <w:t xml:space="preserve">
күшi жойылған кейбiр шешімдерiнiң </w:t>
      </w:r>
      <w:r>
        <w:br/>
      </w:r>
      <w:r>
        <w:rPr>
          <w:rFonts w:ascii="Times New Roman"/>
          <w:b/>
          <w:i w:val="false"/>
          <w:color w:val="000000"/>
        </w:rPr>
        <w:t xml:space="preserve">
ТIЗБЕСI </w:t>
      </w:r>
    </w:p>
    <w:bookmarkStart w:name="z15" w:id="13"/>
    <w:p>
      <w:pPr>
        <w:spacing w:after="0"/>
        <w:ind w:left="0"/>
        <w:jc w:val="both"/>
      </w:pPr>
      <w:r>
        <w:rPr>
          <w:rFonts w:ascii="Times New Roman"/>
          <w:b w:val="false"/>
          <w:i w:val="false"/>
          <w:color w:val="000000"/>
          <w:sz w:val="28"/>
        </w:rPr>
        <w:t>
      1. "Қазақстан Республикасы Үкiметiнiң 2000-2002 жылдарға арналған iс-қимыл бағдарламасын iске асыру жөнiндегі iс-шаралардың жоспары туралы" Қазақстан Республикасы Үкiметiнiң 2000 жылғы 7 наурыздағы N 367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ПҮКЖ-ы, 2000 ж., N 13-14, 140-құжат). </w:t>
      </w:r>
    </w:p>
    <w:bookmarkEnd w:id="13"/>
    <w:bookmarkStart w:name="z16" w:id="14"/>
    <w:p>
      <w:pPr>
        <w:spacing w:after="0"/>
        <w:ind w:left="0"/>
        <w:jc w:val="both"/>
      </w:pPr>
      <w:r>
        <w:rPr>
          <w:rFonts w:ascii="Times New Roman"/>
          <w:b w:val="false"/>
          <w:i w:val="false"/>
          <w:color w:val="000000"/>
          <w:sz w:val="28"/>
        </w:rPr>
        <w:t>
      2. "Қазақстан Республикасы Президентiнiң Қазақстан Республикасы Үкiметiнiң 2000 жылғы 9 ақпандағы кеңейтiлген мәжiлiсiнде айтылған тапсырмаларын орындау жөнiндегі iс-шаралардың жоспарын бекiту туралы" Қазақстан Республикасы Үкiметінің 2000 жылғы 29 ақпандағы N 327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ПҮКЖ-ы, 2000 ж., N 9-10, 118-құжат). </w:t>
      </w:r>
    </w:p>
    <w:bookmarkEnd w:id="14"/>
    <w:bookmarkStart w:name="z17" w:id="15"/>
    <w:p>
      <w:pPr>
        <w:spacing w:after="0"/>
        <w:ind w:left="0"/>
        <w:jc w:val="both"/>
      </w:pPr>
      <w:r>
        <w:rPr>
          <w:rFonts w:ascii="Times New Roman"/>
          <w:b w:val="false"/>
          <w:i w:val="false"/>
          <w:color w:val="000000"/>
          <w:sz w:val="28"/>
        </w:rPr>
        <w:t>
      3. "Қазақстан Республикасы Үкiметiнiң кейбiр шешiмдерiне өзгерiстер мен толықтыру енгізу туралы" Қазақстан Республикасы Үкiметiнiң 2000 жылғы 26 маусымдағы N 944 </w:t>
      </w:r>
      <w:r>
        <w:rPr>
          <w:rFonts w:ascii="Times New Roman"/>
          <w:b w:val="false"/>
          <w:i w:val="false"/>
          <w:color w:val="000000"/>
          <w:sz w:val="28"/>
        </w:rPr>
        <w:t xml:space="preserve">қаулысы </w:t>
      </w:r>
      <w:r>
        <w:rPr>
          <w:rFonts w:ascii="Times New Roman"/>
          <w:b w:val="false"/>
          <w:i w:val="false"/>
          <w:color w:val="000000"/>
          <w:sz w:val="28"/>
        </w:rPr>
        <w:t xml:space="preserve"> 1-тармағының 3) тармақшасы. </w:t>
      </w:r>
    </w:p>
    <w:bookmarkEnd w:id="15"/>
    <w:bookmarkStart w:name="z18" w:id="16"/>
    <w:p>
      <w:pPr>
        <w:spacing w:after="0"/>
        <w:ind w:left="0"/>
        <w:jc w:val="both"/>
      </w:pPr>
      <w:r>
        <w:rPr>
          <w:rFonts w:ascii="Times New Roman"/>
          <w:b w:val="false"/>
          <w:i w:val="false"/>
          <w:color w:val="000000"/>
          <w:sz w:val="28"/>
        </w:rPr>
        <w:t>
      4. "Қазақстан Республикасы Үкiметiнiң 2000 жылғы 12 ақпандағы N 220 және 2000 жылғы 7 наурыздағы N 367 қаулыларына өзгерiстер мен толықтырулар енгiзу туралы" Қазақстан Республикасы Үкiметiнiң 2000 жылғы 3 шiлдедегі N 1007 </w:t>
      </w:r>
      <w:r>
        <w:rPr>
          <w:rFonts w:ascii="Times New Roman"/>
          <w:b w:val="false"/>
          <w:i w:val="false"/>
          <w:color w:val="000000"/>
          <w:sz w:val="28"/>
        </w:rPr>
        <w:t xml:space="preserve">қаулысы </w:t>
      </w:r>
      <w:r>
        <w:rPr>
          <w:rFonts w:ascii="Times New Roman"/>
          <w:b w:val="false"/>
          <w:i w:val="false"/>
          <w:color w:val="000000"/>
          <w:sz w:val="28"/>
        </w:rPr>
        <w:t xml:space="preserve"> 1-тармағының 2) тармақшасы. </w:t>
      </w:r>
    </w:p>
    <w:bookmarkEnd w:id="16"/>
    <w:bookmarkStart w:name="z19" w:id="17"/>
    <w:p>
      <w:pPr>
        <w:spacing w:after="0"/>
        <w:ind w:left="0"/>
        <w:jc w:val="both"/>
      </w:pPr>
      <w:r>
        <w:rPr>
          <w:rFonts w:ascii="Times New Roman"/>
          <w:b w:val="false"/>
          <w:i w:val="false"/>
          <w:color w:val="000000"/>
          <w:sz w:val="28"/>
        </w:rPr>
        <w:t>
      5. "Қазақстан Республикасы Үкiметiнiң кейбiр шешiмдерiне өзгерiстер мен толықтырулар енгізу туралы" Қазақстан Республикасы Үкiметiнiң 2000 жылғы 25 шiлдедегi N 1103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Қазақстан Республикасы Үкiметiнiң кейбiр шешiмдерiне енгізiлетiн өзгерiстер мен толықтырудың 3-тармағы (Қазақстан Республикасының ПҮКЖ-ы, 2000 ж., N 30, 372-құжат). </w:t>
      </w:r>
    </w:p>
    <w:bookmarkEnd w:id="17"/>
    <w:bookmarkStart w:name="z20" w:id="18"/>
    <w:p>
      <w:pPr>
        <w:spacing w:after="0"/>
        <w:ind w:left="0"/>
        <w:jc w:val="both"/>
      </w:pPr>
      <w:r>
        <w:rPr>
          <w:rFonts w:ascii="Times New Roman"/>
          <w:b w:val="false"/>
          <w:i w:val="false"/>
          <w:color w:val="000000"/>
          <w:sz w:val="28"/>
        </w:rPr>
        <w:t>
      6. "Қазақстан Республикасы Үкiметінiң 2000 жылғы 7 наурыздағы N 367 қаулысына өзгерiстер мен толықтырулар енгізу және Қазақстан Республикасы Yкiметiнiң кейбiр шешiмдерiнiң күшi жойылды деп тану туралы" Қазақстан Республикасы Үкiметiнiң 2000 жылғы 17 тамыздағы N 1269 </w:t>
      </w:r>
      <w:r>
        <w:rPr>
          <w:rFonts w:ascii="Times New Roman"/>
          <w:b w:val="false"/>
          <w:i w:val="false"/>
          <w:color w:val="000000"/>
          <w:sz w:val="28"/>
        </w:rPr>
        <w:t xml:space="preserve">қаулысының </w:t>
      </w:r>
      <w:r>
        <w:rPr>
          <w:rFonts w:ascii="Times New Roman"/>
          <w:b w:val="false"/>
          <w:i w:val="false"/>
          <w:color w:val="000000"/>
          <w:sz w:val="28"/>
        </w:rPr>
        <w:t xml:space="preserve"> 1-тармағы (Қазақстан Республикасының ПҮКЖ-ы, 2000 ж., N 36-37, 431-құжат). </w:t>
      </w:r>
    </w:p>
    <w:bookmarkEnd w:id="18"/>
    <w:bookmarkStart w:name="z21" w:id="19"/>
    <w:p>
      <w:pPr>
        <w:spacing w:after="0"/>
        <w:ind w:left="0"/>
        <w:jc w:val="both"/>
      </w:pPr>
      <w:r>
        <w:rPr>
          <w:rFonts w:ascii="Times New Roman"/>
          <w:b w:val="false"/>
          <w:i w:val="false"/>
          <w:color w:val="000000"/>
          <w:sz w:val="28"/>
        </w:rPr>
        <w:t>
      7. "Қазақстан Республикасы Үкiметінің 2000 жылғы 12 ақпандағы N 220 және 2000 жылғы 7 наурыздағы N 367 қаулыларына өзгерiстер мен толықтырулар енгiзу туралы" Қазақстан Республикасы Үкiметінiң 2000 жылғы 27 қыркүйектегі N 1462 </w:t>
      </w:r>
      <w:r>
        <w:rPr>
          <w:rFonts w:ascii="Times New Roman"/>
          <w:b w:val="false"/>
          <w:i w:val="false"/>
          <w:color w:val="000000"/>
          <w:sz w:val="28"/>
        </w:rPr>
        <w:t xml:space="preserve">қаулысы </w:t>
      </w:r>
      <w:r>
        <w:rPr>
          <w:rFonts w:ascii="Times New Roman"/>
          <w:b w:val="false"/>
          <w:i w:val="false"/>
          <w:color w:val="000000"/>
          <w:sz w:val="28"/>
        </w:rPr>
        <w:t xml:space="preserve"> 1-тармағының 2) тармақшасы (Қазақстан Республикасының ПҮКЖ-ы, 2000 ж., N 41, 472-құжат). </w:t>
      </w:r>
    </w:p>
    <w:bookmarkEnd w:id="19"/>
    <w:bookmarkStart w:name="z22" w:id="20"/>
    <w:p>
      <w:pPr>
        <w:spacing w:after="0"/>
        <w:ind w:left="0"/>
        <w:jc w:val="both"/>
      </w:pPr>
      <w:r>
        <w:rPr>
          <w:rFonts w:ascii="Times New Roman"/>
          <w:b w:val="false"/>
          <w:i w:val="false"/>
          <w:color w:val="000000"/>
          <w:sz w:val="28"/>
        </w:rPr>
        <w:t>
      8. "Қазақстан Республикасы Үкiметiнiң 2000 жылғы 12 ақпандағы N 220 және 2000 жылғы 7 наурыздағы N 367 қаулыларына өзгерiстер енгізу туралы" Қазақстан Республикасы Үкiметiнiң 2000 жылғы 19 қазандағы N 1572 </w:t>
      </w:r>
      <w:r>
        <w:rPr>
          <w:rFonts w:ascii="Times New Roman"/>
          <w:b w:val="false"/>
          <w:i w:val="false"/>
          <w:color w:val="000000"/>
          <w:sz w:val="28"/>
        </w:rPr>
        <w:t xml:space="preserve">қаулысы </w:t>
      </w:r>
      <w:r>
        <w:rPr>
          <w:rFonts w:ascii="Times New Roman"/>
          <w:b w:val="false"/>
          <w:i w:val="false"/>
          <w:color w:val="000000"/>
          <w:sz w:val="28"/>
        </w:rPr>
        <w:t xml:space="preserve"> 1-тармағының 2) тармақшасы (Қазақстан Республикасының ПҮКЖ-ы, 2000 ж., N 43, 507-құжат). </w:t>
      </w:r>
    </w:p>
    <w:bookmarkEnd w:id="20"/>
    <w:bookmarkStart w:name="z23" w:id="21"/>
    <w:p>
      <w:pPr>
        <w:spacing w:after="0"/>
        <w:ind w:left="0"/>
        <w:jc w:val="both"/>
      </w:pPr>
      <w:r>
        <w:rPr>
          <w:rFonts w:ascii="Times New Roman"/>
          <w:b w:val="false"/>
          <w:i w:val="false"/>
          <w:color w:val="000000"/>
          <w:sz w:val="28"/>
        </w:rPr>
        <w:t>
      9. "Қазақстан Республикасы Үкiметiнiң 2000 жылғы 7 наурыздағы N 367 қаулысына өзгерiс енгiзу туралы" Қазақстан Республикасы Yкiметiнiң 2000 жылғы 17 қарашадағы N 1732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ПYКЖ-ы, 2000 ж., N 49-50, 570-құжат). </w:t>
      </w:r>
    </w:p>
    <w:bookmarkEnd w:id="21"/>
    <w:bookmarkStart w:name="z24" w:id="22"/>
    <w:p>
      <w:pPr>
        <w:spacing w:after="0"/>
        <w:ind w:left="0"/>
        <w:jc w:val="both"/>
      </w:pPr>
      <w:r>
        <w:rPr>
          <w:rFonts w:ascii="Times New Roman"/>
          <w:b w:val="false"/>
          <w:i w:val="false"/>
          <w:color w:val="000000"/>
          <w:sz w:val="28"/>
        </w:rPr>
        <w:t>
      10. "2001 - 2005 жылдарға арналған Республикалық "Сапа" бағдарламасы туралы" Қазақстан Республикасы Yкiметiнiң 2001 жылғы 2 мамырдағы N 590 </w:t>
      </w:r>
      <w:r>
        <w:rPr>
          <w:rFonts w:ascii="Times New Roman"/>
          <w:b w:val="false"/>
          <w:i w:val="false"/>
          <w:color w:val="000000"/>
          <w:sz w:val="28"/>
        </w:rPr>
        <w:t xml:space="preserve">қаулысының </w:t>
      </w:r>
      <w:r>
        <w:rPr>
          <w:rFonts w:ascii="Times New Roman"/>
          <w:b w:val="false"/>
          <w:i w:val="false"/>
          <w:color w:val="000000"/>
          <w:sz w:val="28"/>
        </w:rPr>
        <w:t xml:space="preserve"> 2-тармағы (Қазақстан Республикасының ПҮКЖ-ы, 2001 ж., N 16, 209-құжат). </w:t>
      </w:r>
    </w:p>
    <w:bookmarkEnd w:id="22"/>
    <w:bookmarkStart w:name="z25" w:id="23"/>
    <w:p>
      <w:pPr>
        <w:spacing w:after="0"/>
        <w:ind w:left="0"/>
        <w:jc w:val="both"/>
      </w:pPr>
      <w:r>
        <w:rPr>
          <w:rFonts w:ascii="Times New Roman"/>
          <w:b w:val="false"/>
          <w:i w:val="false"/>
          <w:color w:val="000000"/>
          <w:sz w:val="28"/>
        </w:rPr>
        <w:t>
      11. "Қазақстан Республикасының Президентi Н.Ә. Назарбаевтың 2001 жылғы 13 сәуiрдегі кеңесте берген тапсырмаларын iске асыру жөнiндегі iс-шаралар жоспарын бекiту туралы" Қазақстан Республикасы Yкiметiнiң 2001 жылғы 3 мамырдағы N 601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ПҮКЖ-ы, 2001 ж., N 16, 214-құжат). </w:t>
      </w:r>
    </w:p>
    <w:bookmarkEnd w:id="23"/>
    <w:bookmarkStart w:name="z26" w:id="24"/>
    <w:p>
      <w:pPr>
        <w:spacing w:after="0"/>
        <w:ind w:left="0"/>
        <w:jc w:val="both"/>
      </w:pPr>
      <w:r>
        <w:rPr>
          <w:rFonts w:ascii="Times New Roman"/>
          <w:b w:val="false"/>
          <w:i w:val="false"/>
          <w:color w:val="000000"/>
          <w:sz w:val="28"/>
        </w:rPr>
        <w:t>
      12. "Қазақстан Республикасының шамалар бiрліктерінің эталондық базасын дамытудың кейбiр мәселелерi туралы" Қазақстан Республикасы Үкiметiнiң 2001 жылғы 10 мамырдағы N 614 </w:t>
      </w:r>
      <w:r>
        <w:rPr>
          <w:rFonts w:ascii="Times New Roman"/>
          <w:b w:val="false"/>
          <w:i w:val="false"/>
          <w:color w:val="000000"/>
          <w:sz w:val="28"/>
        </w:rPr>
        <w:t xml:space="preserve">қаулысының </w:t>
      </w:r>
      <w:r>
        <w:rPr>
          <w:rFonts w:ascii="Times New Roman"/>
          <w:b w:val="false"/>
          <w:i w:val="false"/>
          <w:color w:val="000000"/>
          <w:sz w:val="28"/>
        </w:rPr>
        <w:t xml:space="preserve"> 1-тармағы. </w:t>
      </w:r>
    </w:p>
    <w:bookmarkEnd w:id="24"/>
    <w:bookmarkStart w:name="z27" w:id="25"/>
    <w:p>
      <w:pPr>
        <w:spacing w:after="0"/>
        <w:ind w:left="0"/>
        <w:jc w:val="both"/>
      </w:pPr>
      <w:r>
        <w:rPr>
          <w:rFonts w:ascii="Times New Roman"/>
          <w:b w:val="false"/>
          <w:i w:val="false"/>
          <w:color w:val="000000"/>
          <w:sz w:val="28"/>
        </w:rPr>
        <w:t>
      13. "Қазақстан Республикасы Үкiметiнiң 1998 жылғы 19 қарашадағы N 1180 және 2000 жылғы 7 наурыздағы N 367 қаулыларына толықтыру мен өзгерiстер енгізу туралы" Қазақстан Республикасы Үкiметiнiң 2001 жылғы 27 тамыздағы N 1108 </w:t>
      </w:r>
      <w:r>
        <w:rPr>
          <w:rFonts w:ascii="Times New Roman"/>
          <w:b w:val="false"/>
          <w:i w:val="false"/>
          <w:color w:val="000000"/>
          <w:sz w:val="28"/>
        </w:rPr>
        <w:t xml:space="preserve">қаулысы </w:t>
      </w:r>
      <w:r>
        <w:rPr>
          <w:rFonts w:ascii="Times New Roman"/>
          <w:b w:val="false"/>
          <w:i w:val="false"/>
          <w:color w:val="000000"/>
          <w:sz w:val="28"/>
        </w:rPr>
        <w:t xml:space="preserve"> 1-тармағының 2) тармақшасы. </w:t>
      </w:r>
    </w:p>
    <w:bookmarkEnd w:id="25"/>
    <w:bookmarkStart w:name="z28" w:id="26"/>
    <w:p>
      <w:pPr>
        <w:spacing w:after="0"/>
        <w:ind w:left="0"/>
        <w:jc w:val="both"/>
      </w:pPr>
      <w:r>
        <w:rPr>
          <w:rFonts w:ascii="Times New Roman"/>
          <w:b w:val="false"/>
          <w:i w:val="false"/>
          <w:color w:val="000000"/>
          <w:sz w:val="28"/>
        </w:rPr>
        <w:t>
      14. "Қазақстан Республикасы Үкiметiнiң 2001 жылғы 3 мамырдағы N 601 қаулысына өзгерiс енгізу туралы" Қазақстан Республикасы Үкiметiнiң 2001 жылғы 18 қазандағы N 1338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ПҮКЖ-ы, 2001 ж., N 36-37, 465-құжат). </w:t>
      </w:r>
    </w:p>
    <w:bookmarkEnd w:id="26"/>
    <w:bookmarkStart w:name="z29" w:id="27"/>
    <w:p>
      <w:pPr>
        <w:spacing w:after="0"/>
        <w:ind w:left="0"/>
        <w:jc w:val="both"/>
      </w:pPr>
      <w:r>
        <w:rPr>
          <w:rFonts w:ascii="Times New Roman"/>
          <w:b w:val="false"/>
          <w:i w:val="false"/>
          <w:color w:val="000000"/>
          <w:sz w:val="28"/>
        </w:rPr>
        <w:t>
      15. "Қазақстан Республикасы Үкiметiнiң кейбiр шешiмдерiне өзгерiстер мен толықтырулар енгізу және олардың күшi жойылды деп тану туралы" Қазақстан Республикасы Үкiметінiң 2001 жылғы 28 қазандағы N 1369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Қазақстан Республикасы Үкiметiнiң кейбiр шешiмдерiне енгізiлетiн өзгерiстер мен толықтырулардың 15-тармағы. </w:t>
      </w:r>
    </w:p>
    <w:bookmarkEnd w:id="27"/>
    <w:bookmarkStart w:name="z30" w:id="28"/>
    <w:p>
      <w:pPr>
        <w:spacing w:after="0"/>
        <w:ind w:left="0"/>
        <w:jc w:val="both"/>
      </w:pPr>
      <w:r>
        <w:rPr>
          <w:rFonts w:ascii="Times New Roman"/>
          <w:b w:val="false"/>
          <w:i w:val="false"/>
          <w:color w:val="000000"/>
          <w:sz w:val="28"/>
        </w:rPr>
        <w:t>
      16. "Қазақстан Республикасы Үкiметiнiң 2000 жылғы 7 наурыздағы N 367 қаулысына өзгерiстер мен толықтыру енгізу туралы және Қазақстан Республикасы Үкiметiнiң 2000 жылғы 8 желтоқсандағы N 1826 қаулысының күшi жойылды деп тану туралы" Қазақстан Республикасы Үкiметiнiң 2001 жылғы 28 қарашадағы N 1532 </w:t>
      </w:r>
      <w:r>
        <w:rPr>
          <w:rFonts w:ascii="Times New Roman"/>
          <w:b w:val="false"/>
          <w:i w:val="false"/>
          <w:color w:val="000000"/>
          <w:sz w:val="28"/>
        </w:rPr>
        <w:t xml:space="preserve">қаулысының </w:t>
      </w:r>
      <w:r>
        <w:rPr>
          <w:rFonts w:ascii="Times New Roman"/>
          <w:b w:val="false"/>
          <w:i w:val="false"/>
          <w:color w:val="000000"/>
          <w:sz w:val="28"/>
        </w:rPr>
        <w:t xml:space="preserve"> 1-тармағы (Қазақстан Республикасының ПҮКЖ-ы, 2001 ж., N 41-42, 526-құжат). </w:t>
      </w:r>
    </w:p>
    <w:bookmarkEnd w:id="28"/>
    <w:bookmarkStart w:name="z31" w:id="29"/>
    <w:p>
      <w:pPr>
        <w:spacing w:after="0"/>
        <w:ind w:left="0"/>
        <w:jc w:val="both"/>
      </w:pPr>
      <w:r>
        <w:rPr>
          <w:rFonts w:ascii="Times New Roman"/>
          <w:b w:val="false"/>
          <w:i w:val="false"/>
          <w:color w:val="000000"/>
          <w:sz w:val="28"/>
        </w:rPr>
        <w:t>
      17. "Қазақстан Республикасы Тәуелсiздiгінiң 10 жылдығын мерекелеуге арналған 2001 жылғы 16 желтоқсандағы салтанатты сөзiнде Қазақстан Республикасының Президенті Н.Ә. Назарбаев алға қойған мiндеттердi iске асыру жөнiндегі iс-шаралар жоспарын бекiту туралы" Қазақстан Республикасы Үкiметiнiң 2002 жылғы 7 қаңтардағы N 5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ПҮКЖ-ы, 2002 ж., N 1, 3-құжат). </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