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9133" w14:textId="26e9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билік етуі шектелген мүлкін салық берешегі есебіне сату жөнінде мамандандырылған аукцион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25 мамыр N 569. Күші жойылды - ҚР Үкіметінің 2007.06.21. N 522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 Кодексінің </w:t>
      </w:r>
      <w:r>
        <w:rPr>
          <w:rFonts w:ascii="Times New Roman"/>
          <w:b w:val="false"/>
          <w:i w:val="false"/>
          <w:color w:val="000000"/>
          <w:sz w:val="28"/>
        </w:rPr>
        <w:t>
 (Салық кодексі) 54-бабын іске асыру мақсатында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Салық төлеушінің билік етуі шектелген мүлкін салық берешегі есебіне сату жөнінде мамандандырылған аукцион өткізу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Үкіметінің кейбір шешімдерінің күші жойылды деп танылсын.
</w:t>
      </w:r>
    </w:p>
    <w:p>
      <w:pPr>
        <w:spacing w:after="0"/>
        <w:ind w:left="0"/>
        <w:jc w:val="both"/>
      </w:pPr>
      <w:r>
        <w:rPr>
          <w:rFonts w:ascii="Times New Roman"/>
          <w:b w:val="false"/>
          <w:i w:val="false"/>
          <w:color w:val="000000"/>
          <w:sz w:val="28"/>
        </w:rPr>
        <w:t>
     3.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25 мамырдағы      
</w:t>
      </w:r>
      <w:r>
        <w:br/>
      </w:r>
      <w:r>
        <w:rPr>
          <w:rFonts w:ascii="Times New Roman"/>
          <w:b w:val="false"/>
          <w:i w:val="false"/>
          <w:color w:val="000000"/>
          <w:sz w:val="28"/>
        </w:rPr>
        <w:t>
N 569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төлеушінің билік етуі шектелген мүлкін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берешегі есебіне сату жөнінде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мамандандырылған аукцион өткізу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салық төлеушінің билік етуі шектелген мүлкін салық берешегі есебіне сату жөнінде мамандандырылған аукцион өткізудің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төлеушінің билік етуі шектелген мүлкін сату жөніндегі мамандандырылған аукцион (бұдан әрі - аукцион) - салық төлеушінің билік етуі шектелген мүлкін (бұдан әрі - мүлік) салық берешегі есебіне сату жөніндегі конкурстық сауда-саттық.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Аукционды ұйымдастырушы - аукционды ұйымдастыру және өткiзу жөнiнде қызметтер көрсетуге арналған тендердiң жеңiмпазы деп танылған заңды тұлға.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Бағалаушы - бағалау қызметiн жүзеге асыруға арналған лицензиясы бар және мүлiктi бағалау жөнiнде қызметтер көрсетуге арналған тендердiң жеңiмпазы деп танылған жеке не заңды тұлға.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Сатушы - мүлкі салық берешегі есебіне билік етуі шектелген және аукционда сатуға жататын салық төлеуші.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Аукционға қатысушы - аукционға қойылған мүлікті сатып алуға тілек білдірген және белгіленген тәртіппен тіркелген кез келген жеке немесе заңды тұлға, оның ішінде сатушы.
</w:t>
      </w:r>
    </w:p>
    <w:p>
      <w:pPr>
        <w:spacing w:after="0"/>
        <w:ind w:left="0"/>
        <w:jc w:val="both"/>
      </w:pPr>
      <w:r>
        <w:rPr>
          <w:rFonts w:ascii="Times New Roman"/>
          <w:b w:val="false"/>
          <w:i w:val="false"/>
          <w:color w:val="000000"/>
          <w:sz w:val="28"/>
        </w:rPr>
        <w:t>
</w:t>
      </w:r>
      <w:r>
        <w:rPr>
          <w:rFonts w:ascii="Times New Roman"/>
          <w:b w:val="false"/>
          <w:i w:val="false"/>
          <w:color w:val="000000"/>
          <w:sz w:val="28"/>
        </w:rPr>
        <w:t>
      5-1. Тендерлiк комиссияның құрамы мен тендерлiк құжаттаманы тендердi ұйымдастырушы - Қазақстан Республикасының Қаржы министрлiгi бекiтедi.
</w:t>
      </w:r>
      <w:r>
        <w:br/>
      </w:r>
      <w:r>
        <w:rPr>
          <w:rFonts w:ascii="Times New Roman"/>
          <w:b w:val="false"/>
          <w:i w:val="false"/>
          <w:color w:val="000000"/>
          <w:sz w:val="28"/>
        </w:rPr>
        <w:t>
      Тендерлiк комиссия мүшелерiнiң жалпы саны тақ саннан және кемiнде үш адамнан құралуы керек. Тендерлiк комиссия төрағасы тендердi ұйымдастырушының бiрiншi басшысының орынбасарынан кем болмайтын тұлға болып табылады, ол оның қызметiне басшылық жасайды, комиссия отырыстарында төрағалық етедi, жұмысын жоспарлайды және оның шешiмдерiнiң iске асырылуын жалпы бақылауды жүзеге асырады.
</w:t>
      </w:r>
      <w:r>
        <w:br/>
      </w:r>
      <w:r>
        <w:rPr>
          <w:rFonts w:ascii="Times New Roman"/>
          <w:b w:val="false"/>
          <w:i w:val="false"/>
          <w:color w:val="000000"/>
          <w:sz w:val="28"/>
        </w:rPr>
        <w:t>
      Тендерлiк комиссия хатшысы тендерлiк комиссияның мүшесi болып табылмайды, тендерлiк комиссия шешiм қабылдаған кезде оның дауыс беруге құқығы жоқ.
</w:t>
      </w:r>
      <w:r>
        <w:br/>
      </w:r>
      <w:r>
        <w:rPr>
          <w:rFonts w:ascii="Times New Roman"/>
          <w:b w:val="false"/>
          <w:i w:val="false"/>
          <w:color w:val="000000"/>
          <w:sz w:val="28"/>
        </w:rPr>
        <w:t>
      Тендердi өткiзу туралы хабарландыру осы тендерге қатысуға өтiнiмдер қабылдау аяқталатын күнге дейiн бiр ай қалған күннен кешiктiрiлмей ресми бұқаралық ақпарат құралдарында жариялануы тиiс.
</w:t>
      </w:r>
      <w:r>
        <w:br/>
      </w:r>
      <w:r>
        <w:rPr>
          <w:rFonts w:ascii="Times New Roman"/>
          <w:b w:val="false"/>
          <w:i w:val="false"/>
          <w:color w:val="000000"/>
          <w:sz w:val="28"/>
        </w:rPr>
        <w:t>
      Тендерлiк комиссия тендерлiк өтiнiмдер салынған конверттер ашылған күннен бастап күнтiзбелiк он күннен аспайтын мерзiмде тендердiң қорытындыларын шығарады. Тендердiң қорытындылары мәжiлiске қатысатын тендерлiк комиссия мүшелерi қол қоятын хаттама түрiнде ресiмделедi.
</w:t>
      </w:r>
      <w:r>
        <w:br/>
      </w:r>
      <w:r>
        <w:rPr>
          <w:rFonts w:ascii="Times New Roman"/>
          <w:b w:val="false"/>
          <w:i w:val="false"/>
          <w:color w:val="000000"/>
          <w:sz w:val="28"/>
        </w:rPr>
        <w:t>
      Тендердi ұйымдастырушы тендердің қорытындылары шығарылған күннен бастап жетi жұмыс күнi iшiнде тендер нәтижелерiн оның атауын, жеңiмпазы мен оның мекен-жайын, бағалаушының атауы мен сыйақысының мөлшерiн және аукционды ұйымдастырушы сыйақысының ставкасын көрсете отырып, тендерге қатысқандардың барлығына ресми бұқаралық ақпарат құралдарында жариялау жолымен хабарлайды.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Тендердi ұйымдастырушы барлық тендерге қатысушыларға мынадай ақпарат:
</w:t>
      </w:r>
      <w:r>
        <w:br/>
      </w:r>
      <w:r>
        <w:rPr>
          <w:rFonts w:ascii="Times New Roman"/>
          <w:b w:val="false"/>
          <w:i w:val="false"/>
          <w:color w:val="000000"/>
          <w:sz w:val="28"/>
        </w:rPr>
        <w:t>
      тендерге қатысушылар қойылатын бiлiктiлiк талаптарына өздерiнiң сәйкестiгiн растау үшiн ұсынылуға тиiс құжаттарға қойылатын талаптар;
</w:t>
      </w:r>
      <w:r>
        <w:br/>
      </w:r>
      <w:r>
        <w:rPr>
          <w:rFonts w:ascii="Times New Roman"/>
          <w:b w:val="false"/>
          <w:i w:val="false"/>
          <w:color w:val="000000"/>
          <w:sz w:val="28"/>
        </w:rPr>
        <w:t>
      сатып алынатын қызмет көрсетулердiң сипаты мен техникалық және сапалық сипаттамалары;
</w:t>
      </w:r>
      <w:r>
        <w:br/>
      </w:r>
      <w:r>
        <w:rPr>
          <w:rFonts w:ascii="Times New Roman"/>
          <w:b w:val="false"/>
          <w:i w:val="false"/>
          <w:color w:val="000000"/>
          <w:sz w:val="28"/>
        </w:rPr>
        <w:t>
      қызметтердiң көрсетiлу орны;
</w:t>
      </w:r>
      <w:r>
        <w:br/>
      </w:r>
      <w:r>
        <w:rPr>
          <w:rFonts w:ascii="Times New Roman"/>
          <w:b w:val="false"/>
          <w:i w:val="false"/>
          <w:color w:val="000000"/>
          <w:sz w:val="28"/>
        </w:rPr>
        <w:t>
      қызметтер көрсетудiң талап етiлетiн мерзiмдерi;
</w:t>
      </w:r>
      <w:r>
        <w:br/>
      </w:r>
      <w:r>
        <w:rPr>
          <w:rFonts w:ascii="Times New Roman"/>
          <w:b w:val="false"/>
          <w:i w:val="false"/>
          <w:color w:val="000000"/>
          <w:sz w:val="28"/>
        </w:rPr>
        <w:t>
      бағалаушы сыйақысының ұсынылатын мөлшерi және аукционды ұйымдастырушы сыйақысының базалық ставкаларының ең жоғары керi шәкiлi;
</w:t>
      </w:r>
      <w:r>
        <w:br/>
      </w:r>
      <w:r>
        <w:rPr>
          <w:rFonts w:ascii="Times New Roman"/>
          <w:b w:val="false"/>
          <w:i w:val="false"/>
          <w:color w:val="000000"/>
          <w:sz w:val="28"/>
        </w:rPr>
        <w:t>
      мүлiктi бағалау жөнiнде қызметтер көрсету және аукционды ұйымдастыру және өткiзу жөнiнде қызметтер көрсету туралы үлгi шарттар;
</w:t>
      </w:r>
      <w:r>
        <w:br/>
      </w:r>
      <w:r>
        <w:rPr>
          <w:rFonts w:ascii="Times New Roman"/>
          <w:b w:val="false"/>
          <w:i w:val="false"/>
          <w:color w:val="000000"/>
          <w:sz w:val="28"/>
        </w:rPr>
        <w:t>
      жеңетiн тендерлiк өтiнiмдi анықтауға негіз болатын барлық өлшемдердiң сипаттамасы;
</w:t>
      </w:r>
      <w:r>
        <w:br/>
      </w:r>
      <w:r>
        <w:rPr>
          <w:rFonts w:ascii="Times New Roman"/>
          <w:b w:val="false"/>
          <w:i w:val="false"/>
          <w:color w:val="000000"/>
          <w:sz w:val="28"/>
        </w:rPr>
        <w:t>
      тендерлiк өтiнiмдердi, шарттарды жасау мен ұсыну тiлiне қойылатын талап;
</w:t>
      </w:r>
      <w:r>
        <w:br/>
      </w:r>
      <w:r>
        <w:rPr>
          <w:rFonts w:ascii="Times New Roman"/>
          <w:b w:val="false"/>
          <w:i w:val="false"/>
          <w:color w:val="000000"/>
          <w:sz w:val="28"/>
        </w:rPr>
        <w:t>
      тендерге қатысу үшiн кепiлдiк жарнаны енгiзу шарттары, оның құрамы мен нысаны;
</w:t>
      </w:r>
      <w:r>
        <w:br/>
      </w:r>
      <w:r>
        <w:rPr>
          <w:rFonts w:ascii="Times New Roman"/>
          <w:b w:val="false"/>
          <w:i w:val="false"/>
          <w:color w:val="000000"/>
          <w:sz w:val="28"/>
        </w:rPr>
        <w:t>
      тендерге қатысушының тендерлiк өтiнiмдердi берудiң соңғы мерзiмi өткенге дейiн өзiнiң тендерлiк өтiнiмiн өзгерту немесе керi қайтарып алу құқығына тиiстi нұсқама;
</w:t>
      </w:r>
      <w:r>
        <w:br/>
      </w:r>
      <w:r>
        <w:rPr>
          <w:rFonts w:ascii="Times New Roman"/>
          <w:b w:val="false"/>
          <w:i w:val="false"/>
          <w:color w:val="000000"/>
          <w:sz w:val="28"/>
        </w:rPr>
        <w:t>
      тендерлiк өтiнiмдер беру тәсiлi, орны мен соңғы мерзiмi және олардың қолданылу мерзiмi;
</w:t>
      </w:r>
      <w:r>
        <w:br/>
      </w:r>
      <w:r>
        <w:rPr>
          <w:rFonts w:ascii="Times New Roman"/>
          <w:b w:val="false"/>
          <w:i w:val="false"/>
          <w:color w:val="000000"/>
          <w:sz w:val="28"/>
        </w:rPr>
        <w:t>
      жеке және заңды тұлғалар олардың көмегiмен тендерлiк құжаттаманың мазмұны бойынша түсiндiрме сұрата алатын тәсiлдер;
</w:t>
      </w:r>
      <w:r>
        <w:br/>
      </w:r>
      <w:r>
        <w:rPr>
          <w:rFonts w:ascii="Times New Roman"/>
          <w:b w:val="false"/>
          <w:i w:val="false"/>
          <w:color w:val="000000"/>
          <w:sz w:val="28"/>
        </w:rPr>
        <w:t>
      тендерлiк өтiнiмдер салынған конверттер ашылатын орны, күнi және уақыты;
</w:t>
      </w:r>
      <w:r>
        <w:br/>
      </w:r>
      <w:r>
        <w:rPr>
          <w:rFonts w:ascii="Times New Roman"/>
          <w:b w:val="false"/>
          <w:i w:val="false"/>
          <w:color w:val="000000"/>
          <w:sz w:val="28"/>
        </w:rPr>
        <w:t>
      тендерлiк өтiнiмдер салынған конверттердi ашу және тендерлiк өтiнiмдердi қарау үшiн пайдаланылатын рәсiмдер қамтылған тендерлiк құжаттаманы ұсынуға міндетті.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5-3. Тендерге қатысуға тiлек білдiрген тұлға ұсынған тендерлiк өтiнiмде:
</w:t>
      </w:r>
      <w:r>
        <w:br/>
      </w:r>
      <w:r>
        <w:rPr>
          <w:rFonts w:ascii="Times New Roman"/>
          <w:b w:val="false"/>
          <w:i w:val="false"/>
          <w:color w:val="000000"/>
          <w:sz w:val="28"/>
        </w:rPr>
        <w:t>
      белгiленген нысандағы теңдерге қатысуға арналған өтiнiм;
</w:t>
      </w:r>
      <w:r>
        <w:br/>
      </w:r>
      <w:r>
        <w:rPr>
          <w:rFonts w:ascii="Times New Roman"/>
          <w:b w:val="false"/>
          <w:i w:val="false"/>
          <w:color w:val="000000"/>
          <w:sz w:val="28"/>
        </w:rPr>
        <w:t>
      тендерге қатысушыға қойылатын бiлiктiлiк талаптарына сәйкестiгiн растайтын құжаттар тiзбесi;
</w:t>
      </w:r>
      <w:r>
        <w:br/>
      </w:r>
      <w:r>
        <w:rPr>
          <w:rFonts w:ascii="Times New Roman"/>
          <w:b w:val="false"/>
          <w:i w:val="false"/>
          <w:color w:val="000000"/>
          <w:sz w:val="28"/>
        </w:rPr>
        <w:t>
      тендерге қатысушы ұсынатын бағалаушы сыйақысының мөлшерi және аукционды ұйымдастырушының сыйақысы ставкасының мөлшерi;
</w:t>
      </w:r>
      <w:r>
        <w:br/>
      </w:r>
      <w:r>
        <w:rPr>
          <w:rFonts w:ascii="Times New Roman"/>
          <w:b w:val="false"/>
          <w:i w:val="false"/>
          <w:color w:val="000000"/>
          <w:sz w:val="28"/>
        </w:rPr>
        <w:t>
      кепiлдiк жарнаны енгiзгенiн растайтын құжаттың түпнұсқасы;
</w:t>
      </w:r>
      <w:r>
        <w:br/>
      </w:r>
      <w:r>
        <w:rPr>
          <w:rFonts w:ascii="Times New Roman"/>
          <w:b w:val="false"/>
          <w:i w:val="false"/>
          <w:color w:val="000000"/>
          <w:sz w:val="28"/>
        </w:rPr>
        <w:t>
      тендерлiк құжаттамаға сәйкес тапсыруға қажеттi бacқa да құжаттар болуы керек.
</w:t>
      </w:r>
      <w:r>
        <w:br/>
      </w:r>
      <w:r>
        <w:rPr>
          <w:rFonts w:ascii="Times New Roman"/>
          <w:b w:val="false"/>
          <w:i w:val="false"/>
          <w:color w:val="000000"/>
          <w:sz w:val="28"/>
        </w:rPr>
        <w:t>
      Егер тендерге қатысуға бiлiктiлiк талаптарына сәйкес келетiн екеуден кем тұлға тендерлiк өтінім берсе, тендерлiк комиссия тендердi өтпедi деп таниды.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Тендерлердiң жеңiмпаздары оған кем дегенде екi қатысушының iшiнен ашықтық, қол жетiмдiлiк және ұсыныстардың бәсекелестiгi қағидаттары негiзiнде анықталады. Аукционды ұйымдастырушыны анықтау үшiн тендер өткiзгенде аукциондарды ұйымдастыру мен өткiзудiң екi жылдан кем емес тәжiрибесi, бағалаушыны анықтау үшiн - бағалау қызметiн жүзеге асыруға арналған лицензиясы болуы бiлiктiлiк талабы болып табылады.
</w:t>
      </w:r>
      <w:r>
        <w:br/>
      </w:r>
      <w:r>
        <w:rPr>
          <w:rFonts w:ascii="Times New Roman"/>
          <w:b w:val="false"/>
          <w:i w:val="false"/>
          <w:color w:val="000000"/>
          <w:sz w:val="28"/>
        </w:rPr>
        <w:t>
      Тендерге қатысушылардың Қазақстан Республикасының заңнамасына сәйкес шарттар жасасу үшiн азаматтық құқық қабiлеттiлiгi, жасасылған шарттар бойынша мiндеттемелердi орындау үшiн қаржы, материалдық және еңбек ресурстары, төлемге қабiлеттi болуы және таратылуға жатпауы, олардың мүлкiне тыйым салынбаған болуға және олардың қаржы-шаруашылық қызметi тоқтатылмаған болуға тиiс.
</w:t>
      </w:r>
      <w:r>
        <w:br/>
      </w:r>
      <w:r>
        <w:rPr>
          <w:rFonts w:ascii="Times New Roman"/>
          <w:b w:val="false"/>
          <w:i w:val="false"/>
          <w:color w:val="000000"/>
          <w:sz w:val="28"/>
        </w:rPr>
        <w:t>
      Тендерге қатысушылар бiлiктiлiк талаптарына сәйкес келетiнiн растау үшiн тендердi ұйымдастырушыға аттестаттардың, куәлiктердiң, патенттердiң, лицензиялардың сертификаттардың, дипломдардың және анықтамалардың көшiрмелерiн табыс етедi. Қазақстан Республикасының заңнамалық кесiмдерiнде оларға мiндеттi түрде аудит жүргiзу белгiленген заңды тұлғалар соңғы қаржы жылы үшiн аудиторлық есеп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Аукционды ұйымдастырушыны анықтау жөнiндегi тендер жеңiмпазы болып:
</w:t>
      </w:r>
      <w:r>
        <w:br/>
      </w:r>
      <w:r>
        <w:rPr>
          <w:rFonts w:ascii="Times New Roman"/>
          <w:b w:val="false"/>
          <w:i w:val="false"/>
          <w:color w:val="000000"/>
          <w:sz w:val="28"/>
        </w:rPr>
        <w:t>
      1) осы Ереженiң 6-1-тармағында көрсетiлген базалық ставкалар шәкiлiнiң барлық ұстанымдары бойынша сыйақы мөлшерiнiң ең төменгi ставкасын ұсынған;
</w:t>
      </w:r>
      <w:r>
        <w:br/>
      </w:r>
      <w:r>
        <w:rPr>
          <w:rFonts w:ascii="Times New Roman"/>
          <w:b w:val="false"/>
          <w:i w:val="false"/>
          <w:color w:val="000000"/>
          <w:sz w:val="28"/>
        </w:rPr>
        <w:t>
      2) аймақтық (облыстық) филиалдарының (өкiлдiктерiнiң) ең көп саны бар тендерге қатысушы танылады.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Бағалаушыны анықтау жөнiндегi тендердiң жеңiмпазы болып бағалауды өткiзу үшiн ең төменгi баға ұсынған оның қатысушысы танылады.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Аукцион өткізуге дайындық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Салық қызметi органы тендерлiк комиссиялар шешiмдерi негiзiнде тендерлер жеңiмпаздарымен мүлiктi бағалау жөнiнде қызметтер көрсету және аукционды ұйымдастыру мен өткiзу жөнiнде қызметтер көрсету туралы шарттар жасасады. Қазақстан Республикасы Қаржы министрлiгiнiң тапсырмасымен аумақтық салық органы аймақтық (облыстық) тендер өткiзедi, оның нәтижелерi бойынша мүлiктi бағалау жөнiнде қызметтер көрсету туралы шарт жасасады.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Сатылған мүлiктiң сомасына байланысты аукционды ұйымдастырушы сыйақысының мөлшерi базалық ставкаларының мынадай неғұрлым керi шәкiлi белгiленедi:
</w:t>
      </w:r>
      <w:r>
        <w:br/>
      </w:r>
      <w:r>
        <w:rPr>
          <w:rFonts w:ascii="Times New Roman"/>
          <w:b w:val="false"/>
          <w:i w:val="false"/>
          <w:color w:val="000000"/>
          <w:sz w:val="28"/>
        </w:rPr>
        <w:t>
      150 еселенген жылдық есептi көрсеткiшке дейiн - тендер жеңiмпазы ұсынған сыйақы ставкасы, бiрақ 7%-дан жоғары емес;
</w:t>
      </w:r>
      <w:r>
        <w:br/>
      </w:r>
      <w:r>
        <w:rPr>
          <w:rFonts w:ascii="Times New Roman"/>
          <w:b w:val="false"/>
          <w:i w:val="false"/>
          <w:color w:val="000000"/>
          <w:sz w:val="28"/>
        </w:rPr>
        <w:t>
      150 еселенген жылдық есептi көрсеткiштен 1 000 еселенгенге дейiн - 150 еселенген жылдық есептi көрсеткiштен сыйақы сомасы + одан асатын соманың 0,5 %-на дейiн;
</w:t>
      </w:r>
      <w:r>
        <w:br/>
      </w:r>
      <w:r>
        <w:rPr>
          <w:rFonts w:ascii="Times New Roman"/>
          <w:b w:val="false"/>
          <w:i w:val="false"/>
          <w:color w:val="000000"/>
          <w:sz w:val="28"/>
        </w:rPr>
        <w:t>
      1 000 еселенген жылдық есептi көрсеткiштен 10 000 еселенгенге дейiн - 1 000 еселенген жылдық есептi көрсеткiштен сыйақы сомасы + одан асатын соманың 2 %-на дейiн;
</w:t>
      </w:r>
      <w:r>
        <w:br/>
      </w:r>
      <w:r>
        <w:rPr>
          <w:rFonts w:ascii="Times New Roman"/>
          <w:b w:val="false"/>
          <w:i w:val="false"/>
          <w:color w:val="000000"/>
          <w:sz w:val="28"/>
        </w:rPr>
        <w:t>
      10 000 еселенген жылдық есептi көрсеткiштен 15 000 еселенгенге дейiн - 10 000 еселенген жылдық есептi көрсеткiштен сыйақы сомасы + одан асатын соманың 1 %-на дейiн;
</w:t>
      </w:r>
      <w:r>
        <w:br/>
      </w:r>
      <w:r>
        <w:rPr>
          <w:rFonts w:ascii="Times New Roman"/>
          <w:b w:val="false"/>
          <w:i w:val="false"/>
          <w:color w:val="000000"/>
          <w:sz w:val="28"/>
        </w:rPr>
        <w:t>
      15 000 еселенген жылдық есептi көрсеткiштен және одан жоғары - 15 000 еселенген жылдық есептi көрсеткiштен сыйақы сомасы + одан асатын соманың 0,2 %-на дейiн.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Бағалаушыға сыйақы бағалау объектiсiнiң құнына байланысты төленедi:
</w:t>
      </w:r>
      <w:r>
        <w:br/>
      </w:r>
      <w:r>
        <w:rPr>
          <w:rFonts w:ascii="Times New Roman"/>
          <w:b w:val="false"/>
          <w:i w:val="false"/>
          <w:color w:val="000000"/>
          <w:sz w:val="28"/>
        </w:rPr>
        <w:t>
      1 000 000 теңгеге дейiн - 10 000 теңгеге дейiн;
</w:t>
      </w:r>
      <w:r>
        <w:br/>
      </w:r>
      <w:r>
        <w:rPr>
          <w:rFonts w:ascii="Times New Roman"/>
          <w:b w:val="false"/>
          <w:i w:val="false"/>
          <w:color w:val="000000"/>
          <w:sz w:val="28"/>
        </w:rPr>
        <w:t>
      1 000 000 теңгеден 10 000 000 теңгеге дейiн - 30 000 теңгеге дейiн;
</w:t>
      </w:r>
      <w:r>
        <w:br/>
      </w:r>
      <w:r>
        <w:rPr>
          <w:rFonts w:ascii="Times New Roman"/>
          <w:b w:val="false"/>
          <w:i w:val="false"/>
          <w:color w:val="000000"/>
          <w:sz w:val="28"/>
        </w:rPr>
        <w:t>
      10 000 000 теңгеден 100 000 000 теңгеге дейiн - 70 000 теңгеге дейiн;
</w:t>
      </w:r>
      <w:r>
        <w:br/>
      </w:r>
      <w:r>
        <w:rPr>
          <w:rFonts w:ascii="Times New Roman"/>
          <w:b w:val="false"/>
          <w:i w:val="false"/>
          <w:color w:val="000000"/>
          <w:sz w:val="28"/>
        </w:rPr>
        <w:t>
      100 000 000 теңгеден жоғары - 100 000 теңгеге дейiн.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6-2-тармақпен толықтырылды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Мүлікті сатуға дайындау жөніндегі аукцион ұйымдастырушы қабылдайтын шаралар мыналарды өзіне қамтиды: 
</w:t>
      </w:r>
      <w:r>
        <w:br/>
      </w:r>
      <w:r>
        <w:rPr>
          <w:rFonts w:ascii="Times New Roman"/>
          <w:b w:val="false"/>
          <w:i w:val="false"/>
          <w:color w:val="000000"/>
          <w:sz w:val="28"/>
        </w:rPr>
        <w:t>
      1) салық қызметі органынан мүлік тізімдемесінің актілері мен салық төлеушінің мүлікке билік етуіне шектеу қою туралы шешімдердің көшірмелерін, сондай-ақ мүлiкке құқық белгiлеушi құжаттар алады;&lt;*&gt; 
</w:t>
      </w:r>
      <w:r>
        <w:br/>
      </w:r>
      <w:r>
        <w:rPr>
          <w:rFonts w:ascii="Times New Roman"/>
          <w:b w:val="false"/>
          <w:i w:val="false"/>
          <w:color w:val="000000"/>
          <w:sz w:val="28"/>
        </w:rPr>
        <w:t>
      2) аукционға қатысушылардың мүлiктi қарауын ұйымдастырады;&lt;*&gt; 
</w:t>
      </w:r>
      <w:r>
        <w:br/>
      </w:r>
      <w:r>
        <w:rPr>
          <w:rFonts w:ascii="Times New Roman"/>
          <w:b w:val="false"/>
          <w:i w:val="false"/>
          <w:color w:val="000000"/>
          <w:sz w:val="28"/>
        </w:rPr>
        <w:t>
      3) сауда-саттыққа лотты, оның ішінде өндірістің бірыңғай технологиялық желілерін сақтауды есепке ала отырып қою тәртібін айқындайды; 
</w:t>
      </w:r>
      <w:r>
        <w:br/>
      </w:r>
      <w:r>
        <w:rPr>
          <w:rFonts w:ascii="Times New Roman"/>
          <w:b w:val="false"/>
          <w:i w:val="false"/>
          <w:color w:val="000000"/>
          <w:sz w:val="28"/>
        </w:rPr>
        <w:t>
      4) мүлiк туралы мәліметі бар ақпараттық хабарлама (аукционды өткiзудiң күнi, уақыты және орны, салық төлеушiнiң атауы, аукционға қысқаша тізімі мен жалпы құнын көрсетiп қойылатын мүлiк, бағалаушының қызметтерiн қоса алғанда төлеу шарттары, аукционға қатысу үшiн кепiлдiк жарнаның мөлшерi, аукционды ұйымдастырушының оған аударылуға немесе қолма-қол ақшамен енгiзiлуге тиiс арнайы шотының деректемелерi, аукционға қатысуға арналған өтiнiмдердi қабылдау мекен-жайы, уақыты мен мерзiмi, қажет болған кезде аукционды ұйымдастырушы қызметiне қосымша төлеу туралы шарт, аукционды ұйымдастырушының қалауы бойынша басқа да ақпарат) жасайды және оны өткізудің мәлімделген күніне дейін оны он жұмыс күнінен кешіктірмей ресми бұқаралық ақпарат құралдарында жариялауды ұйымдастырады; &lt;*&gt;
</w:t>
      </w:r>
      <w:r>
        <w:br/>
      </w:r>
      <w:r>
        <w:rPr>
          <w:rFonts w:ascii="Times New Roman"/>
          <w:b w:val="false"/>
          <w:i w:val="false"/>
          <w:color w:val="000000"/>
          <w:sz w:val="28"/>
        </w:rPr>
        <w:t>
      5) сатушыны немесе оның заңды не уәкілетті өкілін және салық қызметінің органын аукцион өткізу күні, уақыты және орны туралы ресми бұқаралық ақпарат құралдарында ақпараттық хабарлама жариялау жолымен хабарлайды; &lt;*&gt;
</w:t>
      </w:r>
      <w:r>
        <w:br/>
      </w:r>
      <w:r>
        <w:rPr>
          <w:rFonts w:ascii="Times New Roman"/>
          <w:b w:val="false"/>
          <w:i w:val="false"/>
          <w:color w:val="000000"/>
          <w:sz w:val="28"/>
        </w:rPr>
        <w:t>
      6) осы Ережеден туындайтын өзге де шарттарды орындайды.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Салық төлеушінің билік етуі шектелген мүлкі құрамына кіретін бағалы қағаздарды сату бағалы қағаздар рыногы туралы заңнамаға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Аукционға қатысушыларды тіркеу ақпараттық хабарламаны жариялаған күнінен бастап жүргізіледі және аукцион өткізетін күнге дейін бір күн бұрын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Аукционға қатысудың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Аукционға қатысушы аукционға қатысу үшін осы Ереженің 11-тармағында белгіленген кепілдік жарнаның сомасын енгізуі және өзінің қатысуын аукционды ұйымдастырушы жүргізетін өтінімдерді тіркейтін арнайы кітапта тіркеуі тиіс. Аукционға қатысушы қатысуды тіркеу үшін мынадай құжаттарды беруге міндетті: 
</w:t>
      </w:r>
      <w:r>
        <w:br/>
      </w:r>
      <w:r>
        <w:rPr>
          <w:rFonts w:ascii="Times New Roman"/>
          <w:b w:val="false"/>
          <w:i w:val="false"/>
          <w:color w:val="000000"/>
          <w:sz w:val="28"/>
        </w:rPr>
        <w:t>
      1) қатысушының жеке басын растайтын құжаттар; 
</w:t>
      </w:r>
      <w:r>
        <w:br/>
      </w:r>
      <w:r>
        <w:rPr>
          <w:rFonts w:ascii="Times New Roman"/>
          <w:b w:val="false"/>
          <w:i w:val="false"/>
          <w:color w:val="000000"/>
          <w:sz w:val="28"/>
        </w:rPr>
        <w:t>
      2) салық төлеушінің мемлекеттік тіркелуі туралы куәліктің көшірмесі; 
</w:t>
      </w:r>
      <w:r>
        <w:br/>
      </w:r>
      <w:r>
        <w:rPr>
          <w:rFonts w:ascii="Times New Roman"/>
          <w:b w:val="false"/>
          <w:i w:val="false"/>
          <w:color w:val="000000"/>
          <w:sz w:val="28"/>
        </w:rPr>
        <w:t>
      3) кепілдік жарнаның төленгенін растайтын құжаттар; 
</w:t>
      </w:r>
      <w:r>
        <w:br/>
      </w:r>
      <w:r>
        <w:rPr>
          <w:rFonts w:ascii="Times New Roman"/>
          <w:b w:val="false"/>
          <w:i w:val="false"/>
          <w:color w:val="000000"/>
          <w:sz w:val="28"/>
        </w:rPr>
        <w:t>
      4) заңнамада белгіленген жағдайларда үшінші тұлғаның атынан осы аукционға қатысу құқығын растайтын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11. Кепілдік жарнаның мөлшерін аукционды ұйымдастырушы белгілейді және ол лоттың бастапқы бағасының 10%-нан аспайды. Бұл ретте, салық берешегі есебіне салық төлеушінің билік етуі шектелген мүлкі тізімдемесінің актісінде белгіленген баға бастапқы баға болып есептеледі. Бұл ретте бастапқы бағаны бағалаушының мүлiктi бағалау жөнiндегі есебiнiң деректерiне сүйене отырып, құрамы мен функцияларын Қазақстан Республикасының Қаржы министрлiгi айқындайтын комиссия анықтайды.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Кепілдік жарнаны енгізу сауда-саттықтағы жеңімпаздың мынадай міндеттемелерін қамтамасыз етеді:
</w:t>
      </w:r>
      <w:r>
        <w:br/>
      </w:r>
      <w:r>
        <w:rPr>
          <w:rFonts w:ascii="Times New Roman"/>
          <w:b w:val="false"/>
          <w:i w:val="false"/>
          <w:color w:val="000000"/>
          <w:sz w:val="28"/>
        </w:rPr>
        <w:t>
      1) сауда-саттықтың нәтижелері туралы хаттамаға қол қою;
</w:t>
      </w:r>
      <w:r>
        <w:br/>
      </w:r>
      <w:r>
        <w:rPr>
          <w:rFonts w:ascii="Times New Roman"/>
          <w:b w:val="false"/>
          <w:i w:val="false"/>
          <w:color w:val="000000"/>
          <w:sz w:val="28"/>
        </w:rPr>
        <w:t>
      2) сауда-саттықтың нәтижелері туралы хаттамаға сәйкес сатып алу-сату шартын жасасу.
</w:t>
      </w:r>
    </w:p>
    <w:p>
      <w:pPr>
        <w:spacing w:after="0"/>
        <w:ind w:left="0"/>
        <w:jc w:val="both"/>
      </w:pPr>
      <w:r>
        <w:rPr>
          <w:rFonts w:ascii="Times New Roman"/>
          <w:b w:val="false"/>
          <w:i w:val="false"/>
          <w:color w:val="000000"/>
          <w:sz w:val="28"/>
        </w:rPr>
        <w:t>
</w:t>
      </w:r>
      <w:r>
        <w:rPr>
          <w:rFonts w:ascii="Times New Roman"/>
          <w:b w:val="false"/>
          <w:i w:val="false"/>
          <w:color w:val="000000"/>
          <w:sz w:val="28"/>
        </w:rPr>
        <w:t>
      13. Егер аукционның өткізілетін күні, уақыты және орны туралы хабардар етілген сатушы немесе оның заңды не уәкілетті өкілі аукционға келмесе, онда аукцион оның қатысуынсыз өткізіледі, ал сатып алу-сату шартын оның атынан салық қызметi органы жасайды.&lt;*&gt;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Аукцион өткізудің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Аукционға сатушы не оның заңды немесе уәкілетті өкілі, салық қызметі органының өкілі қатыса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Аукционды ұйымдастырушы аукционға қатысушылар үшін мынадай мәліметтерден тұратын билеттер дайындайды:
</w:t>
      </w:r>
      <w:r>
        <w:br/>
      </w:r>
      <w:r>
        <w:rPr>
          <w:rFonts w:ascii="Times New Roman"/>
          <w:b w:val="false"/>
          <w:i w:val="false"/>
          <w:color w:val="000000"/>
          <w:sz w:val="28"/>
        </w:rPr>
        <w:t>
      1) аукционға қатысушы сауда-саттыққа қатысатын нөмір;
</w:t>
      </w:r>
      <w:r>
        <w:br/>
      </w:r>
      <w:r>
        <w:rPr>
          <w:rFonts w:ascii="Times New Roman"/>
          <w:b w:val="false"/>
          <w:i w:val="false"/>
          <w:color w:val="000000"/>
          <w:sz w:val="28"/>
        </w:rPr>
        <w:t>
      2) аукционға қатысушы қатысатын сауда-саттықтағы лоттың нөмірі;
</w:t>
      </w:r>
      <w:r>
        <w:br/>
      </w:r>
      <w:r>
        <w:rPr>
          <w:rFonts w:ascii="Times New Roman"/>
          <w:b w:val="false"/>
          <w:i w:val="false"/>
          <w:color w:val="000000"/>
          <w:sz w:val="28"/>
        </w:rPr>
        <w:t>
      3) кепілдік жарнаның енгізілгендігін растайтын құжаттың деректемелері.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16. Егер аукционға қатысушылардың кемінде екеуі қатысса, аукцион өтті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Әр лот бойынша аукцион лоттың құрамына кіретін мүліктің атауын, қысқаша сипаттамасын, бастапқы құнын және бағаның өзгеру қадамын жариялаудан басталады. Аукционды ұйымдастырушы сауда-саттық процесінде бұл туралы хабарлай отырып, қадамды алмастыруға құқылы. Өзгеру қадамы лот бағасының 2-ден 10%-ға дейінгі шегінде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Аукционды ұйымдастырушы лоттың бастапқы бағасын хабарлаған кезде аукционға қатысушылар нөмірді көтеру арқылы хабарланған лот бойынша аукционға қатысу туралы өзінің ниетін растайды. Бұл ретте қатысушының аукционда өзінің ниетін растамауы оның аукционға одан әрі қатысуын болдырмайды.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Аукционды ұйымдастырушы бастапқы бағаны кемінде жарияланған қадамға көтереді. Аукционды ұйымдастырушы аукционға қатысушылардың, лот бойынша сауда-саттыққа қатысушылардың нөмірлерін хабарлайды, бағасын бекітеді және оны көтеруді ұсынады. Лот бойынша сауда-саттық ұсынылған ең жоғары бағаға дейін жүреді.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Лот үшін неғұрлым жоғары баға ұсынған аукционға қатысушы жеңімпаз болып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Аукционды ұйымдастырушы лоттың соңғы бағасын үш рет қайталайды және басқа көтерілген нөмірлер болмаған кезде балғаны ұру арқылы лоттың құрамына кіретін мүліктің сатылғандығы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Егер бастапқы бағаны жарияланғаннан кейін аукционға қатысушылардың ешқайсысы осындай немесе неғұрлым жоғары бағаны ұсынбаса, онда баға төмендетілуі мүмкін, бірақ бір қадамнан көп емес. Егер мұндай төмендетуді хабарлағаннан кейін осы лот бойынша қатысушының көтерген нөмірі болмаса, онда ол бойынша аукцион тоқтатылады. Мүлік аукционнан алынады және осы Ереженiң 11-тармағында көрсетiлген комиссия анықтаған бастапқы бағаны өзгерте отырып, аукционға қайта шығарылуы мүмкін. &lt;*&gt;
</w:t>
      </w:r>
      <w:r>
        <w:br/>
      </w:r>
      <w:r>
        <w:rPr>
          <w:rFonts w:ascii="Times New Roman"/>
          <w:b w:val="false"/>
          <w:i w:val="false"/>
          <w:color w:val="000000"/>
          <w:sz w:val="28"/>
        </w:rPr>
        <w:t>
      Егер бюджетке аударылуға тиесiлi сома салық төлеушiнiң билiк етуi шектелген мүлкiн тiзiмдеу актiсiнде белгiленген сомадан аз болса, мүлiкке билiк етудi шектеу туралы шешiмдi шығарған салық қызметi органы құндағы айырманы өтеу мақсатында мүлiктiң қосымша санына билiк етудi шектеу туралы шешiм шығарады. Бұл жағдайда аукционды ұйымдастырушының сыйақысы төленбейдi.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Сауда-саттықтың нәтижелері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хаттаманы ресімдеудің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23. Мүлікті сатқан кезде сауда-саттықтың жеңімпазы, сатушы және аукционды ұйымдастырушы арасында сауда-саттықтың нәтижелері туралы хаттамаға қол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Хаттамада сатып алушы және сатушы, мүліктің атауы, мүліктің бастапқы бағасы мен сату бағасы, оның ішінде кепілдік жарна туралы, сондай-ақ сатып алу-сату шартына қол қою жөніндегі тараптардың міндеттемелері туралы мәліметтер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Сауда-саттықтың нәтижелері туралы хаттаманың көшірмесі жеңімпазға табыс етіледі және сатып алу-сату шартын жасасу үшін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Кепілдік жарнаны қайтарудың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Аукционды ұйымдастырушы аукционда ұтпаған қатысушының кепілдік жарнасын аукцион аяқталғаннан кейін екі банктік күннің ішінде қайтарады. 
</w:t>
      </w:r>
      <w:r>
        <w:br/>
      </w:r>
      <w:r>
        <w:rPr>
          <w:rFonts w:ascii="Times New Roman"/>
          <w:b w:val="false"/>
          <w:i w:val="false"/>
          <w:color w:val="000000"/>
          <w:sz w:val="28"/>
        </w:rPr>
        <w:t>
      Жеңімпаздың кепілдік жарнасы оның сатып алған мүлкі үшін төлеуге тиісті сомада есептеледі.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Жеңімпаздың кепілдік жарнасы ол осы Ереженің 23-тармағында көрсетілген хаттамаға қол қоюдан бас тартқан немесе сауда-саттықтың нәтижелері бойынша сатып алу-сату шартын жасасудан бас тартқан жағдайда қайтарылмайды. Бұл ретте аукционды ұйымдастырушы екi жұмыс күнi iшiнде мүлiктi бағалауға және аукционды ұйымдастыруға кеткен шығындарды шегере отырып, арнайы бюджеттiк шотқа есептеу үшiн кепiлдiк жарнаның сомасын банкке немесе банктiк операциялардың жекелеген түрлерiн жүзеге асыратын ұйымға енгiзедi.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Сатып алу-сату шартын жасасудың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Сауда-саттықтың нәтижелері бойынша жеңімпаз аукцион өткізілгеннен кейін екі жұмыс күнінің ішінде сатушымен жазбаша нысанда мүлікті сатып алу-сату шартын жасасады және шарт жасасқаннан кейін екі банктік күннің ішінде сатып алынған мүліктің тиесілі сомасын салық төлеушінің салық берешегін өтеу есебіне бюджетке аударады. &lt;*&gt;
</w:t>
      </w:r>
      <w:r>
        <w:br/>
      </w:r>
      <w:r>
        <w:rPr>
          <w:rFonts w:ascii="Times New Roman"/>
          <w:b w:val="false"/>
          <w:i w:val="false"/>
          <w:color w:val="000000"/>
          <w:sz w:val="28"/>
        </w:rPr>
        <w:t>
      Аукционды ұйымдастырушы сатып алу-сату шартын жасасқаннан кейiн екi банк күнi iшiнде кепiлдiк жарнасының сыйақысы сомасынан асатын мөлшерде оның бiр бөлiгiн бюджетке аударады. Кепiлдiк жарнасының сомасы аукционды ұйымдастырушы сыйақысының сомасынан аз болған жағдайда, оған айырманы жеңiмпаз мүлiктi сатып алу-сату шартында көрсетiлген деректемелер бойынша төлейдi. Бағалаушының қызметтер көрсетуiне ақы төлеудi мүлiкке ақы төлеу сомасынан жеңiмпаз төлейдi.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Егер сатып алушы аукцион өткізілгеннен кейін екі банктік күннің ішінде осы мүлік үшін тиесілі соманы енгізбесе, онда жасалған сатып алу-сату шарты бұзылады, сатып алушы аукционға қатысушы есебінен шығарылады және сатып алушы енгізген кепілдік жарнаның сомасы қайтаруға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Осы мүлік бойынша сатып алу-сату шарты жасалмаған жағдайда аукционды ұйымдастырушы келесі күннен кешіктірмей мүлікті бағасы соңғының алдында (неғұрлым жоғары) болған сауда-саттықтың басқа қатысушысына ұсынады. Соңғысы сатып алуға келісім берген кезде осы Ереженің 23-25-тармақтарына сәйкес бір жұмыс күнінің ішінде хаттамаға қол қойылады. Хаттаманың негізінде аукционға осы қатысушы екі жұмыс күні ішінде тиісті сатып алу-сату шартын жасайды және екі банктік күннің ішінде мүліктің толық құнын төлеуді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Сатып алу-сату шартында шарттың мән-жайы, салық төлеушінің билік ету мүлкін салық берешегінің есебіне шектеу туралы салық қызметінің органы шешімінің күні мен нөмірі, сауда-саттықтың нәтижелері туралы хаттаманың күні мен нөмірі, тараптардың мүлік үшін құқықтары, міндеттері мен жауапкершілігі, мүлік сатып алу үшін бюджетке төленген сома мен шарттың басқа да шарттары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Мүлікті аукционнан алу жөніндегі айрықша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Мүлікті аукционнан алу салық төлеуші салық берешегін аукцион өткізген күнге дейін өтеген жағдайда жүргізілуі мүмкін.
</w:t>
      </w:r>
      <w:r>
        <w:br/>
      </w:r>
      <w:r>
        <w:rPr>
          <w:rFonts w:ascii="Times New Roman"/>
          <w:b w:val="false"/>
          <w:i w:val="false"/>
          <w:color w:val="000000"/>
          <w:sz w:val="28"/>
        </w:rPr>
        <w:t>
     Аукционды ұйымдастырушы салық қызметi органының салық төлеушiнiң салық берешегiн өтегенi туралы жазбаша хабарламаны алған күннен бастап екi жұмыс күнi iшiнде мүлiктi аукционнан алу туралы қатысушыларды хабардар етедi. &lt;*&gt;
</w:t>
      </w:r>
      <w:r>
        <w:br/>
      </w:r>
      <w:r>
        <w:rPr>
          <w:rFonts w:ascii="Times New Roman"/>
          <w:b w:val="false"/>
          <w:i w:val="false"/>
          <w:color w:val="000000"/>
          <w:sz w:val="28"/>
        </w:rPr>
        <w:t>
     Бұл жағдайда бағалау мен аукционды ұйымдастыру бойынша жасалған барлық шығыстарды салық төлеуші өтейді.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өзгерді - ҚР Үкіметінің 2003.01.20. N 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Салық қызметінің органы бір жұмыс күнінен кешіктірмей салық берешегінің сомасын сатушы өтегеннен кейін салық төлеушінің билік ету мүлкін шектеу туралы шешімді жоққа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Салық берешегінің артық төленген сомасын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Салық төлеушінің сатқан мүлкі бойынша артық төленген сома пайда болған жағдайда, салық берешегі мен сатылған мүлік сомасының арасындағы айырмашылық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Кодексінің </w:t>
      </w:r>
      <w:r>
        <w:rPr>
          <w:rFonts w:ascii="Times New Roman"/>
          <w:b w:val="false"/>
          <w:i w:val="false"/>
          <w:color w:val="000000"/>
          <w:sz w:val="28"/>
        </w:rPr>
        <w:t>
 39-40-баптарына сәйкес салық төлеушіге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25 мамырдағы      
</w:t>
      </w:r>
      <w:r>
        <w:br/>
      </w:r>
      <w:r>
        <w:rPr>
          <w:rFonts w:ascii="Times New Roman"/>
          <w:b w:val="false"/>
          <w:i w:val="false"/>
          <w:color w:val="000000"/>
          <w:sz w:val="28"/>
        </w:rPr>
        <w:t>
N 569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Үкіметінің күші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жойылған кейбір шешімдерінің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"Заңды тұлға - салық төлеушінің салық, сондай-ақ алым және бюджетке төленетін басқа да міндетті төлемдер бойынша мемлекет алдындағы берешегіне байланысты салық қызметі органдары билік етуі шектелген мүлікті сату жөнінде мамандандырылған ашық аукцион өткізудің тәртібі мен шарттары туралы Ережені бекіту туралы" Қазақстан Республикасы Министрлер Кабинетінің 1995 жылғы 12 шілдедегі N 952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1995 ж., N 24, 272-құжат). 
</w:t>
      </w:r>
      <w:r>
        <w:br/>
      </w:r>
      <w:r>
        <w:rPr>
          <w:rFonts w:ascii="Times New Roman"/>
          <w:b w:val="false"/>
          <w:i w:val="false"/>
          <w:color w:val="000000"/>
          <w:sz w:val="28"/>
        </w:rPr>
        <w:t>
      2. "Салық және бюджетке төленетін басқа да міндетті төлемдерді мерзімінде төлемеген салық төлеушінің мүлікке иелік етуді шектеу туралы шешім шығару тәртібі туралы ережені бекіту туралы" Қазақстан Республикасы Министрлер Кабинетінің 1995 жылғы 31 шілдедегі N 1041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1995 ж., N 26, 307-құжат). 
</w:t>
      </w:r>
      <w:r>
        <w:br/>
      </w:r>
      <w:r>
        <w:rPr>
          <w:rFonts w:ascii="Times New Roman"/>
          <w:b w:val="false"/>
          <w:i w:val="false"/>
          <w:color w:val="000000"/>
          <w:sz w:val="28"/>
        </w:rPr>
        <w:t>
      3. "Қазақстан Республикасы Министрлер Кабинетінің 1995 жылғы 12 шілдедегі N 952 қаулысына өзгертулер мен толықтырулар енгізу туралы" Қазақстан Республикасы Үкіметінің 1996 жылғы 17 қазандағы N 1278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1996 ж., N 42, 400-құжат). 
</w:t>
      </w:r>
      <w:r>
        <w:br/>
      </w:r>
      <w:r>
        <w:rPr>
          <w:rFonts w:ascii="Times New Roman"/>
          <w:b w:val="false"/>
          <w:i w:val="false"/>
          <w:color w:val="000000"/>
          <w:sz w:val="28"/>
        </w:rPr>
        <w:t>
      4. "Қазақстан Республикасы Министрлер Кабинетінің 1995 жылғы 12 шілдедегі N 952 және 1995 жылғы 31 шілдедегі N 1041 қаулыларына өзгертулер енгізу туралы" Қазақстан Республикасы Үкіметінің 1996 жылғы 19 наурыздағы N 333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1996 ж., N 12, 96-құжат). 
</w:t>
      </w:r>
      <w:r>
        <w:br/>
      </w:r>
      <w:r>
        <w:rPr>
          <w:rFonts w:ascii="Times New Roman"/>
          <w:b w:val="false"/>
          <w:i w:val="false"/>
          <w:color w:val="000000"/>
          <w:sz w:val="28"/>
        </w:rPr>
        <w:t>
      5. "Қазақстан Республикасы Министрлер Кабинетінің 1995 жылғы 12 шілдедегі N 952 қаулысына өзгерістер мен толықтырулар енгізу туралы" Қазақстан Республикасы Үкіметінің 1999 жылғы 14 маусымдағы N 741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27, 253-құжат). 
</w:t>
      </w:r>
      <w:r>
        <w:br/>
      </w:r>
      <w:r>
        <w:rPr>
          <w:rFonts w:ascii="Times New Roman"/>
          <w:b w:val="false"/>
          <w:i w:val="false"/>
          <w:color w:val="000000"/>
          <w:sz w:val="28"/>
        </w:rPr>
        <w:t>
      6. "Қазақстан Республикасы Министрлер Кабинетінің 1995 жылғы 31 шілдедегі N 1041 қаулысына өзгерістер мен толықтырулар енгізу туралы" Қазақстан Республикасы Үкіметінің 1999 жылғы 16 маусымдағы N 773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28, 263-құжат). 
</w:t>
      </w:r>
      <w:r>
        <w:br/>
      </w:r>
      <w:r>
        <w:rPr>
          <w:rFonts w:ascii="Times New Roman"/>
          <w:b w:val="false"/>
          <w:i w:val="false"/>
          <w:color w:val="000000"/>
          <w:sz w:val="28"/>
        </w:rPr>
        <w:t>
      7. "Қазақстан Республикасы Министрлер Кабинетінің 1995 жылғы 12 шілдедегі N 952 қаулысына өзгерістер мен толықтырулар енгізу туралы" Қазақстан Республикасы Үкіметінің 1999 жылғы 30 желтоқсандағы N 2029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2000 ж., N 2, 17-құжат).
</w:t>
      </w:r>
      <w:r>
        <w:br/>
      </w:r>
      <w:r>
        <w:rPr>
          <w:rFonts w:ascii="Times New Roman"/>
          <w:b w:val="false"/>
          <w:i w:val="false"/>
          <w:color w:val="000000"/>
          <w:sz w:val="28"/>
        </w:rPr>
        <w:t>
     8. "Қазақстан Республикасы Үкіметінің 1995 жылғы 12 шілдедегі N 952 және 2000 жылғы 12 ақпандағы N 217 қаулыларына өзгерістер мен толықтырулар енгізу туралы" Қазақстан Республикасы Үкіметінің 2000 жылғы 21 наурыздағы N 424 
</w:t>
      </w:r>
      <w:r>
        <w:rPr>
          <w:rFonts w:ascii="Times New Roman"/>
          <w:b w:val="false"/>
          <w:i w:val="false"/>
          <w:color w:val="000000"/>
          <w:sz w:val="28"/>
        </w:rPr>
        <w:t xml:space="preserve"> қаулысының </w:t>
      </w:r>
      <w:r>
        <w:rPr>
          <w:rFonts w:ascii="Times New Roman"/>
          <w:b w:val="false"/>
          <w:i w:val="false"/>
          <w:color w:val="000000"/>
          <w:sz w:val="28"/>
        </w:rPr>
        <w:t>
 1-тармағының 1) тармақшасы.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