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2a9c0" w14:textId="302a9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26 тамыздағы N 803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2002 жылғы 11 маусымдағы N 632 қаулысы. Күші жойылды - Қазақстан Республикасы Үкіметінің 2014 жылғы 24 ақпандағы № 129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24.02.2014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әскери қызметшілеріне, ішкі істер, Әділет министрлігінің қылмыстық-атқару жүйесі органдарының қызметкерлерінің еңбек сіңірген жылдарын есептеудің, бір жолғы жәрдемақылар тағайындау мен оны төлеудің ережесін бекіту туралы" Қазақстан Республикасы Үкіметінің 1998 жылғы 26 тамыздағы N 803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P980803_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ПҮКЖ-ы, N 29, 255-құжат)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әскери қызметшілеріне, ішкі істер, Әділет министрлігінің қылмыстық-атқару жүйесі органдарының қызметкерлеріне еңбек сіңірген жылдарын есептеудің, бір жолғы жәрдемақыларын тағайындау мен оны төлеудің ережелеріндегі: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3-тармақтың 4) тармақшасы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"ұлттық қауіпсіздік органдары әскери қызметшілерінің шетел мемлекеттерінің арнайы қызметтері мен ұйымдарында, сондай-ақ қылмыстық топтарына тапсырмаларды орындау уақыты.".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