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8cca9" w14:textId="828cc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кейбiр шешiмдерiне өзгерiстер енгiзу және олардың күшi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2002 жылғы 16 шілдедегі N 789 қаулысы. Күші жойылды - Қазақстан Республикасы Үкіметінің 2022 жылғы 2 наурыздағы № 102 қаулысымен</w:t>
      </w:r>
    </w:p>
    <w:p>
      <w:pPr>
        <w:spacing w:after="0"/>
        <w:ind w:left="0"/>
        <w:jc w:val="both"/>
      </w:pPr>
      <w:r>
        <w:rPr>
          <w:rFonts w:ascii="Times New Roman"/>
          <w:b w:val="false"/>
          <w:i w:val="false"/>
          <w:color w:val="ff0000"/>
          <w:sz w:val="28"/>
        </w:rPr>
        <w:t xml:space="preserve">
      Ескерту. Күші жойылды - ҚР Үкіметінің 02.03.2022 </w:t>
      </w:r>
      <w:r>
        <w:rPr>
          <w:rFonts w:ascii="Times New Roman"/>
          <w:b w:val="false"/>
          <w:i w:val="false"/>
          <w:color w:val="ff0000"/>
          <w:sz w:val="28"/>
        </w:rPr>
        <w:t>№ 102</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 Президентiнiң "Қазақстан Республикасының мемлекеттiк бюджет есебiнен қамтылған органдары қызметкерлерiне еңбекақы төлеудiң бiрыңғай жүйесi туралы" 2001 жылғы 25 наурыздағы N 575 </w:t>
      </w:r>
      <w:r>
        <w:rPr>
          <w:rFonts w:ascii="Times New Roman"/>
          <w:b w:val="false"/>
          <w:i w:val="false"/>
          <w:color w:val="000000"/>
          <w:sz w:val="28"/>
        </w:rPr>
        <w:t xml:space="preserve">Жарлығының </w:t>
      </w:r>
      <w:r>
        <w:rPr>
          <w:rFonts w:ascii="Times New Roman"/>
          <w:b w:val="false"/>
          <w:i w:val="false"/>
          <w:color w:val="000000"/>
          <w:sz w:val="28"/>
        </w:rPr>
        <w:t xml:space="preserve">6-тармағының 3) тармақшасын орындау үшiн, сондай-ақ Қазақстан Республикасы Үкiметiнiң бұрын қабылданған шешiмдерiн қолданылып жүрген заңнамаға сәйкес келтiру мақсатында Қазақстан Республикасының Үкiметi қаулы етеді: </w:t>
      </w:r>
    </w:p>
    <w:bookmarkEnd w:id="0"/>
    <w:p>
      <w:pPr>
        <w:spacing w:after="0"/>
        <w:ind w:left="0"/>
        <w:jc w:val="both"/>
      </w:pPr>
      <w:r>
        <w:rPr>
          <w:rFonts w:ascii="Times New Roman"/>
          <w:b w:val="false"/>
          <w:i w:val="false"/>
          <w:color w:val="000000"/>
          <w:sz w:val="28"/>
        </w:rPr>
        <w:t xml:space="preserve">
      1. Қоса беріліп отырған Қазақстан Республикасы Үкiметiнiң кейбiр шешiмдерiне енгiзiлетiн өзгерiстер бекiтiлсiн. </w:t>
      </w:r>
    </w:p>
    <w:p>
      <w:pPr>
        <w:spacing w:after="0"/>
        <w:ind w:left="0"/>
        <w:jc w:val="both"/>
      </w:pPr>
      <w:r>
        <w:rPr>
          <w:rFonts w:ascii="Times New Roman"/>
          <w:b w:val="false"/>
          <w:i w:val="false"/>
          <w:color w:val="000000"/>
          <w:sz w:val="28"/>
        </w:rPr>
        <w:t xml:space="preserve">
      2. Қосымшаға сәйкес Қазақстан Республикасы Үкiметiнiң кейбiр шешiмдерiнiң күшi жойылды деп танылсын. </w:t>
      </w:r>
    </w:p>
    <w:p>
      <w:pPr>
        <w:spacing w:after="0"/>
        <w:ind w:left="0"/>
        <w:jc w:val="both"/>
      </w:pPr>
      <w:r>
        <w:rPr>
          <w:rFonts w:ascii="Times New Roman"/>
          <w:b w:val="false"/>
          <w:i w:val="false"/>
          <w:color w:val="000000"/>
          <w:sz w:val="28"/>
        </w:rPr>
        <w:t xml:space="preserve">
      3. Осы қаулы қол қойылған күнiнен бастап күшiне енедi.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Қазақстан Республикасы       </w:t>
      </w:r>
    </w:p>
    <w:bookmarkEnd w:id="1"/>
    <w:p>
      <w:pPr>
        <w:spacing w:after="0"/>
        <w:ind w:left="0"/>
        <w:jc w:val="both"/>
      </w:pPr>
      <w:r>
        <w:rPr>
          <w:rFonts w:ascii="Times New Roman"/>
          <w:b w:val="false"/>
          <w:i w:val="false"/>
          <w:color w:val="000000"/>
          <w:sz w:val="28"/>
        </w:rPr>
        <w:t xml:space="preserve">
      2002 жылғы 16 шілдедегі      </w:t>
      </w:r>
    </w:p>
    <w:p>
      <w:pPr>
        <w:spacing w:after="0"/>
        <w:ind w:left="0"/>
        <w:jc w:val="both"/>
      </w:pPr>
      <w:r>
        <w:rPr>
          <w:rFonts w:ascii="Times New Roman"/>
          <w:b w:val="false"/>
          <w:i w:val="false"/>
          <w:color w:val="000000"/>
          <w:sz w:val="28"/>
        </w:rPr>
        <w:t xml:space="preserve">
      N 789 қаулысымен           </w:t>
      </w:r>
    </w:p>
    <w:p>
      <w:pPr>
        <w:spacing w:after="0"/>
        <w:ind w:left="0"/>
        <w:jc w:val="both"/>
      </w:pPr>
      <w:r>
        <w:rPr>
          <w:rFonts w:ascii="Times New Roman"/>
          <w:b w:val="false"/>
          <w:i w:val="false"/>
          <w:color w:val="000000"/>
          <w:sz w:val="28"/>
        </w:rPr>
        <w:t xml:space="preserve">
      БЕКIТIЛГЕН               </w:t>
      </w:r>
    </w:p>
    <w:bookmarkStart w:name="z3" w:id="2"/>
    <w:p>
      <w:pPr>
        <w:spacing w:after="0"/>
        <w:ind w:left="0"/>
        <w:jc w:val="left"/>
      </w:pPr>
      <w:r>
        <w:rPr>
          <w:rFonts w:ascii="Times New Roman"/>
          <w:b/>
          <w:i w:val="false"/>
          <w:color w:val="000000"/>
        </w:rPr>
        <w:t xml:space="preserve"> Қазақстан Республикасы Yкiметiнiң</w:t>
      </w:r>
      <w:r>
        <w:br/>
      </w:r>
      <w:r>
        <w:rPr>
          <w:rFonts w:ascii="Times New Roman"/>
          <w:b/>
          <w:i w:val="false"/>
          <w:color w:val="000000"/>
        </w:rPr>
        <w:t>кейбiр шешiмдерiне енгізілетiн өзгерiстер</w:t>
      </w:r>
    </w:p>
    <w:bookmarkEnd w:id="2"/>
    <w:p>
      <w:pPr>
        <w:spacing w:after="0"/>
        <w:ind w:left="0"/>
        <w:jc w:val="both"/>
      </w:pPr>
      <w:r>
        <w:rPr>
          <w:rFonts w:ascii="Times New Roman"/>
          <w:b w:val="false"/>
          <w:i w:val="false"/>
          <w:color w:val="000000"/>
          <w:sz w:val="28"/>
        </w:rPr>
        <w:t xml:space="preserve">
      1.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1-тармақтың күші жойылды - ҚР Үкіметінің 2003.04.21. N 373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"Судьяларды және олардың мүлкін мiндеттi мемлекеттiк сақтандырудың, оларға медициналық қызмет көрсету мен санаторий-курорттық емдеудiң тәртiбi мен шарттары туралы Ереженi бекiту туралы" Қазақстан Республикасы Үкiметiнің 1997 жылғы 19 наурыздағы N 365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ПҮКЖ-ы, 1997 ж., N 13, 90-құжат): </w:t>
      </w:r>
    </w:p>
    <w:p>
      <w:pPr>
        <w:spacing w:after="0"/>
        <w:ind w:left="0"/>
        <w:jc w:val="both"/>
      </w:pPr>
      <w:r>
        <w:rPr>
          <w:rFonts w:ascii="Times New Roman"/>
          <w:b w:val="false"/>
          <w:i w:val="false"/>
          <w:color w:val="000000"/>
          <w:sz w:val="28"/>
        </w:rPr>
        <w:t xml:space="preserve">
      көрсетiлген қаулымен бекiтiлген Судьяларды және олардың мүлкiн мiндеттi мемлекеттiк сақтандырудың, оларға медициналық қызмет көрсету мен санаторий-курорттық емдеудiң тәртiбi мен шарттары туралы ережеде: </w:t>
      </w:r>
    </w:p>
    <w:p>
      <w:pPr>
        <w:spacing w:after="0"/>
        <w:ind w:left="0"/>
        <w:jc w:val="both"/>
      </w:pPr>
      <w:r>
        <w:rPr>
          <w:rFonts w:ascii="Times New Roman"/>
          <w:b w:val="false"/>
          <w:i w:val="false"/>
          <w:color w:val="000000"/>
          <w:sz w:val="28"/>
        </w:rPr>
        <w:t xml:space="preserve">
      56-тармақтағы ", сондай-ақ лауазымынан отставка тәртiбiмен босатылған судьялар," деген сөздер алынып тасталсын; </w:t>
      </w:r>
    </w:p>
    <w:p>
      <w:pPr>
        <w:spacing w:after="0"/>
        <w:ind w:left="0"/>
        <w:jc w:val="both"/>
      </w:pPr>
      <w:r>
        <w:rPr>
          <w:rFonts w:ascii="Times New Roman"/>
          <w:b w:val="false"/>
          <w:i w:val="false"/>
          <w:color w:val="000000"/>
          <w:sz w:val="28"/>
        </w:rPr>
        <w:t xml:space="preserve">
      57-тармақтағы "демалыс орнына және керi қарай Қазақстан Республикасының шегiнде жол жүру құнын төлей отырып," деген сөздер алынып тасталсын; </w:t>
      </w:r>
    </w:p>
    <w:p>
      <w:pPr>
        <w:spacing w:after="0"/>
        <w:ind w:left="0"/>
        <w:jc w:val="both"/>
      </w:pPr>
      <w:r>
        <w:rPr>
          <w:rFonts w:ascii="Times New Roman"/>
          <w:b w:val="false"/>
          <w:i w:val="false"/>
          <w:color w:val="000000"/>
          <w:sz w:val="28"/>
        </w:rPr>
        <w:t xml:space="preserve">
      58-тармақ алынып тасталсын.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Күші жойылды - ҚР Үкіметінің 24.02.2014 </w:t>
      </w:r>
      <w:r>
        <w:rPr>
          <w:rFonts w:ascii="Times New Roman"/>
          <w:b w:val="false"/>
          <w:i w:val="false"/>
          <w:color w:val="000000"/>
          <w:sz w:val="28"/>
        </w:rPr>
        <w:t>№ 129</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Yкiметiнiң</w:t>
            </w:r>
            <w:r>
              <w:br/>
            </w:r>
            <w:r>
              <w:rPr>
                <w:rFonts w:ascii="Times New Roman"/>
                <w:b w:val="false"/>
                <w:i w:val="false"/>
                <w:color w:val="000000"/>
                <w:sz w:val="20"/>
              </w:rPr>
              <w:t>2002 жылғы 16 шілдедегi</w:t>
            </w:r>
            <w:r>
              <w:br/>
            </w:r>
            <w:r>
              <w:rPr>
                <w:rFonts w:ascii="Times New Roman"/>
                <w:b w:val="false"/>
                <w:i w:val="false"/>
                <w:color w:val="000000"/>
                <w:sz w:val="20"/>
              </w:rPr>
              <w:t>N 789 қаулысына</w:t>
            </w:r>
            <w:r>
              <w:br/>
            </w:r>
            <w:r>
              <w:rPr>
                <w:rFonts w:ascii="Times New Roman"/>
                <w:b w:val="false"/>
                <w:i w:val="false"/>
                <w:color w:val="000000"/>
                <w:sz w:val="20"/>
              </w:rPr>
              <w:t>қосымша</w:t>
            </w:r>
          </w:p>
        </w:tc>
      </w:tr>
    </w:tbl>
    <w:bookmarkStart w:name="z5" w:id="3"/>
    <w:p>
      <w:pPr>
        <w:spacing w:after="0"/>
        <w:ind w:left="0"/>
        <w:jc w:val="both"/>
      </w:pPr>
      <w:r>
        <w:rPr>
          <w:rFonts w:ascii="Times New Roman"/>
          <w:b w:val="false"/>
          <w:i w:val="false"/>
          <w:color w:val="000000"/>
          <w:sz w:val="28"/>
        </w:rPr>
        <w:t xml:space="preserve">
      Қазақстан Республикасы Үкiметінің </w:t>
      </w:r>
    </w:p>
    <w:bookmarkEnd w:id="3"/>
    <w:p>
      <w:pPr>
        <w:spacing w:after="0"/>
        <w:ind w:left="0"/>
        <w:jc w:val="both"/>
      </w:pPr>
      <w:r>
        <w:rPr>
          <w:rFonts w:ascii="Times New Roman"/>
          <w:b w:val="false"/>
          <w:i w:val="false"/>
          <w:color w:val="000000"/>
          <w:sz w:val="28"/>
        </w:rPr>
        <w:t xml:space="preserve">
      кейбiр шешімдерiнiң күшi жойылды деп тану туралы </w:t>
      </w:r>
    </w:p>
    <w:p>
      <w:pPr>
        <w:spacing w:after="0"/>
        <w:ind w:left="0"/>
        <w:jc w:val="both"/>
      </w:pPr>
      <w:r>
        <w:rPr>
          <w:rFonts w:ascii="Times New Roman"/>
          <w:b w:val="false"/>
          <w:i w:val="false"/>
          <w:color w:val="000000"/>
          <w:sz w:val="28"/>
        </w:rPr>
        <w:t xml:space="preserve">
      1. "Жалақыға коэффициенттер есептеу үшiн жалақының шектi мөлшерiн жою туралы" Қазақстан Республикасы Министрлер Кабинетiнiң 1992 жылғы 10 қаңтардағы N 21 қаулысы (Қазақстан Республикасының ПҮКЖ-ы, 1992 ж., N 1, 17-құжат). </w:t>
      </w:r>
    </w:p>
    <w:p>
      <w:pPr>
        <w:spacing w:after="0"/>
        <w:ind w:left="0"/>
        <w:jc w:val="both"/>
      </w:pPr>
      <w:r>
        <w:rPr>
          <w:rFonts w:ascii="Times New Roman"/>
          <w:b w:val="false"/>
          <w:i w:val="false"/>
          <w:color w:val="000000"/>
          <w:sz w:val="28"/>
        </w:rPr>
        <w:t xml:space="preserve">
      2. "Жерлеуге арналған жәрдемақының мөлшерi туралы" Қазақстан Республикасы Министрлер Кабинетiнiң 1992 жылғы 27 мамырдағы N 466 қаулысы (Қазақстан Республикасының ПҮКЖ-ы, 1992 ж., N 21, 341-құжат). </w:t>
      </w:r>
    </w:p>
    <w:p>
      <w:pPr>
        <w:spacing w:after="0"/>
        <w:ind w:left="0"/>
        <w:jc w:val="both"/>
      </w:pPr>
      <w:r>
        <w:rPr>
          <w:rFonts w:ascii="Times New Roman"/>
          <w:b w:val="false"/>
          <w:i w:val="false"/>
          <w:color w:val="000000"/>
          <w:sz w:val="28"/>
        </w:rPr>
        <w:t xml:space="preserve">
      3. "Халықтың табысы аз топтарына мемлекеттiк қолдау жасау жөнiндегi шаралар туралы" Қазақстан Республикасы Министрлер Кабинетiнiң 1992 жылғы 8 шiлдедегi N 584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1992 ж., N 28, 416-құжат). </w:t>
      </w:r>
    </w:p>
    <w:p>
      <w:pPr>
        <w:spacing w:after="0"/>
        <w:ind w:left="0"/>
        <w:jc w:val="both"/>
      </w:pPr>
      <w:r>
        <w:rPr>
          <w:rFonts w:ascii="Times New Roman"/>
          <w:b w:val="false"/>
          <w:i w:val="false"/>
          <w:color w:val="000000"/>
          <w:sz w:val="28"/>
        </w:rPr>
        <w:t xml:space="preserve">
      4. "Қазақстан Республикасы Министрлер Кабинетiнiң 1991 жылғы 15 қарашадағы N 708 қаулысының күшiн Қазақстан Республикасының әскери қызметшiлерiне қолдану туралы туралы" Қазақстан Республикасы Министрлер Кабинетiнiң 1992 жылғы 22 желтоқсандағы N 1062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5. "Қазақстан Республикасының жоғары төрелiк сотын материалдық-техникалық жағынан қамтамасыз ету туралы" Қазақстан Республикасы Министрлер Кабинетiнiң 1993 жылғы 27 қазандағы N 1067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 "Қазақстан Республикасының Ұлттық қауiпсiздiк комитетi органдары қызметкерлерiнiң лауазымдық жалақысын көбейту туралы" Қазақстан Республикасы Министрлер Кабинетiнiң 1994 жылғы 5 мамырдағы N 479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"Әскери қызметшiлерге, iшкi iстер органдарының қатардағы және басшы құрамдағы адамдары мен әскери қызметтен және iшкi iстер органдарынан босатылған адамдарға берiлетiн жеңілдiктер (ақшалай өтемақылар) туралы" Қазақстан Республикасы Министрлер Кабинетiнiң 1994 жылғы 26 мамырдағы N 565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1994 ж., N 23, 246-құжат). </w:t>
      </w:r>
    </w:p>
    <w:p>
      <w:pPr>
        <w:spacing w:after="0"/>
        <w:ind w:left="0"/>
        <w:jc w:val="both"/>
      </w:pPr>
      <w:r>
        <w:rPr>
          <w:rFonts w:ascii="Times New Roman"/>
          <w:b w:val="false"/>
          <w:i w:val="false"/>
          <w:color w:val="000000"/>
          <w:sz w:val="28"/>
        </w:rPr>
        <w:t xml:space="preserve">
      8. "Қазақстан Республикасы iшкi iстер, Әдiлет министрлiгiнiң қылмыстық-атқару жүйесi органдарының қатардағы және басшы құрамындағы адамдарға ақшалай төлем жасау туралы ереженi бекiту туралы" Қазақстан Республикасы Министрлер Кабинетiнiң 1995 жылғы 10 наурыздағы N 239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9. Қазақстан Республикасы Премьер-Министрiнiң 1995 жылғы 25 мамырдағы N 189 </w:t>
      </w:r>
      <w:r>
        <w:rPr>
          <w:rFonts w:ascii="Times New Roman"/>
          <w:b w:val="false"/>
          <w:i w:val="false"/>
          <w:color w:val="000000"/>
          <w:sz w:val="28"/>
        </w:rPr>
        <w:t xml:space="preserve">өкiмi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10. "Әскери қызметшiлердiң лауазымдық жалақыларына және әскери атақтары бойынша жалақыларына аудандық коэффициенттердi, биiк таулы, шөлейт және сусыз мекендерде жұмыс iстегенi үшiн коэффициенттердi қолдану туралы" Қазақстан Республикасы Министрлер Кабинетiнiң 1995 жылғы 4 қазандағы N 1298 қаулысы. </w:t>
      </w:r>
    </w:p>
    <w:p>
      <w:pPr>
        <w:spacing w:after="0"/>
        <w:ind w:left="0"/>
        <w:jc w:val="both"/>
      </w:pPr>
      <w:r>
        <w:rPr>
          <w:rFonts w:ascii="Times New Roman"/>
          <w:b w:val="false"/>
          <w:i w:val="false"/>
          <w:color w:val="000000"/>
          <w:sz w:val="28"/>
        </w:rPr>
        <w:t xml:space="preserve">
      11. "Қазақстан Республикасы Үкiметiнiң кейбір шешiмдерiне өзгертулер енгiзу туралы" Қазақстан Республикасы Үкіметінің 1996 жылғы 9 тамыздағы N 987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 Yкiметiнiң кейбiр шешiмдерiне енгiзiлетiн өзгерiстердiң 10-тармағы (Қазақстан Республикасының ПҮКЖ-ы, 1996 ж., N 33, 313-құжат). </w:t>
      </w:r>
    </w:p>
    <w:p>
      <w:pPr>
        <w:spacing w:after="0"/>
        <w:ind w:left="0"/>
        <w:jc w:val="both"/>
      </w:pPr>
      <w:r>
        <w:rPr>
          <w:rFonts w:ascii="Times New Roman"/>
          <w:b w:val="false"/>
          <w:i w:val="false"/>
          <w:color w:val="000000"/>
          <w:sz w:val="28"/>
        </w:rPr>
        <w:t xml:space="preserve">
      12. "Әскери қызметшiлердiң, Мемлекеттiк тергеу комитетiнiң органдары, iшкі iстер органдары қызметкерлерiнiң, әскери және арнайы атақтары жоқ жекелеген санаттағы адамдардың лауазымдық жалақыларын белгiлеу туралы" Қазақстан Республикасы Үкiметiнiң 1997 жылғы 12 мамырдағы N 1554 қаулысы. </w:t>
      </w:r>
    </w:p>
    <w:p>
      <w:pPr>
        <w:spacing w:after="0"/>
        <w:ind w:left="0"/>
        <w:jc w:val="both"/>
      </w:pPr>
      <w:r>
        <w:rPr>
          <w:rFonts w:ascii="Times New Roman"/>
          <w:b w:val="false"/>
          <w:i w:val="false"/>
          <w:color w:val="000000"/>
          <w:sz w:val="28"/>
        </w:rPr>
        <w:t xml:space="preserve">
      13. "Қазақстан Республикасы Үкiметiнiң 1997 жылғы 12 қарашадағы N 1554 қаулысына толықтыру енгiзу туралы" Қазақстан Республикасы Үкiметiнiң 1998 жылғы 28 желтоқсандағы N 1343 </w:t>
      </w:r>
      <w:r>
        <w:rPr>
          <w:rFonts w:ascii="Times New Roman"/>
          <w:b w:val="false"/>
          <w:i w:val="false"/>
          <w:color w:val="000000"/>
          <w:sz w:val="28"/>
        </w:rPr>
        <w:t xml:space="preserve">қаулысы.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