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8d37" w14:textId="6e18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Бiлiм және ғылым министрлігінiң "12 жылдық бiлiм беру проблемалары республикалық ғылыми-практикалық орталығы" республикалық мемлекеттiк қазыналық кәсiпорнын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27 шілде N 839.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"Мемлекеттiк кәсiпорын туралы" 1995 жылғы 19 маусымдағы N 2335 заң күшi бар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Қазақстан Республикасының әлемдiк бiлiм беру кеңiстiгiне енуiн ғылыми-әдiстемелiк қамтамасыз ету мақсатында Қазақстан Республикасының Үкiметi қаулы етеді: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Бiлiм және ғылым министрлiгiнiң "12 жылдық бiлiм беру проблемалары республикалық ғылыми-практикалық орталығы" (бұдан әрi - кәсiпорын) республикалық мемлекеттiк қазыналық кәсіпорны құрылсын.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Кәсiпорын қызметiнiң негiзгi мәнi мыналар болып белгiленсiн: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12 жылдық бiлiм берудiң әдiснамасы мен мазмұндық теориясы негiздерiн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12 жылдық бiлiм беруге көшу проблемалары бойынша iргелi және қолданбалы ғылыми зерттеулер жүргiзу;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бiлiм беру саласындағы өндiрiстік-шаруашылық қызметтi жүзеге асыру.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Бiлiм және ғылым министрлiгi Кәсiпорынды мемлекеттiк басқару органы болып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Білім және ғылым министрлiгi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Кәсiпорынның Жарғысын бекiтудi және оның әдiлет органдарында мемлекеттiк тiркелуiн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күнiнен бастап күшiне енедi.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